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11213" w14:textId="77777777" w:rsidR="00A55525" w:rsidRDefault="00A55525" w:rsidP="00BD3A1B">
      <w:pPr>
        <w:jc w:val="center"/>
        <w:rPr>
          <w:sz w:val="56"/>
          <w:szCs w:val="52"/>
        </w:rPr>
      </w:pPr>
    </w:p>
    <w:p w14:paraId="025A1975" w14:textId="58F02C2B" w:rsidR="00F37F90" w:rsidRPr="00457F59" w:rsidRDefault="003B5D83" w:rsidP="00BD3A1B">
      <w:pPr>
        <w:jc w:val="center"/>
        <w:rPr>
          <w:rFonts w:ascii="Verdana" w:hAnsi="Verdana"/>
          <w:color w:val="0070C0"/>
          <w:sz w:val="72"/>
          <w:szCs w:val="52"/>
        </w:rPr>
      </w:pPr>
      <w:r w:rsidRPr="00457F59">
        <w:rPr>
          <w:sz w:val="56"/>
          <w:szCs w:val="52"/>
        </w:rPr>
        <w:t xml:space="preserve"> </w:t>
      </w:r>
      <w:r w:rsidR="00F37F90" w:rsidRPr="00457F59">
        <w:rPr>
          <w:rFonts w:ascii="Verdana" w:hAnsi="Verdana"/>
          <w:color w:val="0070C0"/>
          <w:sz w:val="72"/>
          <w:szCs w:val="52"/>
        </w:rPr>
        <w:t xml:space="preserve">School </w:t>
      </w:r>
      <w:r w:rsidR="00E824C8">
        <w:rPr>
          <w:rFonts w:ascii="Verdana" w:hAnsi="Verdana"/>
          <w:color w:val="0070C0"/>
          <w:sz w:val="72"/>
          <w:szCs w:val="52"/>
        </w:rPr>
        <w:t>All-</w:t>
      </w:r>
      <w:r w:rsidR="004F321A" w:rsidRPr="00457F59">
        <w:rPr>
          <w:rFonts w:ascii="Verdana" w:hAnsi="Verdana"/>
          <w:color w:val="0070C0"/>
          <w:sz w:val="72"/>
          <w:szCs w:val="52"/>
        </w:rPr>
        <w:t>Hazards Plan</w:t>
      </w:r>
    </w:p>
    <w:p w14:paraId="558F4D75" w14:textId="32465EE4" w:rsidR="00F37F90" w:rsidRPr="0072062B" w:rsidRDefault="00A55525" w:rsidP="00BD3A1B">
      <w:pPr>
        <w:jc w:val="center"/>
        <w:rPr>
          <w:rFonts w:ascii="Verdana" w:hAnsi="Verdana"/>
          <w:color w:val="494949"/>
          <w:sz w:val="38"/>
          <w:szCs w:val="52"/>
        </w:rPr>
      </w:pPr>
      <w:r>
        <w:rPr>
          <w:noProof/>
        </w:rPr>
        <w:drawing>
          <wp:anchor distT="0" distB="0" distL="114300" distR="114300" simplePos="0" relativeHeight="251680768" behindDoc="0" locked="0" layoutInCell="1" allowOverlap="1" wp14:anchorId="73888163" wp14:editId="063B458D">
            <wp:simplePos x="0" y="0"/>
            <wp:positionH relativeFrom="page">
              <wp:posOffset>17145</wp:posOffset>
            </wp:positionH>
            <wp:positionV relativeFrom="margin">
              <wp:posOffset>2132330</wp:posOffset>
            </wp:positionV>
            <wp:extent cx="7748270" cy="4871720"/>
            <wp:effectExtent l="0" t="0" r="508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tock_000011666612Registratio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8270" cy="4871720"/>
                    </a:xfrm>
                    <a:prstGeom prst="rect">
                      <a:avLst/>
                    </a:prstGeom>
                  </pic:spPr>
                </pic:pic>
              </a:graphicData>
            </a:graphic>
            <wp14:sizeRelH relativeFrom="margin">
              <wp14:pctWidth>0</wp14:pctWidth>
            </wp14:sizeRelH>
            <wp14:sizeRelV relativeFrom="margin">
              <wp14:pctHeight>0</wp14:pctHeight>
            </wp14:sizeRelV>
          </wp:anchor>
        </w:drawing>
      </w:r>
      <w:r w:rsidRPr="00F03E88">
        <w:rPr>
          <w:rFonts w:ascii="Verdana" w:hAnsi="Verdana"/>
          <w:noProof/>
          <w:color w:val="807F83"/>
          <w:sz w:val="38"/>
          <w:szCs w:val="52"/>
        </w:rPr>
        <mc:AlternateContent>
          <mc:Choice Requires="wps">
            <w:drawing>
              <wp:anchor distT="0" distB="0" distL="114300" distR="114300" simplePos="0" relativeHeight="251681792" behindDoc="0" locked="0" layoutInCell="1" allowOverlap="1" wp14:anchorId="624256C3" wp14:editId="11911765">
                <wp:simplePos x="0" y="0"/>
                <wp:positionH relativeFrom="page">
                  <wp:posOffset>-1270</wp:posOffset>
                </wp:positionH>
                <wp:positionV relativeFrom="page">
                  <wp:posOffset>2879725</wp:posOffset>
                </wp:positionV>
                <wp:extent cx="7806055" cy="217805"/>
                <wp:effectExtent l="0" t="0" r="4445" b="0"/>
                <wp:wrapNone/>
                <wp:docPr id="17" name="Rectangle 17"/>
                <wp:cNvGraphicFramePr/>
                <a:graphic xmlns:a="http://schemas.openxmlformats.org/drawingml/2006/main">
                  <a:graphicData uri="http://schemas.microsoft.com/office/word/2010/wordprocessingShape">
                    <wps:wsp>
                      <wps:cNvSpPr/>
                      <wps:spPr>
                        <a:xfrm>
                          <a:off x="0" y="0"/>
                          <a:ext cx="7806055" cy="217805"/>
                        </a:xfrm>
                        <a:prstGeom prst="rect">
                          <a:avLst/>
                        </a:prstGeom>
                        <a:gradFill>
                          <a:gsLst>
                            <a:gs pos="0">
                              <a:srgbClr val="0070C0"/>
                            </a:gs>
                            <a:gs pos="100000">
                              <a:srgbClr val="00467F"/>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CC6D1" id="Rectangle 17" o:spid="_x0000_s1026" style="position:absolute;margin-left:-.1pt;margin-top:226.75pt;width:614.65pt;height:17.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" fillcolor="#0070c0" stroked="f" strokeweight="2pt">
                <v:fill color2="#00467f" focus="100%" type="gradient"/>
                <w10:wrap anchorx="page" anchory="page"/>
              </v:rect>
            </w:pict>
          </mc:Fallback>
        </mc:AlternateContent>
      </w:r>
      <w:r w:rsidR="00F37F90" w:rsidRPr="0072062B">
        <w:rPr>
          <w:rFonts w:ascii="Verdana" w:hAnsi="Verdana"/>
          <w:color w:val="494949"/>
          <w:sz w:val="38"/>
          <w:szCs w:val="52"/>
        </w:rPr>
        <w:t xml:space="preserve">XYZ Community School </w:t>
      </w:r>
      <w:r w:rsidR="00344113" w:rsidRPr="0072062B">
        <w:rPr>
          <w:rFonts w:ascii="Verdana" w:hAnsi="Verdana"/>
          <w:color w:val="494949"/>
          <w:sz w:val="38"/>
          <w:szCs w:val="52"/>
        </w:rPr>
        <w:t>District</w:t>
      </w:r>
    </w:p>
    <w:p w14:paraId="759B64EF" w14:textId="433062AD" w:rsidR="00FD05CC" w:rsidRDefault="00A55525">
      <w:pPr>
        <w:rPr>
          <w:noProof/>
        </w:rPr>
      </w:pPr>
      <w:r>
        <w:rPr>
          <w:rFonts w:ascii="Verdana" w:hAnsi="Verdana"/>
          <w:noProof/>
          <w:color w:val="807F83"/>
          <w:sz w:val="38"/>
          <w:szCs w:val="52"/>
        </w:rPr>
        <mc:AlternateContent>
          <mc:Choice Requires="wps">
            <w:drawing>
              <wp:anchor distT="0" distB="0" distL="114300" distR="114300" simplePos="0" relativeHeight="251683840" behindDoc="0" locked="0" layoutInCell="1" allowOverlap="1" wp14:anchorId="57C96727" wp14:editId="74B652BD">
                <wp:simplePos x="0" y="0"/>
                <wp:positionH relativeFrom="page">
                  <wp:posOffset>-39692</wp:posOffset>
                </wp:positionH>
                <wp:positionV relativeFrom="page">
                  <wp:posOffset>7913280</wp:posOffset>
                </wp:positionV>
                <wp:extent cx="7806055" cy="217805"/>
                <wp:effectExtent l="0" t="0" r="4445" b="0"/>
                <wp:wrapNone/>
                <wp:docPr id="18" name="Rectangle 18"/>
                <wp:cNvGraphicFramePr/>
                <a:graphic xmlns:a="http://schemas.openxmlformats.org/drawingml/2006/main">
                  <a:graphicData uri="http://schemas.microsoft.com/office/word/2010/wordprocessingShape">
                    <wps:wsp>
                      <wps:cNvSpPr/>
                      <wps:spPr>
                        <a:xfrm>
                          <a:off x="0" y="0"/>
                          <a:ext cx="7806055" cy="217805"/>
                        </a:xfrm>
                        <a:prstGeom prst="rect">
                          <a:avLst/>
                        </a:prstGeom>
                        <a:gradFill>
                          <a:gsLst>
                            <a:gs pos="0">
                              <a:srgbClr val="0070C0"/>
                            </a:gs>
                            <a:gs pos="100000">
                              <a:srgbClr val="00467F"/>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97CCB" id="Rectangle 18" o:spid="_x0000_s1026" style="position:absolute;margin-left:-3.15pt;margin-top:623.1pt;width:614.65pt;height:17.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" fillcolor="#0070c0" stroked="f" strokeweight="2pt">
                <v:fill color2="#00467f" focus="100%" type="gradient"/>
                <w10:wrap anchorx="page" anchory="page"/>
              </v:rect>
            </w:pict>
          </mc:Fallback>
        </mc:AlternateContent>
      </w:r>
    </w:p>
    <w:p w14:paraId="657C1717" w14:textId="5C161116" w:rsidR="00FD05CC" w:rsidRDefault="00FD05CC">
      <w:pPr>
        <w:rPr>
          <w:noProof/>
        </w:rPr>
      </w:pPr>
    </w:p>
    <w:p w14:paraId="648EA758" w14:textId="7EC2FE6F" w:rsidR="00FD05CC" w:rsidRPr="0072062B" w:rsidRDefault="00FD05CC" w:rsidP="00F03E88">
      <w:pPr>
        <w:rPr>
          <w:rFonts w:ascii="Verdana" w:hAnsi="Verdana"/>
          <w:noProof/>
          <w:color w:val="494949"/>
        </w:rPr>
      </w:pPr>
    </w:p>
    <w:p w14:paraId="5CA1D8BC" w14:textId="77777777" w:rsidR="00F03E88" w:rsidRPr="0072062B" w:rsidRDefault="00F03E88" w:rsidP="00F03E88">
      <w:pPr>
        <w:jc w:val="center"/>
        <w:rPr>
          <w:rFonts w:ascii="Verdana" w:hAnsi="Verdana"/>
          <w:noProof/>
          <w:color w:val="494949"/>
          <w:sz w:val="24"/>
        </w:rPr>
      </w:pPr>
      <w:r w:rsidRPr="0072062B">
        <w:rPr>
          <w:rFonts w:ascii="Verdana" w:hAnsi="Verdana"/>
          <w:noProof/>
          <w:color w:val="494949"/>
          <w:sz w:val="24"/>
        </w:rPr>
        <w:t>Revision Date:  XX/XX/20XX</w:t>
      </w:r>
    </w:p>
    <w:p w14:paraId="10C05C50" w14:textId="2AE7ED1E" w:rsidR="00FD05CC" w:rsidRPr="00A55525" w:rsidRDefault="00F03E88" w:rsidP="00A55525">
      <w:pPr>
        <w:jc w:val="center"/>
        <w:rPr>
          <w:rFonts w:ascii="Verdana" w:hAnsi="Verdana"/>
          <w:noProof/>
          <w:color w:val="494949"/>
          <w:sz w:val="24"/>
        </w:rPr>
      </w:pPr>
      <w:r w:rsidRPr="0072062B">
        <w:rPr>
          <w:rFonts w:ascii="Verdana" w:hAnsi="Verdana"/>
          <w:noProof/>
          <w:color w:val="494949"/>
          <w:sz w:val="24"/>
        </w:rPr>
        <w:t>Copy #  ____________</w:t>
      </w:r>
    </w:p>
    <w:p w14:paraId="4B9B1F98" w14:textId="3F8345A4" w:rsidR="00381268" w:rsidRDefault="00381268">
      <w:pPr>
        <w:rPr>
          <w:b/>
          <w:color w:val="0070C0"/>
          <w:sz w:val="32"/>
        </w:rPr>
      </w:pPr>
      <w:bookmarkStart w:id="0" w:name="_Toc357604859"/>
      <w:r>
        <w:br w:type="page"/>
      </w:r>
      <w:r w:rsidRPr="00381268">
        <w:rPr>
          <w:b/>
          <w:color w:val="0070C0"/>
          <w:sz w:val="32"/>
        </w:rPr>
        <w:lastRenderedPageBreak/>
        <w:t>Disclaimer</w:t>
      </w:r>
    </w:p>
    <w:p w14:paraId="1B8B0674" w14:textId="5F46251B" w:rsidR="00381268" w:rsidRPr="00381268" w:rsidRDefault="001011C3">
      <w:pPr>
        <w:rPr>
          <w:rFonts w:ascii="Arial" w:eastAsia="Times New Roman" w:hAnsi="Arial" w:cstheme="majorBidi"/>
          <w:b/>
          <w:color w:val="0070C0"/>
          <w:sz w:val="32"/>
          <w:szCs w:val="28"/>
        </w:rPr>
      </w:pPr>
      <w:r w:rsidRPr="001011C3">
        <w:rPr>
          <w:color w:val="494949"/>
          <w:szCs w:val="16"/>
        </w:rPr>
        <w:t>This sample template cannot be used as is. You must customize the template to meet the needs of your organization. EMC Insurance Companies does not guarantee that utilizing the information in this template can be relied on for compliance with any law or regulation, assurance against preventable losses, or freedom from legal liability. We make no representations or warranties of any kind whatsoever, either express or implied, in connection with the use of this template. EMC Insurance Companies will not be liable for your use of the template as customized by you. All safety programs and policies, including this template and the information you supply to complete it, should be reviewed by your legal counsel and/or risk management staff.</w:t>
      </w:r>
      <w:r w:rsidRPr="001011C3">
        <w:rPr>
          <w:rFonts w:ascii="Arial" w:eastAsia="Times New Roman" w:hAnsi="Arial" w:cstheme="majorBidi"/>
          <w:b/>
          <w:color w:val="0070C0"/>
          <w:sz w:val="32"/>
          <w:szCs w:val="28"/>
        </w:rPr>
        <w:t xml:space="preserve"> </w:t>
      </w:r>
      <w:r w:rsidR="00381268" w:rsidRPr="00381268">
        <w:rPr>
          <w:rFonts w:ascii="Arial" w:eastAsia="Times New Roman" w:hAnsi="Arial" w:cstheme="majorBidi"/>
          <w:b/>
          <w:color w:val="0070C0"/>
          <w:sz w:val="32"/>
          <w:szCs w:val="28"/>
        </w:rPr>
        <w:br w:type="page"/>
      </w:r>
    </w:p>
    <w:p w14:paraId="4556884C" w14:textId="54974E13" w:rsidR="00953D88" w:rsidRPr="00F95E99" w:rsidRDefault="00953D88" w:rsidP="00F95E99">
      <w:pPr>
        <w:pStyle w:val="Heading1"/>
      </w:pPr>
      <w:bookmarkStart w:id="1" w:name="_Toc402426248"/>
      <w:bookmarkStart w:id="2" w:name="_Toc419444846"/>
      <w:r w:rsidRPr="00F95E99">
        <w:lastRenderedPageBreak/>
        <w:t>Table of Contents</w:t>
      </w:r>
      <w:bookmarkEnd w:id="1"/>
      <w:bookmarkEnd w:id="2"/>
    </w:p>
    <w:p w14:paraId="76B5731F" w14:textId="4CC793A7" w:rsidR="00A7592E" w:rsidRDefault="00953D88">
      <w:pPr>
        <w:pStyle w:val="TOC2"/>
        <w:rPr>
          <w:rFonts w:cstheme="minorBidi"/>
          <w:b w:val="0"/>
          <w:bCs w:val="0"/>
          <w:noProof/>
          <w:sz w:val="22"/>
          <w:szCs w:val="22"/>
        </w:rPr>
      </w:pPr>
      <w:r w:rsidRPr="00F95E99">
        <w:rPr>
          <w:rFonts w:ascii="Arial" w:hAnsi="Arial" w:cs="Arial"/>
          <w:color w:val="494949"/>
          <w:sz w:val="22"/>
          <w:szCs w:val="22"/>
        </w:rPr>
        <w:fldChar w:fldCharType="begin"/>
      </w:r>
      <w:r w:rsidRPr="00F95E99">
        <w:rPr>
          <w:rFonts w:ascii="Arial" w:hAnsi="Arial" w:cs="Arial"/>
          <w:color w:val="494949"/>
          <w:sz w:val="22"/>
          <w:szCs w:val="22"/>
        </w:rPr>
        <w:instrText xml:space="preserve"> TOC \h \z \t "Heading 1,2,Heading 2,3,Heading 3,4,Title,1" </w:instrText>
      </w:r>
      <w:r w:rsidRPr="00F95E99">
        <w:rPr>
          <w:rFonts w:ascii="Arial" w:hAnsi="Arial" w:cs="Arial"/>
          <w:color w:val="494949"/>
          <w:sz w:val="22"/>
          <w:szCs w:val="22"/>
        </w:rPr>
        <w:fldChar w:fldCharType="separate"/>
      </w:r>
    </w:p>
    <w:p w14:paraId="2A0E50E4" w14:textId="77777777" w:rsidR="00A7592E" w:rsidRPr="00A7592E" w:rsidRDefault="00C13BD9">
      <w:pPr>
        <w:pStyle w:val="TOC2"/>
        <w:rPr>
          <w:rFonts w:ascii="Arial" w:hAnsi="Arial" w:cs="Arial"/>
          <w:b w:val="0"/>
          <w:bCs w:val="0"/>
          <w:noProof/>
          <w:color w:val="494949"/>
          <w:sz w:val="22"/>
          <w:szCs w:val="22"/>
        </w:rPr>
      </w:pPr>
      <w:hyperlink w:anchor="_Toc419444847" w:history="1">
        <w:r w:rsidR="00A7592E" w:rsidRPr="00A7592E">
          <w:rPr>
            <w:rStyle w:val="Hyperlink"/>
            <w:rFonts w:ascii="Arial" w:hAnsi="Arial" w:cs="Arial"/>
            <w:noProof/>
            <w:color w:val="494949"/>
            <w:sz w:val="22"/>
            <w:szCs w:val="22"/>
          </w:rPr>
          <w:t>Emergency Contacts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_Toc419444847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8</w:t>
        </w:r>
        <w:r w:rsidR="00A7592E" w:rsidRPr="00A7592E">
          <w:rPr>
            <w:rFonts w:ascii="Arial" w:hAnsi="Arial" w:cs="Arial"/>
            <w:noProof/>
            <w:webHidden/>
            <w:color w:val="494949"/>
            <w:sz w:val="22"/>
            <w:szCs w:val="22"/>
          </w:rPr>
          <w:fldChar w:fldCharType="end"/>
        </w:r>
      </w:hyperlink>
    </w:p>
    <w:p w14:paraId="02421293" w14:textId="77777777" w:rsidR="00A7592E" w:rsidRPr="00A7592E" w:rsidRDefault="00C13BD9">
      <w:pPr>
        <w:pStyle w:val="TOC2"/>
        <w:rPr>
          <w:rFonts w:ascii="Arial" w:hAnsi="Arial" w:cs="Arial"/>
          <w:b w:val="0"/>
          <w:bCs w:val="0"/>
          <w:noProof/>
          <w:color w:val="494949"/>
          <w:sz w:val="22"/>
          <w:szCs w:val="22"/>
        </w:rPr>
      </w:pPr>
      <w:hyperlink w:anchor="_Toc419444848" w:history="1">
        <w:r w:rsidR="00A7592E" w:rsidRPr="00A7592E">
          <w:rPr>
            <w:rStyle w:val="Hyperlink"/>
            <w:rFonts w:ascii="Arial" w:hAnsi="Arial" w:cs="Arial"/>
            <w:noProof/>
            <w:color w:val="494949"/>
            <w:sz w:val="22"/>
            <w:szCs w:val="22"/>
          </w:rPr>
          <w:t>Signatory Page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_Toc419444848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9</w:t>
        </w:r>
        <w:r w:rsidR="00A7592E" w:rsidRPr="00A7592E">
          <w:rPr>
            <w:rFonts w:ascii="Arial" w:hAnsi="Arial" w:cs="Arial"/>
            <w:noProof/>
            <w:webHidden/>
            <w:color w:val="494949"/>
            <w:sz w:val="22"/>
            <w:szCs w:val="22"/>
          </w:rPr>
          <w:fldChar w:fldCharType="end"/>
        </w:r>
      </w:hyperlink>
    </w:p>
    <w:p w14:paraId="3BCF396A" w14:textId="77777777" w:rsidR="00A7592E" w:rsidRPr="00A7592E" w:rsidRDefault="00C13BD9">
      <w:pPr>
        <w:pStyle w:val="TOC2"/>
        <w:rPr>
          <w:rFonts w:ascii="Arial" w:hAnsi="Arial" w:cs="Arial"/>
          <w:b w:val="0"/>
          <w:bCs w:val="0"/>
          <w:noProof/>
          <w:color w:val="494949"/>
          <w:sz w:val="22"/>
          <w:szCs w:val="22"/>
        </w:rPr>
      </w:pPr>
      <w:hyperlink w:anchor="_Toc419444849" w:history="1">
        <w:r w:rsidR="00A7592E" w:rsidRPr="00A7592E">
          <w:rPr>
            <w:rStyle w:val="Hyperlink"/>
            <w:rFonts w:ascii="Arial" w:hAnsi="Arial" w:cs="Arial"/>
            <w:noProof/>
            <w:color w:val="494949"/>
            <w:sz w:val="22"/>
            <w:szCs w:val="22"/>
          </w:rPr>
          <w:t>Approval and Implementation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_Toc419444849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10</w:t>
        </w:r>
        <w:r w:rsidR="00A7592E" w:rsidRPr="00A7592E">
          <w:rPr>
            <w:rFonts w:ascii="Arial" w:hAnsi="Arial" w:cs="Arial"/>
            <w:noProof/>
            <w:webHidden/>
            <w:color w:val="494949"/>
            <w:sz w:val="22"/>
            <w:szCs w:val="22"/>
          </w:rPr>
          <w:fldChar w:fldCharType="end"/>
        </w:r>
      </w:hyperlink>
    </w:p>
    <w:p w14:paraId="17DA7134" w14:textId="77777777" w:rsidR="00A7592E" w:rsidRPr="00A7592E" w:rsidRDefault="00C13BD9">
      <w:pPr>
        <w:pStyle w:val="TOC2"/>
        <w:rPr>
          <w:rFonts w:ascii="Arial" w:hAnsi="Arial" w:cs="Arial"/>
          <w:b w:val="0"/>
          <w:bCs w:val="0"/>
          <w:noProof/>
          <w:color w:val="494949"/>
          <w:sz w:val="22"/>
          <w:szCs w:val="22"/>
        </w:rPr>
      </w:pPr>
      <w:hyperlink w:anchor="_Toc419444850" w:history="1">
        <w:r w:rsidR="00A7592E" w:rsidRPr="00A7592E">
          <w:rPr>
            <w:rStyle w:val="Hyperlink"/>
            <w:rFonts w:ascii="Arial" w:hAnsi="Arial" w:cs="Arial"/>
            <w:noProof/>
            <w:color w:val="494949"/>
            <w:sz w:val="22"/>
            <w:szCs w:val="22"/>
          </w:rPr>
          <w:t>Purpose and Overview</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_Toc419444850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w:t>
        </w:r>
        <w:r w:rsidR="00A7592E" w:rsidRPr="00A7592E">
          <w:rPr>
            <w:rFonts w:ascii="Arial" w:hAnsi="Arial" w:cs="Arial"/>
            <w:noProof/>
            <w:webHidden/>
            <w:color w:val="494949"/>
            <w:sz w:val="22"/>
            <w:szCs w:val="22"/>
          </w:rPr>
          <w:fldChar w:fldCharType="end"/>
        </w:r>
      </w:hyperlink>
    </w:p>
    <w:p w14:paraId="32358C44" w14:textId="77777777" w:rsidR="00A7592E" w:rsidRPr="00A7592E" w:rsidRDefault="00C13BD9">
      <w:pPr>
        <w:pStyle w:val="TOC2"/>
        <w:rPr>
          <w:rFonts w:ascii="Arial" w:hAnsi="Arial" w:cs="Arial"/>
          <w:b w:val="0"/>
          <w:bCs w:val="0"/>
          <w:noProof/>
          <w:color w:val="494949"/>
          <w:sz w:val="22"/>
          <w:szCs w:val="22"/>
        </w:rPr>
      </w:pPr>
      <w:hyperlink w:anchor="_Toc419444851" w:history="1">
        <w:r w:rsidR="00A7592E" w:rsidRPr="00A7592E">
          <w:rPr>
            <w:rStyle w:val="Hyperlink"/>
            <w:rFonts w:ascii="Arial" w:hAnsi="Arial" w:cs="Arial"/>
            <w:noProof/>
            <w:color w:val="494949"/>
            <w:sz w:val="22"/>
            <w:szCs w:val="22"/>
          </w:rPr>
          <w:t>Plan Development, Maintenance and Distribution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_Toc419444851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12</w:t>
        </w:r>
        <w:r w:rsidR="00A7592E" w:rsidRPr="00A7592E">
          <w:rPr>
            <w:rFonts w:ascii="Arial" w:hAnsi="Arial" w:cs="Arial"/>
            <w:noProof/>
            <w:webHidden/>
            <w:color w:val="494949"/>
            <w:sz w:val="22"/>
            <w:szCs w:val="22"/>
          </w:rPr>
          <w:fldChar w:fldCharType="end"/>
        </w:r>
      </w:hyperlink>
    </w:p>
    <w:p w14:paraId="4B52E545" w14:textId="77777777" w:rsidR="00A7592E" w:rsidRPr="00A7592E" w:rsidRDefault="00C13BD9">
      <w:pPr>
        <w:pStyle w:val="TOC3"/>
        <w:tabs>
          <w:tab w:val="right" w:pos="9350"/>
        </w:tabs>
        <w:rPr>
          <w:rFonts w:ascii="Arial" w:hAnsi="Arial" w:cs="Arial"/>
          <w:noProof/>
          <w:color w:val="494949"/>
          <w:sz w:val="22"/>
          <w:szCs w:val="22"/>
        </w:rPr>
      </w:pPr>
      <w:hyperlink w:anchor="_Toc419444852" w:history="1">
        <w:r w:rsidR="00A7592E" w:rsidRPr="00A7592E">
          <w:rPr>
            <w:rStyle w:val="Hyperlink"/>
            <w:rFonts w:ascii="Arial" w:hAnsi="Arial" w:cs="Arial"/>
            <w:noProof/>
            <w:color w:val="494949"/>
            <w:sz w:val="22"/>
            <w:szCs w:val="22"/>
          </w:rPr>
          <w:t>Record of Distribution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_Toc419444852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12</w:t>
        </w:r>
        <w:r w:rsidR="00A7592E" w:rsidRPr="00A7592E">
          <w:rPr>
            <w:rFonts w:ascii="Arial" w:hAnsi="Arial" w:cs="Arial"/>
            <w:noProof/>
            <w:webHidden/>
            <w:color w:val="494949"/>
            <w:sz w:val="22"/>
            <w:szCs w:val="22"/>
          </w:rPr>
          <w:fldChar w:fldCharType="end"/>
        </w:r>
      </w:hyperlink>
    </w:p>
    <w:p w14:paraId="4632565E" w14:textId="77777777" w:rsidR="00A7592E" w:rsidRPr="00A7592E" w:rsidRDefault="00C13BD9">
      <w:pPr>
        <w:pStyle w:val="TOC3"/>
        <w:tabs>
          <w:tab w:val="right" w:pos="9350"/>
        </w:tabs>
        <w:rPr>
          <w:rFonts w:ascii="Arial" w:hAnsi="Arial" w:cs="Arial"/>
          <w:noProof/>
          <w:color w:val="494949"/>
          <w:sz w:val="22"/>
          <w:szCs w:val="22"/>
        </w:rPr>
      </w:pPr>
      <w:hyperlink w:anchor="_Toc419444853" w:history="1">
        <w:r w:rsidR="00A7592E" w:rsidRPr="00A7592E">
          <w:rPr>
            <w:rStyle w:val="Hyperlink"/>
            <w:rFonts w:ascii="Arial" w:hAnsi="Arial" w:cs="Arial"/>
            <w:noProof/>
            <w:color w:val="494949"/>
            <w:sz w:val="22"/>
            <w:szCs w:val="22"/>
          </w:rPr>
          <w:t>Reviews and Updates to the Plan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_Toc419444853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12</w:t>
        </w:r>
        <w:r w:rsidR="00A7592E" w:rsidRPr="00A7592E">
          <w:rPr>
            <w:rFonts w:ascii="Arial" w:hAnsi="Arial" w:cs="Arial"/>
            <w:noProof/>
            <w:webHidden/>
            <w:color w:val="494949"/>
            <w:sz w:val="22"/>
            <w:szCs w:val="22"/>
          </w:rPr>
          <w:fldChar w:fldCharType="end"/>
        </w:r>
      </w:hyperlink>
    </w:p>
    <w:p w14:paraId="142826DF" w14:textId="77777777" w:rsidR="00A7592E" w:rsidRPr="00A7592E" w:rsidRDefault="00C13BD9">
      <w:pPr>
        <w:pStyle w:val="TOC3"/>
        <w:tabs>
          <w:tab w:val="right" w:pos="9350"/>
        </w:tabs>
        <w:rPr>
          <w:rFonts w:ascii="Arial" w:hAnsi="Arial" w:cs="Arial"/>
          <w:noProof/>
          <w:color w:val="494949"/>
          <w:sz w:val="22"/>
          <w:szCs w:val="22"/>
        </w:rPr>
      </w:pPr>
      <w:hyperlink w:anchor="_Toc419444854" w:history="1">
        <w:r w:rsidR="00A7592E" w:rsidRPr="00A7592E">
          <w:rPr>
            <w:rStyle w:val="Hyperlink"/>
            <w:rFonts w:ascii="Arial" w:hAnsi="Arial" w:cs="Arial"/>
            <w:noProof/>
            <w:color w:val="494949"/>
            <w:sz w:val="22"/>
            <w:szCs w:val="22"/>
          </w:rPr>
          <w:t>Training and Conducting Exercises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_Toc419444854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12</w:t>
        </w:r>
        <w:r w:rsidR="00A7592E" w:rsidRPr="00A7592E">
          <w:rPr>
            <w:rFonts w:ascii="Arial" w:hAnsi="Arial" w:cs="Arial"/>
            <w:noProof/>
            <w:webHidden/>
            <w:color w:val="494949"/>
            <w:sz w:val="22"/>
            <w:szCs w:val="22"/>
          </w:rPr>
          <w:fldChar w:fldCharType="end"/>
        </w:r>
      </w:hyperlink>
    </w:p>
    <w:p w14:paraId="636800DE" w14:textId="77777777" w:rsidR="00A7592E" w:rsidRPr="00A7592E" w:rsidRDefault="00C13BD9">
      <w:pPr>
        <w:pStyle w:val="TOC2"/>
        <w:rPr>
          <w:rFonts w:ascii="Arial" w:hAnsi="Arial" w:cs="Arial"/>
          <w:b w:val="0"/>
          <w:bCs w:val="0"/>
          <w:noProof/>
          <w:color w:val="494949"/>
          <w:sz w:val="22"/>
          <w:szCs w:val="22"/>
        </w:rPr>
      </w:pPr>
      <w:hyperlink w:anchor="_Toc419444855" w:history="1">
        <w:r w:rsidR="00A7592E" w:rsidRPr="00A7592E">
          <w:rPr>
            <w:rStyle w:val="Hyperlink"/>
            <w:rFonts w:ascii="Arial" w:hAnsi="Arial" w:cs="Arial"/>
            <w:noProof/>
            <w:color w:val="494949"/>
            <w:sz w:val="22"/>
            <w:szCs w:val="22"/>
          </w:rPr>
          <w:t>Record of Changes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_Toc419444855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14</w:t>
        </w:r>
        <w:r w:rsidR="00A7592E" w:rsidRPr="00A7592E">
          <w:rPr>
            <w:rFonts w:ascii="Arial" w:hAnsi="Arial" w:cs="Arial"/>
            <w:noProof/>
            <w:webHidden/>
            <w:color w:val="494949"/>
            <w:sz w:val="22"/>
            <w:szCs w:val="22"/>
          </w:rPr>
          <w:fldChar w:fldCharType="end"/>
        </w:r>
      </w:hyperlink>
    </w:p>
    <w:p w14:paraId="27F625E8" w14:textId="77777777" w:rsidR="00A7592E" w:rsidRPr="00A7592E" w:rsidRDefault="00C13BD9">
      <w:pPr>
        <w:pStyle w:val="TOC2"/>
        <w:rPr>
          <w:rFonts w:ascii="Arial" w:hAnsi="Arial" w:cs="Arial"/>
          <w:b w:val="0"/>
          <w:bCs w:val="0"/>
          <w:noProof/>
          <w:color w:val="494949"/>
          <w:sz w:val="22"/>
          <w:szCs w:val="22"/>
        </w:rPr>
      </w:pPr>
      <w:hyperlink w:anchor="_Toc419444856" w:history="1">
        <w:r w:rsidR="00A7592E" w:rsidRPr="00A7592E">
          <w:rPr>
            <w:rStyle w:val="Hyperlink"/>
            <w:rFonts w:ascii="Arial" w:hAnsi="Arial" w:cs="Arial"/>
            <w:noProof/>
            <w:color w:val="494949"/>
            <w:sz w:val="22"/>
            <w:szCs w:val="22"/>
          </w:rPr>
          <w:t>Record of Distribution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_Toc419444856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w:t>
        </w:r>
        <w:r w:rsidR="00A7592E" w:rsidRPr="00A7592E">
          <w:rPr>
            <w:rFonts w:ascii="Arial" w:hAnsi="Arial" w:cs="Arial"/>
            <w:noProof/>
            <w:webHidden/>
            <w:color w:val="494949"/>
            <w:sz w:val="22"/>
            <w:szCs w:val="22"/>
          </w:rPr>
          <w:fldChar w:fldCharType="end"/>
        </w:r>
      </w:hyperlink>
    </w:p>
    <w:p w14:paraId="29190648" w14:textId="77777777" w:rsidR="00A7592E" w:rsidRPr="00A7592E" w:rsidRDefault="00C13BD9">
      <w:pPr>
        <w:pStyle w:val="TOC2"/>
        <w:rPr>
          <w:rFonts w:ascii="Arial" w:hAnsi="Arial" w:cs="Arial"/>
          <w:b w:val="0"/>
          <w:bCs w:val="0"/>
          <w:noProof/>
          <w:color w:val="494949"/>
          <w:sz w:val="22"/>
          <w:szCs w:val="22"/>
        </w:rPr>
      </w:pPr>
      <w:hyperlink w:anchor="_Toc419444857" w:history="1">
        <w:r w:rsidR="00A7592E" w:rsidRPr="00A7592E">
          <w:rPr>
            <w:rStyle w:val="Hyperlink"/>
            <w:rFonts w:ascii="Arial" w:hAnsi="Arial" w:cs="Arial"/>
            <w:noProof/>
            <w:color w:val="494949"/>
            <w:sz w:val="22"/>
            <w:szCs w:val="22"/>
          </w:rPr>
          <w:t>Concept of Operations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_Toc419444857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16</w:t>
        </w:r>
        <w:r w:rsidR="00A7592E" w:rsidRPr="00A7592E">
          <w:rPr>
            <w:rFonts w:ascii="Arial" w:hAnsi="Arial" w:cs="Arial"/>
            <w:noProof/>
            <w:webHidden/>
            <w:color w:val="494949"/>
            <w:sz w:val="22"/>
            <w:szCs w:val="22"/>
          </w:rPr>
          <w:fldChar w:fldCharType="end"/>
        </w:r>
      </w:hyperlink>
    </w:p>
    <w:p w14:paraId="4012B932" w14:textId="77777777" w:rsidR="00A7592E" w:rsidRPr="00A7592E" w:rsidRDefault="00C13BD9">
      <w:pPr>
        <w:pStyle w:val="TOC3"/>
        <w:tabs>
          <w:tab w:val="right" w:pos="9350"/>
        </w:tabs>
        <w:rPr>
          <w:rFonts w:ascii="Arial" w:hAnsi="Arial" w:cs="Arial"/>
          <w:noProof/>
          <w:color w:val="494949"/>
          <w:sz w:val="22"/>
          <w:szCs w:val="22"/>
        </w:rPr>
      </w:pPr>
      <w:hyperlink w:anchor="_Toc419444858" w:history="1">
        <w:r w:rsidR="00A7592E" w:rsidRPr="00A7592E">
          <w:rPr>
            <w:rStyle w:val="Hyperlink"/>
            <w:rFonts w:ascii="Arial" w:hAnsi="Arial" w:cs="Arial"/>
            <w:noProof/>
            <w:color w:val="494949"/>
            <w:sz w:val="22"/>
            <w:szCs w:val="22"/>
          </w:rPr>
          <w:t>National Incident Management System (NIMS)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_Toc419444858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16</w:t>
        </w:r>
        <w:r w:rsidR="00A7592E" w:rsidRPr="00A7592E">
          <w:rPr>
            <w:rFonts w:ascii="Arial" w:hAnsi="Arial" w:cs="Arial"/>
            <w:noProof/>
            <w:webHidden/>
            <w:color w:val="494949"/>
            <w:sz w:val="22"/>
            <w:szCs w:val="22"/>
          </w:rPr>
          <w:fldChar w:fldCharType="end"/>
        </w:r>
      </w:hyperlink>
    </w:p>
    <w:p w14:paraId="2957801E" w14:textId="77777777" w:rsidR="00A7592E" w:rsidRPr="00A7592E" w:rsidRDefault="00C13BD9">
      <w:pPr>
        <w:pStyle w:val="TOC3"/>
        <w:tabs>
          <w:tab w:val="right" w:pos="9350"/>
        </w:tabs>
        <w:rPr>
          <w:rFonts w:ascii="Arial" w:hAnsi="Arial" w:cs="Arial"/>
          <w:noProof/>
          <w:color w:val="494949"/>
          <w:sz w:val="22"/>
          <w:szCs w:val="22"/>
        </w:rPr>
      </w:pPr>
      <w:hyperlink w:anchor="_Toc419444859" w:history="1">
        <w:r w:rsidR="00A7592E" w:rsidRPr="00A7592E">
          <w:rPr>
            <w:rStyle w:val="Hyperlink"/>
            <w:rFonts w:ascii="Arial" w:hAnsi="Arial" w:cs="Arial"/>
            <w:noProof/>
            <w:color w:val="494949"/>
            <w:sz w:val="22"/>
            <w:szCs w:val="22"/>
          </w:rPr>
          <w:t>Initial Response and Implementation of the Incident Command System (ICS)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_Toc419444859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17</w:t>
        </w:r>
        <w:r w:rsidR="00A7592E" w:rsidRPr="00A7592E">
          <w:rPr>
            <w:rFonts w:ascii="Arial" w:hAnsi="Arial" w:cs="Arial"/>
            <w:noProof/>
            <w:webHidden/>
            <w:color w:val="494949"/>
            <w:sz w:val="22"/>
            <w:szCs w:val="22"/>
          </w:rPr>
          <w:fldChar w:fldCharType="end"/>
        </w:r>
      </w:hyperlink>
    </w:p>
    <w:p w14:paraId="1CDAC748" w14:textId="77777777" w:rsidR="00A7592E" w:rsidRPr="00A7592E" w:rsidRDefault="00C13BD9">
      <w:pPr>
        <w:pStyle w:val="TOC1"/>
        <w:tabs>
          <w:tab w:val="right" w:pos="9350"/>
        </w:tabs>
        <w:rPr>
          <w:rFonts w:ascii="Arial" w:hAnsi="Arial"/>
          <w:b w:val="0"/>
          <w:bCs w:val="0"/>
          <w:caps w:val="0"/>
          <w:noProof/>
          <w:color w:val="494949"/>
          <w:sz w:val="22"/>
          <w:szCs w:val="22"/>
        </w:rPr>
      </w:pPr>
      <w:hyperlink w:anchor="_Toc419444860" w:history="1">
        <w:r w:rsidR="00A7592E" w:rsidRPr="00A7592E">
          <w:rPr>
            <w:rStyle w:val="Hyperlink"/>
            <w:rFonts w:ascii="Arial" w:hAnsi="Arial"/>
            <w:noProof/>
            <w:color w:val="494949"/>
            <w:sz w:val="22"/>
            <w:szCs w:val="22"/>
          </w:rPr>
          <w:t>CRISIS RESPONSE TEAMS</w:t>
        </w:r>
        <w:r w:rsidR="00A7592E" w:rsidRPr="00A7592E">
          <w:rPr>
            <w:rFonts w:ascii="Arial" w:hAnsi="Arial"/>
            <w:noProof/>
            <w:webHidden/>
            <w:color w:val="494949"/>
            <w:sz w:val="22"/>
            <w:szCs w:val="22"/>
          </w:rPr>
          <w:tab/>
        </w:r>
        <w:r w:rsidR="00A7592E" w:rsidRPr="00A7592E">
          <w:rPr>
            <w:rFonts w:ascii="Arial" w:hAnsi="Arial"/>
            <w:noProof/>
            <w:webHidden/>
            <w:color w:val="494949"/>
            <w:sz w:val="22"/>
            <w:szCs w:val="22"/>
          </w:rPr>
          <w:fldChar w:fldCharType="begin"/>
        </w:r>
        <w:r w:rsidR="00A7592E" w:rsidRPr="00A7592E">
          <w:rPr>
            <w:rFonts w:ascii="Arial" w:hAnsi="Arial"/>
            <w:noProof/>
            <w:webHidden/>
            <w:color w:val="494949"/>
            <w:sz w:val="22"/>
            <w:szCs w:val="22"/>
          </w:rPr>
          <w:instrText xml:space="preserve"> PAGEREF _Toc419444860 \h </w:instrText>
        </w:r>
        <w:r w:rsidR="00A7592E" w:rsidRPr="00A7592E">
          <w:rPr>
            <w:rFonts w:ascii="Arial" w:hAnsi="Arial"/>
            <w:noProof/>
            <w:webHidden/>
            <w:color w:val="494949"/>
            <w:sz w:val="22"/>
            <w:szCs w:val="22"/>
          </w:rPr>
        </w:r>
        <w:r w:rsidR="00A7592E" w:rsidRPr="00A7592E">
          <w:rPr>
            <w:rFonts w:ascii="Arial" w:hAnsi="Arial"/>
            <w:noProof/>
            <w:webHidden/>
            <w:color w:val="494949"/>
            <w:sz w:val="22"/>
            <w:szCs w:val="22"/>
          </w:rPr>
          <w:fldChar w:fldCharType="separate"/>
        </w:r>
        <w:r w:rsidR="00A7592E" w:rsidRPr="00A7592E">
          <w:rPr>
            <w:rFonts w:ascii="Arial" w:hAnsi="Arial"/>
            <w:noProof/>
            <w:webHidden/>
            <w:color w:val="494949"/>
            <w:sz w:val="22"/>
            <w:szCs w:val="22"/>
          </w:rPr>
          <w:t>18</w:t>
        </w:r>
        <w:r w:rsidR="00A7592E" w:rsidRPr="00A7592E">
          <w:rPr>
            <w:rFonts w:ascii="Arial" w:hAnsi="Arial"/>
            <w:noProof/>
            <w:webHidden/>
            <w:color w:val="494949"/>
            <w:sz w:val="22"/>
            <w:szCs w:val="22"/>
          </w:rPr>
          <w:fldChar w:fldCharType="end"/>
        </w:r>
      </w:hyperlink>
    </w:p>
    <w:p w14:paraId="101BDA78" w14:textId="77777777" w:rsidR="00A7592E" w:rsidRPr="00A7592E" w:rsidRDefault="00C13BD9">
      <w:pPr>
        <w:pStyle w:val="TOC3"/>
        <w:tabs>
          <w:tab w:val="right" w:pos="9350"/>
        </w:tabs>
        <w:rPr>
          <w:rFonts w:ascii="Arial" w:hAnsi="Arial" w:cs="Arial"/>
          <w:noProof/>
          <w:color w:val="494949"/>
          <w:sz w:val="22"/>
          <w:szCs w:val="22"/>
        </w:rPr>
      </w:pPr>
      <w:hyperlink w:anchor="_Toc419444861" w:history="1">
        <w:r w:rsidR="00A7592E" w:rsidRPr="00A7592E">
          <w:rPr>
            <w:rStyle w:val="Hyperlink"/>
            <w:rFonts w:ascii="Arial" w:hAnsi="Arial" w:cs="Arial"/>
            <w:noProof/>
            <w:color w:val="494949"/>
            <w:sz w:val="22"/>
            <w:szCs w:val="22"/>
          </w:rPr>
          <w:t>Crisis Response Team Roster</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_Toc419444861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19</w:t>
        </w:r>
        <w:r w:rsidR="00A7592E" w:rsidRPr="00A7592E">
          <w:rPr>
            <w:rFonts w:ascii="Arial" w:hAnsi="Arial" w:cs="Arial"/>
            <w:noProof/>
            <w:webHidden/>
            <w:color w:val="494949"/>
            <w:sz w:val="22"/>
            <w:szCs w:val="22"/>
          </w:rPr>
          <w:fldChar w:fldCharType="end"/>
        </w:r>
      </w:hyperlink>
    </w:p>
    <w:p w14:paraId="1798E1BF" w14:textId="77777777" w:rsidR="00A7592E" w:rsidRPr="00A7592E" w:rsidRDefault="00C13BD9">
      <w:pPr>
        <w:pStyle w:val="TOC2"/>
        <w:rPr>
          <w:rFonts w:ascii="Arial" w:hAnsi="Arial" w:cs="Arial"/>
          <w:b w:val="0"/>
          <w:bCs w:val="0"/>
          <w:noProof/>
          <w:color w:val="494949"/>
          <w:sz w:val="22"/>
          <w:szCs w:val="22"/>
        </w:rPr>
      </w:pPr>
      <w:hyperlink w:anchor="_Toc419444862" w:history="1">
        <w:r w:rsidR="00A7592E" w:rsidRPr="00A7592E">
          <w:rPr>
            <w:rStyle w:val="Hyperlink"/>
            <w:rFonts w:ascii="Arial" w:hAnsi="Arial" w:cs="Arial"/>
            <w:noProof/>
            <w:color w:val="494949"/>
            <w:sz w:val="22"/>
            <w:szCs w:val="22"/>
          </w:rPr>
          <w:t>District Level Crisis Response Teams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_Toc419444862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20</w:t>
        </w:r>
        <w:r w:rsidR="00A7592E" w:rsidRPr="00A7592E">
          <w:rPr>
            <w:rFonts w:ascii="Arial" w:hAnsi="Arial" w:cs="Arial"/>
            <w:noProof/>
            <w:webHidden/>
            <w:color w:val="494949"/>
            <w:sz w:val="22"/>
            <w:szCs w:val="22"/>
          </w:rPr>
          <w:fldChar w:fldCharType="end"/>
        </w:r>
      </w:hyperlink>
    </w:p>
    <w:p w14:paraId="5F19200C" w14:textId="77777777" w:rsidR="00A7592E" w:rsidRPr="00A7592E" w:rsidRDefault="00C13BD9">
      <w:pPr>
        <w:pStyle w:val="TOC2"/>
        <w:rPr>
          <w:rFonts w:ascii="Arial" w:hAnsi="Arial" w:cs="Arial"/>
          <w:b w:val="0"/>
          <w:bCs w:val="0"/>
          <w:noProof/>
          <w:color w:val="494949"/>
          <w:sz w:val="22"/>
          <w:szCs w:val="22"/>
        </w:rPr>
      </w:pPr>
      <w:hyperlink w:anchor="_Toc419444863" w:history="1">
        <w:r w:rsidR="00A7592E" w:rsidRPr="00A7592E">
          <w:rPr>
            <w:rStyle w:val="Hyperlink"/>
            <w:rFonts w:ascii="Arial" w:hAnsi="Arial" w:cs="Arial"/>
            <w:noProof/>
            <w:color w:val="494949"/>
            <w:sz w:val="22"/>
            <w:szCs w:val="22"/>
          </w:rPr>
          <w:t>Crisis Response Team Activation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_Toc419444863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20</w:t>
        </w:r>
        <w:r w:rsidR="00A7592E" w:rsidRPr="00A7592E">
          <w:rPr>
            <w:rFonts w:ascii="Arial" w:hAnsi="Arial" w:cs="Arial"/>
            <w:noProof/>
            <w:webHidden/>
            <w:color w:val="494949"/>
            <w:sz w:val="22"/>
            <w:szCs w:val="22"/>
          </w:rPr>
          <w:fldChar w:fldCharType="end"/>
        </w:r>
      </w:hyperlink>
    </w:p>
    <w:p w14:paraId="61EF4705" w14:textId="77777777" w:rsidR="00A7592E" w:rsidRPr="00A7592E" w:rsidRDefault="00C13BD9">
      <w:pPr>
        <w:pStyle w:val="TOC3"/>
        <w:tabs>
          <w:tab w:val="right" w:pos="9350"/>
        </w:tabs>
        <w:rPr>
          <w:rFonts w:ascii="Arial" w:hAnsi="Arial" w:cs="Arial"/>
          <w:noProof/>
          <w:color w:val="494949"/>
          <w:sz w:val="22"/>
          <w:szCs w:val="22"/>
        </w:rPr>
      </w:pPr>
      <w:hyperlink w:anchor="_Toc419444864" w:history="1">
        <w:r w:rsidR="00A7592E" w:rsidRPr="00A7592E">
          <w:rPr>
            <w:rStyle w:val="Hyperlink"/>
            <w:rFonts w:ascii="Arial" w:hAnsi="Arial" w:cs="Arial"/>
            <w:noProof/>
            <w:color w:val="494949"/>
            <w:sz w:val="22"/>
            <w:szCs w:val="22"/>
          </w:rPr>
          <w:t>ICS Personnel Responsibilities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_Toc419444864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21</w:t>
        </w:r>
        <w:r w:rsidR="00A7592E" w:rsidRPr="00A7592E">
          <w:rPr>
            <w:rFonts w:ascii="Arial" w:hAnsi="Arial" w:cs="Arial"/>
            <w:noProof/>
            <w:webHidden/>
            <w:color w:val="494949"/>
            <w:sz w:val="22"/>
            <w:szCs w:val="22"/>
          </w:rPr>
          <w:fldChar w:fldCharType="end"/>
        </w:r>
      </w:hyperlink>
    </w:p>
    <w:p w14:paraId="338482C7" w14:textId="77777777" w:rsidR="00A7592E" w:rsidRPr="00A7592E" w:rsidRDefault="00C13BD9">
      <w:pPr>
        <w:pStyle w:val="TOC2"/>
        <w:rPr>
          <w:rFonts w:ascii="Arial" w:hAnsi="Arial" w:cs="Arial"/>
          <w:b w:val="0"/>
          <w:bCs w:val="0"/>
          <w:noProof/>
          <w:color w:val="494949"/>
          <w:sz w:val="22"/>
          <w:szCs w:val="22"/>
        </w:rPr>
      </w:pPr>
      <w:hyperlink w:anchor="_Toc419444865" w:history="1">
        <w:r w:rsidR="00A7592E" w:rsidRPr="00A7592E">
          <w:rPr>
            <w:rStyle w:val="Hyperlink"/>
            <w:rFonts w:ascii="Arial" w:hAnsi="Arial" w:cs="Arial"/>
            <w:noProof/>
            <w:color w:val="494949"/>
            <w:sz w:val="22"/>
            <w:szCs w:val="22"/>
          </w:rPr>
          <w:t>Organization and Assignment of Responsibilities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_Toc419444865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23</w:t>
        </w:r>
        <w:r w:rsidR="00A7592E" w:rsidRPr="00A7592E">
          <w:rPr>
            <w:rFonts w:ascii="Arial" w:hAnsi="Arial" w:cs="Arial"/>
            <w:noProof/>
            <w:webHidden/>
            <w:color w:val="494949"/>
            <w:sz w:val="22"/>
            <w:szCs w:val="22"/>
          </w:rPr>
          <w:fldChar w:fldCharType="end"/>
        </w:r>
      </w:hyperlink>
    </w:p>
    <w:p w14:paraId="7D99DEB6" w14:textId="77777777" w:rsidR="00A7592E" w:rsidRPr="00A7592E" w:rsidRDefault="00C13BD9">
      <w:pPr>
        <w:pStyle w:val="TOC3"/>
        <w:tabs>
          <w:tab w:val="right" w:pos="9350"/>
        </w:tabs>
        <w:rPr>
          <w:rFonts w:ascii="Arial" w:hAnsi="Arial" w:cs="Arial"/>
          <w:noProof/>
          <w:color w:val="494949"/>
          <w:sz w:val="22"/>
          <w:szCs w:val="22"/>
        </w:rPr>
      </w:pPr>
      <w:hyperlink w:anchor="_Toc419444866" w:history="1">
        <w:r w:rsidR="00A7592E" w:rsidRPr="00A7592E">
          <w:rPr>
            <w:rStyle w:val="Hyperlink"/>
            <w:rFonts w:ascii="Arial" w:hAnsi="Arial" w:cs="Arial"/>
            <w:noProof/>
            <w:color w:val="494949"/>
            <w:sz w:val="22"/>
            <w:szCs w:val="22"/>
          </w:rPr>
          <w:t>Principal/Building Administrator</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_Toc419444866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23</w:t>
        </w:r>
        <w:r w:rsidR="00A7592E" w:rsidRPr="00A7592E">
          <w:rPr>
            <w:rFonts w:ascii="Arial" w:hAnsi="Arial" w:cs="Arial"/>
            <w:noProof/>
            <w:webHidden/>
            <w:color w:val="494949"/>
            <w:sz w:val="22"/>
            <w:szCs w:val="22"/>
          </w:rPr>
          <w:fldChar w:fldCharType="end"/>
        </w:r>
      </w:hyperlink>
    </w:p>
    <w:p w14:paraId="1301E4D4" w14:textId="77777777" w:rsidR="00A7592E" w:rsidRPr="00A7592E" w:rsidRDefault="00C13BD9">
      <w:pPr>
        <w:pStyle w:val="TOC3"/>
        <w:tabs>
          <w:tab w:val="right" w:pos="9350"/>
        </w:tabs>
        <w:rPr>
          <w:rFonts w:ascii="Arial" w:hAnsi="Arial" w:cs="Arial"/>
          <w:noProof/>
          <w:color w:val="494949"/>
          <w:sz w:val="22"/>
          <w:szCs w:val="22"/>
        </w:rPr>
      </w:pPr>
      <w:hyperlink w:anchor="_Toc419444867" w:history="1">
        <w:r w:rsidR="00A7592E" w:rsidRPr="00A7592E">
          <w:rPr>
            <w:rStyle w:val="Hyperlink"/>
            <w:rFonts w:ascii="Arial" w:hAnsi="Arial" w:cs="Arial"/>
            <w:noProof/>
            <w:color w:val="494949"/>
            <w:sz w:val="22"/>
            <w:szCs w:val="22"/>
          </w:rPr>
          <w:t>School Incident Commander</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_Toc419444867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23</w:t>
        </w:r>
        <w:r w:rsidR="00A7592E" w:rsidRPr="00A7592E">
          <w:rPr>
            <w:rFonts w:ascii="Arial" w:hAnsi="Arial" w:cs="Arial"/>
            <w:noProof/>
            <w:webHidden/>
            <w:color w:val="494949"/>
            <w:sz w:val="22"/>
            <w:szCs w:val="22"/>
          </w:rPr>
          <w:fldChar w:fldCharType="end"/>
        </w:r>
      </w:hyperlink>
    </w:p>
    <w:p w14:paraId="4AB46478" w14:textId="77777777" w:rsidR="00A7592E" w:rsidRPr="00A7592E" w:rsidRDefault="00C13BD9">
      <w:pPr>
        <w:pStyle w:val="TOC3"/>
        <w:tabs>
          <w:tab w:val="right" w:pos="9350"/>
        </w:tabs>
        <w:rPr>
          <w:rFonts w:ascii="Arial" w:hAnsi="Arial" w:cs="Arial"/>
          <w:noProof/>
          <w:color w:val="494949"/>
          <w:sz w:val="22"/>
          <w:szCs w:val="22"/>
        </w:rPr>
      </w:pPr>
      <w:hyperlink w:anchor="_Toc419444868" w:history="1">
        <w:r w:rsidR="00A7592E" w:rsidRPr="00A7592E">
          <w:rPr>
            <w:rStyle w:val="Hyperlink"/>
            <w:rFonts w:ascii="Arial" w:hAnsi="Arial" w:cs="Arial"/>
            <w:noProof/>
            <w:color w:val="494949"/>
            <w:sz w:val="22"/>
            <w:szCs w:val="22"/>
          </w:rPr>
          <w:t>Teachers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_Toc419444868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23</w:t>
        </w:r>
        <w:r w:rsidR="00A7592E" w:rsidRPr="00A7592E">
          <w:rPr>
            <w:rFonts w:ascii="Arial" w:hAnsi="Arial" w:cs="Arial"/>
            <w:noProof/>
            <w:webHidden/>
            <w:color w:val="494949"/>
            <w:sz w:val="22"/>
            <w:szCs w:val="22"/>
          </w:rPr>
          <w:fldChar w:fldCharType="end"/>
        </w:r>
      </w:hyperlink>
    </w:p>
    <w:p w14:paraId="057F2611" w14:textId="77777777" w:rsidR="00A7592E" w:rsidRPr="00A7592E" w:rsidRDefault="00C13BD9">
      <w:pPr>
        <w:pStyle w:val="TOC3"/>
        <w:tabs>
          <w:tab w:val="right" w:pos="9350"/>
        </w:tabs>
        <w:rPr>
          <w:rFonts w:ascii="Arial" w:hAnsi="Arial" w:cs="Arial"/>
          <w:noProof/>
          <w:color w:val="494949"/>
          <w:sz w:val="22"/>
          <w:szCs w:val="22"/>
        </w:rPr>
      </w:pPr>
      <w:hyperlink w:anchor="_Toc419444869" w:history="1">
        <w:r w:rsidR="00A7592E" w:rsidRPr="00A7592E">
          <w:rPr>
            <w:rStyle w:val="Hyperlink"/>
            <w:rFonts w:ascii="Arial" w:hAnsi="Arial" w:cs="Arial"/>
            <w:noProof/>
            <w:color w:val="494949"/>
            <w:sz w:val="22"/>
            <w:szCs w:val="22"/>
          </w:rPr>
          <w:t>Counselors, Social Workers and Psychologists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_Toc419444869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24</w:t>
        </w:r>
        <w:r w:rsidR="00A7592E" w:rsidRPr="00A7592E">
          <w:rPr>
            <w:rFonts w:ascii="Arial" w:hAnsi="Arial" w:cs="Arial"/>
            <w:noProof/>
            <w:webHidden/>
            <w:color w:val="494949"/>
            <w:sz w:val="22"/>
            <w:szCs w:val="22"/>
          </w:rPr>
          <w:fldChar w:fldCharType="end"/>
        </w:r>
      </w:hyperlink>
    </w:p>
    <w:p w14:paraId="79E3FED0" w14:textId="77777777" w:rsidR="00A7592E" w:rsidRPr="00A7592E" w:rsidRDefault="00C13BD9">
      <w:pPr>
        <w:pStyle w:val="TOC3"/>
        <w:tabs>
          <w:tab w:val="right" w:pos="9350"/>
        </w:tabs>
        <w:rPr>
          <w:rFonts w:ascii="Arial" w:hAnsi="Arial" w:cs="Arial"/>
          <w:noProof/>
          <w:color w:val="494949"/>
          <w:sz w:val="22"/>
          <w:szCs w:val="22"/>
        </w:rPr>
      </w:pPr>
      <w:hyperlink w:anchor="_Toc419444870" w:history="1">
        <w:r w:rsidR="00A7592E" w:rsidRPr="00A7592E">
          <w:rPr>
            <w:rStyle w:val="Hyperlink"/>
            <w:rFonts w:ascii="Arial" w:hAnsi="Arial" w:cs="Arial"/>
            <w:noProof/>
            <w:color w:val="494949"/>
            <w:sz w:val="22"/>
            <w:szCs w:val="22"/>
          </w:rPr>
          <w:t>School Nurses/Health Assistants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_Toc419444870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24</w:t>
        </w:r>
        <w:r w:rsidR="00A7592E" w:rsidRPr="00A7592E">
          <w:rPr>
            <w:rFonts w:ascii="Arial" w:hAnsi="Arial" w:cs="Arial"/>
            <w:noProof/>
            <w:webHidden/>
            <w:color w:val="494949"/>
            <w:sz w:val="22"/>
            <w:szCs w:val="22"/>
          </w:rPr>
          <w:fldChar w:fldCharType="end"/>
        </w:r>
      </w:hyperlink>
    </w:p>
    <w:p w14:paraId="3AB36AF2" w14:textId="77777777" w:rsidR="00A7592E" w:rsidRPr="00A7592E" w:rsidRDefault="00C13BD9">
      <w:pPr>
        <w:pStyle w:val="TOC3"/>
        <w:tabs>
          <w:tab w:val="right" w:pos="9350"/>
        </w:tabs>
        <w:rPr>
          <w:rFonts w:ascii="Arial" w:hAnsi="Arial" w:cs="Arial"/>
          <w:noProof/>
          <w:color w:val="494949"/>
          <w:sz w:val="22"/>
          <w:szCs w:val="22"/>
        </w:rPr>
      </w:pPr>
      <w:hyperlink w:anchor="_Toc419444871" w:history="1">
        <w:r w:rsidR="00A7592E" w:rsidRPr="00A7592E">
          <w:rPr>
            <w:rStyle w:val="Hyperlink"/>
            <w:rFonts w:ascii="Arial" w:hAnsi="Arial" w:cs="Arial"/>
            <w:noProof/>
            <w:color w:val="494949"/>
            <w:sz w:val="22"/>
            <w:szCs w:val="22"/>
          </w:rPr>
          <w:t>Custodians/Maintenance Personnel</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_Toc419444871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24</w:t>
        </w:r>
        <w:r w:rsidR="00A7592E" w:rsidRPr="00A7592E">
          <w:rPr>
            <w:rFonts w:ascii="Arial" w:hAnsi="Arial" w:cs="Arial"/>
            <w:noProof/>
            <w:webHidden/>
            <w:color w:val="494949"/>
            <w:sz w:val="22"/>
            <w:szCs w:val="22"/>
          </w:rPr>
          <w:fldChar w:fldCharType="end"/>
        </w:r>
      </w:hyperlink>
    </w:p>
    <w:p w14:paraId="101AA9A6" w14:textId="77777777" w:rsidR="00A7592E" w:rsidRPr="00A7592E" w:rsidRDefault="00C13BD9">
      <w:pPr>
        <w:pStyle w:val="TOC3"/>
        <w:tabs>
          <w:tab w:val="right" w:pos="9350"/>
        </w:tabs>
        <w:rPr>
          <w:rFonts w:ascii="Arial" w:hAnsi="Arial" w:cs="Arial"/>
          <w:noProof/>
          <w:color w:val="494949"/>
          <w:sz w:val="22"/>
          <w:szCs w:val="22"/>
        </w:rPr>
      </w:pPr>
      <w:hyperlink w:anchor="_Toc419444872" w:history="1">
        <w:r w:rsidR="00A7592E" w:rsidRPr="00A7592E">
          <w:rPr>
            <w:rStyle w:val="Hyperlink"/>
            <w:rFonts w:ascii="Arial" w:hAnsi="Arial" w:cs="Arial"/>
            <w:noProof/>
            <w:color w:val="494949"/>
            <w:sz w:val="22"/>
            <w:szCs w:val="22"/>
          </w:rPr>
          <w:t>School Secretary/Office Staff</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_Toc419444872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25</w:t>
        </w:r>
        <w:r w:rsidR="00A7592E" w:rsidRPr="00A7592E">
          <w:rPr>
            <w:rFonts w:ascii="Arial" w:hAnsi="Arial" w:cs="Arial"/>
            <w:noProof/>
            <w:webHidden/>
            <w:color w:val="494949"/>
            <w:sz w:val="22"/>
            <w:szCs w:val="22"/>
          </w:rPr>
          <w:fldChar w:fldCharType="end"/>
        </w:r>
      </w:hyperlink>
    </w:p>
    <w:p w14:paraId="69EAEFB6" w14:textId="77777777" w:rsidR="00A7592E" w:rsidRPr="00A7592E" w:rsidRDefault="00C13BD9">
      <w:pPr>
        <w:pStyle w:val="TOC3"/>
        <w:tabs>
          <w:tab w:val="right" w:pos="9350"/>
        </w:tabs>
        <w:rPr>
          <w:rFonts w:ascii="Arial" w:hAnsi="Arial" w:cs="Arial"/>
          <w:noProof/>
          <w:color w:val="494949"/>
          <w:sz w:val="22"/>
          <w:szCs w:val="22"/>
        </w:rPr>
      </w:pPr>
      <w:hyperlink w:anchor="_Toc419444873" w:history="1">
        <w:r w:rsidR="00A7592E" w:rsidRPr="00A7592E">
          <w:rPr>
            <w:rStyle w:val="Hyperlink"/>
            <w:rFonts w:ascii="Arial" w:hAnsi="Arial" w:cs="Arial"/>
            <w:noProof/>
            <w:color w:val="494949"/>
            <w:sz w:val="22"/>
            <w:szCs w:val="22"/>
          </w:rPr>
          <w:t>Food Service/Cafeteria Workers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_Toc419444873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25</w:t>
        </w:r>
        <w:r w:rsidR="00A7592E" w:rsidRPr="00A7592E">
          <w:rPr>
            <w:rFonts w:ascii="Arial" w:hAnsi="Arial" w:cs="Arial"/>
            <w:noProof/>
            <w:webHidden/>
            <w:color w:val="494949"/>
            <w:sz w:val="22"/>
            <w:szCs w:val="22"/>
          </w:rPr>
          <w:fldChar w:fldCharType="end"/>
        </w:r>
      </w:hyperlink>
    </w:p>
    <w:p w14:paraId="74FB11F9" w14:textId="77777777" w:rsidR="00A7592E" w:rsidRPr="00A7592E" w:rsidRDefault="00C13BD9">
      <w:pPr>
        <w:pStyle w:val="TOC3"/>
        <w:tabs>
          <w:tab w:val="right" w:pos="9350"/>
        </w:tabs>
        <w:rPr>
          <w:rFonts w:ascii="Arial" w:hAnsi="Arial" w:cs="Arial"/>
          <w:noProof/>
          <w:color w:val="494949"/>
          <w:sz w:val="22"/>
          <w:szCs w:val="22"/>
        </w:rPr>
      </w:pPr>
      <w:hyperlink w:anchor="_Toc419444874" w:history="1">
        <w:r w:rsidR="00A7592E" w:rsidRPr="00A7592E">
          <w:rPr>
            <w:rStyle w:val="Hyperlink"/>
            <w:rFonts w:ascii="Arial" w:hAnsi="Arial" w:cs="Arial"/>
            <w:noProof/>
            <w:color w:val="494949"/>
            <w:sz w:val="22"/>
            <w:szCs w:val="22"/>
          </w:rPr>
          <w:t>Bus Drivers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_Toc419444874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25</w:t>
        </w:r>
        <w:r w:rsidR="00A7592E" w:rsidRPr="00A7592E">
          <w:rPr>
            <w:rFonts w:ascii="Arial" w:hAnsi="Arial" w:cs="Arial"/>
            <w:noProof/>
            <w:webHidden/>
            <w:color w:val="494949"/>
            <w:sz w:val="22"/>
            <w:szCs w:val="22"/>
          </w:rPr>
          <w:fldChar w:fldCharType="end"/>
        </w:r>
      </w:hyperlink>
    </w:p>
    <w:p w14:paraId="5EED7D22" w14:textId="77777777" w:rsidR="00A7592E" w:rsidRPr="00A7592E" w:rsidRDefault="00C13BD9">
      <w:pPr>
        <w:pStyle w:val="TOC3"/>
        <w:tabs>
          <w:tab w:val="right" w:pos="9350"/>
        </w:tabs>
        <w:rPr>
          <w:rFonts w:ascii="Arial" w:hAnsi="Arial" w:cs="Arial"/>
          <w:noProof/>
          <w:color w:val="494949"/>
          <w:sz w:val="22"/>
          <w:szCs w:val="22"/>
        </w:rPr>
      </w:pPr>
      <w:hyperlink w:anchor="_Toc419444875" w:history="1">
        <w:r w:rsidR="00A7592E" w:rsidRPr="00A7592E">
          <w:rPr>
            <w:rStyle w:val="Hyperlink"/>
            <w:rFonts w:ascii="Arial" w:hAnsi="Arial" w:cs="Arial"/>
            <w:noProof/>
            <w:color w:val="494949"/>
            <w:sz w:val="22"/>
            <w:szCs w:val="22"/>
          </w:rPr>
          <w:t>Parents/Guardians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_Toc419444875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25</w:t>
        </w:r>
        <w:r w:rsidR="00A7592E" w:rsidRPr="00A7592E">
          <w:rPr>
            <w:rFonts w:ascii="Arial" w:hAnsi="Arial" w:cs="Arial"/>
            <w:noProof/>
            <w:webHidden/>
            <w:color w:val="494949"/>
            <w:sz w:val="22"/>
            <w:szCs w:val="22"/>
          </w:rPr>
          <w:fldChar w:fldCharType="end"/>
        </w:r>
      </w:hyperlink>
    </w:p>
    <w:p w14:paraId="57E66EF8" w14:textId="77777777" w:rsidR="00A7592E" w:rsidRPr="00A7592E" w:rsidRDefault="00C13BD9">
      <w:pPr>
        <w:pStyle w:val="TOC3"/>
        <w:tabs>
          <w:tab w:val="right" w:pos="9350"/>
        </w:tabs>
        <w:rPr>
          <w:rFonts w:ascii="Arial" w:hAnsi="Arial" w:cs="Arial"/>
          <w:noProof/>
          <w:color w:val="494949"/>
          <w:sz w:val="22"/>
          <w:szCs w:val="22"/>
        </w:rPr>
      </w:pPr>
      <w:hyperlink w:anchor="_Toc419444876" w:history="1">
        <w:r w:rsidR="00A7592E" w:rsidRPr="00A7592E">
          <w:rPr>
            <w:rStyle w:val="Hyperlink"/>
            <w:rFonts w:ascii="Arial" w:hAnsi="Arial" w:cs="Arial"/>
            <w:noProof/>
            <w:color w:val="494949"/>
            <w:sz w:val="22"/>
            <w:szCs w:val="22"/>
          </w:rPr>
          <w:t>Student Responsibilities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_Toc419444876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25</w:t>
        </w:r>
        <w:r w:rsidR="00A7592E" w:rsidRPr="00A7592E">
          <w:rPr>
            <w:rFonts w:ascii="Arial" w:hAnsi="Arial" w:cs="Arial"/>
            <w:noProof/>
            <w:webHidden/>
            <w:color w:val="494949"/>
            <w:sz w:val="22"/>
            <w:szCs w:val="22"/>
          </w:rPr>
          <w:fldChar w:fldCharType="end"/>
        </w:r>
      </w:hyperlink>
    </w:p>
    <w:p w14:paraId="3E3C1655" w14:textId="77777777" w:rsidR="00A7592E" w:rsidRPr="00A7592E" w:rsidRDefault="00C13BD9">
      <w:pPr>
        <w:pStyle w:val="TOC2"/>
        <w:rPr>
          <w:rFonts w:ascii="Arial" w:hAnsi="Arial" w:cs="Arial"/>
          <w:b w:val="0"/>
          <w:bCs w:val="0"/>
          <w:noProof/>
          <w:color w:val="494949"/>
          <w:sz w:val="22"/>
          <w:szCs w:val="22"/>
        </w:rPr>
      </w:pPr>
      <w:hyperlink w:anchor="_Toc419444877" w:history="1">
        <w:r w:rsidR="00A7592E" w:rsidRPr="00A7592E">
          <w:rPr>
            <w:rStyle w:val="Hyperlink"/>
            <w:rFonts w:ascii="Arial" w:hAnsi="Arial" w:cs="Arial"/>
            <w:noProof/>
            <w:color w:val="494949"/>
            <w:sz w:val="22"/>
            <w:szCs w:val="22"/>
          </w:rPr>
          <w:t>Administration, Finance and Logistics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_Toc419444877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27</w:t>
        </w:r>
        <w:r w:rsidR="00A7592E" w:rsidRPr="00A7592E">
          <w:rPr>
            <w:rFonts w:ascii="Arial" w:hAnsi="Arial" w:cs="Arial"/>
            <w:noProof/>
            <w:webHidden/>
            <w:color w:val="494949"/>
            <w:sz w:val="22"/>
            <w:szCs w:val="22"/>
          </w:rPr>
          <w:fldChar w:fldCharType="end"/>
        </w:r>
      </w:hyperlink>
    </w:p>
    <w:p w14:paraId="2231867C" w14:textId="77777777" w:rsidR="00A7592E" w:rsidRPr="00A7592E" w:rsidRDefault="00C13BD9">
      <w:pPr>
        <w:pStyle w:val="TOC3"/>
        <w:tabs>
          <w:tab w:val="right" w:pos="9350"/>
        </w:tabs>
        <w:rPr>
          <w:rFonts w:ascii="Arial" w:hAnsi="Arial" w:cs="Arial"/>
          <w:noProof/>
          <w:color w:val="494949"/>
          <w:sz w:val="22"/>
          <w:szCs w:val="22"/>
        </w:rPr>
      </w:pPr>
      <w:hyperlink w:anchor="_Toc419444878" w:history="1">
        <w:r w:rsidR="00A7592E" w:rsidRPr="00A7592E">
          <w:rPr>
            <w:rStyle w:val="Hyperlink"/>
            <w:rFonts w:ascii="Arial" w:hAnsi="Arial" w:cs="Arial"/>
            <w:noProof/>
            <w:color w:val="494949"/>
            <w:sz w:val="22"/>
            <w:szCs w:val="22"/>
          </w:rPr>
          <w:t>Agreements and Contracts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_Toc419444878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27</w:t>
        </w:r>
        <w:r w:rsidR="00A7592E" w:rsidRPr="00A7592E">
          <w:rPr>
            <w:rFonts w:ascii="Arial" w:hAnsi="Arial" w:cs="Arial"/>
            <w:noProof/>
            <w:webHidden/>
            <w:color w:val="494949"/>
            <w:sz w:val="22"/>
            <w:szCs w:val="22"/>
          </w:rPr>
          <w:fldChar w:fldCharType="end"/>
        </w:r>
      </w:hyperlink>
    </w:p>
    <w:p w14:paraId="61010116" w14:textId="77777777" w:rsidR="00A7592E" w:rsidRPr="00A7592E" w:rsidRDefault="00C13BD9">
      <w:pPr>
        <w:pStyle w:val="TOC3"/>
        <w:tabs>
          <w:tab w:val="right" w:pos="9350"/>
        </w:tabs>
        <w:rPr>
          <w:rFonts w:ascii="Arial" w:hAnsi="Arial" w:cs="Arial"/>
          <w:noProof/>
          <w:color w:val="494949"/>
          <w:sz w:val="22"/>
          <w:szCs w:val="22"/>
        </w:rPr>
      </w:pPr>
      <w:hyperlink w:anchor="_Toc419444879" w:history="1">
        <w:r w:rsidR="00A7592E" w:rsidRPr="00A7592E">
          <w:rPr>
            <w:rStyle w:val="Hyperlink"/>
            <w:rFonts w:ascii="Arial" w:hAnsi="Arial" w:cs="Arial"/>
            <w:noProof/>
            <w:color w:val="494949"/>
            <w:sz w:val="22"/>
            <w:szCs w:val="22"/>
          </w:rPr>
          <w:t>Recordkeeping</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_Toc419444879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27</w:t>
        </w:r>
        <w:r w:rsidR="00A7592E" w:rsidRPr="00A7592E">
          <w:rPr>
            <w:rFonts w:ascii="Arial" w:hAnsi="Arial" w:cs="Arial"/>
            <w:noProof/>
            <w:webHidden/>
            <w:color w:val="494949"/>
            <w:sz w:val="22"/>
            <w:szCs w:val="22"/>
          </w:rPr>
          <w:fldChar w:fldCharType="end"/>
        </w:r>
      </w:hyperlink>
    </w:p>
    <w:p w14:paraId="7E93921D" w14:textId="77777777" w:rsidR="00A7592E" w:rsidRPr="00A7592E" w:rsidRDefault="00C13BD9">
      <w:pPr>
        <w:pStyle w:val="TOC4"/>
        <w:tabs>
          <w:tab w:val="right" w:pos="9350"/>
        </w:tabs>
        <w:rPr>
          <w:rFonts w:ascii="Arial" w:hAnsi="Arial" w:cs="Arial"/>
          <w:noProof/>
          <w:color w:val="494949"/>
          <w:sz w:val="22"/>
          <w:szCs w:val="22"/>
        </w:rPr>
      </w:pPr>
      <w:hyperlink w:anchor="_Toc419444880" w:history="1">
        <w:r w:rsidR="00A7592E" w:rsidRPr="00A7592E">
          <w:rPr>
            <w:rStyle w:val="Hyperlink"/>
            <w:rFonts w:ascii="Arial" w:hAnsi="Arial" w:cs="Arial"/>
            <w:noProof/>
            <w:color w:val="494949"/>
            <w:sz w:val="22"/>
            <w:szCs w:val="22"/>
          </w:rPr>
          <w:t>Expense Management Policy</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_Toc419444880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27</w:t>
        </w:r>
        <w:r w:rsidR="00A7592E" w:rsidRPr="00A7592E">
          <w:rPr>
            <w:rFonts w:ascii="Arial" w:hAnsi="Arial" w:cs="Arial"/>
            <w:noProof/>
            <w:webHidden/>
            <w:color w:val="494949"/>
            <w:sz w:val="22"/>
            <w:szCs w:val="22"/>
          </w:rPr>
          <w:fldChar w:fldCharType="end"/>
        </w:r>
      </w:hyperlink>
    </w:p>
    <w:p w14:paraId="7E595CAA" w14:textId="77777777" w:rsidR="00A7592E" w:rsidRPr="00A7592E" w:rsidRDefault="00C13BD9">
      <w:pPr>
        <w:pStyle w:val="TOC4"/>
        <w:tabs>
          <w:tab w:val="right" w:pos="9350"/>
        </w:tabs>
        <w:rPr>
          <w:rFonts w:ascii="Arial" w:hAnsi="Arial" w:cs="Arial"/>
          <w:noProof/>
          <w:color w:val="494949"/>
          <w:sz w:val="22"/>
          <w:szCs w:val="22"/>
        </w:rPr>
      </w:pPr>
      <w:hyperlink w:anchor="_Toc419444881" w:history="1">
        <w:r w:rsidR="00A7592E" w:rsidRPr="00A7592E">
          <w:rPr>
            <w:rStyle w:val="Hyperlink"/>
            <w:rFonts w:ascii="Arial" w:hAnsi="Arial" w:cs="Arial"/>
            <w:noProof/>
            <w:color w:val="494949"/>
            <w:sz w:val="22"/>
            <w:szCs w:val="22"/>
          </w:rPr>
          <w:t>Activity Logs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_Toc419444881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27</w:t>
        </w:r>
        <w:r w:rsidR="00A7592E" w:rsidRPr="00A7592E">
          <w:rPr>
            <w:rFonts w:ascii="Arial" w:hAnsi="Arial" w:cs="Arial"/>
            <w:noProof/>
            <w:webHidden/>
            <w:color w:val="494949"/>
            <w:sz w:val="22"/>
            <w:szCs w:val="22"/>
          </w:rPr>
          <w:fldChar w:fldCharType="end"/>
        </w:r>
      </w:hyperlink>
    </w:p>
    <w:p w14:paraId="4544E8F5" w14:textId="77777777" w:rsidR="00A7592E" w:rsidRPr="00A7592E" w:rsidRDefault="00C13BD9">
      <w:pPr>
        <w:pStyle w:val="TOC3"/>
        <w:tabs>
          <w:tab w:val="right" w:pos="9350"/>
        </w:tabs>
        <w:rPr>
          <w:rFonts w:ascii="Arial" w:hAnsi="Arial" w:cs="Arial"/>
          <w:noProof/>
          <w:color w:val="494949"/>
          <w:sz w:val="22"/>
          <w:szCs w:val="22"/>
        </w:rPr>
      </w:pPr>
      <w:hyperlink w:anchor="_Toc419444882" w:history="1">
        <w:r w:rsidR="00A7592E" w:rsidRPr="00A7592E">
          <w:rPr>
            <w:rStyle w:val="Hyperlink"/>
            <w:rFonts w:ascii="Arial" w:hAnsi="Arial" w:cs="Arial"/>
            <w:noProof/>
            <w:color w:val="494949"/>
            <w:sz w:val="22"/>
            <w:szCs w:val="22"/>
          </w:rPr>
          <w:t>Incident Costs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_Toc419444882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27</w:t>
        </w:r>
        <w:r w:rsidR="00A7592E" w:rsidRPr="00A7592E">
          <w:rPr>
            <w:rFonts w:ascii="Arial" w:hAnsi="Arial" w:cs="Arial"/>
            <w:noProof/>
            <w:webHidden/>
            <w:color w:val="494949"/>
            <w:sz w:val="22"/>
            <w:szCs w:val="22"/>
          </w:rPr>
          <w:fldChar w:fldCharType="end"/>
        </w:r>
      </w:hyperlink>
    </w:p>
    <w:p w14:paraId="7FA9DAF0" w14:textId="77777777" w:rsidR="00A7592E" w:rsidRPr="00A7592E" w:rsidRDefault="00C13BD9">
      <w:pPr>
        <w:pStyle w:val="TOC3"/>
        <w:tabs>
          <w:tab w:val="right" w:pos="9350"/>
        </w:tabs>
        <w:rPr>
          <w:rFonts w:ascii="Arial" w:hAnsi="Arial" w:cs="Arial"/>
          <w:noProof/>
          <w:color w:val="494949"/>
          <w:sz w:val="22"/>
          <w:szCs w:val="22"/>
        </w:rPr>
      </w:pPr>
      <w:hyperlink w:anchor="_Toc419444883" w:history="1">
        <w:r w:rsidR="00A7592E" w:rsidRPr="00A7592E">
          <w:rPr>
            <w:rStyle w:val="Hyperlink"/>
            <w:rFonts w:ascii="Arial" w:hAnsi="Arial" w:cs="Arial"/>
            <w:noProof/>
            <w:color w:val="494949"/>
            <w:sz w:val="22"/>
            <w:szCs w:val="22"/>
          </w:rPr>
          <w:t>Preservation of Records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_Toc419444883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28</w:t>
        </w:r>
        <w:r w:rsidR="00A7592E" w:rsidRPr="00A7592E">
          <w:rPr>
            <w:rFonts w:ascii="Arial" w:hAnsi="Arial" w:cs="Arial"/>
            <w:noProof/>
            <w:webHidden/>
            <w:color w:val="494949"/>
            <w:sz w:val="22"/>
            <w:szCs w:val="22"/>
          </w:rPr>
          <w:fldChar w:fldCharType="end"/>
        </w:r>
      </w:hyperlink>
    </w:p>
    <w:p w14:paraId="32412485" w14:textId="77777777" w:rsidR="00A7592E" w:rsidRPr="00A7592E" w:rsidRDefault="00C13BD9">
      <w:pPr>
        <w:pStyle w:val="TOC2"/>
        <w:rPr>
          <w:rFonts w:ascii="Arial" w:hAnsi="Arial" w:cs="Arial"/>
          <w:b w:val="0"/>
          <w:bCs w:val="0"/>
          <w:noProof/>
          <w:color w:val="494949"/>
          <w:sz w:val="22"/>
          <w:szCs w:val="22"/>
        </w:rPr>
      </w:pPr>
      <w:hyperlink w:anchor="_Toc419444884" w:history="1">
        <w:r w:rsidR="00A7592E" w:rsidRPr="00A7592E">
          <w:rPr>
            <w:rStyle w:val="Hyperlink"/>
            <w:rFonts w:ascii="Arial" w:hAnsi="Arial" w:cs="Arial"/>
            <w:noProof/>
            <w:color w:val="494949"/>
            <w:sz w:val="22"/>
            <w:szCs w:val="22"/>
          </w:rPr>
          <w:t>Crisis Response Team Checklists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_Toc419444884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29</w:t>
        </w:r>
        <w:r w:rsidR="00A7592E" w:rsidRPr="00A7592E">
          <w:rPr>
            <w:rFonts w:ascii="Arial" w:hAnsi="Arial" w:cs="Arial"/>
            <w:noProof/>
            <w:webHidden/>
            <w:color w:val="494949"/>
            <w:sz w:val="22"/>
            <w:szCs w:val="22"/>
          </w:rPr>
          <w:fldChar w:fldCharType="end"/>
        </w:r>
      </w:hyperlink>
    </w:p>
    <w:p w14:paraId="0822DB8F" w14:textId="77777777" w:rsidR="00A7592E" w:rsidRPr="00A7592E" w:rsidRDefault="00C13BD9">
      <w:pPr>
        <w:pStyle w:val="TOC3"/>
        <w:tabs>
          <w:tab w:val="right" w:pos="9350"/>
        </w:tabs>
        <w:rPr>
          <w:rFonts w:ascii="Arial" w:hAnsi="Arial" w:cs="Arial"/>
          <w:noProof/>
          <w:color w:val="494949"/>
          <w:sz w:val="22"/>
          <w:szCs w:val="22"/>
        </w:rPr>
      </w:pPr>
      <w:hyperlink w:anchor="_Toc419444885" w:history="1">
        <w:r w:rsidR="00A7592E" w:rsidRPr="00A7592E">
          <w:rPr>
            <w:rStyle w:val="Hyperlink"/>
            <w:rFonts w:ascii="Arial" w:hAnsi="Arial" w:cs="Arial"/>
            <w:noProof/>
            <w:color w:val="494949"/>
            <w:sz w:val="22"/>
            <w:szCs w:val="22"/>
          </w:rPr>
          <w:t>Annual Preparations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_Toc419444885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29</w:t>
        </w:r>
        <w:r w:rsidR="00A7592E" w:rsidRPr="00A7592E">
          <w:rPr>
            <w:rFonts w:ascii="Arial" w:hAnsi="Arial" w:cs="Arial"/>
            <w:noProof/>
            <w:webHidden/>
            <w:color w:val="494949"/>
            <w:sz w:val="22"/>
            <w:szCs w:val="22"/>
          </w:rPr>
          <w:fldChar w:fldCharType="end"/>
        </w:r>
      </w:hyperlink>
    </w:p>
    <w:p w14:paraId="3C4DBD3D" w14:textId="77777777" w:rsidR="00A7592E" w:rsidRPr="00A7592E" w:rsidRDefault="00C13BD9">
      <w:pPr>
        <w:pStyle w:val="TOC3"/>
        <w:tabs>
          <w:tab w:val="right" w:pos="9350"/>
        </w:tabs>
        <w:rPr>
          <w:rFonts w:ascii="Arial" w:hAnsi="Arial" w:cs="Arial"/>
          <w:noProof/>
          <w:color w:val="494949"/>
          <w:sz w:val="22"/>
          <w:szCs w:val="22"/>
        </w:rPr>
      </w:pPr>
      <w:hyperlink w:anchor="_Toc419444886" w:history="1">
        <w:r w:rsidR="00A7592E" w:rsidRPr="00A7592E">
          <w:rPr>
            <w:rStyle w:val="Hyperlink"/>
            <w:rFonts w:ascii="Arial" w:hAnsi="Arial" w:cs="Arial"/>
            <w:noProof/>
            <w:color w:val="494949"/>
            <w:sz w:val="22"/>
            <w:szCs w:val="22"/>
          </w:rPr>
          <w:t>During a Crisis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_Toc419444886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30</w:t>
        </w:r>
        <w:r w:rsidR="00A7592E" w:rsidRPr="00A7592E">
          <w:rPr>
            <w:rFonts w:ascii="Arial" w:hAnsi="Arial" w:cs="Arial"/>
            <w:noProof/>
            <w:webHidden/>
            <w:color w:val="494949"/>
            <w:sz w:val="22"/>
            <w:szCs w:val="22"/>
          </w:rPr>
          <w:fldChar w:fldCharType="end"/>
        </w:r>
      </w:hyperlink>
    </w:p>
    <w:p w14:paraId="0D61A128" w14:textId="77777777" w:rsidR="00A7592E" w:rsidRPr="00A7592E" w:rsidRDefault="00C13BD9">
      <w:pPr>
        <w:pStyle w:val="TOC3"/>
        <w:tabs>
          <w:tab w:val="right" w:pos="9350"/>
        </w:tabs>
        <w:rPr>
          <w:rFonts w:ascii="Arial" w:hAnsi="Arial" w:cs="Arial"/>
          <w:noProof/>
          <w:color w:val="494949"/>
          <w:sz w:val="22"/>
          <w:szCs w:val="22"/>
        </w:rPr>
      </w:pPr>
      <w:hyperlink w:anchor="_Toc419444887" w:history="1">
        <w:r w:rsidR="00A7592E" w:rsidRPr="00A7592E">
          <w:rPr>
            <w:rStyle w:val="Hyperlink"/>
            <w:rFonts w:ascii="Arial" w:hAnsi="Arial" w:cs="Arial"/>
            <w:noProof/>
            <w:color w:val="494949"/>
            <w:sz w:val="22"/>
            <w:szCs w:val="22"/>
          </w:rPr>
          <w:t>After the Crisis (same day)</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_Toc419444887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31</w:t>
        </w:r>
        <w:r w:rsidR="00A7592E" w:rsidRPr="00A7592E">
          <w:rPr>
            <w:rFonts w:ascii="Arial" w:hAnsi="Arial" w:cs="Arial"/>
            <w:noProof/>
            <w:webHidden/>
            <w:color w:val="494949"/>
            <w:sz w:val="22"/>
            <w:szCs w:val="22"/>
          </w:rPr>
          <w:fldChar w:fldCharType="end"/>
        </w:r>
      </w:hyperlink>
    </w:p>
    <w:p w14:paraId="757046C2" w14:textId="77777777" w:rsidR="00A7592E" w:rsidRPr="00A7592E" w:rsidRDefault="00C13BD9">
      <w:pPr>
        <w:pStyle w:val="TOC3"/>
        <w:tabs>
          <w:tab w:val="right" w:pos="9350"/>
        </w:tabs>
        <w:rPr>
          <w:rFonts w:ascii="Arial" w:hAnsi="Arial" w:cs="Arial"/>
          <w:noProof/>
          <w:color w:val="494949"/>
          <w:sz w:val="22"/>
          <w:szCs w:val="22"/>
        </w:rPr>
      </w:pPr>
      <w:hyperlink w:anchor="_Toc419444888" w:history="1">
        <w:r w:rsidR="00A7592E" w:rsidRPr="00A7592E">
          <w:rPr>
            <w:rStyle w:val="Hyperlink"/>
            <w:rFonts w:ascii="Arial" w:hAnsi="Arial" w:cs="Arial"/>
            <w:noProof/>
            <w:color w:val="494949"/>
            <w:sz w:val="22"/>
            <w:szCs w:val="22"/>
          </w:rPr>
          <w:t>After the Crisis (1-3 days)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_Toc419444888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31</w:t>
        </w:r>
        <w:r w:rsidR="00A7592E" w:rsidRPr="00A7592E">
          <w:rPr>
            <w:rFonts w:ascii="Arial" w:hAnsi="Arial" w:cs="Arial"/>
            <w:noProof/>
            <w:webHidden/>
            <w:color w:val="494949"/>
            <w:sz w:val="22"/>
            <w:szCs w:val="22"/>
          </w:rPr>
          <w:fldChar w:fldCharType="end"/>
        </w:r>
      </w:hyperlink>
    </w:p>
    <w:p w14:paraId="6F576866" w14:textId="77777777" w:rsidR="00A7592E" w:rsidRPr="00A7592E" w:rsidRDefault="00C13BD9">
      <w:pPr>
        <w:pStyle w:val="TOC3"/>
        <w:tabs>
          <w:tab w:val="right" w:pos="9350"/>
        </w:tabs>
        <w:rPr>
          <w:rFonts w:ascii="Arial" w:hAnsi="Arial" w:cs="Arial"/>
          <w:noProof/>
          <w:color w:val="494949"/>
          <w:sz w:val="22"/>
          <w:szCs w:val="22"/>
        </w:rPr>
      </w:pPr>
      <w:hyperlink w:anchor="_Toc419444889" w:history="1">
        <w:r w:rsidR="00A7592E" w:rsidRPr="00A7592E">
          <w:rPr>
            <w:rStyle w:val="Hyperlink"/>
            <w:rFonts w:ascii="Arial" w:hAnsi="Arial" w:cs="Arial"/>
            <w:noProof/>
            <w:color w:val="494949"/>
            <w:sz w:val="22"/>
            <w:szCs w:val="22"/>
          </w:rPr>
          <w:t>After the Crisis (1-2 weeks)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_Toc419444889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32</w:t>
        </w:r>
        <w:r w:rsidR="00A7592E" w:rsidRPr="00A7592E">
          <w:rPr>
            <w:rFonts w:ascii="Arial" w:hAnsi="Arial" w:cs="Arial"/>
            <w:noProof/>
            <w:webHidden/>
            <w:color w:val="494949"/>
            <w:sz w:val="22"/>
            <w:szCs w:val="22"/>
          </w:rPr>
          <w:fldChar w:fldCharType="end"/>
        </w:r>
      </w:hyperlink>
    </w:p>
    <w:p w14:paraId="074D0EDD" w14:textId="77777777" w:rsidR="00A7592E" w:rsidRPr="00A7592E" w:rsidRDefault="00C13BD9">
      <w:pPr>
        <w:pStyle w:val="TOC2"/>
        <w:rPr>
          <w:rFonts w:ascii="Arial" w:hAnsi="Arial" w:cs="Arial"/>
          <w:b w:val="0"/>
          <w:bCs w:val="0"/>
          <w:noProof/>
          <w:color w:val="494949"/>
          <w:sz w:val="22"/>
          <w:szCs w:val="22"/>
        </w:rPr>
      </w:pPr>
      <w:hyperlink w:anchor="_Toc419444890" w:history="1">
        <w:r w:rsidR="00A7592E" w:rsidRPr="00A7592E">
          <w:rPr>
            <w:rStyle w:val="Hyperlink"/>
            <w:rFonts w:ascii="Arial" w:hAnsi="Arial" w:cs="Arial"/>
            <w:noProof/>
            <w:color w:val="494949"/>
            <w:sz w:val="22"/>
            <w:szCs w:val="22"/>
          </w:rPr>
          <w:t>Crisis Management Log</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_Toc419444890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33</w:t>
        </w:r>
        <w:r w:rsidR="00A7592E" w:rsidRPr="00A7592E">
          <w:rPr>
            <w:rFonts w:ascii="Arial" w:hAnsi="Arial" w:cs="Arial"/>
            <w:noProof/>
            <w:webHidden/>
            <w:color w:val="494949"/>
            <w:sz w:val="22"/>
            <w:szCs w:val="22"/>
          </w:rPr>
          <w:fldChar w:fldCharType="end"/>
        </w:r>
      </w:hyperlink>
    </w:p>
    <w:p w14:paraId="323FE6DD" w14:textId="77777777" w:rsidR="00A7592E" w:rsidRPr="00A7592E" w:rsidRDefault="00C13BD9">
      <w:pPr>
        <w:pStyle w:val="TOC2"/>
        <w:rPr>
          <w:rFonts w:ascii="Arial" w:hAnsi="Arial" w:cs="Arial"/>
          <w:b w:val="0"/>
          <w:bCs w:val="0"/>
          <w:noProof/>
          <w:color w:val="494949"/>
          <w:sz w:val="22"/>
          <w:szCs w:val="22"/>
        </w:rPr>
      </w:pPr>
      <w:hyperlink w:anchor="_Toc419444891" w:history="1">
        <w:r w:rsidR="00A7592E" w:rsidRPr="00A7592E">
          <w:rPr>
            <w:rStyle w:val="Hyperlink"/>
            <w:rFonts w:ascii="Arial" w:hAnsi="Arial" w:cs="Arial"/>
            <w:noProof/>
            <w:color w:val="494949"/>
            <w:sz w:val="22"/>
            <w:szCs w:val="22"/>
          </w:rPr>
          <w:t>Student/Adult Support Services Log</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_Toc419444891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34</w:t>
        </w:r>
        <w:r w:rsidR="00A7592E" w:rsidRPr="00A7592E">
          <w:rPr>
            <w:rFonts w:ascii="Arial" w:hAnsi="Arial" w:cs="Arial"/>
            <w:noProof/>
            <w:webHidden/>
            <w:color w:val="494949"/>
            <w:sz w:val="22"/>
            <w:szCs w:val="22"/>
          </w:rPr>
          <w:fldChar w:fldCharType="end"/>
        </w:r>
      </w:hyperlink>
    </w:p>
    <w:p w14:paraId="58887710" w14:textId="77777777" w:rsidR="00A7592E" w:rsidRPr="00A7592E" w:rsidRDefault="00C13BD9">
      <w:pPr>
        <w:pStyle w:val="TOC2"/>
        <w:rPr>
          <w:rFonts w:ascii="Arial" w:hAnsi="Arial" w:cs="Arial"/>
          <w:b w:val="0"/>
          <w:bCs w:val="0"/>
          <w:noProof/>
          <w:color w:val="494949"/>
          <w:sz w:val="22"/>
          <w:szCs w:val="22"/>
        </w:rPr>
      </w:pPr>
      <w:hyperlink w:anchor="_Toc419444892" w:history="1">
        <w:r w:rsidR="00A7592E" w:rsidRPr="00A7592E">
          <w:rPr>
            <w:rStyle w:val="Hyperlink"/>
            <w:rFonts w:ascii="Arial" w:hAnsi="Arial" w:cs="Arial"/>
            <w:noProof/>
            <w:color w:val="494949"/>
            <w:sz w:val="22"/>
            <w:szCs w:val="22"/>
          </w:rPr>
          <w:t>Crisis Management Check-In Sheet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_Toc419444892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35</w:t>
        </w:r>
        <w:r w:rsidR="00A7592E" w:rsidRPr="00A7592E">
          <w:rPr>
            <w:rFonts w:ascii="Arial" w:hAnsi="Arial" w:cs="Arial"/>
            <w:noProof/>
            <w:webHidden/>
            <w:color w:val="494949"/>
            <w:sz w:val="22"/>
            <w:szCs w:val="22"/>
          </w:rPr>
          <w:fldChar w:fldCharType="end"/>
        </w:r>
      </w:hyperlink>
    </w:p>
    <w:p w14:paraId="064C854C" w14:textId="77777777" w:rsidR="00A7592E" w:rsidRPr="00A7592E" w:rsidRDefault="00C13BD9">
      <w:pPr>
        <w:pStyle w:val="TOC1"/>
        <w:tabs>
          <w:tab w:val="right" w:pos="9350"/>
        </w:tabs>
        <w:rPr>
          <w:rFonts w:ascii="Arial" w:hAnsi="Arial"/>
          <w:b w:val="0"/>
          <w:bCs w:val="0"/>
          <w:caps w:val="0"/>
          <w:noProof/>
          <w:color w:val="494949"/>
          <w:sz w:val="22"/>
          <w:szCs w:val="22"/>
        </w:rPr>
      </w:pPr>
      <w:hyperlink w:anchor="_Toc419444893" w:history="1">
        <w:r w:rsidR="00A7592E" w:rsidRPr="00A7592E">
          <w:rPr>
            <w:rStyle w:val="Hyperlink"/>
            <w:rFonts w:ascii="Arial" w:hAnsi="Arial"/>
            <w:noProof/>
            <w:color w:val="494949"/>
            <w:sz w:val="22"/>
            <w:szCs w:val="22"/>
          </w:rPr>
          <w:t>Continuity of Operations Plan (COOP)</w:t>
        </w:r>
        <w:r w:rsidR="00A7592E" w:rsidRPr="00A7592E">
          <w:rPr>
            <w:rFonts w:ascii="Arial" w:hAnsi="Arial"/>
            <w:noProof/>
            <w:webHidden/>
            <w:color w:val="494949"/>
            <w:sz w:val="22"/>
            <w:szCs w:val="22"/>
          </w:rPr>
          <w:tab/>
        </w:r>
        <w:r w:rsidR="00A7592E" w:rsidRPr="00A7592E">
          <w:rPr>
            <w:rFonts w:ascii="Arial" w:hAnsi="Arial"/>
            <w:noProof/>
            <w:webHidden/>
            <w:color w:val="494949"/>
            <w:sz w:val="22"/>
            <w:szCs w:val="22"/>
          </w:rPr>
          <w:fldChar w:fldCharType="begin"/>
        </w:r>
        <w:r w:rsidR="00A7592E" w:rsidRPr="00A7592E">
          <w:rPr>
            <w:rFonts w:ascii="Arial" w:hAnsi="Arial"/>
            <w:noProof/>
            <w:webHidden/>
            <w:color w:val="494949"/>
            <w:sz w:val="22"/>
            <w:szCs w:val="22"/>
          </w:rPr>
          <w:instrText xml:space="preserve"> PAGEREF _Toc419444893 \h </w:instrText>
        </w:r>
        <w:r w:rsidR="00A7592E" w:rsidRPr="00A7592E">
          <w:rPr>
            <w:rFonts w:ascii="Arial" w:hAnsi="Arial"/>
            <w:noProof/>
            <w:webHidden/>
            <w:color w:val="494949"/>
            <w:sz w:val="22"/>
            <w:szCs w:val="22"/>
          </w:rPr>
        </w:r>
        <w:r w:rsidR="00A7592E" w:rsidRPr="00A7592E">
          <w:rPr>
            <w:rFonts w:ascii="Arial" w:hAnsi="Arial"/>
            <w:noProof/>
            <w:webHidden/>
            <w:color w:val="494949"/>
            <w:sz w:val="22"/>
            <w:szCs w:val="22"/>
          </w:rPr>
          <w:fldChar w:fldCharType="separate"/>
        </w:r>
        <w:r w:rsidR="00A7592E" w:rsidRPr="00A7592E">
          <w:rPr>
            <w:rFonts w:ascii="Arial" w:hAnsi="Arial"/>
            <w:noProof/>
            <w:webHidden/>
            <w:color w:val="494949"/>
            <w:sz w:val="22"/>
            <w:szCs w:val="22"/>
          </w:rPr>
          <w:t>36</w:t>
        </w:r>
        <w:r w:rsidR="00A7592E" w:rsidRPr="00A7592E">
          <w:rPr>
            <w:rFonts w:ascii="Arial" w:hAnsi="Arial"/>
            <w:noProof/>
            <w:webHidden/>
            <w:color w:val="494949"/>
            <w:sz w:val="22"/>
            <w:szCs w:val="22"/>
          </w:rPr>
          <w:fldChar w:fldCharType="end"/>
        </w:r>
      </w:hyperlink>
    </w:p>
    <w:p w14:paraId="40A257FA" w14:textId="77777777" w:rsidR="00A7592E" w:rsidRPr="00A7592E" w:rsidRDefault="00C13BD9">
      <w:pPr>
        <w:pStyle w:val="TOC3"/>
        <w:tabs>
          <w:tab w:val="right" w:pos="9350"/>
        </w:tabs>
        <w:rPr>
          <w:rFonts w:ascii="Arial" w:hAnsi="Arial" w:cs="Arial"/>
          <w:noProof/>
          <w:color w:val="494949"/>
          <w:sz w:val="22"/>
          <w:szCs w:val="22"/>
        </w:rPr>
      </w:pPr>
      <w:hyperlink w:anchor="_Toc419444894" w:history="1">
        <w:r w:rsidR="00A7592E" w:rsidRPr="00A7592E">
          <w:rPr>
            <w:rStyle w:val="Hyperlink"/>
            <w:rFonts w:ascii="Arial" w:hAnsi="Arial" w:cs="Arial"/>
            <w:noProof/>
            <w:color w:val="494949"/>
            <w:sz w:val="22"/>
            <w:szCs w:val="22"/>
          </w:rPr>
          <w:t>Purpose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_Toc419444894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36</w:t>
        </w:r>
        <w:r w:rsidR="00A7592E" w:rsidRPr="00A7592E">
          <w:rPr>
            <w:rFonts w:ascii="Arial" w:hAnsi="Arial" w:cs="Arial"/>
            <w:noProof/>
            <w:webHidden/>
            <w:color w:val="494949"/>
            <w:sz w:val="22"/>
            <w:szCs w:val="22"/>
          </w:rPr>
          <w:fldChar w:fldCharType="end"/>
        </w:r>
      </w:hyperlink>
    </w:p>
    <w:p w14:paraId="2F15E178" w14:textId="77777777" w:rsidR="00A7592E" w:rsidRPr="00A7592E" w:rsidRDefault="00C13BD9">
      <w:pPr>
        <w:pStyle w:val="TOC3"/>
        <w:tabs>
          <w:tab w:val="right" w:pos="9350"/>
        </w:tabs>
        <w:rPr>
          <w:rFonts w:ascii="Arial" w:hAnsi="Arial" w:cs="Arial"/>
          <w:noProof/>
          <w:color w:val="494949"/>
          <w:sz w:val="22"/>
          <w:szCs w:val="22"/>
        </w:rPr>
      </w:pPr>
      <w:hyperlink w:anchor="_Toc419444895" w:history="1">
        <w:r w:rsidR="00A7592E" w:rsidRPr="00A7592E">
          <w:rPr>
            <w:rStyle w:val="Hyperlink"/>
            <w:rFonts w:ascii="Arial" w:hAnsi="Arial" w:cs="Arial"/>
            <w:noProof/>
            <w:color w:val="494949"/>
            <w:sz w:val="22"/>
            <w:szCs w:val="22"/>
          </w:rPr>
          <w:t>Responsibilities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_Toc419444895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36</w:t>
        </w:r>
        <w:r w:rsidR="00A7592E" w:rsidRPr="00A7592E">
          <w:rPr>
            <w:rFonts w:ascii="Arial" w:hAnsi="Arial" w:cs="Arial"/>
            <w:noProof/>
            <w:webHidden/>
            <w:color w:val="494949"/>
            <w:sz w:val="22"/>
            <w:szCs w:val="22"/>
          </w:rPr>
          <w:fldChar w:fldCharType="end"/>
        </w:r>
      </w:hyperlink>
    </w:p>
    <w:p w14:paraId="757795A7" w14:textId="77777777" w:rsidR="00A7592E" w:rsidRPr="00A7592E" w:rsidRDefault="00C13BD9">
      <w:pPr>
        <w:pStyle w:val="TOC3"/>
        <w:tabs>
          <w:tab w:val="right" w:pos="9350"/>
        </w:tabs>
        <w:rPr>
          <w:rFonts w:ascii="Arial" w:hAnsi="Arial" w:cs="Arial"/>
          <w:noProof/>
          <w:color w:val="494949"/>
          <w:sz w:val="22"/>
          <w:szCs w:val="22"/>
        </w:rPr>
      </w:pPr>
      <w:hyperlink w:anchor="_Toc419444896" w:history="1">
        <w:r w:rsidR="00A7592E" w:rsidRPr="00A7592E">
          <w:rPr>
            <w:rStyle w:val="Hyperlink"/>
            <w:rFonts w:ascii="Arial" w:hAnsi="Arial" w:cs="Arial"/>
            <w:noProof/>
            <w:color w:val="494949"/>
            <w:sz w:val="22"/>
            <w:szCs w:val="22"/>
          </w:rPr>
          <w:t>Essential Functions Performed by COOP Personnel</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_Toc419444896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37</w:t>
        </w:r>
        <w:r w:rsidR="00A7592E" w:rsidRPr="00A7592E">
          <w:rPr>
            <w:rFonts w:ascii="Arial" w:hAnsi="Arial" w:cs="Arial"/>
            <w:noProof/>
            <w:webHidden/>
            <w:color w:val="494949"/>
            <w:sz w:val="22"/>
            <w:szCs w:val="22"/>
          </w:rPr>
          <w:fldChar w:fldCharType="end"/>
        </w:r>
      </w:hyperlink>
    </w:p>
    <w:p w14:paraId="07B51870" w14:textId="77777777" w:rsidR="00A7592E" w:rsidRPr="00A7592E" w:rsidRDefault="00C13BD9">
      <w:pPr>
        <w:pStyle w:val="TOC3"/>
        <w:tabs>
          <w:tab w:val="right" w:pos="9350"/>
        </w:tabs>
        <w:rPr>
          <w:rFonts w:ascii="Arial" w:hAnsi="Arial" w:cs="Arial"/>
          <w:noProof/>
          <w:color w:val="494949"/>
          <w:sz w:val="22"/>
          <w:szCs w:val="22"/>
        </w:rPr>
      </w:pPr>
      <w:hyperlink w:anchor="_Toc419444897" w:history="1">
        <w:r w:rsidR="00A7592E" w:rsidRPr="00A7592E">
          <w:rPr>
            <w:rStyle w:val="Hyperlink"/>
            <w:rFonts w:ascii="Arial" w:hAnsi="Arial" w:cs="Arial"/>
            <w:noProof/>
            <w:color w:val="494949"/>
            <w:sz w:val="22"/>
            <w:szCs w:val="22"/>
          </w:rPr>
          <w:t>Specific Procedures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_Toc419444897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38</w:t>
        </w:r>
        <w:r w:rsidR="00A7592E" w:rsidRPr="00A7592E">
          <w:rPr>
            <w:rFonts w:ascii="Arial" w:hAnsi="Arial" w:cs="Arial"/>
            <w:noProof/>
            <w:webHidden/>
            <w:color w:val="494949"/>
            <w:sz w:val="22"/>
            <w:szCs w:val="22"/>
          </w:rPr>
          <w:fldChar w:fldCharType="end"/>
        </w:r>
      </w:hyperlink>
    </w:p>
    <w:p w14:paraId="49774266" w14:textId="77777777" w:rsidR="00A7592E" w:rsidRPr="00A7592E" w:rsidRDefault="00C13BD9">
      <w:pPr>
        <w:pStyle w:val="TOC4"/>
        <w:tabs>
          <w:tab w:val="right" w:pos="9350"/>
        </w:tabs>
        <w:rPr>
          <w:rFonts w:ascii="Arial" w:hAnsi="Arial" w:cs="Arial"/>
          <w:noProof/>
          <w:color w:val="494949"/>
          <w:sz w:val="22"/>
          <w:szCs w:val="22"/>
        </w:rPr>
      </w:pPr>
      <w:hyperlink w:anchor="_Toc419444898" w:history="1">
        <w:r w:rsidR="00A7592E" w:rsidRPr="00A7592E">
          <w:rPr>
            <w:rStyle w:val="Hyperlink"/>
            <w:rFonts w:ascii="Arial" w:hAnsi="Arial" w:cs="Arial"/>
            <w:noProof/>
            <w:color w:val="494949"/>
            <w:sz w:val="22"/>
            <w:szCs w:val="22"/>
          </w:rPr>
          <w:t>Activation and Relocation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_Toc419444898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38</w:t>
        </w:r>
        <w:r w:rsidR="00A7592E" w:rsidRPr="00A7592E">
          <w:rPr>
            <w:rFonts w:ascii="Arial" w:hAnsi="Arial" w:cs="Arial"/>
            <w:noProof/>
            <w:webHidden/>
            <w:color w:val="494949"/>
            <w:sz w:val="22"/>
            <w:szCs w:val="22"/>
          </w:rPr>
          <w:fldChar w:fldCharType="end"/>
        </w:r>
      </w:hyperlink>
    </w:p>
    <w:p w14:paraId="7F3B285B" w14:textId="77777777" w:rsidR="00A7592E" w:rsidRPr="00A7592E" w:rsidRDefault="00C13BD9">
      <w:pPr>
        <w:pStyle w:val="TOC4"/>
        <w:tabs>
          <w:tab w:val="right" w:pos="9350"/>
        </w:tabs>
        <w:rPr>
          <w:rFonts w:ascii="Arial" w:hAnsi="Arial" w:cs="Arial"/>
          <w:noProof/>
          <w:color w:val="494949"/>
          <w:sz w:val="22"/>
          <w:szCs w:val="22"/>
        </w:rPr>
      </w:pPr>
      <w:hyperlink w:anchor="_Toc419444899" w:history="1">
        <w:r w:rsidR="00A7592E" w:rsidRPr="00A7592E">
          <w:rPr>
            <w:rStyle w:val="Hyperlink"/>
            <w:rFonts w:ascii="Arial" w:hAnsi="Arial" w:cs="Arial"/>
            <w:noProof/>
            <w:color w:val="494949"/>
            <w:sz w:val="22"/>
            <w:szCs w:val="22"/>
          </w:rPr>
          <w:t>Alert, Notification and Implementation Process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_Toc419444899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38</w:t>
        </w:r>
        <w:r w:rsidR="00A7592E" w:rsidRPr="00A7592E">
          <w:rPr>
            <w:rFonts w:ascii="Arial" w:hAnsi="Arial" w:cs="Arial"/>
            <w:noProof/>
            <w:webHidden/>
            <w:color w:val="494949"/>
            <w:sz w:val="22"/>
            <w:szCs w:val="22"/>
          </w:rPr>
          <w:fldChar w:fldCharType="end"/>
        </w:r>
      </w:hyperlink>
    </w:p>
    <w:p w14:paraId="1B881B14" w14:textId="77777777" w:rsidR="00A7592E" w:rsidRPr="00A7592E" w:rsidRDefault="00C13BD9">
      <w:pPr>
        <w:pStyle w:val="TOC4"/>
        <w:tabs>
          <w:tab w:val="right" w:pos="9350"/>
        </w:tabs>
        <w:rPr>
          <w:rFonts w:ascii="Arial" w:hAnsi="Arial" w:cs="Arial"/>
          <w:noProof/>
          <w:color w:val="494949"/>
          <w:sz w:val="22"/>
          <w:szCs w:val="22"/>
        </w:rPr>
      </w:pPr>
      <w:hyperlink w:anchor="_Toc419444900" w:history="1">
        <w:r w:rsidR="00A7592E" w:rsidRPr="00A7592E">
          <w:rPr>
            <w:rStyle w:val="Hyperlink"/>
            <w:rFonts w:ascii="Arial" w:hAnsi="Arial" w:cs="Arial"/>
            <w:noProof/>
            <w:color w:val="494949"/>
            <w:sz w:val="22"/>
            <w:szCs w:val="22"/>
          </w:rPr>
          <w:t>Relocation Sites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_Toc419444900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38</w:t>
        </w:r>
        <w:r w:rsidR="00A7592E" w:rsidRPr="00A7592E">
          <w:rPr>
            <w:rFonts w:ascii="Arial" w:hAnsi="Arial" w:cs="Arial"/>
            <w:noProof/>
            <w:webHidden/>
            <w:color w:val="494949"/>
            <w:sz w:val="22"/>
            <w:szCs w:val="22"/>
          </w:rPr>
          <w:fldChar w:fldCharType="end"/>
        </w:r>
      </w:hyperlink>
    </w:p>
    <w:p w14:paraId="4F839705" w14:textId="77777777" w:rsidR="00A7592E" w:rsidRPr="00A7592E" w:rsidRDefault="00C13BD9">
      <w:pPr>
        <w:pStyle w:val="TOC4"/>
        <w:tabs>
          <w:tab w:val="right" w:pos="9350"/>
        </w:tabs>
        <w:rPr>
          <w:rFonts w:ascii="Arial" w:hAnsi="Arial" w:cs="Arial"/>
          <w:noProof/>
          <w:color w:val="494949"/>
          <w:sz w:val="22"/>
          <w:szCs w:val="22"/>
        </w:rPr>
      </w:pPr>
      <w:hyperlink w:anchor="_Toc419444901" w:history="1">
        <w:r w:rsidR="00A7592E" w:rsidRPr="00A7592E">
          <w:rPr>
            <w:rStyle w:val="Hyperlink"/>
            <w:rFonts w:ascii="Arial" w:hAnsi="Arial" w:cs="Arial"/>
            <w:noProof/>
            <w:color w:val="494949"/>
            <w:sz w:val="22"/>
            <w:szCs w:val="22"/>
          </w:rPr>
          <w:t>Reconstitution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_Toc419444901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39</w:t>
        </w:r>
        <w:r w:rsidR="00A7592E" w:rsidRPr="00A7592E">
          <w:rPr>
            <w:rFonts w:ascii="Arial" w:hAnsi="Arial" w:cs="Arial"/>
            <w:noProof/>
            <w:webHidden/>
            <w:color w:val="494949"/>
            <w:sz w:val="22"/>
            <w:szCs w:val="22"/>
          </w:rPr>
          <w:fldChar w:fldCharType="end"/>
        </w:r>
      </w:hyperlink>
    </w:p>
    <w:p w14:paraId="064582F8" w14:textId="77777777" w:rsidR="00A7592E" w:rsidRPr="00A7592E" w:rsidRDefault="00C13BD9">
      <w:pPr>
        <w:pStyle w:val="TOC3"/>
        <w:tabs>
          <w:tab w:val="right" w:pos="9350"/>
        </w:tabs>
        <w:rPr>
          <w:rFonts w:ascii="Arial" w:hAnsi="Arial" w:cs="Arial"/>
          <w:noProof/>
          <w:color w:val="494949"/>
          <w:sz w:val="22"/>
          <w:szCs w:val="22"/>
        </w:rPr>
      </w:pPr>
      <w:hyperlink w:anchor="_Toc419444902" w:history="1">
        <w:r w:rsidR="00A7592E" w:rsidRPr="00A7592E">
          <w:rPr>
            <w:rStyle w:val="Hyperlink"/>
            <w:rFonts w:ascii="Arial" w:hAnsi="Arial" w:cs="Arial"/>
            <w:noProof/>
            <w:color w:val="494949"/>
            <w:sz w:val="22"/>
            <w:szCs w:val="22"/>
          </w:rPr>
          <w:t>Communication Tasks Before a Crises Occurs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_Toc419444902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41</w:t>
        </w:r>
        <w:r w:rsidR="00A7592E" w:rsidRPr="00A7592E">
          <w:rPr>
            <w:rFonts w:ascii="Arial" w:hAnsi="Arial" w:cs="Arial"/>
            <w:noProof/>
            <w:webHidden/>
            <w:color w:val="494949"/>
            <w:sz w:val="22"/>
            <w:szCs w:val="22"/>
          </w:rPr>
          <w:fldChar w:fldCharType="end"/>
        </w:r>
      </w:hyperlink>
    </w:p>
    <w:p w14:paraId="33BE2A01" w14:textId="77777777" w:rsidR="00A7592E" w:rsidRPr="00A7592E" w:rsidRDefault="00C13BD9">
      <w:pPr>
        <w:pStyle w:val="TOC3"/>
        <w:tabs>
          <w:tab w:val="right" w:pos="9350"/>
        </w:tabs>
        <w:rPr>
          <w:rFonts w:ascii="Arial" w:hAnsi="Arial" w:cs="Arial"/>
          <w:noProof/>
          <w:color w:val="494949"/>
          <w:sz w:val="22"/>
          <w:szCs w:val="22"/>
        </w:rPr>
      </w:pPr>
      <w:hyperlink w:anchor="_Toc419444903" w:history="1">
        <w:r w:rsidR="00A7592E" w:rsidRPr="00A7592E">
          <w:rPr>
            <w:rStyle w:val="Hyperlink"/>
            <w:rFonts w:ascii="Arial" w:hAnsi="Arial" w:cs="Arial"/>
            <w:noProof/>
            <w:color w:val="494949"/>
            <w:sz w:val="22"/>
            <w:szCs w:val="22"/>
          </w:rPr>
          <w:t>Communication Tasks During a Crisis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_Toc419444903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41</w:t>
        </w:r>
        <w:r w:rsidR="00A7592E" w:rsidRPr="00A7592E">
          <w:rPr>
            <w:rFonts w:ascii="Arial" w:hAnsi="Arial" w:cs="Arial"/>
            <w:noProof/>
            <w:webHidden/>
            <w:color w:val="494949"/>
            <w:sz w:val="22"/>
            <w:szCs w:val="22"/>
          </w:rPr>
          <w:fldChar w:fldCharType="end"/>
        </w:r>
      </w:hyperlink>
    </w:p>
    <w:p w14:paraId="215E2DE6" w14:textId="77777777" w:rsidR="00A7592E" w:rsidRPr="00A7592E" w:rsidRDefault="00C13BD9">
      <w:pPr>
        <w:pStyle w:val="TOC2"/>
        <w:rPr>
          <w:rFonts w:ascii="Arial" w:hAnsi="Arial" w:cs="Arial"/>
          <w:b w:val="0"/>
          <w:bCs w:val="0"/>
          <w:noProof/>
          <w:color w:val="494949"/>
          <w:sz w:val="22"/>
          <w:szCs w:val="22"/>
        </w:rPr>
      </w:pPr>
      <w:hyperlink w:anchor="_Toc419444904" w:history="1">
        <w:r w:rsidR="00A7592E" w:rsidRPr="00A7592E">
          <w:rPr>
            <w:rStyle w:val="Hyperlink"/>
            <w:rFonts w:ascii="Arial" w:hAnsi="Arial" w:cs="Arial"/>
            <w:noProof/>
            <w:color w:val="494949"/>
            <w:sz w:val="22"/>
            <w:szCs w:val="22"/>
          </w:rPr>
          <w:t>Communications Technology</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_Toc419444904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42</w:t>
        </w:r>
        <w:r w:rsidR="00A7592E" w:rsidRPr="00A7592E">
          <w:rPr>
            <w:rFonts w:ascii="Arial" w:hAnsi="Arial" w:cs="Arial"/>
            <w:noProof/>
            <w:webHidden/>
            <w:color w:val="494949"/>
            <w:sz w:val="22"/>
            <w:szCs w:val="22"/>
          </w:rPr>
          <w:fldChar w:fldCharType="end"/>
        </w:r>
      </w:hyperlink>
    </w:p>
    <w:p w14:paraId="3513999C" w14:textId="77777777" w:rsidR="00A7592E" w:rsidRPr="00A7592E" w:rsidRDefault="00C13BD9">
      <w:pPr>
        <w:pStyle w:val="TOC2"/>
        <w:rPr>
          <w:rFonts w:ascii="Arial" w:hAnsi="Arial" w:cs="Arial"/>
          <w:b w:val="0"/>
          <w:bCs w:val="0"/>
          <w:noProof/>
          <w:color w:val="494949"/>
          <w:sz w:val="22"/>
          <w:szCs w:val="22"/>
        </w:rPr>
      </w:pPr>
      <w:hyperlink w:anchor="_Toc419444905" w:history="1">
        <w:r w:rsidR="00A7592E" w:rsidRPr="00A7592E">
          <w:rPr>
            <w:rStyle w:val="Hyperlink"/>
            <w:rFonts w:ascii="Arial" w:hAnsi="Arial" w:cs="Arial"/>
            <w:noProof/>
            <w:color w:val="494949"/>
            <w:sz w:val="22"/>
            <w:szCs w:val="22"/>
          </w:rPr>
          <w:t>Radio Communications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_Toc419444905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44</w:t>
        </w:r>
        <w:r w:rsidR="00A7592E" w:rsidRPr="00A7592E">
          <w:rPr>
            <w:rFonts w:ascii="Arial" w:hAnsi="Arial" w:cs="Arial"/>
            <w:noProof/>
            <w:webHidden/>
            <w:color w:val="494949"/>
            <w:sz w:val="22"/>
            <w:szCs w:val="22"/>
          </w:rPr>
          <w:fldChar w:fldCharType="end"/>
        </w:r>
      </w:hyperlink>
    </w:p>
    <w:p w14:paraId="4BF8D355" w14:textId="77777777" w:rsidR="00A7592E" w:rsidRPr="00A7592E" w:rsidRDefault="00C13BD9">
      <w:pPr>
        <w:pStyle w:val="TOC1"/>
        <w:tabs>
          <w:tab w:val="right" w:pos="9350"/>
        </w:tabs>
        <w:rPr>
          <w:rFonts w:ascii="Arial" w:hAnsi="Arial"/>
          <w:b w:val="0"/>
          <w:bCs w:val="0"/>
          <w:caps w:val="0"/>
          <w:noProof/>
          <w:color w:val="494949"/>
          <w:sz w:val="22"/>
          <w:szCs w:val="22"/>
        </w:rPr>
      </w:pPr>
      <w:hyperlink w:anchor="_Toc419444906" w:history="1">
        <w:r w:rsidR="00A7592E" w:rsidRPr="00A7592E">
          <w:rPr>
            <w:rStyle w:val="Hyperlink"/>
            <w:rFonts w:ascii="Arial" w:hAnsi="Arial"/>
            <w:noProof/>
            <w:color w:val="494949"/>
            <w:sz w:val="22"/>
            <w:szCs w:val="22"/>
          </w:rPr>
          <w:t>Prevention and Mitigation</w:t>
        </w:r>
        <w:r w:rsidR="00A7592E" w:rsidRPr="00A7592E">
          <w:rPr>
            <w:rFonts w:ascii="Arial" w:hAnsi="Arial"/>
            <w:noProof/>
            <w:webHidden/>
            <w:color w:val="494949"/>
            <w:sz w:val="22"/>
            <w:szCs w:val="22"/>
          </w:rPr>
          <w:tab/>
        </w:r>
        <w:r w:rsidR="00A7592E" w:rsidRPr="00A7592E">
          <w:rPr>
            <w:rFonts w:ascii="Arial" w:hAnsi="Arial"/>
            <w:noProof/>
            <w:webHidden/>
            <w:color w:val="494949"/>
            <w:sz w:val="22"/>
            <w:szCs w:val="22"/>
          </w:rPr>
          <w:fldChar w:fldCharType="begin"/>
        </w:r>
        <w:r w:rsidR="00A7592E" w:rsidRPr="00A7592E">
          <w:rPr>
            <w:rFonts w:ascii="Arial" w:hAnsi="Arial"/>
            <w:noProof/>
            <w:webHidden/>
            <w:color w:val="494949"/>
            <w:sz w:val="22"/>
            <w:szCs w:val="22"/>
          </w:rPr>
          <w:instrText xml:space="preserve"> PAGEREF _Toc419444906 \h </w:instrText>
        </w:r>
        <w:r w:rsidR="00A7592E" w:rsidRPr="00A7592E">
          <w:rPr>
            <w:rFonts w:ascii="Arial" w:hAnsi="Arial"/>
            <w:noProof/>
            <w:webHidden/>
            <w:color w:val="494949"/>
            <w:sz w:val="22"/>
            <w:szCs w:val="22"/>
          </w:rPr>
        </w:r>
        <w:r w:rsidR="00A7592E" w:rsidRPr="00A7592E">
          <w:rPr>
            <w:rFonts w:ascii="Arial" w:hAnsi="Arial"/>
            <w:noProof/>
            <w:webHidden/>
            <w:color w:val="494949"/>
            <w:sz w:val="22"/>
            <w:szCs w:val="22"/>
          </w:rPr>
          <w:fldChar w:fldCharType="separate"/>
        </w:r>
        <w:r w:rsidR="00A7592E" w:rsidRPr="00A7592E">
          <w:rPr>
            <w:rFonts w:ascii="Arial" w:hAnsi="Arial"/>
            <w:noProof/>
            <w:webHidden/>
            <w:color w:val="494949"/>
            <w:sz w:val="22"/>
            <w:szCs w:val="22"/>
          </w:rPr>
          <w:t>45</w:t>
        </w:r>
        <w:r w:rsidR="00A7592E" w:rsidRPr="00A7592E">
          <w:rPr>
            <w:rFonts w:ascii="Arial" w:hAnsi="Arial"/>
            <w:noProof/>
            <w:webHidden/>
            <w:color w:val="494949"/>
            <w:sz w:val="22"/>
            <w:szCs w:val="22"/>
          </w:rPr>
          <w:fldChar w:fldCharType="end"/>
        </w:r>
      </w:hyperlink>
    </w:p>
    <w:p w14:paraId="23D03FAB" w14:textId="77777777" w:rsidR="00A7592E" w:rsidRPr="00A7592E" w:rsidRDefault="00C13BD9">
      <w:pPr>
        <w:pStyle w:val="TOC3"/>
        <w:tabs>
          <w:tab w:val="right" w:pos="9350"/>
        </w:tabs>
        <w:rPr>
          <w:rFonts w:ascii="Arial" w:hAnsi="Arial" w:cs="Arial"/>
          <w:noProof/>
          <w:color w:val="494949"/>
          <w:sz w:val="22"/>
          <w:szCs w:val="22"/>
        </w:rPr>
      </w:pPr>
      <w:hyperlink w:anchor="_Toc419444907" w:history="1">
        <w:r w:rsidR="00A7592E" w:rsidRPr="00A7592E">
          <w:rPr>
            <w:rStyle w:val="Hyperlink"/>
            <w:rFonts w:ascii="Arial" w:hAnsi="Arial" w:cs="Arial"/>
            <w:noProof/>
            <w:color w:val="494949"/>
            <w:sz w:val="22"/>
            <w:szCs w:val="22"/>
          </w:rPr>
          <w:t>Prevention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_Toc419444907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46</w:t>
        </w:r>
        <w:r w:rsidR="00A7592E" w:rsidRPr="00A7592E">
          <w:rPr>
            <w:rFonts w:ascii="Arial" w:hAnsi="Arial" w:cs="Arial"/>
            <w:noProof/>
            <w:webHidden/>
            <w:color w:val="494949"/>
            <w:sz w:val="22"/>
            <w:szCs w:val="22"/>
          </w:rPr>
          <w:fldChar w:fldCharType="end"/>
        </w:r>
      </w:hyperlink>
    </w:p>
    <w:p w14:paraId="07274A28" w14:textId="77777777" w:rsidR="00A7592E" w:rsidRPr="00A7592E" w:rsidRDefault="00C13BD9">
      <w:pPr>
        <w:pStyle w:val="TOC3"/>
        <w:tabs>
          <w:tab w:val="right" w:pos="9350"/>
        </w:tabs>
        <w:rPr>
          <w:rFonts w:ascii="Arial" w:hAnsi="Arial" w:cs="Arial"/>
          <w:noProof/>
          <w:color w:val="494949"/>
          <w:sz w:val="22"/>
          <w:szCs w:val="22"/>
        </w:rPr>
      </w:pPr>
      <w:hyperlink w:anchor="_Toc419444908" w:history="1">
        <w:r w:rsidR="00A7592E" w:rsidRPr="00A7592E">
          <w:rPr>
            <w:rStyle w:val="Hyperlink"/>
            <w:rFonts w:ascii="Arial" w:hAnsi="Arial" w:cs="Arial"/>
            <w:noProof/>
            <w:color w:val="494949"/>
            <w:sz w:val="22"/>
            <w:szCs w:val="22"/>
          </w:rPr>
          <w:t>Mitigation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_Toc419444908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46</w:t>
        </w:r>
        <w:r w:rsidR="00A7592E" w:rsidRPr="00A7592E">
          <w:rPr>
            <w:rFonts w:ascii="Arial" w:hAnsi="Arial" w:cs="Arial"/>
            <w:noProof/>
            <w:webHidden/>
            <w:color w:val="494949"/>
            <w:sz w:val="22"/>
            <w:szCs w:val="22"/>
          </w:rPr>
          <w:fldChar w:fldCharType="end"/>
        </w:r>
      </w:hyperlink>
    </w:p>
    <w:p w14:paraId="09549B81" w14:textId="77777777" w:rsidR="00A7592E" w:rsidRPr="00A7592E" w:rsidRDefault="00C13BD9">
      <w:pPr>
        <w:pStyle w:val="TOC1"/>
        <w:tabs>
          <w:tab w:val="right" w:pos="9350"/>
        </w:tabs>
        <w:rPr>
          <w:rFonts w:ascii="Arial" w:hAnsi="Arial"/>
          <w:b w:val="0"/>
          <w:bCs w:val="0"/>
          <w:caps w:val="0"/>
          <w:noProof/>
          <w:color w:val="494949"/>
          <w:sz w:val="22"/>
          <w:szCs w:val="22"/>
        </w:rPr>
      </w:pPr>
      <w:hyperlink w:anchor="_Toc419444909" w:history="1">
        <w:r w:rsidR="00A7592E" w:rsidRPr="00A7592E">
          <w:rPr>
            <w:rStyle w:val="Hyperlink"/>
            <w:rFonts w:ascii="Arial" w:hAnsi="Arial"/>
            <w:noProof/>
            <w:color w:val="494949"/>
            <w:sz w:val="22"/>
            <w:szCs w:val="22"/>
          </w:rPr>
          <w:t>Emergency Response Protocols</w:t>
        </w:r>
        <w:r w:rsidR="00A7592E" w:rsidRPr="00A7592E">
          <w:rPr>
            <w:rFonts w:ascii="Arial" w:hAnsi="Arial"/>
            <w:noProof/>
            <w:webHidden/>
            <w:color w:val="494949"/>
            <w:sz w:val="22"/>
            <w:szCs w:val="22"/>
          </w:rPr>
          <w:tab/>
        </w:r>
        <w:r w:rsidR="00A7592E" w:rsidRPr="00A7592E">
          <w:rPr>
            <w:rFonts w:ascii="Arial" w:hAnsi="Arial"/>
            <w:noProof/>
            <w:webHidden/>
            <w:color w:val="494949"/>
            <w:sz w:val="22"/>
            <w:szCs w:val="22"/>
          </w:rPr>
          <w:fldChar w:fldCharType="begin"/>
        </w:r>
        <w:r w:rsidR="00A7592E" w:rsidRPr="00A7592E">
          <w:rPr>
            <w:rFonts w:ascii="Arial" w:hAnsi="Arial"/>
            <w:noProof/>
            <w:webHidden/>
            <w:color w:val="494949"/>
            <w:sz w:val="22"/>
            <w:szCs w:val="22"/>
          </w:rPr>
          <w:instrText xml:space="preserve"> PAGEREF _Toc419444909 \h </w:instrText>
        </w:r>
        <w:r w:rsidR="00A7592E" w:rsidRPr="00A7592E">
          <w:rPr>
            <w:rFonts w:ascii="Arial" w:hAnsi="Arial"/>
            <w:noProof/>
            <w:webHidden/>
            <w:color w:val="494949"/>
            <w:sz w:val="22"/>
            <w:szCs w:val="22"/>
          </w:rPr>
        </w:r>
        <w:r w:rsidR="00A7592E" w:rsidRPr="00A7592E">
          <w:rPr>
            <w:rFonts w:ascii="Arial" w:hAnsi="Arial"/>
            <w:noProof/>
            <w:webHidden/>
            <w:color w:val="494949"/>
            <w:sz w:val="22"/>
            <w:szCs w:val="22"/>
          </w:rPr>
          <w:fldChar w:fldCharType="separate"/>
        </w:r>
        <w:r w:rsidR="00A7592E" w:rsidRPr="00A7592E">
          <w:rPr>
            <w:rFonts w:ascii="Arial" w:hAnsi="Arial"/>
            <w:noProof/>
            <w:webHidden/>
            <w:color w:val="494949"/>
            <w:sz w:val="22"/>
            <w:szCs w:val="22"/>
          </w:rPr>
          <w:t>48</w:t>
        </w:r>
        <w:r w:rsidR="00A7592E" w:rsidRPr="00A7592E">
          <w:rPr>
            <w:rFonts w:ascii="Arial" w:hAnsi="Arial"/>
            <w:noProof/>
            <w:webHidden/>
            <w:color w:val="494949"/>
            <w:sz w:val="22"/>
            <w:szCs w:val="22"/>
          </w:rPr>
          <w:fldChar w:fldCharType="end"/>
        </w:r>
      </w:hyperlink>
    </w:p>
    <w:p w14:paraId="0DDE5578" w14:textId="77777777" w:rsidR="00A7592E" w:rsidRPr="00A7592E" w:rsidRDefault="00C13BD9">
      <w:pPr>
        <w:pStyle w:val="TOC2"/>
        <w:rPr>
          <w:rFonts w:ascii="Arial" w:hAnsi="Arial" w:cs="Arial"/>
          <w:b w:val="0"/>
          <w:bCs w:val="0"/>
          <w:noProof/>
          <w:color w:val="494949"/>
          <w:sz w:val="22"/>
          <w:szCs w:val="22"/>
        </w:rPr>
      </w:pPr>
      <w:hyperlink w:anchor="_Toc419444910" w:history="1">
        <w:r w:rsidR="00A7592E" w:rsidRPr="00A7592E">
          <w:rPr>
            <w:rStyle w:val="Hyperlink"/>
            <w:rFonts w:ascii="Arial" w:hAnsi="Arial" w:cs="Arial"/>
            <w:noProof/>
            <w:color w:val="494949"/>
            <w:sz w:val="22"/>
            <w:szCs w:val="22"/>
          </w:rPr>
          <w:t>Evacuation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_Toc419444910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49</w:t>
        </w:r>
        <w:r w:rsidR="00A7592E" w:rsidRPr="00A7592E">
          <w:rPr>
            <w:rFonts w:ascii="Arial" w:hAnsi="Arial" w:cs="Arial"/>
            <w:noProof/>
            <w:webHidden/>
            <w:color w:val="494949"/>
            <w:sz w:val="22"/>
            <w:szCs w:val="22"/>
          </w:rPr>
          <w:fldChar w:fldCharType="end"/>
        </w:r>
      </w:hyperlink>
    </w:p>
    <w:p w14:paraId="25819983" w14:textId="77777777" w:rsidR="00A7592E" w:rsidRPr="00A7592E" w:rsidRDefault="00C13BD9">
      <w:pPr>
        <w:pStyle w:val="TOC2"/>
        <w:rPr>
          <w:rFonts w:ascii="Arial" w:hAnsi="Arial" w:cs="Arial"/>
          <w:b w:val="0"/>
          <w:bCs w:val="0"/>
          <w:noProof/>
          <w:color w:val="494949"/>
          <w:sz w:val="22"/>
          <w:szCs w:val="22"/>
        </w:rPr>
      </w:pPr>
      <w:hyperlink w:anchor="_Toc419444911" w:history="1">
        <w:r w:rsidR="00A7592E" w:rsidRPr="00A7592E">
          <w:rPr>
            <w:rStyle w:val="Hyperlink"/>
            <w:rFonts w:ascii="Arial" w:hAnsi="Arial" w:cs="Arial"/>
            <w:noProof/>
            <w:color w:val="494949"/>
            <w:sz w:val="22"/>
            <w:szCs w:val="22"/>
          </w:rPr>
          <w:t>Reverse Evacuation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_Toc419444911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51</w:t>
        </w:r>
        <w:r w:rsidR="00A7592E" w:rsidRPr="00A7592E">
          <w:rPr>
            <w:rFonts w:ascii="Arial" w:hAnsi="Arial" w:cs="Arial"/>
            <w:noProof/>
            <w:webHidden/>
            <w:color w:val="494949"/>
            <w:sz w:val="22"/>
            <w:szCs w:val="22"/>
          </w:rPr>
          <w:fldChar w:fldCharType="end"/>
        </w:r>
      </w:hyperlink>
    </w:p>
    <w:p w14:paraId="77EB03EA" w14:textId="77777777" w:rsidR="00A7592E" w:rsidRPr="00A7592E" w:rsidRDefault="00C13BD9">
      <w:pPr>
        <w:pStyle w:val="TOC2"/>
        <w:rPr>
          <w:rFonts w:ascii="Arial" w:hAnsi="Arial" w:cs="Arial"/>
          <w:b w:val="0"/>
          <w:bCs w:val="0"/>
          <w:noProof/>
          <w:color w:val="494949"/>
          <w:sz w:val="22"/>
          <w:szCs w:val="22"/>
        </w:rPr>
      </w:pPr>
      <w:hyperlink w:anchor="_Toc419444912" w:history="1">
        <w:r w:rsidR="00A7592E" w:rsidRPr="00A7592E">
          <w:rPr>
            <w:rStyle w:val="Hyperlink"/>
            <w:rFonts w:ascii="Arial" w:hAnsi="Arial" w:cs="Arial"/>
            <w:noProof/>
            <w:color w:val="494949"/>
            <w:sz w:val="22"/>
            <w:szCs w:val="22"/>
          </w:rPr>
          <w:t>Off-Campus Evacuation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_Toc419444912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52</w:t>
        </w:r>
        <w:r w:rsidR="00A7592E" w:rsidRPr="00A7592E">
          <w:rPr>
            <w:rFonts w:ascii="Arial" w:hAnsi="Arial" w:cs="Arial"/>
            <w:noProof/>
            <w:webHidden/>
            <w:color w:val="494949"/>
            <w:sz w:val="22"/>
            <w:szCs w:val="22"/>
          </w:rPr>
          <w:fldChar w:fldCharType="end"/>
        </w:r>
      </w:hyperlink>
    </w:p>
    <w:p w14:paraId="0E02133C" w14:textId="77777777" w:rsidR="00A7592E" w:rsidRPr="00A7592E" w:rsidRDefault="00C13BD9">
      <w:pPr>
        <w:pStyle w:val="TOC2"/>
        <w:rPr>
          <w:rFonts w:ascii="Arial" w:hAnsi="Arial" w:cs="Arial"/>
          <w:b w:val="0"/>
          <w:bCs w:val="0"/>
          <w:noProof/>
          <w:color w:val="494949"/>
          <w:sz w:val="22"/>
          <w:szCs w:val="22"/>
        </w:rPr>
      </w:pPr>
      <w:hyperlink w:anchor="_Toc419444913" w:history="1">
        <w:r w:rsidR="00A7592E" w:rsidRPr="00A7592E">
          <w:rPr>
            <w:rStyle w:val="Hyperlink"/>
            <w:rFonts w:ascii="Arial" w:hAnsi="Arial" w:cs="Arial"/>
            <w:noProof/>
            <w:color w:val="494949"/>
            <w:sz w:val="22"/>
            <w:szCs w:val="22"/>
          </w:rPr>
          <w:t>Lockdown – Internal Threat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_Toc419444913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53</w:t>
        </w:r>
        <w:r w:rsidR="00A7592E" w:rsidRPr="00A7592E">
          <w:rPr>
            <w:rFonts w:ascii="Arial" w:hAnsi="Arial" w:cs="Arial"/>
            <w:noProof/>
            <w:webHidden/>
            <w:color w:val="494949"/>
            <w:sz w:val="22"/>
            <w:szCs w:val="22"/>
          </w:rPr>
          <w:fldChar w:fldCharType="end"/>
        </w:r>
      </w:hyperlink>
    </w:p>
    <w:p w14:paraId="00A89594" w14:textId="77777777" w:rsidR="00A7592E" w:rsidRPr="00A7592E" w:rsidRDefault="00C13BD9">
      <w:pPr>
        <w:pStyle w:val="TOC2"/>
        <w:rPr>
          <w:rFonts w:ascii="Arial" w:hAnsi="Arial" w:cs="Arial"/>
          <w:b w:val="0"/>
          <w:bCs w:val="0"/>
          <w:noProof/>
          <w:color w:val="494949"/>
          <w:sz w:val="22"/>
          <w:szCs w:val="22"/>
        </w:rPr>
      </w:pPr>
      <w:hyperlink w:anchor="_Toc419444914" w:history="1">
        <w:r w:rsidR="00A7592E" w:rsidRPr="00A7592E">
          <w:rPr>
            <w:rStyle w:val="Hyperlink"/>
            <w:rFonts w:ascii="Arial" w:hAnsi="Arial" w:cs="Arial"/>
            <w:noProof/>
            <w:color w:val="494949"/>
            <w:sz w:val="22"/>
            <w:szCs w:val="22"/>
          </w:rPr>
          <w:t>Exterior Lockdown (Lock Out)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_Toc419444914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55</w:t>
        </w:r>
        <w:r w:rsidR="00A7592E" w:rsidRPr="00A7592E">
          <w:rPr>
            <w:rFonts w:ascii="Arial" w:hAnsi="Arial" w:cs="Arial"/>
            <w:noProof/>
            <w:webHidden/>
            <w:color w:val="494949"/>
            <w:sz w:val="22"/>
            <w:szCs w:val="22"/>
          </w:rPr>
          <w:fldChar w:fldCharType="end"/>
        </w:r>
      </w:hyperlink>
    </w:p>
    <w:p w14:paraId="5E7F0BC1" w14:textId="77777777" w:rsidR="00A7592E" w:rsidRPr="00A7592E" w:rsidRDefault="00C13BD9">
      <w:pPr>
        <w:pStyle w:val="TOC2"/>
        <w:rPr>
          <w:rFonts w:ascii="Arial" w:hAnsi="Arial" w:cs="Arial"/>
          <w:b w:val="0"/>
          <w:bCs w:val="0"/>
          <w:noProof/>
          <w:color w:val="494949"/>
          <w:sz w:val="22"/>
          <w:szCs w:val="22"/>
        </w:rPr>
      </w:pPr>
      <w:hyperlink w:anchor="_Toc419444915" w:history="1">
        <w:r w:rsidR="00A7592E" w:rsidRPr="00A7592E">
          <w:rPr>
            <w:rStyle w:val="Hyperlink"/>
            <w:rFonts w:ascii="Arial" w:hAnsi="Arial" w:cs="Arial"/>
            <w:noProof/>
            <w:color w:val="494949"/>
            <w:sz w:val="22"/>
            <w:szCs w:val="22"/>
          </w:rPr>
          <w:t>Clear the Halls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_Toc419444915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56</w:t>
        </w:r>
        <w:r w:rsidR="00A7592E" w:rsidRPr="00A7592E">
          <w:rPr>
            <w:rFonts w:ascii="Arial" w:hAnsi="Arial" w:cs="Arial"/>
            <w:noProof/>
            <w:webHidden/>
            <w:color w:val="494949"/>
            <w:sz w:val="22"/>
            <w:szCs w:val="22"/>
          </w:rPr>
          <w:fldChar w:fldCharType="end"/>
        </w:r>
      </w:hyperlink>
    </w:p>
    <w:p w14:paraId="4AF2E5C6" w14:textId="77777777" w:rsidR="00A7592E" w:rsidRPr="00A7592E" w:rsidRDefault="00C13BD9">
      <w:pPr>
        <w:pStyle w:val="TOC2"/>
        <w:rPr>
          <w:rFonts w:ascii="Arial" w:hAnsi="Arial" w:cs="Arial"/>
          <w:b w:val="0"/>
          <w:bCs w:val="0"/>
          <w:noProof/>
          <w:color w:val="494949"/>
          <w:sz w:val="22"/>
          <w:szCs w:val="22"/>
        </w:rPr>
      </w:pPr>
      <w:hyperlink w:anchor="_Toc419444916" w:history="1">
        <w:r w:rsidR="00A7592E" w:rsidRPr="00A7592E">
          <w:rPr>
            <w:rStyle w:val="Hyperlink"/>
            <w:rFonts w:ascii="Arial" w:hAnsi="Arial" w:cs="Arial"/>
            <w:noProof/>
            <w:color w:val="494949"/>
            <w:sz w:val="22"/>
            <w:szCs w:val="22"/>
          </w:rPr>
          <w:t>Shelter-In-Place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_Toc419444916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57</w:t>
        </w:r>
        <w:r w:rsidR="00A7592E" w:rsidRPr="00A7592E">
          <w:rPr>
            <w:rFonts w:ascii="Arial" w:hAnsi="Arial" w:cs="Arial"/>
            <w:noProof/>
            <w:webHidden/>
            <w:color w:val="494949"/>
            <w:sz w:val="22"/>
            <w:szCs w:val="22"/>
          </w:rPr>
          <w:fldChar w:fldCharType="end"/>
        </w:r>
      </w:hyperlink>
    </w:p>
    <w:p w14:paraId="6365A921" w14:textId="77777777" w:rsidR="00A7592E" w:rsidRPr="00A7592E" w:rsidRDefault="00C13BD9">
      <w:pPr>
        <w:pStyle w:val="TOC2"/>
        <w:rPr>
          <w:rFonts w:ascii="Arial" w:hAnsi="Arial" w:cs="Arial"/>
          <w:b w:val="0"/>
          <w:bCs w:val="0"/>
          <w:noProof/>
          <w:color w:val="494949"/>
          <w:sz w:val="22"/>
          <w:szCs w:val="22"/>
        </w:rPr>
      </w:pPr>
      <w:hyperlink w:anchor="_Toc419444917" w:history="1">
        <w:r w:rsidR="00A7592E" w:rsidRPr="00A7592E">
          <w:rPr>
            <w:rStyle w:val="Hyperlink"/>
            <w:rFonts w:ascii="Arial" w:hAnsi="Arial" w:cs="Arial"/>
            <w:noProof/>
            <w:color w:val="494949"/>
            <w:sz w:val="22"/>
            <w:szCs w:val="22"/>
          </w:rPr>
          <w:t>Perimeter Control</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_Toc419444917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60</w:t>
        </w:r>
        <w:r w:rsidR="00A7592E" w:rsidRPr="00A7592E">
          <w:rPr>
            <w:rFonts w:ascii="Arial" w:hAnsi="Arial" w:cs="Arial"/>
            <w:noProof/>
            <w:webHidden/>
            <w:color w:val="494949"/>
            <w:sz w:val="22"/>
            <w:szCs w:val="22"/>
          </w:rPr>
          <w:fldChar w:fldCharType="end"/>
        </w:r>
      </w:hyperlink>
    </w:p>
    <w:p w14:paraId="4E164CC6" w14:textId="77777777" w:rsidR="00A7592E" w:rsidRPr="00A7592E" w:rsidRDefault="00C13BD9">
      <w:pPr>
        <w:pStyle w:val="TOC2"/>
        <w:rPr>
          <w:rFonts w:ascii="Arial" w:hAnsi="Arial" w:cs="Arial"/>
          <w:b w:val="0"/>
          <w:bCs w:val="0"/>
          <w:noProof/>
          <w:color w:val="494949"/>
          <w:sz w:val="22"/>
          <w:szCs w:val="22"/>
        </w:rPr>
      </w:pPr>
      <w:hyperlink w:anchor="_Toc419444918" w:history="1">
        <w:r w:rsidR="00A7592E" w:rsidRPr="00A7592E">
          <w:rPr>
            <w:rStyle w:val="Hyperlink"/>
            <w:rFonts w:ascii="Arial" w:hAnsi="Arial" w:cs="Arial"/>
            <w:noProof/>
            <w:color w:val="494949"/>
            <w:sz w:val="22"/>
            <w:szCs w:val="22"/>
          </w:rPr>
          <w:t>Family Reunification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_Toc419444918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61</w:t>
        </w:r>
        <w:r w:rsidR="00A7592E" w:rsidRPr="00A7592E">
          <w:rPr>
            <w:rFonts w:ascii="Arial" w:hAnsi="Arial" w:cs="Arial"/>
            <w:noProof/>
            <w:webHidden/>
            <w:color w:val="494949"/>
            <w:sz w:val="22"/>
            <w:szCs w:val="22"/>
          </w:rPr>
          <w:fldChar w:fldCharType="end"/>
        </w:r>
      </w:hyperlink>
    </w:p>
    <w:p w14:paraId="488C3673" w14:textId="77777777" w:rsidR="00A7592E" w:rsidRPr="00A7592E" w:rsidRDefault="00C13BD9">
      <w:pPr>
        <w:pStyle w:val="TOC3"/>
        <w:tabs>
          <w:tab w:val="right" w:pos="9350"/>
        </w:tabs>
        <w:rPr>
          <w:rFonts w:ascii="Arial" w:hAnsi="Arial" w:cs="Arial"/>
          <w:noProof/>
          <w:color w:val="494949"/>
          <w:sz w:val="22"/>
          <w:szCs w:val="22"/>
        </w:rPr>
      </w:pPr>
      <w:hyperlink w:anchor="_Toc419444919" w:history="1">
        <w:r w:rsidR="00A7592E" w:rsidRPr="00A7592E">
          <w:rPr>
            <w:rStyle w:val="Hyperlink"/>
            <w:rFonts w:ascii="Arial" w:hAnsi="Arial" w:cs="Arial"/>
            <w:noProof/>
            <w:color w:val="494949"/>
            <w:sz w:val="22"/>
            <w:szCs w:val="22"/>
          </w:rPr>
          <w:t>Reunification Center Functional Areas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_Toc419444919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62</w:t>
        </w:r>
        <w:r w:rsidR="00A7592E" w:rsidRPr="00A7592E">
          <w:rPr>
            <w:rFonts w:ascii="Arial" w:hAnsi="Arial" w:cs="Arial"/>
            <w:noProof/>
            <w:webHidden/>
            <w:color w:val="494949"/>
            <w:sz w:val="22"/>
            <w:szCs w:val="22"/>
          </w:rPr>
          <w:fldChar w:fldCharType="end"/>
        </w:r>
      </w:hyperlink>
    </w:p>
    <w:p w14:paraId="4611B08B" w14:textId="77777777" w:rsidR="00A7592E" w:rsidRPr="00A7592E" w:rsidRDefault="00C13BD9">
      <w:pPr>
        <w:pStyle w:val="TOC3"/>
        <w:tabs>
          <w:tab w:val="right" w:pos="9350"/>
        </w:tabs>
        <w:rPr>
          <w:rFonts w:ascii="Arial" w:hAnsi="Arial" w:cs="Arial"/>
          <w:noProof/>
          <w:color w:val="494949"/>
          <w:sz w:val="22"/>
          <w:szCs w:val="22"/>
        </w:rPr>
      </w:pPr>
      <w:hyperlink w:anchor="_Toc419444920" w:history="1">
        <w:r w:rsidR="00A7592E" w:rsidRPr="00A7592E">
          <w:rPr>
            <w:rStyle w:val="Hyperlink"/>
            <w:rFonts w:ascii="Arial" w:hAnsi="Arial" w:cs="Arial"/>
            <w:noProof/>
            <w:color w:val="494949"/>
            <w:sz w:val="22"/>
            <w:szCs w:val="22"/>
          </w:rPr>
          <w:t>Reunification Center Diagram</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_Toc419444920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64</w:t>
        </w:r>
        <w:r w:rsidR="00A7592E" w:rsidRPr="00A7592E">
          <w:rPr>
            <w:rFonts w:ascii="Arial" w:hAnsi="Arial" w:cs="Arial"/>
            <w:noProof/>
            <w:webHidden/>
            <w:color w:val="494949"/>
            <w:sz w:val="22"/>
            <w:szCs w:val="22"/>
          </w:rPr>
          <w:fldChar w:fldCharType="end"/>
        </w:r>
      </w:hyperlink>
    </w:p>
    <w:p w14:paraId="2FAEAB60" w14:textId="77777777" w:rsidR="00A7592E" w:rsidRPr="00A7592E" w:rsidRDefault="00C13BD9">
      <w:pPr>
        <w:pStyle w:val="TOC2"/>
        <w:rPr>
          <w:rFonts w:ascii="Arial" w:hAnsi="Arial" w:cs="Arial"/>
          <w:b w:val="0"/>
          <w:bCs w:val="0"/>
          <w:noProof/>
          <w:color w:val="494949"/>
          <w:sz w:val="22"/>
          <w:szCs w:val="22"/>
        </w:rPr>
      </w:pPr>
      <w:hyperlink w:anchor="_Toc419444921" w:history="1">
        <w:r w:rsidR="00A7592E" w:rsidRPr="00A7592E">
          <w:rPr>
            <w:rStyle w:val="Hyperlink"/>
            <w:rFonts w:ascii="Arial" w:hAnsi="Arial" w:cs="Arial"/>
            <w:noProof/>
            <w:color w:val="494949"/>
            <w:sz w:val="22"/>
            <w:szCs w:val="22"/>
          </w:rPr>
          <w:t>Fire/Explosion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_Toc419444921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65</w:t>
        </w:r>
        <w:r w:rsidR="00A7592E" w:rsidRPr="00A7592E">
          <w:rPr>
            <w:rFonts w:ascii="Arial" w:hAnsi="Arial" w:cs="Arial"/>
            <w:noProof/>
            <w:webHidden/>
            <w:color w:val="494949"/>
            <w:sz w:val="22"/>
            <w:szCs w:val="22"/>
          </w:rPr>
          <w:fldChar w:fldCharType="end"/>
        </w:r>
      </w:hyperlink>
    </w:p>
    <w:p w14:paraId="5AF14469" w14:textId="77777777" w:rsidR="00A7592E" w:rsidRPr="00A7592E" w:rsidRDefault="00C13BD9">
      <w:pPr>
        <w:pStyle w:val="TOC2"/>
        <w:rPr>
          <w:rFonts w:ascii="Arial" w:hAnsi="Arial" w:cs="Arial"/>
          <w:b w:val="0"/>
          <w:bCs w:val="0"/>
          <w:noProof/>
          <w:color w:val="494949"/>
          <w:sz w:val="22"/>
          <w:szCs w:val="22"/>
        </w:rPr>
      </w:pPr>
      <w:hyperlink w:anchor="_Toc419444922" w:history="1">
        <w:r w:rsidR="00A7592E" w:rsidRPr="00A7592E">
          <w:rPr>
            <w:rStyle w:val="Hyperlink"/>
            <w:rFonts w:ascii="Arial" w:hAnsi="Arial" w:cs="Arial"/>
            <w:noProof/>
            <w:color w:val="494949"/>
            <w:sz w:val="22"/>
            <w:szCs w:val="22"/>
          </w:rPr>
          <w:t>Gas Leaks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_Toc419444922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66</w:t>
        </w:r>
        <w:r w:rsidR="00A7592E" w:rsidRPr="00A7592E">
          <w:rPr>
            <w:rFonts w:ascii="Arial" w:hAnsi="Arial" w:cs="Arial"/>
            <w:noProof/>
            <w:webHidden/>
            <w:color w:val="494949"/>
            <w:sz w:val="22"/>
            <w:szCs w:val="22"/>
          </w:rPr>
          <w:fldChar w:fldCharType="end"/>
        </w:r>
      </w:hyperlink>
    </w:p>
    <w:p w14:paraId="74DA555F" w14:textId="77777777" w:rsidR="00A7592E" w:rsidRPr="00A7592E" w:rsidRDefault="00C13BD9">
      <w:pPr>
        <w:pStyle w:val="TOC2"/>
        <w:rPr>
          <w:rFonts w:ascii="Arial" w:hAnsi="Arial" w:cs="Arial"/>
          <w:b w:val="0"/>
          <w:bCs w:val="0"/>
          <w:noProof/>
          <w:color w:val="494949"/>
          <w:sz w:val="22"/>
          <w:szCs w:val="22"/>
        </w:rPr>
      </w:pPr>
      <w:hyperlink w:anchor="_Toc419444923" w:history="1">
        <w:r w:rsidR="00A7592E" w:rsidRPr="00A7592E">
          <w:rPr>
            <w:rStyle w:val="Hyperlink"/>
            <w:rFonts w:ascii="Arial" w:hAnsi="Arial" w:cs="Arial"/>
            <w:noProof/>
            <w:color w:val="494949"/>
            <w:sz w:val="22"/>
            <w:szCs w:val="22"/>
          </w:rPr>
          <w:t>Hazardous Material Release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_Toc419444923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67</w:t>
        </w:r>
        <w:r w:rsidR="00A7592E" w:rsidRPr="00A7592E">
          <w:rPr>
            <w:rFonts w:ascii="Arial" w:hAnsi="Arial" w:cs="Arial"/>
            <w:noProof/>
            <w:webHidden/>
            <w:color w:val="494949"/>
            <w:sz w:val="22"/>
            <w:szCs w:val="22"/>
          </w:rPr>
          <w:fldChar w:fldCharType="end"/>
        </w:r>
      </w:hyperlink>
    </w:p>
    <w:p w14:paraId="770A068F" w14:textId="77777777" w:rsidR="00A7592E" w:rsidRPr="00A7592E" w:rsidRDefault="00C13BD9">
      <w:pPr>
        <w:pStyle w:val="TOC2"/>
        <w:rPr>
          <w:rFonts w:ascii="Arial" w:hAnsi="Arial" w:cs="Arial"/>
          <w:b w:val="0"/>
          <w:bCs w:val="0"/>
          <w:noProof/>
          <w:color w:val="494949"/>
          <w:sz w:val="22"/>
          <w:szCs w:val="22"/>
        </w:rPr>
      </w:pPr>
      <w:hyperlink w:anchor="_Toc419444924" w:history="1">
        <w:r w:rsidR="00A7592E" w:rsidRPr="00A7592E">
          <w:rPr>
            <w:rStyle w:val="Hyperlink"/>
            <w:rFonts w:ascii="Arial" w:hAnsi="Arial" w:cs="Arial"/>
            <w:noProof/>
            <w:color w:val="494949"/>
            <w:sz w:val="22"/>
            <w:szCs w:val="22"/>
          </w:rPr>
          <w:t>Nuclear Release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_Toc419444924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68</w:t>
        </w:r>
        <w:r w:rsidR="00A7592E" w:rsidRPr="00A7592E">
          <w:rPr>
            <w:rFonts w:ascii="Arial" w:hAnsi="Arial" w:cs="Arial"/>
            <w:noProof/>
            <w:webHidden/>
            <w:color w:val="494949"/>
            <w:sz w:val="22"/>
            <w:szCs w:val="22"/>
          </w:rPr>
          <w:fldChar w:fldCharType="end"/>
        </w:r>
      </w:hyperlink>
    </w:p>
    <w:p w14:paraId="56AA8F43" w14:textId="77777777" w:rsidR="00A7592E" w:rsidRPr="00A7592E" w:rsidRDefault="00C13BD9">
      <w:pPr>
        <w:pStyle w:val="TOC2"/>
        <w:rPr>
          <w:rFonts w:ascii="Arial" w:hAnsi="Arial" w:cs="Arial"/>
          <w:b w:val="0"/>
          <w:bCs w:val="0"/>
          <w:noProof/>
          <w:color w:val="494949"/>
          <w:sz w:val="22"/>
          <w:szCs w:val="22"/>
        </w:rPr>
      </w:pPr>
      <w:hyperlink w:anchor="_Toc419444925" w:history="1">
        <w:r w:rsidR="00A7592E" w:rsidRPr="00A7592E">
          <w:rPr>
            <w:rStyle w:val="Hyperlink"/>
            <w:rFonts w:ascii="Arial" w:hAnsi="Arial" w:cs="Arial"/>
            <w:noProof/>
            <w:color w:val="494949"/>
            <w:sz w:val="22"/>
            <w:szCs w:val="22"/>
          </w:rPr>
          <w:t>Utility/Telecommunications Failure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_Toc419444925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69</w:t>
        </w:r>
        <w:r w:rsidR="00A7592E" w:rsidRPr="00A7592E">
          <w:rPr>
            <w:rFonts w:ascii="Arial" w:hAnsi="Arial" w:cs="Arial"/>
            <w:noProof/>
            <w:webHidden/>
            <w:color w:val="494949"/>
            <w:sz w:val="22"/>
            <w:szCs w:val="22"/>
          </w:rPr>
          <w:fldChar w:fldCharType="end"/>
        </w:r>
      </w:hyperlink>
    </w:p>
    <w:p w14:paraId="6846EC28" w14:textId="77777777" w:rsidR="00A7592E" w:rsidRPr="00A7592E" w:rsidRDefault="00C13BD9">
      <w:pPr>
        <w:pStyle w:val="TOC2"/>
        <w:rPr>
          <w:rFonts w:ascii="Arial" w:hAnsi="Arial" w:cs="Arial"/>
          <w:b w:val="0"/>
          <w:bCs w:val="0"/>
          <w:noProof/>
          <w:color w:val="494949"/>
          <w:sz w:val="22"/>
          <w:szCs w:val="22"/>
        </w:rPr>
      </w:pPr>
      <w:hyperlink w:anchor="_Toc419444926" w:history="1">
        <w:r w:rsidR="00A7592E" w:rsidRPr="00A7592E">
          <w:rPr>
            <w:rStyle w:val="Hyperlink"/>
            <w:rFonts w:ascii="Arial" w:hAnsi="Arial" w:cs="Arial"/>
            <w:noProof/>
            <w:color w:val="494949"/>
            <w:sz w:val="22"/>
            <w:szCs w:val="22"/>
          </w:rPr>
          <w:t>Vehicle Emergencies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_Toc419444926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70</w:t>
        </w:r>
        <w:r w:rsidR="00A7592E" w:rsidRPr="00A7592E">
          <w:rPr>
            <w:rFonts w:ascii="Arial" w:hAnsi="Arial" w:cs="Arial"/>
            <w:noProof/>
            <w:webHidden/>
            <w:color w:val="494949"/>
            <w:sz w:val="22"/>
            <w:szCs w:val="22"/>
          </w:rPr>
          <w:fldChar w:fldCharType="end"/>
        </w:r>
      </w:hyperlink>
    </w:p>
    <w:p w14:paraId="03DEAD2D" w14:textId="77777777" w:rsidR="00A7592E" w:rsidRPr="00A7592E" w:rsidRDefault="00C13BD9">
      <w:pPr>
        <w:pStyle w:val="TOC2"/>
        <w:rPr>
          <w:rFonts w:ascii="Arial" w:hAnsi="Arial" w:cs="Arial"/>
          <w:b w:val="0"/>
          <w:bCs w:val="0"/>
          <w:noProof/>
          <w:color w:val="494949"/>
          <w:sz w:val="22"/>
          <w:szCs w:val="22"/>
        </w:rPr>
      </w:pPr>
      <w:hyperlink w:anchor="_Toc419444927" w:history="1">
        <w:r w:rsidR="00A7592E" w:rsidRPr="00A7592E">
          <w:rPr>
            <w:rStyle w:val="Hyperlink"/>
            <w:rFonts w:ascii="Arial" w:hAnsi="Arial" w:cs="Arial"/>
            <w:noProof/>
            <w:color w:val="494949"/>
            <w:sz w:val="22"/>
            <w:szCs w:val="22"/>
          </w:rPr>
          <w:t>Bus Emergency Action Plan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_Toc419444927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71</w:t>
        </w:r>
        <w:r w:rsidR="00A7592E" w:rsidRPr="00A7592E">
          <w:rPr>
            <w:rFonts w:ascii="Arial" w:hAnsi="Arial" w:cs="Arial"/>
            <w:noProof/>
            <w:webHidden/>
            <w:color w:val="494949"/>
            <w:sz w:val="22"/>
            <w:szCs w:val="22"/>
          </w:rPr>
          <w:fldChar w:fldCharType="end"/>
        </w:r>
      </w:hyperlink>
    </w:p>
    <w:p w14:paraId="10A64761" w14:textId="77777777" w:rsidR="00A7592E" w:rsidRPr="00A7592E" w:rsidRDefault="00C13BD9">
      <w:pPr>
        <w:pStyle w:val="TOC2"/>
        <w:rPr>
          <w:rFonts w:ascii="Arial" w:hAnsi="Arial" w:cs="Arial"/>
          <w:b w:val="0"/>
          <w:bCs w:val="0"/>
          <w:noProof/>
          <w:color w:val="494949"/>
          <w:sz w:val="22"/>
          <w:szCs w:val="22"/>
        </w:rPr>
      </w:pPr>
      <w:hyperlink w:anchor="_Toc419444928" w:history="1">
        <w:r w:rsidR="00A7592E" w:rsidRPr="00A7592E">
          <w:rPr>
            <w:rStyle w:val="Hyperlink"/>
            <w:rFonts w:ascii="Arial" w:hAnsi="Arial" w:cs="Arial"/>
            <w:noProof/>
            <w:color w:val="494949"/>
            <w:sz w:val="22"/>
            <w:szCs w:val="22"/>
          </w:rPr>
          <w:t>Alcohol/Drugs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_Toc419444928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74</w:t>
        </w:r>
        <w:r w:rsidR="00A7592E" w:rsidRPr="00A7592E">
          <w:rPr>
            <w:rFonts w:ascii="Arial" w:hAnsi="Arial" w:cs="Arial"/>
            <w:noProof/>
            <w:webHidden/>
            <w:color w:val="494949"/>
            <w:sz w:val="22"/>
            <w:szCs w:val="22"/>
          </w:rPr>
          <w:fldChar w:fldCharType="end"/>
        </w:r>
      </w:hyperlink>
    </w:p>
    <w:p w14:paraId="560D1846" w14:textId="77777777" w:rsidR="00A7592E" w:rsidRPr="00A7592E" w:rsidRDefault="00C13BD9">
      <w:pPr>
        <w:pStyle w:val="TOC2"/>
        <w:rPr>
          <w:rFonts w:ascii="Arial" w:hAnsi="Arial" w:cs="Arial"/>
          <w:b w:val="0"/>
          <w:bCs w:val="0"/>
          <w:noProof/>
          <w:color w:val="494949"/>
          <w:sz w:val="22"/>
          <w:szCs w:val="22"/>
        </w:rPr>
      </w:pPr>
      <w:hyperlink w:anchor="_Toc419444929" w:history="1">
        <w:r w:rsidR="00A7592E" w:rsidRPr="00A7592E">
          <w:rPr>
            <w:rStyle w:val="Hyperlink"/>
            <w:rFonts w:ascii="Arial" w:hAnsi="Arial" w:cs="Arial"/>
            <w:noProof/>
            <w:color w:val="494949"/>
            <w:sz w:val="22"/>
            <w:szCs w:val="22"/>
          </w:rPr>
          <w:t>Assaults/Fights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_Toc419444929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75</w:t>
        </w:r>
        <w:r w:rsidR="00A7592E" w:rsidRPr="00A7592E">
          <w:rPr>
            <w:rFonts w:ascii="Arial" w:hAnsi="Arial" w:cs="Arial"/>
            <w:noProof/>
            <w:webHidden/>
            <w:color w:val="494949"/>
            <w:sz w:val="22"/>
            <w:szCs w:val="22"/>
          </w:rPr>
          <w:fldChar w:fldCharType="end"/>
        </w:r>
      </w:hyperlink>
    </w:p>
    <w:p w14:paraId="4F690C92" w14:textId="77777777" w:rsidR="00A7592E" w:rsidRPr="00A7592E" w:rsidRDefault="00C13BD9">
      <w:pPr>
        <w:pStyle w:val="TOC2"/>
        <w:rPr>
          <w:rFonts w:ascii="Arial" w:hAnsi="Arial" w:cs="Arial"/>
          <w:b w:val="0"/>
          <w:bCs w:val="0"/>
          <w:noProof/>
          <w:color w:val="494949"/>
          <w:sz w:val="22"/>
          <w:szCs w:val="22"/>
        </w:rPr>
      </w:pPr>
      <w:hyperlink w:anchor="_Toc419444930" w:history="1">
        <w:r w:rsidR="00A7592E" w:rsidRPr="00A7592E">
          <w:rPr>
            <w:rStyle w:val="Hyperlink"/>
            <w:rFonts w:ascii="Arial" w:hAnsi="Arial" w:cs="Arial"/>
            <w:noProof/>
            <w:color w:val="494949"/>
            <w:sz w:val="22"/>
            <w:szCs w:val="22"/>
          </w:rPr>
          <w:t>Death At School</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_Toc419444930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76</w:t>
        </w:r>
        <w:r w:rsidR="00A7592E" w:rsidRPr="00A7592E">
          <w:rPr>
            <w:rFonts w:ascii="Arial" w:hAnsi="Arial" w:cs="Arial"/>
            <w:noProof/>
            <w:webHidden/>
            <w:color w:val="494949"/>
            <w:sz w:val="22"/>
            <w:szCs w:val="22"/>
          </w:rPr>
          <w:fldChar w:fldCharType="end"/>
        </w:r>
      </w:hyperlink>
    </w:p>
    <w:p w14:paraId="0C142066" w14:textId="77777777" w:rsidR="00A7592E" w:rsidRPr="00A7592E" w:rsidRDefault="00C13BD9">
      <w:pPr>
        <w:pStyle w:val="TOC2"/>
        <w:rPr>
          <w:rFonts w:ascii="Arial" w:hAnsi="Arial" w:cs="Arial"/>
          <w:b w:val="0"/>
          <w:bCs w:val="0"/>
          <w:noProof/>
          <w:color w:val="494949"/>
          <w:sz w:val="22"/>
          <w:szCs w:val="22"/>
        </w:rPr>
      </w:pPr>
      <w:hyperlink w:anchor="_Toc419444931" w:history="1">
        <w:r w:rsidR="00A7592E" w:rsidRPr="00A7592E">
          <w:rPr>
            <w:rStyle w:val="Hyperlink"/>
            <w:rFonts w:ascii="Arial" w:hAnsi="Arial" w:cs="Arial"/>
            <w:noProof/>
            <w:color w:val="494949"/>
            <w:sz w:val="22"/>
            <w:szCs w:val="22"/>
          </w:rPr>
          <w:t>Hostage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_Toc419444931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77</w:t>
        </w:r>
        <w:r w:rsidR="00A7592E" w:rsidRPr="00A7592E">
          <w:rPr>
            <w:rFonts w:ascii="Arial" w:hAnsi="Arial" w:cs="Arial"/>
            <w:noProof/>
            <w:webHidden/>
            <w:color w:val="494949"/>
            <w:sz w:val="22"/>
            <w:szCs w:val="22"/>
          </w:rPr>
          <w:fldChar w:fldCharType="end"/>
        </w:r>
      </w:hyperlink>
    </w:p>
    <w:p w14:paraId="7B2B96FC" w14:textId="77777777" w:rsidR="00A7592E" w:rsidRPr="00A7592E" w:rsidRDefault="00C13BD9">
      <w:pPr>
        <w:pStyle w:val="TOC2"/>
        <w:rPr>
          <w:rFonts w:ascii="Arial" w:hAnsi="Arial" w:cs="Arial"/>
          <w:b w:val="0"/>
          <w:bCs w:val="0"/>
          <w:noProof/>
          <w:color w:val="494949"/>
          <w:sz w:val="22"/>
          <w:szCs w:val="22"/>
        </w:rPr>
      </w:pPr>
      <w:hyperlink w:anchor="_Toc419444932" w:history="1">
        <w:r w:rsidR="00A7592E" w:rsidRPr="00A7592E">
          <w:rPr>
            <w:rStyle w:val="Hyperlink"/>
            <w:rFonts w:ascii="Arial" w:hAnsi="Arial" w:cs="Arial"/>
            <w:noProof/>
            <w:color w:val="494949"/>
            <w:sz w:val="22"/>
            <w:szCs w:val="22"/>
          </w:rPr>
          <w:t>Intruder – Unauthorized Person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_Toc419444932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78</w:t>
        </w:r>
        <w:r w:rsidR="00A7592E" w:rsidRPr="00A7592E">
          <w:rPr>
            <w:rFonts w:ascii="Arial" w:hAnsi="Arial" w:cs="Arial"/>
            <w:noProof/>
            <w:webHidden/>
            <w:color w:val="494949"/>
            <w:sz w:val="22"/>
            <w:szCs w:val="22"/>
          </w:rPr>
          <w:fldChar w:fldCharType="end"/>
        </w:r>
      </w:hyperlink>
    </w:p>
    <w:p w14:paraId="524C28A6" w14:textId="77777777" w:rsidR="00A7592E" w:rsidRPr="00A7592E" w:rsidRDefault="00C13BD9">
      <w:pPr>
        <w:pStyle w:val="TOC2"/>
        <w:rPr>
          <w:rFonts w:ascii="Arial" w:hAnsi="Arial" w:cs="Arial"/>
          <w:b w:val="0"/>
          <w:bCs w:val="0"/>
          <w:noProof/>
          <w:color w:val="494949"/>
          <w:sz w:val="22"/>
          <w:szCs w:val="22"/>
        </w:rPr>
      </w:pPr>
      <w:hyperlink w:anchor="_Toc419444933" w:history="1">
        <w:r w:rsidR="00A7592E" w:rsidRPr="00A7592E">
          <w:rPr>
            <w:rStyle w:val="Hyperlink"/>
            <w:rFonts w:ascii="Arial" w:hAnsi="Arial" w:cs="Arial"/>
            <w:noProof/>
            <w:color w:val="494949"/>
            <w:sz w:val="22"/>
            <w:szCs w:val="22"/>
          </w:rPr>
          <w:t>Missing or Runaway Student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_Toc419444933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79</w:t>
        </w:r>
        <w:r w:rsidR="00A7592E" w:rsidRPr="00A7592E">
          <w:rPr>
            <w:rFonts w:ascii="Arial" w:hAnsi="Arial" w:cs="Arial"/>
            <w:noProof/>
            <w:webHidden/>
            <w:color w:val="494949"/>
            <w:sz w:val="22"/>
            <w:szCs w:val="22"/>
          </w:rPr>
          <w:fldChar w:fldCharType="end"/>
        </w:r>
      </w:hyperlink>
    </w:p>
    <w:p w14:paraId="4EC03FBF" w14:textId="77777777" w:rsidR="00A7592E" w:rsidRPr="00A7592E" w:rsidRDefault="00C13BD9">
      <w:pPr>
        <w:pStyle w:val="TOC2"/>
        <w:rPr>
          <w:rFonts w:ascii="Arial" w:hAnsi="Arial" w:cs="Arial"/>
          <w:b w:val="0"/>
          <w:bCs w:val="0"/>
          <w:noProof/>
          <w:color w:val="494949"/>
          <w:sz w:val="22"/>
          <w:szCs w:val="22"/>
        </w:rPr>
      </w:pPr>
      <w:hyperlink w:anchor="_Toc419444934" w:history="1">
        <w:r w:rsidR="00A7592E" w:rsidRPr="00A7592E">
          <w:rPr>
            <w:rStyle w:val="Hyperlink"/>
            <w:rFonts w:ascii="Arial" w:hAnsi="Arial" w:cs="Arial"/>
            <w:noProof/>
            <w:color w:val="494949"/>
            <w:sz w:val="22"/>
            <w:szCs w:val="22"/>
          </w:rPr>
          <w:t>Sexual Assault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_Toc419444934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81</w:t>
        </w:r>
        <w:r w:rsidR="00A7592E" w:rsidRPr="00A7592E">
          <w:rPr>
            <w:rFonts w:ascii="Arial" w:hAnsi="Arial" w:cs="Arial"/>
            <w:noProof/>
            <w:webHidden/>
            <w:color w:val="494949"/>
            <w:sz w:val="22"/>
            <w:szCs w:val="22"/>
          </w:rPr>
          <w:fldChar w:fldCharType="end"/>
        </w:r>
      </w:hyperlink>
    </w:p>
    <w:p w14:paraId="405A5B41" w14:textId="77777777" w:rsidR="00A7592E" w:rsidRPr="00A7592E" w:rsidRDefault="00C13BD9">
      <w:pPr>
        <w:pStyle w:val="TOC2"/>
        <w:rPr>
          <w:rFonts w:ascii="Arial" w:hAnsi="Arial" w:cs="Arial"/>
          <w:b w:val="0"/>
          <w:bCs w:val="0"/>
          <w:noProof/>
          <w:color w:val="494949"/>
          <w:sz w:val="22"/>
          <w:szCs w:val="22"/>
        </w:rPr>
      </w:pPr>
      <w:hyperlink w:anchor="_Toc419444935" w:history="1">
        <w:r w:rsidR="00A7592E" w:rsidRPr="00A7592E">
          <w:rPr>
            <w:rStyle w:val="Hyperlink"/>
            <w:rFonts w:ascii="Arial" w:hAnsi="Arial" w:cs="Arial"/>
            <w:noProof/>
            <w:color w:val="494949"/>
            <w:sz w:val="22"/>
            <w:szCs w:val="22"/>
          </w:rPr>
          <w:t>Active Violence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_Toc419444935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82</w:t>
        </w:r>
        <w:r w:rsidR="00A7592E" w:rsidRPr="00A7592E">
          <w:rPr>
            <w:rFonts w:ascii="Arial" w:hAnsi="Arial" w:cs="Arial"/>
            <w:noProof/>
            <w:webHidden/>
            <w:color w:val="494949"/>
            <w:sz w:val="22"/>
            <w:szCs w:val="22"/>
          </w:rPr>
          <w:fldChar w:fldCharType="end"/>
        </w:r>
      </w:hyperlink>
    </w:p>
    <w:p w14:paraId="656B906C" w14:textId="77777777" w:rsidR="00A7592E" w:rsidRPr="00A7592E" w:rsidRDefault="00C13BD9">
      <w:pPr>
        <w:pStyle w:val="TOC2"/>
        <w:rPr>
          <w:rFonts w:ascii="Arial" w:hAnsi="Arial" w:cs="Arial"/>
          <w:b w:val="0"/>
          <w:bCs w:val="0"/>
          <w:noProof/>
          <w:color w:val="494949"/>
          <w:sz w:val="22"/>
          <w:szCs w:val="22"/>
        </w:rPr>
      </w:pPr>
      <w:hyperlink w:anchor="_Toc419444936" w:history="1">
        <w:r w:rsidR="00A7592E" w:rsidRPr="00A7592E">
          <w:rPr>
            <w:rStyle w:val="Hyperlink"/>
            <w:rFonts w:ascii="Arial" w:hAnsi="Arial" w:cs="Arial"/>
            <w:noProof/>
            <w:color w:val="494949"/>
            <w:sz w:val="22"/>
            <w:szCs w:val="22"/>
          </w:rPr>
          <w:t>Suicide/Attempted Suicide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_Toc419444936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83</w:t>
        </w:r>
        <w:r w:rsidR="00A7592E" w:rsidRPr="00A7592E">
          <w:rPr>
            <w:rFonts w:ascii="Arial" w:hAnsi="Arial" w:cs="Arial"/>
            <w:noProof/>
            <w:webHidden/>
            <w:color w:val="494949"/>
            <w:sz w:val="22"/>
            <w:szCs w:val="22"/>
          </w:rPr>
          <w:fldChar w:fldCharType="end"/>
        </w:r>
      </w:hyperlink>
    </w:p>
    <w:p w14:paraId="6A9067D5" w14:textId="77777777" w:rsidR="00A7592E" w:rsidRPr="00A7592E" w:rsidRDefault="00C13BD9">
      <w:pPr>
        <w:pStyle w:val="TOC2"/>
        <w:rPr>
          <w:rFonts w:ascii="Arial" w:hAnsi="Arial" w:cs="Arial"/>
          <w:b w:val="0"/>
          <w:bCs w:val="0"/>
          <w:noProof/>
          <w:color w:val="494949"/>
          <w:sz w:val="22"/>
          <w:szCs w:val="22"/>
        </w:rPr>
      </w:pPr>
      <w:hyperlink w:anchor="_Toc419444937" w:history="1">
        <w:r w:rsidR="00A7592E" w:rsidRPr="00A7592E">
          <w:rPr>
            <w:rStyle w:val="Hyperlink"/>
            <w:rFonts w:ascii="Arial" w:eastAsiaTheme="minorHAnsi" w:hAnsi="Arial" w:cs="Arial"/>
            <w:noProof/>
            <w:color w:val="494949"/>
            <w:sz w:val="22"/>
            <w:szCs w:val="22"/>
          </w:rPr>
          <w:t>Suspicious Mail or Package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_Toc419444937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84</w:t>
        </w:r>
        <w:r w:rsidR="00A7592E" w:rsidRPr="00A7592E">
          <w:rPr>
            <w:rFonts w:ascii="Arial" w:hAnsi="Arial" w:cs="Arial"/>
            <w:noProof/>
            <w:webHidden/>
            <w:color w:val="494949"/>
            <w:sz w:val="22"/>
            <w:szCs w:val="22"/>
          </w:rPr>
          <w:fldChar w:fldCharType="end"/>
        </w:r>
      </w:hyperlink>
    </w:p>
    <w:p w14:paraId="40EC4619" w14:textId="77777777" w:rsidR="00A7592E" w:rsidRPr="00A7592E" w:rsidRDefault="00C13BD9">
      <w:pPr>
        <w:pStyle w:val="TOC2"/>
        <w:rPr>
          <w:rFonts w:ascii="Arial" w:hAnsi="Arial" w:cs="Arial"/>
          <w:b w:val="0"/>
          <w:bCs w:val="0"/>
          <w:noProof/>
          <w:color w:val="494949"/>
          <w:sz w:val="22"/>
          <w:szCs w:val="22"/>
        </w:rPr>
      </w:pPr>
      <w:hyperlink w:anchor="_Toc419444938" w:history="1">
        <w:r w:rsidR="00A7592E" w:rsidRPr="00A7592E">
          <w:rPr>
            <w:rStyle w:val="Hyperlink"/>
            <w:rFonts w:ascii="Arial" w:hAnsi="Arial" w:cs="Arial"/>
            <w:noProof/>
            <w:color w:val="494949"/>
            <w:sz w:val="22"/>
            <w:szCs w:val="22"/>
          </w:rPr>
          <w:t>Threat of Violence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_Toc419444938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85</w:t>
        </w:r>
        <w:r w:rsidR="00A7592E" w:rsidRPr="00A7592E">
          <w:rPr>
            <w:rFonts w:ascii="Arial" w:hAnsi="Arial" w:cs="Arial"/>
            <w:noProof/>
            <w:webHidden/>
            <w:color w:val="494949"/>
            <w:sz w:val="22"/>
            <w:szCs w:val="22"/>
          </w:rPr>
          <w:fldChar w:fldCharType="end"/>
        </w:r>
      </w:hyperlink>
    </w:p>
    <w:p w14:paraId="08F888EB" w14:textId="77777777" w:rsidR="00A7592E" w:rsidRPr="00A7592E" w:rsidRDefault="00C13BD9">
      <w:pPr>
        <w:pStyle w:val="TOC2"/>
        <w:rPr>
          <w:rFonts w:ascii="Arial" w:hAnsi="Arial" w:cs="Arial"/>
          <w:b w:val="0"/>
          <w:bCs w:val="0"/>
          <w:noProof/>
          <w:color w:val="494949"/>
          <w:sz w:val="22"/>
          <w:szCs w:val="22"/>
        </w:rPr>
      </w:pPr>
      <w:hyperlink w:anchor="_Toc419444940" w:history="1">
        <w:r w:rsidR="00A7592E" w:rsidRPr="00A7592E">
          <w:rPr>
            <w:rStyle w:val="Hyperlink"/>
            <w:rFonts w:ascii="Arial" w:hAnsi="Arial" w:cs="Arial"/>
            <w:noProof/>
            <w:color w:val="494949"/>
            <w:sz w:val="22"/>
            <w:szCs w:val="22"/>
          </w:rPr>
          <w:t>Unres</w:t>
        </w:r>
        <w:r w:rsidR="00A7592E" w:rsidRPr="00A7592E">
          <w:rPr>
            <w:rStyle w:val="Hyperlink"/>
            <w:rFonts w:ascii="Arial" w:hAnsi="Arial" w:cs="Arial"/>
            <w:noProof/>
            <w:color w:val="494949"/>
            <w:sz w:val="22"/>
            <w:szCs w:val="22"/>
          </w:rPr>
          <w:t>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_Toc419444940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88</w:t>
        </w:r>
        <w:r w:rsidR="00A7592E" w:rsidRPr="00A7592E">
          <w:rPr>
            <w:rFonts w:ascii="Arial" w:hAnsi="Arial" w:cs="Arial"/>
            <w:noProof/>
            <w:webHidden/>
            <w:color w:val="494949"/>
            <w:sz w:val="22"/>
            <w:szCs w:val="22"/>
          </w:rPr>
          <w:fldChar w:fldCharType="end"/>
        </w:r>
      </w:hyperlink>
    </w:p>
    <w:p w14:paraId="41A967E7" w14:textId="77777777" w:rsidR="00A7592E" w:rsidRPr="00A7592E" w:rsidRDefault="00C13BD9">
      <w:pPr>
        <w:pStyle w:val="TOC2"/>
        <w:rPr>
          <w:rFonts w:ascii="Arial" w:hAnsi="Arial" w:cs="Arial"/>
          <w:b w:val="0"/>
          <w:bCs w:val="0"/>
          <w:noProof/>
          <w:color w:val="494949"/>
          <w:sz w:val="22"/>
          <w:szCs w:val="22"/>
        </w:rPr>
      </w:pPr>
      <w:hyperlink w:anchor="_Toc419444941" w:history="1">
        <w:r w:rsidR="00A7592E" w:rsidRPr="00A7592E">
          <w:rPr>
            <w:rStyle w:val="Hyperlink"/>
            <w:rFonts w:ascii="Arial" w:hAnsi="Arial" w:cs="Arial"/>
            <w:noProof/>
            <w:color w:val="494949"/>
            <w:sz w:val="22"/>
            <w:szCs w:val="22"/>
          </w:rPr>
          <w:t>Weapons on Campus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_Toc419444941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89</w:t>
        </w:r>
        <w:r w:rsidR="00A7592E" w:rsidRPr="00A7592E">
          <w:rPr>
            <w:rFonts w:ascii="Arial" w:hAnsi="Arial" w:cs="Arial"/>
            <w:noProof/>
            <w:webHidden/>
            <w:color w:val="494949"/>
            <w:sz w:val="22"/>
            <w:szCs w:val="22"/>
          </w:rPr>
          <w:fldChar w:fldCharType="end"/>
        </w:r>
      </w:hyperlink>
    </w:p>
    <w:p w14:paraId="1B03DC2A" w14:textId="77777777" w:rsidR="00A7592E" w:rsidRPr="00A7592E" w:rsidRDefault="00C13BD9">
      <w:pPr>
        <w:pStyle w:val="TOC2"/>
        <w:rPr>
          <w:rFonts w:ascii="Arial" w:hAnsi="Arial" w:cs="Arial"/>
          <w:b w:val="0"/>
          <w:bCs w:val="0"/>
          <w:noProof/>
          <w:color w:val="494949"/>
          <w:sz w:val="22"/>
          <w:szCs w:val="22"/>
        </w:rPr>
      </w:pPr>
      <w:hyperlink w:anchor="_Toc419444942" w:history="1">
        <w:r w:rsidR="00A7592E" w:rsidRPr="00A7592E">
          <w:rPr>
            <w:rStyle w:val="Hyperlink"/>
            <w:rFonts w:ascii="Arial" w:hAnsi="Arial" w:cs="Arial"/>
            <w:noProof/>
            <w:color w:val="494949"/>
            <w:sz w:val="22"/>
            <w:szCs w:val="22"/>
          </w:rPr>
          <w:t>Infectious/Contagious Diseases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_Toc419444942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91</w:t>
        </w:r>
        <w:r w:rsidR="00A7592E" w:rsidRPr="00A7592E">
          <w:rPr>
            <w:rFonts w:ascii="Arial" w:hAnsi="Arial" w:cs="Arial"/>
            <w:noProof/>
            <w:webHidden/>
            <w:color w:val="494949"/>
            <w:sz w:val="22"/>
            <w:szCs w:val="22"/>
          </w:rPr>
          <w:fldChar w:fldCharType="end"/>
        </w:r>
      </w:hyperlink>
    </w:p>
    <w:p w14:paraId="7E220987" w14:textId="77777777" w:rsidR="00A7592E" w:rsidRPr="00A7592E" w:rsidRDefault="00C13BD9">
      <w:pPr>
        <w:pStyle w:val="TOC2"/>
        <w:rPr>
          <w:rFonts w:ascii="Arial" w:hAnsi="Arial" w:cs="Arial"/>
          <w:b w:val="0"/>
          <w:bCs w:val="0"/>
          <w:noProof/>
          <w:color w:val="494949"/>
          <w:sz w:val="22"/>
          <w:szCs w:val="22"/>
        </w:rPr>
      </w:pPr>
      <w:hyperlink w:anchor="_Toc419444943" w:history="1">
        <w:r w:rsidR="00A7592E" w:rsidRPr="00A7592E">
          <w:rPr>
            <w:rStyle w:val="Hyperlink"/>
            <w:rFonts w:ascii="Arial" w:hAnsi="Arial" w:cs="Arial"/>
            <w:noProof/>
            <w:color w:val="494949"/>
            <w:sz w:val="22"/>
            <w:szCs w:val="22"/>
          </w:rPr>
          <w:t>Medical Emergency</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_Toc419444943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92</w:t>
        </w:r>
        <w:r w:rsidR="00A7592E" w:rsidRPr="00A7592E">
          <w:rPr>
            <w:rFonts w:ascii="Arial" w:hAnsi="Arial" w:cs="Arial"/>
            <w:noProof/>
            <w:webHidden/>
            <w:color w:val="494949"/>
            <w:sz w:val="22"/>
            <w:szCs w:val="22"/>
          </w:rPr>
          <w:fldChar w:fldCharType="end"/>
        </w:r>
      </w:hyperlink>
    </w:p>
    <w:p w14:paraId="7AD46AD0" w14:textId="77777777" w:rsidR="00A7592E" w:rsidRPr="00A7592E" w:rsidRDefault="00C13BD9">
      <w:pPr>
        <w:pStyle w:val="TOC2"/>
        <w:rPr>
          <w:rFonts w:ascii="Arial" w:hAnsi="Arial" w:cs="Arial"/>
          <w:b w:val="0"/>
          <w:bCs w:val="0"/>
          <w:noProof/>
          <w:color w:val="494949"/>
          <w:sz w:val="22"/>
          <w:szCs w:val="22"/>
        </w:rPr>
      </w:pPr>
      <w:hyperlink w:anchor="_Toc419444944" w:history="1">
        <w:r w:rsidR="00A7592E" w:rsidRPr="00A7592E">
          <w:rPr>
            <w:rStyle w:val="Hyperlink"/>
            <w:rFonts w:ascii="Arial" w:hAnsi="Arial" w:cs="Arial"/>
            <w:noProof/>
            <w:color w:val="494949"/>
            <w:sz w:val="22"/>
            <w:szCs w:val="22"/>
          </w:rPr>
          <w:t>Earthquakes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_Toc419444944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94</w:t>
        </w:r>
        <w:r w:rsidR="00A7592E" w:rsidRPr="00A7592E">
          <w:rPr>
            <w:rFonts w:ascii="Arial" w:hAnsi="Arial" w:cs="Arial"/>
            <w:noProof/>
            <w:webHidden/>
            <w:color w:val="494949"/>
            <w:sz w:val="22"/>
            <w:szCs w:val="22"/>
          </w:rPr>
          <w:fldChar w:fldCharType="end"/>
        </w:r>
      </w:hyperlink>
    </w:p>
    <w:p w14:paraId="4212A79F" w14:textId="77777777" w:rsidR="00A7592E" w:rsidRPr="00A7592E" w:rsidRDefault="00C13BD9">
      <w:pPr>
        <w:pStyle w:val="TOC2"/>
        <w:rPr>
          <w:rFonts w:ascii="Arial" w:hAnsi="Arial" w:cs="Arial"/>
          <w:b w:val="0"/>
          <w:bCs w:val="0"/>
          <w:noProof/>
          <w:color w:val="494949"/>
          <w:sz w:val="22"/>
          <w:szCs w:val="22"/>
        </w:rPr>
      </w:pPr>
      <w:hyperlink w:anchor="_Toc419444945" w:history="1">
        <w:r w:rsidR="00A7592E" w:rsidRPr="00A7592E">
          <w:rPr>
            <w:rStyle w:val="Hyperlink"/>
            <w:rFonts w:ascii="Arial" w:hAnsi="Arial" w:cs="Arial"/>
            <w:noProof/>
            <w:color w:val="494949"/>
            <w:sz w:val="22"/>
            <w:szCs w:val="22"/>
          </w:rPr>
          <w:t>Floods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_Toc419444945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95</w:t>
        </w:r>
        <w:r w:rsidR="00A7592E" w:rsidRPr="00A7592E">
          <w:rPr>
            <w:rFonts w:ascii="Arial" w:hAnsi="Arial" w:cs="Arial"/>
            <w:noProof/>
            <w:webHidden/>
            <w:color w:val="494949"/>
            <w:sz w:val="22"/>
            <w:szCs w:val="22"/>
          </w:rPr>
          <w:fldChar w:fldCharType="end"/>
        </w:r>
      </w:hyperlink>
    </w:p>
    <w:p w14:paraId="60B5548E" w14:textId="77777777" w:rsidR="00A7592E" w:rsidRPr="00A7592E" w:rsidRDefault="00C13BD9">
      <w:pPr>
        <w:pStyle w:val="TOC2"/>
        <w:rPr>
          <w:rFonts w:ascii="Arial" w:hAnsi="Arial" w:cs="Arial"/>
          <w:b w:val="0"/>
          <w:bCs w:val="0"/>
          <w:noProof/>
          <w:color w:val="494949"/>
          <w:sz w:val="22"/>
          <w:szCs w:val="22"/>
        </w:rPr>
      </w:pPr>
      <w:hyperlink w:anchor="_Toc419444946" w:history="1">
        <w:r w:rsidR="00A7592E" w:rsidRPr="00A7592E">
          <w:rPr>
            <w:rStyle w:val="Hyperlink"/>
            <w:rFonts w:ascii="Arial" w:hAnsi="Arial" w:cs="Arial"/>
            <w:noProof/>
            <w:color w:val="494949"/>
            <w:sz w:val="22"/>
            <w:szCs w:val="22"/>
          </w:rPr>
          <w:t>Severe Storm/Tornado</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_Toc419444946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96</w:t>
        </w:r>
        <w:r w:rsidR="00A7592E" w:rsidRPr="00A7592E">
          <w:rPr>
            <w:rFonts w:ascii="Arial" w:hAnsi="Arial" w:cs="Arial"/>
            <w:noProof/>
            <w:webHidden/>
            <w:color w:val="494949"/>
            <w:sz w:val="22"/>
            <w:szCs w:val="22"/>
          </w:rPr>
          <w:fldChar w:fldCharType="end"/>
        </w:r>
      </w:hyperlink>
    </w:p>
    <w:p w14:paraId="2779A49A" w14:textId="77777777" w:rsidR="00A7592E" w:rsidRPr="00A7592E" w:rsidRDefault="00C13BD9">
      <w:pPr>
        <w:pStyle w:val="TOC2"/>
        <w:rPr>
          <w:rFonts w:ascii="Arial" w:hAnsi="Arial" w:cs="Arial"/>
          <w:b w:val="0"/>
          <w:bCs w:val="0"/>
          <w:noProof/>
          <w:color w:val="494949"/>
          <w:sz w:val="22"/>
          <w:szCs w:val="22"/>
        </w:rPr>
      </w:pPr>
      <w:hyperlink w:anchor="_Toc419444947" w:history="1">
        <w:r w:rsidR="00A7592E" w:rsidRPr="00A7592E">
          <w:rPr>
            <w:rStyle w:val="Hyperlink"/>
            <w:rFonts w:ascii="Arial" w:hAnsi="Arial" w:cs="Arial"/>
            <w:noProof/>
            <w:color w:val="494949"/>
            <w:sz w:val="22"/>
            <w:szCs w:val="22"/>
          </w:rPr>
          <w:t>Winter Storm</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_Toc419444947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98</w:t>
        </w:r>
        <w:r w:rsidR="00A7592E" w:rsidRPr="00A7592E">
          <w:rPr>
            <w:rFonts w:ascii="Arial" w:hAnsi="Arial" w:cs="Arial"/>
            <w:noProof/>
            <w:webHidden/>
            <w:color w:val="494949"/>
            <w:sz w:val="22"/>
            <w:szCs w:val="22"/>
          </w:rPr>
          <w:fldChar w:fldCharType="end"/>
        </w:r>
      </w:hyperlink>
    </w:p>
    <w:p w14:paraId="00AC79B2" w14:textId="77777777" w:rsidR="00A7592E" w:rsidRPr="00A7592E" w:rsidRDefault="00C13BD9">
      <w:pPr>
        <w:pStyle w:val="TOC2"/>
        <w:rPr>
          <w:rFonts w:ascii="Arial" w:hAnsi="Arial" w:cs="Arial"/>
          <w:b w:val="0"/>
          <w:bCs w:val="0"/>
          <w:noProof/>
          <w:color w:val="494949"/>
          <w:sz w:val="22"/>
          <w:szCs w:val="22"/>
        </w:rPr>
      </w:pPr>
      <w:hyperlink w:anchor="_Toc419444948" w:history="1">
        <w:r w:rsidR="00A7592E" w:rsidRPr="00A7592E">
          <w:rPr>
            <w:rStyle w:val="Hyperlink"/>
            <w:rFonts w:ascii="Arial" w:hAnsi="Arial" w:cs="Arial"/>
            <w:noProof/>
            <w:color w:val="494949"/>
            <w:sz w:val="22"/>
            <w:szCs w:val="22"/>
          </w:rPr>
          <w:t>Wildfire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_Toc419444948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99</w:t>
        </w:r>
        <w:r w:rsidR="00A7592E" w:rsidRPr="00A7592E">
          <w:rPr>
            <w:rFonts w:ascii="Arial" w:hAnsi="Arial" w:cs="Arial"/>
            <w:noProof/>
            <w:webHidden/>
            <w:color w:val="494949"/>
            <w:sz w:val="22"/>
            <w:szCs w:val="22"/>
          </w:rPr>
          <w:fldChar w:fldCharType="end"/>
        </w:r>
      </w:hyperlink>
    </w:p>
    <w:p w14:paraId="73C55BA8" w14:textId="77777777" w:rsidR="00A7592E" w:rsidRPr="00A7592E" w:rsidRDefault="00C13BD9">
      <w:pPr>
        <w:pStyle w:val="TOC2"/>
        <w:rPr>
          <w:rFonts w:ascii="Arial" w:hAnsi="Arial" w:cs="Arial"/>
          <w:b w:val="0"/>
          <w:bCs w:val="0"/>
          <w:noProof/>
          <w:color w:val="494949"/>
          <w:sz w:val="22"/>
          <w:szCs w:val="22"/>
        </w:rPr>
      </w:pPr>
      <w:hyperlink w:anchor="_Toc419444949" w:history="1">
        <w:r w:rsidR="00A7592E" w:rsidRPr="00A7592E">
          <w:rPr>
            <w:rStyle w:val="Hyperlink"/>
            <w:rFonts w:ascii="Arial" w:hAnsi="Arial" w:cs="Arial"/>
            <w:noProof/>
            <w:color w:val="494949"/>
            <w:sz w:val="22"/>
            <w:szCs w:val="22"/>
          </w:rPr>
          <w:t>Hurricanes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_Toc419444949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100</w:t>
        </w:r>
        <w:r w:rsidR="00A7592E" w:rsidRPr="00A7592E">
          <w:rPr>
            <w:rFonts w:ascii="Arial" w:hAnsi="Arial" w:cs="Arial"/>
            <w:noProof/>
            <w:webHidden/>
            <w:color w:val="494949"/>
            <w:sz w:val="22"/>
            <w:szCs w:val="22"/>
          </w:rPr>
          <w:fldChar w:fldCharType="end"/>
        </w:r>
      </w:hyperlink>
    </w:p>
    <w:p w14:paraId="755A2C7F" w14:textId="77777777" w:rsidR="00A7592E" w:rsidRPr="00A7592E" w:rsidRDefault="00C13BD9">
      <w:pPr>
        <w:pStyle w:val="TOC2"/>
        <w:rPr>
          <w:rFonts w:ascii="Arial" w:hAnsi="Arial" w:cs="Arial"/>
          <w:b w:val="0"/>
          <w:bCs w:val="0"/>
          <w:noProof/>
          <w:color w:val="494949"/>
          <w:sz w:val="22"/>
          <w:szCs w:val="22"/>
        </w:rPr>
      </w:pPr>
      <w:hyperlink w:anchor="_Toc419444950" w:history="1">
        <w:r w:rsidR="00A7592E" w:rsidRPr="00A7592E">
          <w:rPr>
            <w:rStyle w:val="Hyperlink"/>
            <w:rFonts w:ascii="Arial" w:hAnsi="Arial" w:cs="Arial"/>
            <w:noProof/>
            <w:color w:val="494949"/>
            <w:sz w:val="22"/>
            <w:szCs w:val="22"/>
          </w:rPr>
          <w:t>Developing a Special Needs Evacuation Plan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_Toc419444950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102</w:t>
        </w:r>
        <w:r w:rsidR="00A7592E" w:rsidRPr="00A7592E">
          <w:rPr>
            <w:rFonts w:ascii="Arial" w:hAnsi="Arial" w:cs="Arial"/>
            <w:noProof/>
            <w:webHidden/>
            <w:color w:val="494949"/>
            <w:sz w:val="22"/>
            <w:szCs w:val="22"/>
          </w:rPr>
          <w:fldChar w:fldCharType="end"/>
        </w:r>
      </w:hyperlink>
    </w:p>
    <w:p w14:paraId="1F6A023E" w14:textId="77777777" w:rsidR="00A7592E" w:rsidRPr="00A7592E" w:rsidRDefault="00C13BD9">
      <w:pPr>
        <w:pStyle w:val="TOC3"/>
        <w:tabs>
          <w:tab w:val="right" w:pos="9350"/>
        </w:tabs>
        <w:rPr>
          <w:rFonts w:ascii="Arial" w:hAnsi="Arial" w:cs="Arial"/>
          <w:noProof/>
          <w:color w:val="494949"/>
          <w:sz w:val="22"/>
          <w:szCs w:val="22"/>
        </w:rPr>
      </w:pPr>
      <w:hyperlink w:anchor="_Toc419444951" w:history="1">
        <w:r w:rsidR="00A7592E" w:rsidRPr="00A7592E">
          <w:rPr>
            <w:rStyle w:val="Hyperlink"/>
            <w:rFonts w:ascii="Arial" w:hAnsi="Arial" w:cs="Arial"/>
            <w:noProof/>
            <w:color w:val="494949"/>
            <w:sz w:val="22"/>
            <w:szCs w:val="22"/>
          </w:rPr>
          <w:t>Emergency Response Protocols for Special Needs Students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_Toc419444951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104</w:t>
        </w:r>
        <w:r w:rsidR="00A7592E" w:rsidRPr="00A7592E">
          <w:rPr>
            <w:rFonts w:ascii="Arial" w:hAnsi="Arial" w:cs="Arial"/>
            <w:noProof/>
            <w:webHidden/>
            <w:color w:val="494949"/>
            <w:sz w:val="22"/>
            <w:szCs w:val="22"/>
          </w:rPr>
          <w:fldChar w:fldCharType="end"/>
        </w:r>
      </w:hyperlink>
    </w:p>
    <w:p w14:paraId="40E4D2F9" w14:textId="77777777" w:rsidR="00A7592E" w:rsidRPr="00A7592E" w:rsidRDefault="00C13BD9">
      <w:pPr>
        <w:pStyle w:val="TOC3"/>
        <w:tabs>
          <w:tab w:val="right" w:pos="9350"/>
        </w:tabs>
        <w:rPr>
          <w:rFonts w:ascii="Arial" w:hAnsi="Arial" w:cs="Arial"/>
          <w:noProof/>
          <w:color w:val="494949"/>
          <w:sz w:val="22"/>
          <w:szCs w:val="22"/>
        </w:rPr>
      </w:pPr>
      <w:hyperlink w:anchor="_Toc419444952" w:history="1">
        <w:r w:rsidR="00A7592E" w:rsidRPr="00A7592E">
          <w:rPr>
            <w:rStyle w:val="Hyperlink"/>
            <w:rFonts w:ascii="Arial" w:hAnsi="Arial" w:cs="Arial"/>
            <w:noProof/>
            <w:color w:val="494949"/>
            <w:sz w:val="22"/>
            <w:szCs w:val="22"/>
          </w:rPr>
          <w:t>Double-Sided Medical Information Card</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_Toc419444952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106</w:t>
        </w:r>
        <w:r w:rsidR="00A7592E" w:rsidRPr="00A7592E">
          <w:rPr>
            <w:rFonts w:ascii="Arial" w:hAnsi="Arial" w:cs="Arial"/>
            <w:noProof/>
            <w:webHidden/>
            <w:color w:val="494949"/>
            <w:sz w:val="22"/>
            <w:szCs w:val="22"/>
          </w:rPr>
          <w:fldChar w:fldCharType="end"/>
        </w:r>
      </w:hyperlink>
    </w:p>
    <w:p w14:paraId="257E7B1E" w14:textId="77777777" w:rsidR="00A7592E" w:rsidRPr="00A7592E" w:rsidRDefault="00C13BD9">
      <w:pPr>
        <w:pStyle w:val="TOC3"/>
        <w:tabs>
          <w:tab w:val="right" w:pos="9350"/>
        </w:tabs>
        <w:rPr>
          <w:rFonts w:ascii="Arial" w:hAnsi="Arial" w:cs="Arial"/>
          <w:noProof/>
          <w:color w:val="494949"/>
          <w:sz w:val="22"/>
          <w:szCs w:val="22"/>
        </w:rPr>
      </w:pPr>
      <w:hyperlink w:anchor="_Toc419444953" w:history="1">
        <w:r w:rsidR="00A7592E" w:rsidRPr="00A7592E">
          <w:rPr>
            <w:rStyle w:val="Hyperlink"/>
            <w:rFonts w:ascii="Arial" w:hAnsi="Arial" w:cs="Arial"/>
            <w:noProof/>
            <w:color w:val="494949"/>
            <w:sz w:val="22"/>
            <w:szCs w:val="22"/>
          </w:rPr>
          <w:t>Sample Emergency Evacuation Plan for Special Needs Students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_Toc419444953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107</w:t>
        </w:r>
        <w:r w:rsidR="00A7592E" w:rsidRPr="00A7592E">
          <w:rPr>
            <w:rFonts w:ascii="Arial" w:hAnsi="Arial" w:cs="Arial"/>
            <w:noProof/>
            <w:webHidden/>
            <w:color w:val="494949"/>
            <w:sz w:val="22"/>
            <w:szCs w:val="22"/>
          </w:rPr>
          <w:fldChar w:fldCharType="end"/>
        </w:r>
      </w:hyperlink>
    </w:p>
    <w:p w14:paraId="0045ED84" w14:textId="77777777" w:rsidR="00A7592E" w:rsidRPr="00A7592E" w:rsidRDefault="00C13BD9">
      <w:pPr>
        <w:pStyle w:val="TOC1"/>
        <w:tabs>
          <w:tab w:val="right" w:pos="9350"/>
        </w:tabs>
        <w:rPr>
          <w:rFonts w:ascii="Arial" w:hAnsi="Arial"/>
          <w:b w:val="0"/>
          <w:bCs w:val="0"/>
          <w:caps w:val="0"/>
          <w:noProof/>
          <w:color w:val="494949"/>
          <w:sz w:val="22"/>
          <w:szCs w:val="22"/>
        </w:rPr>
      </w:pPr>
      <w:hyperlink w:anchor="_Toc419444954" w:history="1">
        <w:r w:rsidR="00A7592E" w:rsidRPr="00A7592E">
          <w:rPr>
            <w:rStyle w:val="Hyperlink"/>
            <w:rFonts w:ascii="Arial" w:hAnsi="Arial"/>
            <w:noProof/>
            <w:color w:val="494949"/>
            <w:sz w:val="22"/>
            <w:szCs w:val="22"/>
          </w:rPr>
          <w:t>LARGE EVENT SECURITY PLANNING</w:t>
        </w:r>
        <w:r w:rsidR="00A7592E" w:rsidRPr="00A7592E">
          <w:rPr>
            <w:rFonts w:ascii="Arial" w:hAnsi="Arial"/>
            <w:noProof/>
            <w:webHidden/>
            <w:color w:val="494949"/>
            <w:sz w:val="22"/>
            <w:szCs w:val="22"/>
          </w:rPr>
          <w:tab/>
        </w:r>
        <w:r w:rsidR="00A7592E" w:rsidRPr="00A7592E">
          <w:rPr>
            <w:rFonts w:ascii="Arial" w:hAnsi="Arial"/>
            <w:noProof/>
            <w:webHidden/>
            <w:color w:val="494949"/>
            <w:sz w:val="22"/>
            <w:szCs w:val="22"/>
          </w:rPr>
          <w:fldChar w:fldCharType="begin"/>
        </w:r>
        <w:r w:rsidR="00A7592E" w:rsidRPr="00A7592E">
          <w:rPr>
            <w:rFonts w:ascii="Arial" w:hAnsi="Arial"/>
            <w:noProof/>
            <w:webHidden/>
            <w:color w:val="494949"/>
            <w:sz w:val="22"/>
            <w:szCs w:val="22"/>
          </w:rPr>
          <w:instrText xml:space="preserve"> PAGEREF _Toc419444954 \h </w:instrText>
        </w:r>
        <w:r w:rsidR="00A7592E" w:rsidRPr="00A7592E">
          <w:rPr>
            <w:rFonts w:ascii="Arial" w:hAnsi="Arial"/>
            <w:noProof/>
            <w:webHidden/>
            <w:color w:val="494949"/>
            <w:sz w:val="22"/>
            <w:szCs w:val="22"/>
          </w:rPr>
        </w:r>
        <w:r w:rsidR="00A7592E" w:rsidRPr="00A7592E">
          <w:rPr>
            <w:rFonts w:ascii="Arial" w:hAnsi="Arial"/>
            <w:noProof/>
            <w:webHidden/>
            <w:color w:val="494949"/>
            <w:sz w:val="22"/>
            <w:szCs w:val="22"/>
          </w:rPr>
          <w:fldChar w:fldCharType="separate"/>
        </w:r>
        <w:r w:rsidR="00A7592E" w:rsidRPr="00A7592E">
          <w:rPr>
            <w:rFonts w:ascii="Arial" w:hAnsi="Arial"/>
            <w:noProof/>
            <w:webHidden/>
            <w:color w:val="494949"/>
            <w:sz w:val="22"/>
            <w:szCs w:val="22"/>
          </w:rPr>
          <w:t>108</w:t>
        </w:r>
        <w:r w:rsidR="00A7592E" w:rsidRPr="00A7592E">
          <w:rPr>
            <w:rFonts w:ascii="Arial" w:hAnsi="Arial"/>
            <w:noProof/>
            <w:webHidden/>
            <w:color w:val="494949"/>
            <w:sz w:val="22"/>
            <w:szCs w:val="22"/>
          </w:rPr>
          <w:fldChar w:fldCharType="end"/>
        </w:r>
      </w:hyperlink>
    </w:p>
    <w:p w14:paraId="15B59C99" w14:textId="77777777" w:rsidR="00A7592E" w:rsidRPr="00A7592E" w:rsidRDefault="00C13BD9">
      <w:pPr>
        <w:pStyle w:val="TOC2"/>
        <w:rPr>
          <w:rFonts w:ascii="Arial" w:hAnsi="Arial" w:cs="Arial"/>
          <w:b w:val="0"/>
          <w:bCs w:val="0"/>
          <w:noProof/>
          <w:color w:val="494949"/>
          <w:sz w:val="22"/>
          <w:szCs w:val="22"/>
        </w:rPr>
      </w:pPr>
      <w:hyperlink w:anchor="_Toc419444955" w:history="1">
        <w:r w:rsidR="00A7592E" w:rsidRPr="00A7592E">
          <w:rPr>
            <w:rStyle w:val="Hyperlink"/>
            <w:rFonts w:ascii="Arial" w:hAnsi="Arial" w:cs="Arial"/>
            <w:noProof/>
            <w:color w:val="494949"/>
            <w:sz w:val="22"/>
            <w:szCs w:val="22"/>
          </w:rPr>
          <w:t>Large Event Security Planning</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_Toc419444955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109</w:t>
        </w:r>
        <w:r w:rsidR="00A7592E" w:rsidRPr="00A7592E">
          <w:rPr>
            <w:rFonts w:ascii="Arial" w:hAnsi="Arial" w:cs="Arial"/>
            <w:noProof/>
            <w:webHidden/>
            <w:color w:val="494949"/>
            <w:sz w:val="22"/>
            <w:szCs w:val="22"/>
          </w:rPr>
          <w:fldChar w:fldCharType="end"/>
        </w:r>
      </w:hyperlink>
    </w:p>
    <w:p w14:paraId="73456389" w14:textId="77777777" w:rsidR="00A7592E" w:rsidRPr="00A7592E" w:rsidRDefault="00C13BD9">
      <w:pPr>
        <w:pStyle w:val="TOC3"/>
        <w:tabs>
          <w:tab w:val="right" w:pos="9350"/>
        </w:tabs>
        <w:rPr>
          <w:rFonts w:ascii="Arial" w:hAnsi="Arial" w:cs="Arial"/>
          <w:noProof/>
          <w:color w:val="494949"/>
          <w:sz w:val="22"/>
          <w:szCs w:val="22"/>
        </w:rPr>
      </w:pPr>
      <w:hyperlink w:anchor="_Toc419444956" w:history="1">
        <w:r w:rsidR="00A7592E" w:rsidRPr="00A7592E">
          <w:rPr>
            <w:rStyle w:val="Hyperlink"/>
            <w:rFonts w:ascii="Arial" w:hAnsi="Arial" w:cs="Arial"/>
            <w:noProof/>
            <w:color w:val="494949"/>
            <w:sz w:val="22"/>
            <w:szCs w:val="22"/>
          </w:rPr>
          <w:t>Pre-event Planning</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_Toc419444956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109</w:t>
        </w:r>
        <w:r w:rsidR="00A7592E" w:rsidRPr="00A7592E">
          <w:rPr>
            <w:rFonts w:ascii="Arial" w:hAnsi="Arial" w:cs="Arial"/>
            <w:noProof/>
            <w:webHidden/>
            <w:color w:val="494949"/>
            <w:sz w:val="22"/>
            <w:szCs w:val="22"/>
          </w:rPr>
          <w:fldChar w:fldCharType="end"/>
        </w:r>
      </w:hyperlink>
    </w:p>
    <w:p w14:paraId="480871B1" w14:textId="77777777" w:rsidR="00A7592E" w:rsidRPr="00A7592E" w:rsidRDefault="00C13BD9">
      <w:pPr>
        <w:pStyle w:val="TOC3"/>
        <w:tabs>
          <w:tab w:val="right" w:pos="9350"/>
        </w:tabs>
        <w:rPr>
          <w:rFonts w:ascii="Arial" w:hAnsi="Arial" w:cs="Arial"/>
          <w:noProof/>
          <w:color w:val="494949"/>
          <w:sz w:val="22"/>
          <w:szCs w:val="22"/>
        </w:rPr>
      </w:pPr>
      <w:hyperlink w:anchor="_Toc419444957" w:history="1">
        <w:r w:rsidR="00A7592E" w:rsidRPr="00A7592E">
          <w:rPr>
            <w:rStyle w:val="Hyperlink"/>
            <w:rFonts w:ascii="Arial" w:hAnsi="Arial" w:cs="Arial"/>
            <w:noProof/>
            <w:color w:val="494949"/>
            <w:sz w:val="22"/>
            <w:szCs w:val="22"/>
          </w:rPr>
          <w:t>During the Event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_Toc419444957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110</w:t>
        </w:r>
        <w:r w:rsidR="00A7592E" w:rsidRPr="00A7592E">
          <w:rPr>
            <w:rFonts w:ascii="Arial" w:hAnsi="Arial" w:cs="Arial"/>
            <w:noProof/>
            <w:webHidden/>
            <w:color w:val="494949"/>
            <w:sz w:val="22"/>
            <w:szCs w:val="22"/>
          </w:rPr>
          <w:fldChar w:fldCharType="end"/>
        </w:r>
      </w:hyperlink>
    </w:p>
    <w:p w14:paraId="06FE6726" w14:textId="77777777" w:rsidR="00A7592E" w:rsidRPr="00A7592E" w:rsidRDefault="00C13BD9">
      <w:pPr>
        <w:pStyle w:val="TOC4"/>
        <w:tabs>
          <w:tab w:val="right" w:pos="9350"/>
        </w:tabs>
        <w:rPr>
          <w:rFonts w:ascii="Arial" w:hAnsi="Arial" w:cs="Arial"/>
          <w:noProof/>
          <w:color w:val="494949"/>
          <w:sz w:val="22"/>
          <w:szCs w:val="22"/>
        </w:rPr>
      </w:pPr>
      <w:hyperlink w:anchor="_Toc419444958" w:history="1">
        <w:r w:rsidR="00A7592E" w:rsidRPr="00A7592E">
          <w:rPr>
            <w:rStyle w:val="Hyperlink"/>
            <w:rFonts w:ascii="Arial" w:hAnsi="Arial" w:cs="Arial"/>
            <w:noProof/>
            <w:color w:val="494949"/>
            <w:sz w:val="22"/>
            <w:szCs w:val="22"/>
          </w:rPr>
          <w:t>If an Incident Occurs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_Toc419444958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110</w:t>
        </w:r>
        <w:r w:rsidR="00A7592E" w:rsidRPr="00A7592E">
          <w:rPr>
            <w:rFonts w:ascii="Arial" w:hAnsi="Arial" w:cs="Arial"/>
            <w:noProof/>
            <w:webHidden/>
            <w:color w:val="494949"/>
            <w:sz w:val="22"/>
            <w:szCs w:val="22"/>
          </w:rPr>
          <w:fldChar w:fldCharType="end"/>
        </w:r>
      </w:hyperlink>
    </w:p>
    <w:p w14:paraId="68C7DA18" w14:textId="77777777" w:rsidR="00A7592E" w:rsidRPr="00A7592E" w:rsidRDefault="00C13BD9">
      <w:pPr>
        <w:pStyle w:val="TOC3"/>
        <w:tabs>
          <w:tab w:val="right" w:pos="9350"/>
        </w:tabs>
        <w:rPr>
          <w:rFonts w:ascii="Arial" w:hAnsi="Arial" w:cs="Arial"/>
          <w:noProof/>
          <w:color w:val="494949"/>
          <w:sz w:val="22"/>
          <w:szCs w:val="22"/>
        </w:rPr>
      </w:pPr>
      <w:hyperlink w:anchor="_Toc419444959" w:history="1">
        <w:r w:rsidR="00A7592E" w:rsidRPr="00A7592E">
          <w:rPr>
            <w:rStyle w:val="Hyperlink"/>
            <w:rFonts w:ascii="Arial" w:hAnsi="Arial" w:cs="Arial"/>
            <w:noProof/>
            <w:color w:val="494949"/>
            <w:sz w:val="22"/>
            <w:szCs w:val="22"/>
          </w:rPr>
          <w:t>After the Event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_Toc419444959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111</w:t>
        </w:r>
        <w:r w:rsidR="00A7592E" w:rsidRPr="00A7592E">
          <w:rPr>
            <w:rFonts w:ascii="Arial" w:hAnsi="Arial" w:cs="Arial"/>
            <w:noProof/>
            <w:webHidden/>
            <w:color w:val="494949"/>
            <w:sz w:val="22"/>
            <w:szCs w:val="22"/>
          </w:rPr>
          <w:fldChar w:fldCharType="end"/>
        </w:r>
      </w:hyperlink>
    </w:p>
    <w:p w14:paraId="5606BAE3" w14:textId="77777777" w:rsidR="00A7592E" w:rsidRPr="00A7592E" w:rsidRDefault="00C13BD9">
      <w:pPr>
        <w:pStyle w:val="TOC2"/>
        <w:rPr>
          <w:rFonts w:ascii="Arial" w:hAnsi="Arial" w:cs="Arial"/>
          <w:b w:val="0"/>
          <w:bCs w:val="0"/>
          <w:noProof/>
          <w:color w:val="494949"/>
          <w:sz w:val="22"/>
          <w:szCs w:val="22"/>
        </w:rPr>
      </w:pPr>
      <w:hyperlink w:anchor="_Toc419444960" w:history="1">
        <w:r w:rsidR="00A7592E" w:rsidRPr="00A7592E">
          <w:rPr>
            <w:rStyle w:val="Hyperlink"/>
            <w:rFonts w:ascii="Arial" w:hAnsi="Arial" w:cs="Arial"/>
            <w:noProof/>
            <w:color w:val="494949"/>
            <w:sz w:val="22"/>
            <w:szCs w:val="22"/>
          </w:rPr>
          <w:t>Field Trips and Off-Campus Activities Planning</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_Toc419444960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112</w:t>
        </w:r>
        <w:r w:rsidR="00A7592E" w:rsidRPr="00A7592E">
          <w:rPr>
            <w:rFonts w:ascii="Arial" w:hAnsi="Arial" w:cs="Arial"/>
            <w:noProof/>
            <w:webHidden/>
            <w:color w:val="494949"/>
            <w:sz w:val="22"/>
            <w:szCs w:val="22"/>
          </w:rPr>
          <w:fldChar w:fldCharType="end"/>
        </w:r>
      </w:hyperlink>
    </w:p>
    <w:p w14:paraId="5B3C6D15" w14:textId="77777777" w:rsidR="00A7592E" w:rsidRPr="00A7592E" w:rsidRDefault="00C13BD9">
      <w:pPr>
        <w:pStyle w:val="TOC3"/>
        <w:tabs>
          <w:tab w:val="right" w:pos="9350"/>
        </w:tabs>
        <w:rPr>
          <w:rFonts w:ascii="Arial" w:hAnsi="Arial" w:cs="Arial"/>
          <w:noProof/>
          <w:color w:val="494949"/>
          <w:sz w:val="22"/>
          <w:szCs w:val="22"/>
        </w:rPr>
      </w:pPr>
      <w:hyperlink w:anchor="_Toc419444961" w:history="1">
        <w:r w:rsidR="00A7592E" w:rsidRPr="00A7592E">
          <w:rPr>
            <w:rStyle w:val="Hyperlink"/>
            <w:rFonts w:ascii="Arial" w:hAnsi="Arial" w:cs="Arial"/>
            <w:noProof/>
            <w:color w:val="494949"/>
            <w:sz w:val="22"/>
            <w:szCs w:val="22"/>
          </w:rPr>
          <w:t>Pre-Trip Planning</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_Toc419444961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112</w:t>
        </w:r>
        <w:r w:rsidR="00A7592E" w:rsidRPr="00A7592E">
          <w:rPr>
            <w:rFonts w:ascii="Arial" w:hAnsi="Arial" w:cs="Arial"/>
            <w:noProof/>
            <w:webHidden/>
            <w:color w:val="494949"/>
            <w:sz w:val="22"/>
            <w:szCs w:val="22"/>
          </w:rPr>
          <w:fldChar w:fldCharType="end"/>
        </w:r>
      </w:hyperlink>
    </w:p>
    <w:p w14:paraId="38319792" w14:textId="77777777" w:rsidR="00A7592E" w:rsidRPr="00A7592E" w:rsidRDefault="00C13BD9">
      <w:pPr>
        <w:pStyle w:val="TOC3"/>
        <w:tabs>
          <w:tab w:val="right" w:pos="9350"/>
        </w:tabs>
        <w:rPr>
          <w:rFonts w:ascii="Arial" w:hAnsi="Arial" w:cs="Arial"/>
          <w:noProof/>
          <w:color w:val="494949"/>
          <w:sz w:val="22"/>
          <w:szCs w:val="22"/>
        </w:rPr>
      </w:pPr>
      <w:hyperlink w:anchor="_Toc419444962" w:history="1">
        <w:r w:rsidR="00A7592E" w:rsidRPr="00A7592E">
          <w:rPr>
            <w:rStyle w:val="Hyperlink"/>
            <w:rFonts w:ascii="Arial" w:hAnsi="Arial" w:cs="Arial"/>
            <w:noProof/>
            <w:color w:val="494949"/>
            <w:sz w:val="22"/>
            <w:szCs w:val="22"/>
          </w:rPr>
          <w:t>Trip Safety</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_Toc419444962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112</w:t>
        </w:r>
        <w:r w:rsidR="00A7592E" w:rsidRPr="00A7592E">
          <w:rPr>
            <w:rFonts w:ascii="Arial" w:hAnsi="Arial" w:cs="Arial"/>
            <w:noProof/>
            <w:webHidden/>
            <w:color w:val="494949"/>
            <w:sz w:val="22"/>
            <w:szCs w:val="22"/>
          </w:rPr>
          <w:fldChar w:fldCharType="end"/>
        </w:r>
      </w:hyperlink>
    </w:p>
    <w:p w14:paraId="619086D1" w14:textId="77777777" w:rsidR="00A7592E" w:rsidRPr="00A7592E" w:rsidRDefault="00C13BD9">
      <w:pPr>
        <w:pStyle w:val="TOC4"/>
        <w:tabs>
          <w:tab w:val="right" w:pos="9350"/>
        </w:tabs>
        <w:rPr>
          <w:rFonts w:ascii="Arial" w:hAnsi="Arial" w:cs="Arial"/>
          <w:noProof/>
          <w:color w:val="494949"/>
          <w:sz w:val="22"/>
          <w:szCs w:val="22"/>
        </w:rPr>
      </w:pPr>
      <w:hyperlink w:anchor="_Toc419444963" w:history="1">
        <w:r w:rsidR="00A7592E" w:rsidRPr="00A7592E">
          <w:rPr>
            <w:rStyle w:val="Hyperlink"/>
            <w:rFonts w:ascii="Arial" w:hAnsi="Arial" w:cs="Arial"/>
            <w:noProof/>
            <w:color w:val="494949"/>
            <w:sz w:val="22"/>
            <w:szCs w:val="22"/>
          </w:rPr>
          <w:t>Vehicle Emergency Kit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_Toc419444963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112</w:t>
        </w:r>
        <w:r w:rsidR="00A7592E" w:rsidRPr="00A7592E">
          <w:rPr>
            <w:rFonts w:ascii="Arial" w:hAnsi="Arial" w:cs="Arial"/>
            <w:noProof/>
            <w:webHidden/>
            <w:color w:val="494949"/>
            <w:sz w:val="22"/>
            <w:szCs w:val="22"/>
          </w:rPr>
          <w:fldChar w:fldCharType="end"/>
        </w:r>
      </w:hyperlink>
    </w:p>
    <w:p w14:paraId="0090E469" w14:textId="77777777" w:rsidR="00A7592E" w:rsidRPr="00A7592E" w:rsidRDefault="00C13BD9">
      <w:pPr>
        <w:pStyle w:val="TOC1"/>
        <w:tabs>
          <w:tab w:val="right" w:pos="9350"/>
        </w:tabs>
        <w:rPr>
          <w:rFonts w:ascii="Arial" w:hAnsi="Arial"/>
          <w:b w:val="0"/>
          <w:bCs w:val="0"/>
          <w:caps w:val="0"/>
          <w:noProof/>
          <w:color w:val="494949"/>
          <w:sz w:val="22"/>
          <w:szCs w:val="22"/>
        </w:rPr>
      </w:pPr>
      <w:hyperlink w:anchor="_Toc419444964" w:history="1">
        <w:r w:rsidR="00A7592E" w:rsidRPr="00A7592E">
          <w:rPr>
            <w:rStyle w:val="Hyperlink"/>
            <w:rFonts w:ascii="Arial" w:hAnsi="Arial"/>
            <w:noProof/>
            <w:color w:val="494949"/>
            <w:sz w:val="22"/>
            <w:szCs w:val="22"/>
          </w:rPr>
          <w:t>Drills and Training</w:t>
        </w:r>
        <w:r w:rsidR="00A7592E" w:rsidRPr="00A7592E">
          <w:rPr>
            <w:rFonts w:ascii="Arial" w:hAnsi="Arial"/>
            <w:noProof/>
            <w:webHidden/>
            <w:color w:val="494949"/>
            <w:sz w:val="22"/>
            <w:szCs w:val="22"/>
          </w:rPr>
          <w:tab/>
        </w:r>
        <w:r w:rsidR="00A7592E" w:rsidRPr="00A7592E">
          <w:rPr>
            <w:rFonts w:ascii="Arial" w:hAnsi="Arial"/>
            <w:noProof/>
            <w:webHidden/>
            <w:color w:val="494949"/>
            <w:sz w:val="22"/>
            <w:szCs w:val="22"/>
          </w:rPr>
          <w:fldChar w:fldCharType="begin"/>
        </w:r>
        <w:r w:rsidR="00A7592E" w:rsidRPr="00A7592E">
          <w:rPr>
            <w:rFonts w:ascii="Arial" w:hAnsi="Arial"/>
            <w:noProof/>
            <w:webHidden/>
            <w:color w:val="494949"/>
            <w:sz w:val="22"/>
            <w:szCs w:val="22"/>
          </w:rPr>
          <w:instrText xml:space="preserve"> PAGEREF _Toc419444964 \h </w:instrText>
        </w:r>
        <w:r w:rsidR="00A7592E" w:rsidRPr="00A7592E">
          <w:rPr>
            <w:rFonts w:ascii="Arial" w:hAnsi="Arial"/>
            <w:noProof/>
            <w:webHidden/>
            <w:color w:val="494949"/>
            <w:sz w:val="22"/>
            <w:szCs w:val="22"/>
          </w:rPr>
        </w:r>
        <w:r w:rsidR="00A7592E" w:rsidRPr="00A7592E">
          <w:rPr>
            <w:rFonts w:ascii="Arial" w:hAnsi="Arial"/>
            <w:noProof/>
            <w:webHidden/>
            <w:color w:val="494949"/>
            <w:sz w:val="22"/>
            <w:szCs w:val="22"/>
          </w:rPr>
          <w:fldChar w:fldCharType="separate"/>
        </w:r>
        <w:r w:rsidR="00A7592E" w:rsidRPr="00A7592E">
          <w:rPr>
            <w:rFonts w:ascii="Arial" w:hAnsi="Arial"/>
            <w:noProof/>
            <w:webHidden/>
            <w:color w:val="494949"/>
            <w:sz w:val="22"/>
            <w:szCs w:val="22"/>
          </w:rPr>
          <w:t>114</w:t>
        </w:r>
        <w:r w:rsidR="00A7592E" w:rsidRPr="00A7592E">
          <w:rPr>
            <w:rFonts w:ascii="Arial" w:hAnsi="Arial"/>
            <w:noProof/>
            <w:webHidden/>
            <w:color w:val="494949"/>
            <w:sz w:val="22"/>
            <w:szCs w:val="22"/>
          </w:rPr>
          <w:fldChar w:fldCharType="end"/>
        </w:r>
      </w:hyperlink>
    </w:p>
    <w:p w14:paraId="51973383" w14:textId="77777777" w:rsidR="00A7592E" w:rsidRPr="00A7592E" w:rsidRDefault="00C13BD9">
      <w:pPr>
        <w:pStyle w:val="TOC2"/>
        <w:rPr>
          <w:rFonts w:ascii="Arial" w:hAnsi="Arial" w:cs="Arial"/>
          <w:b w:val="0"/>
          <w:bCs w:val="0"/>
          <w:noProof/>
          <w:color w:val="494949"/>
          <w:sz w:val="22"/>
          <w:szCs w:val="22"/>
        </w:rPr>
      </w:pPr>
      <w:hyperlink w:anchor="_Toc419444965" w:history="1">
        <w:r w:rsidR="00A7592E" w:rsidRPr="00A7592E">
          <w:rPr>
            <w:rStyle w:val="Hyperlink"/>
            <w:rFonts w:ascii="Arial" w:hAnsi="Arial" w:cs="Arial"/>
            <w:noProof/>
            <w:color w:val="494949"/>
            <w:sz w:val="22"/>
            <w:szCs w:val="22"/>
          </w:rPr>
          <w:t>Drills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_Toc419444965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115</w:t>
        </w:r>
        <w:r w:rsidR="00A7592E" w:rsidRPr="00A7592E">
          <w:rPr>
            <w:rFonts w:ascii="Arial" w:hAnsi="Arial" w:cs="Arial"/>
            <w:noProof/>
            <w:webHidden/>
            <w:color w:val="494949"/>
            <w:sz w:val="22"/>
            <w:szCs w:val="22"/>
          </w:rPr>
          <w:fldChar w:fldCharType="end"/>
        </w:r>
      </w:hyperlink>
    </w:p>
    <w:p w14:paraId="309FF83E" w14:textId="77777777" w:rsidR="00A7592E" w:rsidRPr="00A7592E" w:rsidRDefault="00C13BD9">
      <w:pPr>
        <w:pStyle w:val="TOC3"/>
        <w:tabs>
          <w:tab w:val="right" w:pos="9350"/>
        </w:tabs>
        <w:rPr>
          <w:rFonts w:ascii="Arial" w:hAnsi="Arial" w:cs="Arial"/>
          <w:noProof/>
          <w:color w:val="494949"/>
          <w:sz w:val="22"/>
          <w:szCs w:val="22"/>
        </w:rPr>
      </w:pPr>
      <w:hyperlink w:anchor="_Toc419444966" w:history="1">
        <w:r w:rsidR="00A7592E" w:rsidRPr="00A7592E">
          <w:rPr>
            <w:rStyle w:val="Hyperlink"/>
            <w:rFonts w:ascii="Arial" w:hAnsi="Arial" w:cs="Arial"/>
            <w:noProof/>
            <w:color w:val="494949"/>
            <w:sz w:val="22"/>
            <w:szCs w:val="22"/>
          </w:rPr>
          <w:t>Lockdown Drills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_Toc419444966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115</w:t>
        </w:r>
        <w:r w:rsidR="00A7592E" w:rsidRPr="00A7592E">
          <w:rPr>
            <w:rFonts w:ascii="Arial" w:hAnsi="Arial" w:cs="Arial"/>
            <w:noProof/>
            <w:webHidden/>
            <w:color w:val="494949"/>
            <w:sz w:val="22"/>
            <w:szCs w:val="22"/>
          </w:rPr>
          <w:fldChar w:fldCharType="end"/>
        </w:r>
      </w:hyperlink>
    </w:p>
    <w:p w14:paraId="040324B0" w14:textId="77777777" w:rsidR="00A7592E" w:rsidRPr="00A7592E" w:rsidRDefault="00C13BD9">
      <w:pPr>
        <w:pStyle w:val="TOC3"/>
        <w:tabs>
          <w:tab w:val="right" w:pos="9350"/>
        </w:tabs>
        <w:rPr>
          <w:rFonts w:ascii="Arial" w:hAnsi="Arial" w:cs="Arial"/>
          <w:noProof/>
          <w:color w:val="494949"/>
          <w:sz w:val="22"/>
          <w:szCs w:val="22"/>
        </w:rPr>
      </w:pPr>
      <w:hyperlink w:anchor="_Toc419444967" w:history="1">
        <w:r w:rsidR="00A7592E" w:rsidRPr="00A7592E">
          <w:rPr>
            <w:rStyle w:val="Hyperlink"/>
            <w:rFonts w:ascii="Arial" w:hAnsi="Arial" w:cs="Arial"/>
            <w:noProof/>
            <w:color w:val="494949"/>
            <w:sz w:val="22"/>
            <w:szCs w:val="22"/>
          </w:rPr>
          <w:t>Drill Safety Considerations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_Toc419444967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115</w:t>
        </w:r>
        <w:r w:rsidR="00A7592E" w:rsidRPr="00A7592E">
          <w:rPr>
            <w:rFonts w:ascii="Arial" w:hAnsi="Arial" w:cs="Arial"/>
            <w:noProof/>
            <w:webHidden/>
            <w:color w:val="494949"/>
            <w:sz w:val="22"/>
            <w:szCs w:val="22"/>
          </w:rPr>
          <w:fldChar w:fldCharType="end"/>
        </w:r>
      </w:hyperlink>
    </w:p>
    <w:p w14:paraId="07A33654" w14:textId="77777777" w:rsidR="00A7592E" w:rsidRPr="00A7592E" w:rsidRDefault="00C13BD9">
      <w:pPr>
        <w:pStyle w:val="TOC3"/>
        <w:tabs>
          <w:tab w:val="right" w:pos="9350"/>
        </w:tabs>
        <w:rPr>
          <w:rFonts w:ascii="Arial" w:hAnsi="Arial" w:cs="Arial"/>
          <w:noProof/>
          <w:color w:val="494949"/>
          <w:sz w:val="22"/>
          <w:szCs w:val="22"/>
        </w:rPr>
      </w:pPr>
      <w:hyperlink w:anchor="_Toc419444968" w:history="1">
        <w:r w:rsidR="00A7592E" w:rsidRPr="00A7592E">
          <w:rPr>
            <w:rStyle w:val="Hyperlink"/>
            <w:rFonts w:ascii="Arial" w:hAnsi="Arial" w:cs="Arial"/>
            <w:noProof/>
            <w:color w:val="494949"/>
            <w:sz w:val="22"/>
            <w:szCs w:val="22"/>
          </w:rPr>
          <w:t>Tabletop Exercises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_Toc419444968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116</w:t>
        </w:r>
        <w:r w:rsidR="00A7592E" w:rsidRPr="00A7592E">
          <w:rPr>
            <w:rFonts w:ascii="Arial" w:hAnsi="Arial" w:cs="Arial"/>
            <w:noProof/>
            <w:webHidden/>
            <w:color w:val="494949"/>
            <w:sz w:val="22"/>
            <w:szCs w:val="22"/>
          </w:rPr>
          <w:fldChar w:fldCharType="end"/>
        </w:r>
      </w:hyperlink>
    </w:p>
    <w:p w14:paraId="1B67E572" w14:textId="77777777" w:rsidR="00A7592E" w:rsidRPr="00A7592E" w:rsidRDefault="00C13BD9">
      <w:pPr>
        <w:pStyle w:val="TOC3"/>
        <w:tabs>
          <w:tab w:val="right" w:pos="9350"/>
        </w:tabs>
        <w:rPr>
          <w:rFonts w:ascii="Arial" w:hAnsi="Arial" w:cs="Arial"/>
          <w:noProof/>
          <w:color w:val="494949"/>
          <w:sz w:val="22"/>
          <w:szCs w:val="22"/>
        </w:rPr>
      </w:pPr>
      <w:hyperlink w:anchor="_Toc419444969" w:history="1">
        <w:r w:rsidR="00A7592E" w:rsidRPr="00A7592E">
          <w:rPr>
            <w:rStyle w:val="Hyperlink"/>
            <w:rFonts w:ascii="Arial" w:hAnsi="Arial" w:cs="Arial"/>
            <w:noProof/>
            <w:color w:val="494949"/>
            <w:sz w:val="22"/>
            <w:szCs w:val="22"/>
          </w:rPr>
          <w:t>Functional Exercises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_Toc419444969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116</w:t>
        </w:r>
        <w:r w:rsidR="00A7592E" w:rsidRPr="00A7592E">
          <w:rPr>
            <w:rFonts w:ascii="Arial" w:hAnsi="Arial" w:cs="Arial"/>
            <w:noProof/>
            <w:webHidden/>
            <w:color w:val="494949"/>
            <w:sz w:val="22"/>
            <w:szCs w:val="22"/>
          </w:rPr>
          <w:fldChar w:fldCharType="end"/>
        </w:r>
      </w:hyperlink>
    </w:p>
    <w:p w14:paraId="7BDA1157" w14:textId="77777777" w:rsidR="00A7592E" w:rsidRPr="00A7592E" w:rsidRDefault="00C13BD9">
      <w:pPr>
        <w:pStyle w:val="TOC3"/>
        <w:tabs>
          <w:tab w:val="right" w:pos="9350"/>
        </w:tabs>
        <w:rPr>
          <w:rFonts w:ascii="Arial" w:hAnsi="Arial" w:cs="Arial"/>
          <w:noProof/>
          <w:color w:val="494949"/>
          <w:sz w:val="22"/>
          <w:szCs w:val="22"/>
        </w:rPr>
      </w:pPr>
      <w:hyperlink w:anchor="_Toc419444970" w:history="1">
        <w:r w:rsidR="00A7592E" w:rsidRPr="00A7592E">
          <w:rPr>
            <w:rStyle w:val="Hyperlink"/>
            <w:rFonts w:ascii="Arial" w:hAnsi="Arial" w:cs="Arial"/>
            <w:noProof/>
            <w:color w:val="494949"/>
            <w:sz w:val="22"/>
            <w:szCs w:val="22"/>
          </w:rPr>
          <w:t>After-Action Reporting</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_Toc419444970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116</w:t>
        </w:r>
        <w:r w:rsidR="00A7592E" w:rsidRPr="00A7592E">
          <w:rPr>
            <w:rFonts w:ascii="Arial" w:hAnsi="Arial" w:cs="Arial"/>
            <w:noProof/>
            <w:webHidden/>
            <w:color w:val="494949"/>
            <w:sz w:val="22"/>
            <w:szCs w:val="22"/>
          </w:rPr>
          <w:fldChar w:fldCharType="end"/>
        </w:r>
      </w:hyperlink>
    </w:p>
    <w:p w14:paraId="77D82905" w14:textId="77777777" w:rsidR="00A7592E" w:rsidRPr="00A7592E" w:rsidRDefault="00C13BD9">
      <w:pPr>
        <w:pStyle w:val="TOC3"/>
        <w:tabs>
          <w:tab w:val="right" w:pos="9350"/>
        </w:tabs>
        <w:rPr>
          <w:rFonts w:ascii="Arial" w:hAnsi="Arial" w:cs="Arial"/>
          <w:noProof/>
          <w:color w:val="494949"/>
          <w:sz w:val="22"/>
          <w:szCs w:val="22"/>
        </w:rPr>
      </w:pPr>
      <w:hyperlink w:anchor="_Toc419444971" w:history="1">
        <w:r w:rsidR="00A7592E" w:rsidRPr="00A7592E">
          <w:rPr>
            <w:rStyle w:val="Hyperlink"/>
            <w:rFonts w:ascii="Arial" w:hAnsi="Arial" w:cs="Arial"/>
            <w:noProof/>
            <w:color w:val="494949"/>
            <w:sz w:val="22"/>
            <w:szCs w:val="22"/>
          </w:rPr>
          <w:t>Drill Schedule and Log</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_Toc419444971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117</w:t>
        </w:r>
        <w:r w:rsidR="00A7592E" w:rsidRPr="00A7592E">
          <w:rPr>
            <w:rFonts w:ascii="Arial" w:hAnsi="Arial" w:cs="Arial"/>
            <w:noProof/>
            <w:webHidden/>
            <w:color w:val="494949"/>
            <w:sz w:val="22"/>
            <w:szCs w:val="22"/>
          </w:rPr>
          <w:fldChar w:fldCharType="end"/>
        </w:r>
      </w:hyperlink>
    </w:p>
    <w:p w14:paraId="3AAA8CBE" w14:textId="77777777" w:rsidR="00A7592E" w:rsidRPr="00A7592E" w:rsidRDefault="00C13BD9">
      <w:pPr>
        <w:pStyle w:val="TOC3"/>
        <w:tabs>
          <w:tab w:val="right" w:pos="9350"/>
        </w:tabs>
        <w:rPr>
          <w:rFonts w:ascii="Arial" w:hAnsi="Arial" w:cs="Arial"/>
          <w:noProof/>
          <w:color w:val="494949"/>
          <w:sz w:val="22"/>
          <w:szCs w:val="22"/>
        </w:rPr>
      </w:pPr>
      <w:hyperlink w:anchor="_Toc419444972" w:history="1">
        <w:r w:rsidR="00A7592E" w:rsidRPr="00A7592E">
          <w:rPr>
            <w:rStyle w:val="Hyperlink"/>
            <w:rFonts w:ascii="Arial" w:hAnsi="Arial" w:cs="Arial"/>
            <w:noProof/>
            <w:color w:val="494949"/>
            <w:sz w:val="22"/>
            <w:szCs w:val="22"/>
          </w:rPr>
          <w:t>Training</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_Toc419444972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118</w:t>
        </w:r>
        <w:r w:rsidR="00A7592E" w:rsidRPr="00A7592E">
          <w:rPr>
            <w:rFonts w:ascii="Arial" w:hAnsi="Arial" w:cs="Arial"/>
            <w:noProof/>
            <w:webHidden/>
            <w:color w:val="494949"/>
            <w:sz w:val="22"/>
            <w:szCs w:val="22"/>
          </w:rPr>
          <w:fldChar w:fldCharType="end"/>
        </w:r>
      </w:hyperlink>
    </w:p>
    <w:p w14:paraId="3BE62C77" w14:textId="77777777" w:rsidR="00A7592E" w:rsidRPr="00A7592E" w:rsidRDefault="00C13BD9">
      <w:pPr>
        <w:pStyle w:val="TOC1"/>
        <w:tabs>
          <w:tab w:val="right" w:pos="9350"/>
        </w:tabs>
        <w:rPr>
          <w:rFonts w:ascii="Arial" w:hAnsi="Arial"/>
          <w:b w:val="0"/>
          <w:bCs w:val="0"/>
          <w:caps w:val="0"/>
          <w:noProof/>
          <w:color w:val="494949"/>
          <w:sz w:val="22"/>
          <w:szCs w:val="22"/>
        </w:rPr>
      </w:pPr>
      <w:hyperlink w:anchor="_Toc419444973" w:history="1">
        <w:r w:rsidR="00A7592E" w:rsidRPr="00A7592E">
          <w:rPr>
            <w:rStyle w:val="Hyperlink"/>
            <w:rFonts w:ascii="Arial" w:hAnsi="Arial"/>
            <w:noProof/>
            <w:color w:val="494949"/>
            <w:sz w:val="22"/>
            <w:szCs w:val="22"/>
          </w:rPr>
          <w:t>SUPPLEMENTAL INFORMATION</w:t>
        </w:r>
        <w:r w:rsidR="00A7592E" w:rsidRPr="00A7592E">
          <w:rPr>
            <w:rFonts w:ascii="Arial" w:hAnsi="Arial"/>
            <w:noProof/>
            <w:webHidden/>
            <w:color w:val="494949"/>
            <w:sz w:val="22"/>
            <w:szCs w:val="22"/>
          </w:rPr>
          <w:tab/>
        </w:r>
        <w:r w:rsidR="00A7592E" w:rsidRPr="00A7592E">
          <w:rPr>
            <w:rFonts w:ascii="Arial" w:hAnsi="Arial"/>
            <w:noProof/>
            <w:webHidden/>
            <w:color w:val="494949"/>
            <w:sz w:val="22"/>
            <w:szCs w:val="22"/>
          </w:rPr>
          <w:fldChar w:fldCharType="begin"/>
        </w:r>
        <w:r w:rsidR="00A7592E" w:rsidRPr="00A7592E">
          <w:rPr>
            <w:rFonts w:ascii="Arial" w:hAnsi="Arial"/>
            <w:noProof/>
            <w:webHidden/>
            <w:color w:val="494949"/>
            <w:sz w:val="22"/>
            <w:szCs w:val="22"/>
          </w:rPr>
          <w:instrText xml:space="preserve"> PAGEREF _Toc419444973 \h </w:instrText>
        </w:r>
        <w:r w:rsidR="00A7592E" w:rsidRPr="00A7592E">
          <w:rPr>
            <w:rFonts w:ascii="Arial" w:hAnsi="Arial"/>
            <w:noProof/>
            <w:webHidden/>
            <w:color w:val="494949"/>
            <w:sz w:val="22"/>
            <w:szCs w:val="22"/>
          </w:rPr>
        </w:r>
        <w:r w:rsidR="00A7592E" w:rsidRPr="00A7592E">
          <w:rPr>
            <w:rFonts w:ascii="Arial" w:hAnsi="Arial"/>
            <w:noProof/>
            <w:webHidden/>
            <w:color w:val="494949"/>
            <w:sz w:val="22"/>
            <w:szCs w:val="22"/>
          </w:rPr>
          <w:fldChar w:fldCharType="separate"/>
        </w:r>
        <w:r w:rsidR="00A7592E" w:rsidRPr="00A7592E">
          <w:rPr>
            <w:rFonts w:ascii="Arial" w:hAnsi="Arial"/>
            <w:noProof/>
            <w:webHidden/>
            <w:color w:val="494949"/>
            <w:sz w:val="22"/>
            <w:szCs w:val="22"/>
          </w:rPr>
          <w:t>119</w:t>
        </w:r>
        <w:r w:rsidR="00A7592E" w:rsidRPr="00A7592E">
          <w:rPr>
            <w:rFonts w:ascii="Arial" w:hAnsi="Arial"/>
            <w:noProof/>
            <w:webHidden/>
            <w:color w:val="494949"/>
            <w:sz w:val="22"/>
            <w:szCs w:val="22"/>
          </w:rPr>
          <w:fldChar w:fldCharType="end"/>
        </w:r>
      </w:hyperlink>
    </w:p>
    <w:p w14:paraId="0844AA19" w14:textId="77777777" w:rsidR="00A7592E" w:rsidRPr="00A7592E" w:rsidRDefault="00C13BD9">
      <w:pPr>
        <w:pStyle w:val="TOC2"/>
        <w:rPr>
          <w:rFonts w:ascii="Arial" w:hAnsi="Arial" w:cs="Arial"/>
          <w:b w:val="0"/>
          <w:bCs w:val="0"/>
          <w:noProof/>
          <w:color w:val="494949"/>
          <w:sz w:val="22"/>
          <w:szCs w:val="22"/>
        </w:rPr>
      </w:pPr>
      <w:hyperlink w:anchor="_Toc419444974" w:history="1">
        <w:r w:rsidR="00A7592E" w:rsidRPr="00A7592E">
          <w:rPr>
            <w:rStyle w:val="Hyperlink"/>
            <w:rFonts w:ascii="Arial" w:hAnsi="Arial" w:cs="Arial"/>
            <w:noProof/>
            <w:color w:val="494949"/>
            <w:sz w:val="22"/>
            <w:szCs w:val="22"/>
          </w:rPr>
          <w:t>Building Floor Plans and Vicinity Maps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_Toc419444974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120</w:t>
        </w:r>
        <w:r w:rsidR="00A7592E" w:rsidRPr="00A7592E">
          <w:rPr>
            <w:rFonts w:ascii="Arial" w:hAnsi="Arial" w:cs="Arial"/>
            <w:noProof/>
            <w:webHidden/>
            <w:color w:val="494949"/>
            <w:sz w:val="22"/>
            <w:szCs w:val="22"/>
          </w:rPr>
          <w:fldChar w:fldCharType="end"/>
        </w:r>
      </w:hyperlink>
    </w:p>
    <w:p w14:paraId="4D3E44E4" w14:textId="77777777" w:rsidR="00A7592E" w:rsidRPr="00A7592E" w:rsidRDefault="00C13BD9">
      <w:pPr>
        <w:pStyle w:val="TOC2"/>
        <w:rPr>
          <w:rFonts w:ascii="Arial" w:hAnsi="Arial" w:cs="Arial"/>
          <w:b w:val="0"/>
          <w:bCs w:val="0"/>
          <w:noProof/>
          <w:color w:val="494949"/>
          <w:sz w:val="22"/>
          <w:szCs w:val="22"/>
        </w:rPr>
      </w:pPr>
      <w:hyperlink w:anchor="_Toc419444975" w:history="1">
        <w:r w:rsidR="00A7592E" w:rsidRPr="00A7592E">
          <w:rPr>
            <w:rStyle w:val="Hyperlink"/>
            <w:rFonts w:ascii="Arial" w:hAnsi="Arial" w:cs="Arial"/>
            <w:noProof/>
            <w:color w:val="494949"/>
            <w:sz w:val="22"/>
            <w:szCs w:val="22"/>
          </w:rPr>
          <w:t>Quick Reference Emergency Response Guide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_Toc419444975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121</w:t>
        </w:r>
        <w:r w:rsidR="00A7592E" w:rsidRPr="00A7592E">
          <w:rPr>
            <w:rFonts w:ascii="Arial" w:hAnsi="Arial" w:cs="Arial"/>
            <w:noProof/>
            <w:webHidden/>
            <w:color w:val="494949"/>
            <w:sz w:val="22"/>
            <w:szCs w:val="22"/>
          </w:rPr>
          <w:fldChar w:fldCharType="end"/>
        </w:r>
      </w:hyperlink>
    </w:p>
    <w:p w14:paraId="68E5C76D" w14:textId="77777777" w:rsidR="00A7592E" w:rsidRPr="00A7592E" w:rsidRDefault="00C13BD9">
      <w:pPr>
        <w:pStyle w:val="TOC2"/>
        <w:rPr>
          <w:rFonts w:ascii="Arial" w:hAnsi="Arial" w:cs="Arial"/>
          <w:b w:val="0"/>
          <w:bCs w:val="0"/>
          <w:noProof/>
          <w:color w:val="494949"/>
          <w:sz w:val="22"/>
          <w:szCs w:val="22"/>
        </w:rPr>
      </w:pPr>
      <w:hyperlink w:anchor="_Toc419444976" w:history="1">
        <w:r w:rsidR="00A7592E" w:rsidRPr="00A7592E">
          <w:rPr>
            <w:rStyle w:val="Hyperlink"/>
            <w:rFonts w:ascii="Arial" w:hAnsi="Arial" w:cs="Arial"/>
            <w:noProof/>
            <w:color w:val="494949"/>
            <w:sz w:val="22"/>
            <w:szCs w:val="22"/>
          </w:rPr>
          <w:t>Incident Command Kit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_Toc419444976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123</w:t>
        </w:r>
        <w:r w:rsidR="00A7592E" w:rsidRPr="00A7592E">
          <w:rPr>
            <w:rFonts w:ascii="Arial" w:hAnsi="Arial" w:cs="Arial"/>
            <w:noProof/>
            <w:webHidden/>
            <w:color w:val="494949"/>
            <w:sz w:val="22"/>
            <w:szCs w:val="22"/>
          </w:rPr>
          <w:fldChar w:fldCharType="end"/>
        </w:r>
      </w:hyperlink>
    </w:p>
    <w:p w14:paraId="52209051" w14:textId="77777777" w:rsidR="00A7592E" w:rsidRPr="00A7592E" w:rsidRDefault="00C13BD9">
      <w:pPr>
        <w:pStyle w:val="TOC2"/>
        <w:rPr>
          <w:rFonts w:ascii="Arial" w:hAnsi="Arial" w:cs="Arial"/>
          <w:b w:val="0"/>
          <w:bCs w:val="0"/>
          <w:noProof/>
          <w:color w:val="494949"/>
          <w:sz w:val="22"/>
          <w:szCs w:val="22"/>
        </w:rPr>
      </w:pPr>
      <w:hyperlink w:anchor="_Toc419444977" w:history="1">
        <w:r w:rsidR="00A7592E" w:rsidRPr="00A7592E">
          <w:rPr>
            <w:rStyle w:val="Hyperlink"/>
            <w:rFonts w:ascii="Arial" w:hAnsi="Arial" w:cs="Arial"/>
            <w:noProof/>
            <w:color w:val="494949"/>
            <w:sz w:val="22"/>
            <w:szCs w:val="22"/>
          </w:rPr>
          <w:t>Classroom Go-Kit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_Toc419444977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124</w:t>
        </w:r>
        <w:r w:rsidR="00A7592E" w:rsidRPr="00A7592E">
          <w:rPr>
            <w:rFonts w:ascii="Arial" w:hAnsi="Arial" w:cs="Arial"/>
            <w:noProof/>
            <w:webHidden/>
            <w:color w:val="494949"/>
            <w:sz w:val="22"/>
            <w:szCs w:val="22"/>
          </w:rPr>
          <w:fldChar w:fldCharType="end"/>
        </w:r>
      </w:hyperlink>
    </w:p>
    <w:p w14:paraId="464D4699" w14:textId="77777777" w:rsidR="00A7592E" w:rsidRPr="00A7592E" w:rsidRDefault="00C13BD9">
      <w:pPr>
        <w:pStyle w:val="TOC2"/>
        <w:rPr>
          <w:rFonts w:ascii="Arial" w:hAnsi="Arial" w:cs="Arial"/>
          <w:b w:val="0"/>
          <w:bCs w:val="0"/>
          <w:noProof/>
          <w:color w:val="494949"/>
          <w:sz w:val="22"/>
          <w:szCs w:val="22"/>
        </w:rPr>
      </w:pPr>
      <w:hyperlink w:anchor="_Toc419444978" w:history="1">
        <w:r w:rsidR="00A7592E" w:rsidRPr="00A7592E">
          <w:rPr>
            <w:rStyle w:val="Hyperlink"/>
            <w:rFonts w:ascii="Arial" w:hAnsi="Arial" w:cs="Arial"/>
            <w:noProof/>
            <w:color w:val="494949"/>
            <w:sz w:val="22"/>
            <w:szCs w:val="22"/>
          </w:rPr>
          <w:t>Health Office Go-Kit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_Toc419444978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124</w:t>
        </w:r>
        <w:r w:rsidR="00A7592E" w:rsidRPr="00A7592E">
          <w:rPr>
            <w:rFonts w:ascii="Arial" w:hAnsi="Arial" w:cs="Arial"/>
            <w:noProof/>
            <w:webHidden/>
            <w:color w:val="494949"/>
            <w:sz w:val="22"/>
            <w:szCs w:val="22"/>
          </w:rPr>
          <w:fldChar w:fldCharType="end"/>
        </w:r>
      </w:hyperlink>
    </w:p>
    <w:p w14:paraId="1D9A26E3" w14:textId="77777777" w:rsidR="00A7592E" w:rsidRPr="00A7592E" w:rsidRDefault="00C13BD9">
      <w:pPr>
        <w:pStyle w:val="TOC2"/>
        <w:rPr>
          <w:rFonts w:ascii="Arial" w:hAnsi="Arial" w:cs="Arial"/>
          <w:b w:val="0"/>
          <w:bCs w:val="0"/>
          <w:noProof/>
          <w:color w:val="494949"/>
          <w:sz w:val="22"/>
          <w:szCs w:val="22"/>
        </w:rPr>
      </w:pPr>
      <w:hyperlink w:anchor="_Toc419444979" w:history="1">
        <w:r w:rsidR="00A7592E" w:rsidRPr="00A7592E">
          <w:rPr>
            <w:rStyle w:val="Hyperlink"/>
            <w:rFonts w:ascii="Arial" w:eastAsia="MS Mincho" w:hAnsi="Arial" w:cs="Arial"/>
            <w:noProof/>
            <w:color w:val="494949"/>
            <w:sz w:val="22"/>
            <w:szCs w:val="22"/>
          </w:rPr>
          <w:t>Accident/Incident Investigation Report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_Toc419444979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125</w:t>
        </w:r>
        <w:r w:rsidR="00A7592E" w:rsidRPr="00A7592E">
          <w:rPr>
            <w:rFonts w:ascii="Arial" w:hAnsi="Arial" w:cs="Arial"/>
            <w:noProof/>
            <w:webHidden/>
            <w:color w:val="494949"/>
            <w:sz w:val="22"/>
            <w:szCs w:val="22"/>
          </w:rPr>
          <w:fldChar w:fldCharType="end"/>
        </w:r>
      </w:hyperlink>
    </w:p>
    <w:p w14:paraId="3DD29AFF" w14:textId="77777777" w:rsidR="00A7592E" w:rsidRPr="00A7592E" w:rsidRDefault="00C13BD9">
      <w:pPr>
        <w:pStyle w:val="TOC2"/>
        <w:rPr>
          <w:rFonts w:ascii="Arial" w:hAnsi="Arial" w:cs="Arial"/>
          <w:b w:val="0"/>
          <w:bCs w:val="0"/>
          <w:noProof/>
          <w:color w:val="494949"/>
          <w:sz w:val="22"/>
          <w:szCs w:val="22"/>
        </w:rPr>
      </w:pPr>
      <w:hyperlink w:anchor="_Toc419444980" w:history="1">
        <w:r w:rsidR="00A7592E" w:rsidRPr="00A7592E">
          <w:rPr>
            <w:rStyle w:val="Hyperlink"/>
            <w:rFonts w:ascii="Arial" w:eastAsiaTheme="minorHAnsi" w:hAnsi="Arial" w:cs="Arial"/>
            <w:noProof/>
            <w:color w:val="494949"/>
            <w:sz w:val="22"/>
            <w:szCs w:val="22"/>
          </w:rPr>
          <w:t>Threat Assessment Inquiry Worksheet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_Toc419444980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127</w:t>
        </w:r>
        <w:r w:rsidR="00A7592E" w:rsidRPr="00A7592E">
          <w:rPr>
            <w:rFonts w:ascii="Arial" w:hAnsi="Arial" w:cs="Arial"/>
            <w:noProof/>
            <w:webHidden/>
            <w:color w:val="494949"/>
            <w:sz w:val="22"/>
            <w:szCs w:val="22"/>
          </w:rPr>
          <w:fldChar w:fldCharType="end"/>
        </w:r>
      </w:hyperlink>
    </w:p>
    <w:p w14:paraId="5390FBE2" w14:textId="77777777" w:rsidR="00A7592E" w:rsidRPr="00A7592E" w:rsidRDefault="00C13BD9">
      <w:pPr>
        <w:pStyle w:val="TOC2"/>
        <w:rPr>
          <w:rFonts w:ascii="Arial" w:hAnsi="Arial" w:cs="Arial"/>
          <w:b w:val="0"/>
          <w:bCs w:val="0"/>
          <w:noProof/>
          <w:color w:val="494949"/>
          <w:sz w:val="22"/>
          <w:szCs w:val="22"/>
        </w:rPr>
      </w:pPr>
      <w:hyperlink w:anchor="_Toc419444981" w:history="1">
        <w:r w:rsidR="00A7592E" w:rsidRPr="00A7592E">
          <w:rPr>
            <w:rStyle w:val="Hyperlink"/>
            <w:rFonts w:ascii="Arial" w:hAnsi="Arial" w:cs="Arial"/>
            <w:noProof/>
            <w:color w:val="494949"/>
            <w:sz w:val="22"/>
            <w:szCs w:val="22"/>
          </w:rPr>
          <w:t>Threat Assessment: Analysis Worksheet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_Toc419444981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131</w:t>
        </w:r>
        <w:r w:rsidR="00A7592E" w:rsidRPr="00A7592E">
          <w:rPr>
            <w:rFonts w:ascii="Arial" w:hAnsi="Arial" w:cs="Arial"/>
            <w:noProof/>
            <w:webHidden/>
            <w:color w:val="494949"/>
            <w:sz w:val="22"/>
            <w:szCs w:val="22"/>
          </w:rPr>
          <w:fldChar w:fldCharType="end"/>
        </w:r>
      </w:hyperlink>
    </w:p>
    <w:p w14:paraId="7C1BDF5F" w14:textId="77777777" w:rsidR="00A7592E" w:rsidRPr="00A7592E" w:rsidRDefault="00C13BD9">
      <w:pPr>
        <w:pStyle w:val="TOC2"/>
        <w:rPr>
          <w:rFonts w:ascii="Arial" w:hAnsi="Arial" w:cs="Arial"/>
          <w:b w:val="0"/>
          <w:bCs w:val="0"/>
          <w:noProof/>
          <w:color w:val="494949"/>
          <w:sz w:val="22"/>
          <w:szCs w:val="22"/>
        </w:rPr>
      </w:pPr>
      <w:hyperlink w:anchor="_Toc419444982" w:history="1">
        <w:r w:rsidR="00A7592E" w:rsidRPr="00A7592E">
          <w:rPr>
            <w:rStyle w:val="Hyperlink"/>
            <w:rFonts w:ascii="Arial" w:hAnsi="Arial" w:cs="Arial"/>
            <w:noProof/>
            <w:color w:val="494949"/>
            <w:sz w:val="22"/>
            <w:szCs w:val="22"/>
          </w:rPr>
          <w:t>Concluding the Threat Assessment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_Toc419444982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133</w:t>
        </w:r>
        <w:r w:rsidR="00A7592E" w:rsidRPr="00A7592E">
          <w:rPr>
            <w:rFonts w:ascii="Arial" w:hAnsi="Arial" w:cs="Arial"/>
            <w:noProof/>
            <w:webHidden/>
            <w:color w:val="494949"/>
            <w:sz w:val="22"/>
            <w:szCs w:val="22"/>
          </w:rPr>
          <w:fldChar w:fldCharType="end"/>
        </w:r>
      </w:hyperlink>
    </w:p>
    <w:p w14:paraId="54552A49" w14:textId="77777777" w:rsidR="00A7592E" w:rsidRPr="00A7592E" w:rsidRDefault="00C13BD9">
      <w:pPr>
        <w:pStyle w:val="TOC2"/>
        <w:rPr>
          <w:rFonts w:ascii="Arial" w:hAnsi="Arial" w:cs="Arial"/>
          <w:b w:val="0"/>
          <w:bCs w:val="0"/>
          <w:noProof/>
          <w:color w:val="494949"/>
          <w:sz w:val="22"/>
          <w:szCs w:val="22"/>
        </w:rPr>
      </w:pPr>
      <w:hyperlink w:anchor="_Toc419444983" w:history="1">
        <w:r w:rsidR="00A7592E" w:rsidRPr="00A7592E">
          <w:rPr>
            <w:rStyle w:val="Hyperlink"/>
            <w:rFonts w:ascii="Arial" w:hAnsi="Arial" w:cs="Arial"/>
            <w:noProof/>
            <w:color w:val="494949"/>
            <w:sz w:val="22"/>
            <w:szCs w:val="22"/>
          </w:rPr>
          <w:t>Tabletop Exercises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_Toc419444983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134</w:t>
        </w:r>
        <w:r w:rsidR="00A7592E" w:rsidRPr="00A7592E">
          <w:rPr>
            <w:rFonts w:ascii="Arial" w:hAnsi="Arial" w:cs="Arial"/>
            <w:noProof/>
            <w:webHidden/>
            <w:color w:val="494949"/>
            <w:sz w:val="22"/>
            <w:szCs w:val="22"/>
          </w:rPr>
          <w:fldChar w:fldCharType="end"/>
        </w:r>
      </w:hyperlink>
    </w:p>
    <w:p w14:paraId="62440636" w14:textId="77777777" w:rsidR="00A7592E" w:rsidRPr="00A7592E" w:rsidRDefault="00C13BD9">
      <w:pPr>
        <w:pStyle w:val="TOC4"/>
        <w:tabs>
          <w:tab w:val="right" w:pos="9350"/>
        </w:tabs>
        <w:rPr>
          <w:rFonts w:ascii="Arial" w:hAnsi="Arial" w:cs="Arial"/>
          <w:noProof/>
          <w:color w:val="494949"/>
          <w:sz w:val="22"/>
          <w:szCs w:val="22"/>
        </w:rPr>
      </w:pPr>
      <w:hyperlink w:anchor="_Toc419444984" w:history="1">
        <w:r w:rsidR="00A7592E" w:rsidRPr="00A7592E">
          <w:rPr>
            <w:rStyle w:val="Hyperlink"/>
            <w:rFonts w:ascii="Arial" w:hAnsi="Arial" w:cs="Arial"/>
            <w:noProof/>
            <w:color w:val="494949"/>
            <w:sz w:val="22"/>
            <w:szCs w:val="22"/>
          </w:rPr>
          <w:t>Unknown Intruder in School</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_Toc419444984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134</w:t>
        </w:r>
        <w:r w:rsidR="00A7592E" w:rsidRPr="00A7592E">
          <w:rPr>
            <w:rFonts w:ascii="Arial" w:hAnsi="Arial" w:cs="Arial"/>
            <w:noProof/>
            <w:webHidden/>
            <w:color w:val="494949"/>
            <w:sz w:val="22"/>
            <w:szCs w:val="22"/>
          </w:rPr>
          <w:fldChar w:fldCharType="end"/>
        </w:r>
      </w:hyperlink>
    </w:p>
    <w:p w14:paraId="66AF41B2" w14:textId="77777777" w:rsidR="00A7592E" w:rsidRPr="00A7592E" w:rsidRDefault="00C13BD9">
      <w:pPr>
        <w:pStyle w:val="TOC4"/>
        <w:tabs>
          <w:tab w:val="right" w:pos="9350"/>
        </w:tabs>
        <w:rPr>
          <w:rFonts w:ascii="Arial" w:hAnsi="Arial" w:cs="Arial"/>
          <w:noProof/>
          <w:color w:val="494949"/>
          <w:sz w:val="22"/>
          <w:szCs w:val="22"/>
        </w:rPr>
      </w:pPr>
      <w:hyperlink w:anchor="_Toc419444985" w:history="1">
        <w:r w:rsidR="00A7592E" w:rsidRPr="00A7592E">
          <w:rPr>
            <w:rStyle w:val="Hyperlink"/>
            <w:rFonts w:ascii="Arial" w:hAnsi="Arial" w:cs="Arial"/>
            <w:noProof/>
            <w:color w:val="494949"/>
            <w:sz w:val="22"/>
            <w:szCs w:val="22"/>
          </w:rPr>
          <w:t>Hostage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_Toc419444985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135</w:t>
        </w:r>
        <w:r w:rsidR="00A7592E" w:rsidRPr="00A7592E">
          <w:rPr>
            <w:rFonts w:ascii="Arial" w:hAnsi="Arial" w:cs="Arial"/>
            <w:noProof/>
            <w:webHidden/>
            <w:color w:val="494949"/>
            <w:sz w:val="22"/>
            <w:szCs w:val="22"/>
          </w:rPr>
          <w:fldChar w:fldCharType="end"/>
        </w:r>
      </w:hyperlink>
    </w:p>
    <w:p w14:paraId="6C784212" w14:textId="77777777" w:rsidR="00A7592E" w:rsidRPr="00A7592E" w:rsidRDefault="00C13BD9">
      <w:pPr>
        <w:pStyle w:val="TOC4"/>
        <w:tabs>
          <w:tab w:val="right" w:pos="9350"/>
        </w:tabs>
        <w:rPr>
          <w:rFonts w:ascii="Arial" w:hAnsi="Arial" w:cs="Arial"/>
          <w:noProof/>
          <w:color w:val="494949"/>
          <w:sz w:val="22"/>
          <w:szCs w:val="22"/>
        </w:rPr>
      </w:pPr>
      <w:hyperlink w:anchor="_Toc419444986" w:history="1">
        <w:r w:rsidR="00A7592E" w:rsidRPr="00A7592E">
          <w:rPr>
            <w:rStyle w:val="Hyperlink"/>
            <w:rFonts w:ascii="Arial" w:hAnsi="Arial" w:cs="Arial"/>
            <w:noProof/>
            <w:color w:val="494949"/>
            <w:sz w:val="22"/>
            <w:szCs w:val="22"/>
          </w:rPr>
          <w:t>Bomb Threat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_Toc419444986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137</w:t>
        </w:r>
        <w:r w:rsidR="00A7592E" w:rsidRPr="00A7592E">
          <w:rPr>
            <w:rFonts w:ascii="Arial" w:hAnsi="Arial" w:cs="Arial"/>
            <w:noProof/>
            <w:webHidden/>
            <w:color w:val="494949"/>
            <w:sz w:val="22"/>
            <w:szCs w:val="22"/>
          </w:rPr>
          <w:fldChar w:fldCharType="end"/>
        </w:r>
      </w:hyperlink>
    </w:p>
    <w:p w14:paraId="5C8BA8C5" w14:textId="77777777" w:rsidR="00A7592E" w:rsidRPr="00A7592E" w:rsidRDefault="00C13BD9">
      <w:pPr>
        <w:pStyle w:val="TOC4"/>
        <w:tabs>
          <w:tab w:val="right" w:pos="9350"/>
        </w:tabs>
        <w:rPr>
          <w:rFonts w:ascii="Arial" w:hAnsi="Arial" w:cs="Arial"/>
          <w:noProof/>
          <w:color w:val="494949"/>
          <w:sz w:val="22"/>
          <w:szCs w:val="22"/>
        </w:rPr>
      </w:pPr>
      <w:hyperlink w:anchor="_Toc419444987" w:history="1">
        <w:r w:rsidR="00A7592E" w:rsidRPr="00A7592E">
          <w:rPr>
            <w:rStyle w:val="Hyperlink"/>
            <w:rFonts w:ascii="Arial" w:hAnsi="Arial" w:cs="Arial"/>
            <w:noProof/>
            <w:color w:val="494949"/>
            <w:sz w:val="22"/>
            <w:szCs w:val="22"/>
          </w:rPr>
          <w:t>Explosion with Building Damage Exercise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_Toc419444987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139</w:t>
        </w:r>
        <w:r w:rsidR="00A7592E" w:rsidRPr="00A7592E">
          <w:rPr>
            <w:rFonts w:ascii="Arial" w:hAnsi="Arial" w:cs="Arial"/>
            <w:noProof/>
            <w:webHidden/>
            <w:color w:val="494949"/>
            <w:sz w:val="22"/>
            <w:szCs w:val="22"/>
          </w:rPr>
          <w:fldChar w:fldCharType="end"/>
        </w:r>
      </w:hyperlink>
    </w:p>
    <w:p w14:paraId="74D66DB2" w14:textId="77777777" w:rsidR="00A7592E" w:rsidRPr="00A7592E" w:rsidRDefault="00C13BD9">
      <w:pPr>
        <w:pStyle w:val="TOC4"/>
        <w:tabs>
          <w:tab w:val="right" w:pos="9350"/>
        </w:tabs>
        <w:rPr>
          <w:rFonts w:ascii="Arial" w:hAnsi="Arial" w:cs="Arial"/>
          <w:noProof/>
          <w:color w:val="494949"/>
          <w:sz w:val="22"/>
          <w:szCs w:val="22"/>
        </w:rPr>
      </w:pPr>
      <w:hyperlink w:anchor="_Toc419444988" w:history="1">
        <w:r w:rsidR="00A7592E" w:rsidRPr="00A7592E">
          <w:rPr>
            <w:rStyle w:val="Hyperlink"/>
            <w:rFonts w:ascii="Arial" w:hAnsi="Arial" w:cs="Arial"/>
            <w:noProof/>
            <w:color w:val="494949"/>
            <w:sz w:val="22"/>
            <w:szCs w:val="22"/>
          </w:rPr>
          <w:t>Hazmat Incident – outside spill</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_Toc419444988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141</w:t>
        </w:r>
        <w:r w:rsidR="00A7592E" w:rsidRPr="00A7592E">
          <w:rPr>
            <w:rFonts w:ascii="Arial" w:hAnsi="Arial" w:cs="Arial"/>
            <w:noProof/>
            <w:webHidden/>
            <w:color w:val="494949"/>
            <w:sz w:val="22"/>
            <w:szCs w:val="22"/>
          </w:rPr>
          <w:fldChar w:fldCharType="end"/>
        </w:r>
      </w:hyperlink>
    </w:p>
    <w:p w14:paraId="613B4797" w14:textId="77777777" w:rsidR="00A7592E" w:rsidRPr="00A7592E" w:rsidRDefault="00C13BD9">
      <w:pPr>
        <w:pStyle w:val="TOC4"/>
        <w:tabs>
          <w:tab w:val="right" w:pos="9350"/>
        </w:tabs>
        <w:rPr>
          <w:rFonts w:ascii="Arial" w:hAnsi="Arial" w:cs="Arial"/>
          <w:noProof/>
          <w:color w:val="494949"/>
          <w:sz w:val="22"/>
          <w:szCs w:val="22"/>
        </w:rPr>
      </w:pPr>
      <w:hyperlink w:anchor="_Toc419444989" w:history="1">
        <w:r w:rsidR="00A7592E" w:rsidRPr="00A7592E">
          <w:rPr>
            <w:rStyle w:val="Hyperlink"/>
            <w:rFonts w:ascii="Arial" w:hAnsi="Arial" w:cs="Arial"/>
            <w:noProof/>
            <w:color w:val="494949"/>
            <w:sz w:val="22"/>
            <w:szCs w:val="22"/>
          </w:rPr>
          <w:t>Power Outage Exercise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_Toc419444989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143</w:t>
        </w:r>
        <w:r w:rsidR="00A7592E" w:rsidRPr="00A7592E">
          <w:rPr>
            <w:rFonts w:ascii="Arial" w:hAnsi="Arial" w:cs="Arial"/>
            <w:noProof/>
            <w:webHidden/>
            <w:color w:val="494949"/>
            <w:sz w:val="22"/>
            <w:szCs w:val="22"/>
          </w:rPr>
          <w:fldChar w:fldCharType="end"/>
        </w:r>
      </w:hyperlink>
    </w:p>
    <w:p w14:paraId="3A36447F" w14:textId="77777777" w:rsidR="00A7592E" w:rsidRPr="00A7592E" w:rsidRDefault="00C13BD9">
      <w:pPr>
        <w:pStyle w:val="TOC2"/>
        <w:rPr>
          <w:rFonts w:ascii="Arial" w:hAnsi="Arial" w:cs="Arial"/>
          <w:b w:val="0"/>
          <w:bCs w:val="0"/>
          <w:noProof/>
          <w:color w:val="494949"/>
          <w:sz w:val="22"/>
          <w:szCs w:val="22"/>
        </w:rPr>
      </w:pPr>
      <w:hyperlink w:anchor="_Toc419444990" w:history="1">
        <w:r w:rsidR="00A7592E" w:rsidRPr="00A7592E">
          <w:rPr>
            <w:rStyle w:val="Hyperlink"/>
            <w:rFonts w:ascii="Arial" w:hAnsi="Arial" w:cs="Arial"/>
            <w:noProof/>
            <w:color w:val="494949"/>
            <w:sz w:val="22"/>
            <w:szCs w:val="22"/>
          </w:rPr>
          <w:t>Media Guidelines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_Toc419444990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146</w:t>
        </w:r>
        <w:r w:rsidR="00A7592E" w:rsidRPr="00A7592E">
          <w:rPr>
            <w:rFonts w:ascii="Arial" w:hAnsi="Arial" w:cs="Arial"/>
            <w:noProof/>
            <w:webHidden/>
            <w:color w:val="494949"/>
            <w:sz w:val="22"/>
            <w:szCs w:val="22"/>
          </w:rPr>
          <w:fldChar w:fldCharType="end"/>
        </w:r>
      </w:hyperlink>
    </w:p>
    <w:p w14:paraId="4EEE9168" w14:textId="77777777" w:rsidR="00A7592E" w:rsidRPr="00A7592E" w:rsidRDefault="00C13BD9">
      <w:pPr>
        <w:pStyle w:val="TOC2"/>
        <w:rPr>
          <w:rFonts w:ascii="Arial" w:hAnsi="Arial" w:cs="Arial"/>
          <w:b w:val="0"/>
          <w:bCs w:val="0"/>
          <w:noProof/>
          <w:color w:val="494949"/>
          <w:sz w:val="22"/>
          <w:szCs w:val="22"/>
        </w:rPr>
      </w:pPr>
      <w:hyperlink w:anchor="_Toc419444991" w:history="1">
        <w:r w:rsidR="00A7592E" w:rsidRPr="00A7592E">
          <w:rPr>
            <w:rStyle w:val="Hyperlink"/>
            <w:rFonts w:ascii="Arial" w:hAnsi="Arial" w:cs="Arial"/>
            <w:noProof/>
            <w:color w:val="494949"/>
            <w:sz w:val="22"/>
            <w:szCs w:val="22"/>
          </w:rPr>
          <w:t>PARENT/STAFF/STUDENT LETTERS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_Toc419444991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147</w:t>
        </w:r>
        <w:r w:rsidR="00A7592E" w:rsidRPr="00A7592E">
          <w:rPr>
            <w:rFonts w:ascii="Arial" w:hAnsi="Arial" w:cs="Arial"/>
            <w:noProof/>
            <w:webHidden/>
            <w:color w:val="494949"/>
            <w:sz w:val="22"/>
            <w:szCs w:val="22"/>
          </w:rPr>
          <w:fldChar w:fldCharType="end"/>
        </w:r>
      </w:hyperlink>
    </w:p>
    <w:p w14:paraId="314D1162" w14:textId="77777777" w:rsidR="00A7592E" w:rsidRPr="00A7592E" w:rsidRDefault="00C13BD9">
      <w:pPr>
        <w:pStyle w:val="TOC3"/>
        <w:tabs>
          <w:tab w:val="right" w:pos="9350"/>
        </w:tabs>
        <w:rPr>
          <w:rFonts w:ascii="Arial" w:hAnsi="Arial" w:cs="Arial"/>
          <w:noProof/>
          <w:color w:val="494949"/>
          <w:sz w:val="22"/>
          <w:szCs w:val="22"/>
        </w:rPr>
      </w:pPr>
      <w:hyperlink w:anchor="_Toc419444992" w:history="1">
        <w:r w:rsidR="00A7592E" w:rsidRPr="00A7592E">
          <w:rPr>
            <w:rStyle w:val="Hyperlink"/>
            <w:rFonts w:ascii="Arial" w:hAnsi="Arial" w:cs="Arial"/>
            <w:noProof/>
            <w:color w:val="494949"/>
            <w:sz w:val="22"/>
            <w:szCs w:val="22"/>
          </w:rPr>
          <w:t>Anonymous Written Threat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_Toc419444992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147</w:t>
        </w:r>
        <w:r w:rsidR="00A7592E" w:rsidRPr="00A7592E">
          <w:rPr>
            <w:rFonts w:ascii="Arial" w:hAnsi="Arial" w:cs="Arial"/>
            <w:noProof/>
            <w:webHidden/>
            <w:color w:val="494949"/>
            <w:sz w:val="22"/>
            <w:szCs w:val="22"/>
          </w:rPr>
          <w:fldChar w:fldCharType="end"/>
        </w:r>
      </w:hyperlink>
    </w:p>
    <w:p w14:paraId="74A0A4D4" w14:textId="77777777" w:rsidR="00A7592E" w:rsidRPr="00A7592E" w:rsidRDefault="00C13BD9">
      <w:pPr>
        <w:pStyle w:val="TOC3"/>
        <w:tabs>
          <w:tab w:val="right" w:pos="9350"/>
        </w:tabs>
        <w:rPr>
          <w:rFonts w:ascii="Arial" w:hAnsi="Arial" w:cs="Arial"/>
          <w:noProof/>
          <w:color w:val="494949"/>
          <w:sz w:val="22"/>
          <w:szCs w:val="22"/>
        </w:rPr>
      </w:pPr>
      <w:hyperlink w:anchor="_Toc419444993" w:history="1">
        <w:r w:rsidR="00A7592E" w:rsidRPr="00A7592E">
          <w:rPr>
            <w:rStyle w:val="Hyperlink"/>
            <w:rFonts w:ascii="Arial" w:hAnsi="Arial" w:cs="Arial"/>
            <w:noProof/>
            <w:color w:val="494949"/>
            <w:sz w:val="22"/>
            <w:szCs w:val="22"/>
          </w:rPr>
          <w:t>Lockdown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_Toc419444993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148</w:t>
        </w:r>
        <w:r w:rsidR="00A7592E" w:rsidRPr="00A7592E">
          <w:rPr>
            <w:rFonts w:ascii="Arial" w:hAnsi="Arial" w:cs="Arial"/>
            <w:noProof/>
            <w:webHidden/>
            <w:color w:val="494949"/>
            <w:sz w:val="22"/>
            <w:szCs w:val="22"/>
          </w:rPr>
          <w:fldChar w:fldCharType="end"/>
        </w:r>
      </w:hyperlink>
    </w:p>
    <w:p w14:paraId="51E05D1D" w14:textId="77777777" w:rsidR="00A7592E" w:rsidRPr="00A7592E" w:rsidRDefault="00C13BD9">
      <w:pPr>
        <w:pStyle w:val="TOC2"/>
        <w:rPr>
          <w:rFonts w:ascii="Arial" w:hAnsi="Arial" w:cs="Arial"/>
          <w:b w:val="0"/>
          <w:bCs w:val="0"/>
          <w:noProof/>
          <w:color w:val="494949"/>
          <w:sz w:val="22"/>
          <w:szCs w:val="22"/>
        </w:rPr>
      </w:pPr>
      <w:hyperlink w:anchor="_Toc419444994" w:history="1">
        <w:r w:rsidR="00A7592E" w:rsidRPr="00A7592E">
          <w:rPr>
            <w:rStyle w:val="Hyperlink"/>
            <w:rFonts w:ascii="Arial" w:hAnsi="Arial" w:cs="Arial"/>
            <w:noProof/>
            <w:color w:val="494949"/>
            <w:sz w:val="22"/>
            <w:szCs w:val="22"/>
          </w:rPr>
          <w:t>PARENT LETTERS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_Toc419444994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149</w:t>
        </w:r>
        <w:r w:rsidR="00A7592E" w:rsidRPr="00A7592E">
          <w:rPr>
            <w:rFonts w:ascii="Arial" w:hAnsi="Arial" w:cs="Arial"/>
            <w:noProof/>
            <w:webHidden/>
            <w:color w:val="494949"/>
            <w:sz w:val="22"/>
            <w:szCs w:val="22"/>
          </w:rPr>
          <w:fldChar w:fldCharType="end"/>
        </w:r>
      </w:hyperlink>
    </w:p>
    <w:p w14:paraId="2761045E" w14:textId="77777777" w:rsidR="00A7592E" w:rsidRPr="00A7592E" w:rsidRDefault="00C13BD9">
      <w:pPr>
        <w:pStyle w:val="TOC3"/>
        <w:tabs>
          <w:tab w:val="right" w:pos="9350"/>
        </w:tabs>
        <w:rPr>
          <w:rFonts w:ascii="Arial" w:hAnsi="Arial" w:cs="Arial"/>
          <w:noProof/>
          <w:color w:val="494949"/>
          <w:sz w:val="22"/>
          <w:szCs w:val="22"/>
        </w:rPr>
      </w:pPr>
      <w:hyperlink w:anchor="_Toc419444995" w:history="1">
        <w:r w:rsidR="00A7592E" w:rsidRPr="00A7592E">
          <w:rPr>
            <w:rStyle w:val="Hyperlink"/>
            <w:rFonts w:ascii="Arial" w:hAnsi="Arial" w:cs="Arial"/>
            <w:noProof/>
            <w:color w:val="494949"/>
            <w:sz w:val="22"/>
            <w:szCs w:val="22"/>
          </w:rPr>
          <w:t>Bomb Threat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_Toc419444995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149</w:t>
        </w:r>
        <w:r w:rsidR="00A7592E" w:rsidRPr="00A7592E">
          <w:rPr>
            <w:rFonts w:ascii="Arial" w:hAnsi="Arial" w:cs="Arial"/>
            <w:noProof/>
            <w:webHidden/>
            <w:color w:val="494949"/>
            <w:sz w:val="22"/>
            <w:szCs w:val="22"/>
          </w:rPr>
          <w:fldChar w:fldCharType="end"/>
        </w:r>
      </w:hyperlink>
    </w:p>
    <w:p w14:paraId="4FF15407" w14:textId="77777777" w:rsidR="00A7592E" w:rsidRPr="00A7592E" w:rsidRDefault="00C13BD9">
      <w:pPr>
        <w:pStyle w:val="TOC3"/>
        <w:tabs>
          <w:tab w:val="right" w:pos="9350"/>
        </w:tabs>
        <w:rPr>
          <w:rFonts w:ascii="Arial" w:hAnsi="Arial" w:cs="Arial"/>
          <w:noProof/>
          <w:color w:val="494949"/>
          <w:sz w:val="22"/>
          <w:szCs w:val="22"/>
        </w:rPr>
      </w:pPr>
      <w:hyperlink w:anchor="_Toc419444996" w:history="1">
        <w:r w:rsidR="00A7592E" w:rsidRPr="00A7592E">
          <w:rPr>
            <w:rStyle w:val="Hyperlink"/>
            <w:rFonts w:ascii="Arial" w:hAnsi="Arial" w:cs="Arial"/>
            <w:noProof/>
            <w:color w:val="494949"/>
            <w:sz w:val="22"/>
            <w:szCs w:val="22"/>
          </w:rPr>
          <w:t>Death of Staff Member</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_Toc419444996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150</w:t>
        </w:r>
        <w:r w:rsidR="00A7592E" w:rsidRPr="00A7592E">
          <w:rPr>
            <w:rFonts w:ascii="Arial" w:hAnsi="Arial" w:cs="Arial"/>
            <w:noProof/>
            <w:webHidden/>
            <w:color w:val="494949"/>
            <w:sz w:val="22"/>
            <w:szCs w:val="22"/>
          </w:rPr>
          <w:fldChar w:fldCharType="end"/>
        </w:r>
      </w:hyperlink>
    </w:p>
    <w:p w14:paraId="78316E20" w14:textId="77777777" w:rsidR="00A7592E" w:rsidRPr="00A7592E" w:rsidRDefault="00C13BD9">
      <w:pPr>
        <w:pStyle w:val="TOC3"/>
        <w:tabs>
          <w:tab w:val="right" w:pos="9350"/>
        </w:tabs>
        <w:rPr>
          <w:rFonts w:ascii="Arial" w:hAnsi="Arial" w:cs="Arial"/>
          <w:noProof/>
          <w:color w:val="494949"/>
          <w:sz w:val="22"/>
          <w:szCs w:val="22"/>
        </w:rPr>
      </w:pPr>
      <w:hyperlink w:anchor="_Toc419444997" w:history="1">
        <w:r w:rsidR="00A7592E" w:rsidRPr="00A7592E">
          <w:rPr>
            <w:rStyle w:val="Hyperlink"/>
            <w:rFonts w:ascii="Arial" w:hAnsi="Arial" w:cs="Arial"/>
            <w:noProof/>
            <w:color w:val="494949"/>
            <w:sz w:val="22"/>
            <w:szCs w:val="22"/>
          </w:rPr>
          <w:t>Death of a Student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_Toc419444997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151</w:t>
        </w:r>
        <w:r w:rsidR="00A7592E" w:rsidRPr="00A7592E">
          <w:rPr>
            <w:rFonts w:ascii="Arial" w:hAnsi="Arial" w:cs="Arial"/>
            <w:noProof/>
            <w:webHidden/>
            <w:color w:val="494949"/>
            <w:sz w:val="22"/>
            <w:szCs w:val="22"/>
          </w:rPr>
          <w:fldChar w:fldCharType="end"/>
        </w:r>
      </w:hyperlink>
    </w:p>
    <w:p w14:paraId="1B5ABCCF" w14:textId="77777777" w:rsidR="00A7592E" w:rsidRPr="00A7592E" w:rsidRDefault="00C13BD9">
      <w:pPr>
        <w:pStyle w:val="TOC3"/>
        <w:tabs>
          <w:tab w:val="right" w:pos="9350"/>
        </w:tabs>
        <w:rPr>
          <w:rFonts w:ascii="Arial" w:hAnsi="Arial" w:cs="Arial"/>
          <w:noProof/>
          <w:color w:val="494949"/>
          <w:sz w:val="22"/>
          <w:szCs w:val="22"/>
        </w:rPr>
      </w:pPr>
      <w:hyperlink w:anchor="_Toc419444998" w:history="1">
        <w:r w:rsidR="00A7592E" w:rsidRPr="00A7592E">
          <w:rPr>
            <w:rStyle w:val="Hyperlink"/>
            <w:rFonts w:ascii="Arial" w:hAnsi="Arial" w:cs="Arial"/>
            <w:noProof/>
            <w:color w:val="494949"/>
            <w:sz w:val="22"/>
            <w:szCs w:val="22"/>
          </w:rPr>
          <w:t>Miscellaneous Purpose</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_Toc419444998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152</w:t>
        </w:r>
        <w:r w:rsidR="00A7592E" w:rsidRPr="00A7592E">
          <w:rPr>
            <w:rFonts w:ascii="Arial" w:hAnsi="Arial" w:cs="Arial"/>
            <w:noProof/>
            <w:webHidden/>
            <w:color w:val="494949"/>
            <w:sz w:val="22"/>
            <w:szCs w:val="22"/>
          </w:rPr>
          <w:fldChar w:fldCharType="end"/>
        </w:r>
      </w:hyperlink>
    </w:p>
    <w:p w14:paraId="030A1C5B" w14:textId="77777777" w:rsidR="00A7592E" w:rsidRPr="00A7592E" w:rsidRDefault="00C13BD9">
      <w:pPr>
        <w:pStyle w:val="TOC3"/>
        <w:tabs>
          <w:tab w:val="right" w:pos="9350"/>
        </w:tabs>
        <w:rPr>
          <w:rFonts w:ascii="Arial" w:hAnsi="Arial" w:cs="Arial"/>
          <w:noProof/>
          <w:color w:val="494949"/>
          <w:sz w:val="22"/>
          <w:szCs w:val="22"/>
        </w:rPr>
      </w:pPr>
      <w:hyperlink w:anchor="_Toc419444999" w:history="1">
        <w:r w:rsidR="00A7592E" w:rsidRPr="00A7592E">
          <w:rPr>
            <w:rStyle w:val="Hyperlink"/>
            <w:rFonts w:ascii="Arial" w:hAnsi="Arial" w:cs="Arial"/>
            <w:noProof/>
            <w:color w:val="494949"/>
            <w:sz w:val="22"/>
            <w:szCs w:val="22"/>
          </w:rPr>
          <w:t>Weapon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_Toc419444999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153</w:t>
        </w:r>
        <w:r w:rsidR="00A7592E" w:rsidRPr="00A7592E">
          <w:rPr>
            <w:rFonts w:ascii="Arial" w:hAnsi="Arial" w:cs="Arial"/>
            <w:noProof/>
            <w:webHidden/>
            <w:color w:val="494949"/>
            <w:sz w:val="22"/>
            <w:szCs w:val="22"/>
          </w:rPr>
          <w:fldChar w:fldCharType="end"/>
        </w:r>
      </w:hyperlink>
    </w:p>
    <w:p w14:paraId="35EE89A7" w14:textId="77777777" w:rsidR="00A7592E" w:rsidRPr="00A7592E" w:rsidRDefault="00C13BD9">
      <w:pPr>
        <w:pStyle w:val="TOC2"/>
        <w:rPr>
          <w:rFonts w:ascii="Arial" w:hAnsi="Arial" w:cs="Arial"/>
          <w:b w:val="0"/>
          <w:bCs w:val="0"/>
          <w:noProof/>
          <w:color w:val="494949"/>
          <w:sz w:val="22"/>
          <w:szCs w:val="22"/>
        </w:rPr>
      </w:pPr>
      <w:hyperlink w:anchor="_Toc419445000" w:history="1">
        <w:r w:rsidR="00A7592E" w:rsidRPr="00A7592E">
          <w:rPr>
            <w:rStyle w:val="Hyperlink"/>
            <w:rFonts w:ascii="Arial" w:hAnsi="Arial" w:cs="Arial"/>
            <w:noProof/>
            <w:color w:val="494949"/>
            <w:sz w:val="22"/>
            <w:szCs w:val="22"/>
          </w:rPr>
          <w:t>STAFF LETTER</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_Toc419445000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154</w:t>
        </w:r>
        <w:r w:rsidR="00A7592E" w:rsidRPr="00A7592E">
          <w:rPr>
            <w:rFonts w:ascii="Arial" w:hAnsi="Arial" w:cs="Arial"/>
            <w:noProof/>
            <w:webHidden/>
            <w:color w:val="494949"/>
            <w:sz w:val="22"/>
            <w:szCs w:val="22"/>
          </w:rPr>
          <w:fldChar w:fldCharType="end"/>
        </w:r>
      </w:hyperlink>
    </w:p>
    <w:p w14:paraId="1B23A729" w14:textId="77777777" w:rsidR="00A7592E" w:rsidRPr="00A7592E" w:rsidRDefault="00C13BD9">
      <w:pPr>
        <w:pStyle w:val="TOC3"/>
        <w:tabs>
          <w:tab w:val="right" w:pos="9350"/>
        </w:tabs>
        <w:rPr>
          <w:rFonts w:ascii="Arial" w:hAnsi="Arial" w:cs="Arial"/>
          <w:noProof/>
          <w:color w:val="494949"/>
          <w:sz w:val="22"/>
          <w:szCs w:val="22"/>
        </w:rPr>
      </w:pPr>
      <w:hyperlink w:anchor="_Toc419445001" w:history="1">
        <w:r w:rsidR="00A7592E" w:rsidRPr="00A7592E">
          <w:rPr>
            <w:rStyle w:val="Hyperlink"/>
            <w:rFonts w:ascii="Arial" w:hAnsi="Arial" w:cs="Arial"/>
            <w:noProof/>
            <w:color w:val="494949"/>
            <w:sz w:val="22"/>
            <w:szCs w:val="22"/>
          </w:rPr>
          <w:t>Intruder</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_Toc419445001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154</w:t>
        </w:r>
        <w:r w:rsidR="00A7592E" w:rsidRPr="00A7592E">
          <w:rPr>
            <w:rFonts w:ascii="Arial" w:hAnsi="Arial" w:cs="Arial"/>
            <w:noProof/>
            <w:webHidden/>
            <w:color w:val="494949"/>
            <w:sz w:val="22"/>
            <w:szCs w:val="22"/>
          </w:rPr>
          <w:fldChar w:fldCharType="end"/>
        </w:r>
      </w:hyperlink>
    </w:p>
    <w:p w14:paraId="41D0920E" w14:textId="77777777" w:rsidR="00A7592E" w:rsidRPr="00A7592E" w:rsidRDefault="00C13BD9">
      <w:pPr>
        <w:pStyle w:val="TOC2"/>
        <w:rPr>
          <w:rFonts w:ascii="Arial" w:hAnsi="Arial" w:cs="Arial"/>
          <w:b w:val="0"/>
          <w:bCs w:val="0"/>
          <w:noProof/>
          <w:color w:val="494949"/>
          <w:sz w:val="22"/>
          <w:szCs w:val="22"/>
        </w:rPr>
      </w:pPr>
      <w:hyperlink w:anchor="_Toc419445002" w:history="1">
        <w:r w:rsidR="00A7592E" w:rsidRPr="00A7592E">
          <w:rPr>
            <w:rStyle w:val="Hyperlink"/>
            <w:rFonts w:ascii="Arial" w:hAnsi="Arial" w:cs="Arial"/>
            <w:noProof/>
            <w:color w:val="494949"/>
            <w:sz w:val="22"/>
            <w:szCs w:val="22"/>
          </w:rPr>
          <w:t>Telephone Script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_Toc419445002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155</w:t>
        </w:r>
        <w:r w:rsidR="00A7592E" w:rsidRPr="00A7592E">
          <w:rPr>
            <w:rFonts w:ascii="Arial" w:hAnsi="Arial" w:cs="Arial"/>
            <w:noProof/>
            <w:webHidden/>
            <w:color w:val="494949"/>
            <w:sz w:val="22"/>
            <w:szCs w:val="22"/>
          </w:rPr>
          <w:fldChar w:fldCharType="end"/>
        </w:r>
      </w:hyperlink>
    </w:p>
    <w:p w14:paraId="79800BD5" w14:textId="77777777" w:rsidR="00A7592E" w:rsidRPr="00A7592E" w:rsidRDefault="00C13BD9">
      <w:pPr>
        <w:pStyle w:val="TOC3"/>
        <w:tabs>
          <w:tab w:val="right" w:pos="9350"/>
        </w:tabs>
        <w:rPr>
          <w:rFonts w:ascii="Arial" w:hAnsi="Arial" w:cs="Arial"/>
          <w:noProof/>
          <w:color w:val="494949"/>
          <w:sz w:val="22"/>
          <w:szCs w:val="22"/>
        </w:rPr>
      </w:pPr>
      <w:hyperlink w:anchor="_Toc419445003" w:history="1">
        <w:r w:rsidR="00A7592E" w:rsidRPr="00A7592E">
          <w:rPr>
            <w:rStyle w:val="Hyperlink"/>
            <w:rFonts w:ascii="Arial" w:hAnsi="Arial" w:cs="Arial"/>
            <w:noProof/>
            <w:color w:val="494949"/>
            <w:sz w:val="22"/>
            <w:szCs w:val="22"/>
          </w:rPr>
          <w:t>Responding to Telephone Inquiries from Students or Families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_Toc419445003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155</w:t>
        </w:r>
        <w:r w:rsidR="00A7592E" w:rsidRPr="00A7592E">
          <w:rPr>
            <w:rFonts w:ascii="Arial" w:hAnsi="Arial" w:cs="Arial"/>
            <w:noProof/>
            <w:webHidden/>
            <w:color w:val="494949"/>
            <w:sz w:val="22"/>
            <w:szCs w:val="22"/>
          </w:rPr>
          <w:fldChar w:fldCharType="end"/>
        </w:r>
      </w:hyperlink>
    </w:p>
    <w:p w14:paraId="4052E809" w14:textId="77777777" w:rsidR="00A7592E" w:rsidRPr="00A7592E" w:rsidRDefault="00C13BD9">
      <w:pPr>
        <w:pStyle w:val="TOC2"/>
        <w:rPr>
          <w:rFonts w:ascii="Arial" w:hAnsi="Arial" w:cs="Arial"/>
          <w:b w:val="0"/>
          <w:bCs w:val="0"/>
          <w:noProof/>
          <w:color w:val="494949"/>
          <w:sz w:val="22"/>
          <w:szCs w:val="22"/>
        </w:rPr>
      </w:pPr>
      <w:hyperlink w:anchor="_Toc419445004" w:history="1">
        <w:r w:rsidR="00A7592E" w:rsidRPr="00A7592E">
          <w:rPr>
            <w:rStyle w:val="Hyperlink"/>
            <w:rFonts w:ascii="Arial" w:hAnsi="Arial" w:cs="Arial"/>
            <w:noProof/>
            <w:color w:val="494949"/>
            <w:sz w:val="22"/>
            <w:szCs w:val="22"/>
          </w:rPr>
          <w:t>Media Advisors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_Toc419445004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157</w:t>
        </w:r>
        <w:r w:rsidR="00A7592E" w:rsidRPr="00A7592E">
          <w:rPr>
            <w:rFonts w:ascii="Arial" w:hAnsi="Arial" w:cs="Arial"/>
            <w:noProof/>
            <w:webHidden/>
            <w:color w:val="494949"/>
            <w:sz w:val="22"/>
            <w:szCs w:val="22"/>
          </w:rPr>
          <w:fldChar w:fldCharType="end"/>
        </w:r>
      </w:hyperlink>
    </w:p>
    <w:p w14:paraId="479C6C46" w14:textId="77777777" w:rsidR="00A7592E" w:rsidRPr="00A7592E" w:rsidRDefault="00C13BD9">
      <w:pPr>
        <w:pStyle w:val="TOC3"/>
        <w:tabs>
          <w:tab w:val="right" w:pos="9350"/>
        </w:tabs>
        <w:rPr>
          <w:rFonts w:ascii="Arial" w:hAnsi="Arial" w:cs="Arial"/>
          <w:noProof/>
          <w:color w:val="494949"/>
          <w:sz w:val="22"/>
          <w:szCs w:val="22"/>
        </w:rPr>
      </w:pPr>
      <w:hyperlink w:anchor="_Toc419445005" w:history="1">
        <w:r w:rsidR="00A7592E" w:rsidRPr="00A7592E">
          <w:rPr>
            <w:rStyle w:val="Hyperlink"/>
            <w:rFonts w:ascii="Arial" w:hAnsi="Arial" w:cs="Arial"/>
            <w:noProof/>
            <w:color w:val="494949"/>
            <w:sz w:val="22"/>
            <w:szCs w:val="22"/>
          </w:rPr>
          <w:t>Canine Search, Gun Found on School Property</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_Toc419445005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157</w:t>
        </w:r>
        <w:r w:rsidR="00A7592E" w:rsidRPr="00A7592E">
          <w:rPr>
            <w:rFonts w:ascii="Arial" w:hAnsi="Arial" w:cs="Arial"/>
            <w:noProof/>
            <w:webHidden/>
            <w:color w:val="494949"/>
            <w:sz w:val="22"/>
            <w:szCs w:val="22"/>
          </w:rPr>
          <w:fldChar w:fldCharType="end"/>
        </w:r>
      </w:hyperlink>
    </w:p>
    <w:p w14:paraId="56F28C73" w14:textId="77777777" w:rsidR="00A7592E" w:rsidRPr="00A7592E" w:rsidRDefault="00C13BD9">
      <w:pPr>
        <w:pStyle w:val="TOC3"/>
        <w:tabs>
          <w:tab w:val="right" w:pos="9350"/>
        </w:tabs>
        <w:rPr>
          <w:rFonts w:ascii="Arial" w:hAnsi="Arial" w:cs="Arial"/>
          <w:noProof/>
          <w:color w:val="494949"/>
          <w:sz w:val="22"/>
          <w:szCs w:val="22"/>
        </w:rPr>
      </w:pPr>
      <w:hyperlink w:anchor="_Toc419445006" w:history="1">
        <w:r w:rsidR="00A7592E" w:rsidRPr="00A7592E">
          <w:rPr>
            <w:rStyle w:val="Hyperlink"/>
            <w:rFonts w:ascii="Arial" w:hAnsi="Arial" w:cs="Arial"/>
            <w:noProof/>
            <w:color w:val="494949"/>
            <w:sz w:val="22"/>
            <w:szCs w:val="22"/>
          </w:rPr>
          <w:t>Canine Search, No Incident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_Toc419445006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158</w:t>
        </w:r>
        <w:r w:rsidR="00A7592E" w:rsidRPr="00A7592E">
          <w:rPr>
            <w:rFonts w:ascii="Arial" w:hAnsi="Arial" w:cs="Arial"/>
            <w:noProof/>
            <w:webHidden/>
            <w:color w:val="494949"/>
            <w:sz w:val="22"/>
            <w:szCs w:val="22"/>
          </w:rPr>
          <w:fldChar w:fldCharType="end"/>
        </w:r>
      </w:hyperlink>
    </w:p>
    <w:p w14:paraId="3202FB82" w14:textId="77777777" w:rsidR="00A7592E" w:rsidRPr="00A7592E" w:rsidRDefault="00C13BD9">
      <w:pPr>
        <w:pStyle w:val="TOC1"/>
        <w:tabs>
          <w:tab w:val="right" w:pos="9350"/>
        </w:tabs>
        <w:rPr>
          <w:rFonts w:ascii="Arial" w:hAnsi="Arial"/>
          <w:b w:val="0"/>
          <w:bCs w:val="0"/>
          <w:caps w:val="0"/>
          <w:noProof/>
          <w:color w:val="494949"/>
          <w:sz w:val="22"/>
          <w:szCs w:val="22"/>
        </w:rPr>
      </w:pPr>
      <w:hyperlink w:anchor="_Toc419445007" w:history="1">
        <w:r w:rsidR="00A7592E" w:rsidRPr="00A7592E">
          <w:rPr>
            <w:rStyle w:val="Hyperlink"/>
            <w:rFonts w:ascii="Arial" w:hAnsi="Arial"/>
            <w:noProof/>
            <w:color w:val="494949"/>
            <w:sz w:val="22"/>
            <w:szCs w:val="22"/>
          </w:rPr>
          <w:t>RECOVERY AFTER AN INCIDENT</w:t>
        </w:r>
        <w:r w:rsidR="00A7592E" w:rsidRPr="00A7592E">
          <w:rPr>
            <w:rFonts w:ascii="Arial" w:hAnsi="Arial"/>
            <w:noProof/>
            <w:webHidden/>
            <w:color w:val="494949"/>
            <w:sz w:val="22"/>
            <w:szCs w:val="22"/>
          </w:rPr>
          <w:tab/>
        </w:r>
        <w:r w:rsidR="00A7592E" w:rsidRPr="00A7592E">
          <w:rPr>
            <w:rFonts w:ascii="Arial" w:hAnsi="Arial"/>
            <w:noProof/>
            <w:webHidden/>
            <w:color w:val="494949"/>
            <w:sz w:val="22"/>
            <w:szCs w:val="22"/>
          </w:rPr>
          <w:fldChar w:fldCharType="begin"/>
        </w:r>
        <w:r w:rsidR="00A7592E" w:rsidRPr="00A7592E">
          <w:rPr>
            <w:rFonts w:ascii="Arial" w:hAnsi="Arial"/>
            <w:noProof/>
            <w:webHidden/>
            <w:color w:val="494949"/>
            <w:sz w:val="22"/>
            <w:szCs w:val="22"/>
          </w:rPr>
          <w:instrText xml:space="preserve"> PAGEREF _Toc419445007 \h </w:instrText>
        </w:r>
        <w:r w:rsidR="00A7592E" w:rsidRPr="00A7592E">
          <w:rPr>
            <w:rFonts w:ascii="Arial" w:hAnsi="Arial"/>
            <w:noProof/>
            <w:webHidden/>
            <w:color w:val="494949"/>
            <w:sz w:val="22"/>
            <w:szCs w:val="22"/>
          </w:rPr>
        </w:r>
        <w:r w:rsidR="00A7592E" w:rsidRPr="00A7592E">
          <w:rPr>
            <w:rFonts w:ascii="Arial" w:hAnsi="Arial"/>
            <w:noProof/>
            <w:webHidden/>
            <w:color w:val="494949"/>
            <w:sz w:val="22"/>
            <w:szCs w:val="22"/>
          </w:rPr>
          <w:fldChar w:fldCharType="separate"/>
        </w:r>
        <w:r w:rsidR="00A7592E" w:rsidRPr="00A7592E">
          <w:rPr>
            <w:rFonts w:ascii="Arial" w:hAnsi="Arial"/>
            <w:noProof/>
            <w:webHidden/>
            <w:color w:val="494949"/>
            <w:sz w:val="22"/>
            <w:szCs w:val="22"/>
          </w:rPr>
          <w:t>159</w:t>
        </w:r>
        <w:r w:rsidR="00A7592E" w:rsidRPr="00A7592E">
          <w:rPr>
            <w:rFonts w:ascii="Arial" w:hAnsi="Arial"/>
            <w:noProof/>
            <w:webHidden/>
            <w:color w:val="494949"/>
            <w:sz w:val="22"/>
            <w:szCs w:val="22"/>
          </w:rPr>
          <w:fldChar w:fldCharType="end"/>
        </w:r>
      </w:hyperlink>
    </w:p>
    <w:p w14:paraId="37777B00" w14:textId="77777777" w:rsidR="00A7592E" w:rsidRPr="00A7592E" w:rsidRDefault="00C13BD9">
      <w:pPr>
        <w:pStyle w:val="TOC2"/>
        <w:rPr>
          <w:rFonts w:ascii="Arial" w:hAnsi="Arial" w:cs="Arial"/>
          <w:b w:val="0"/>
          <w:bCs w:val="0"/>
          <w:noProof/>
          <w:color w:val="494949"/>
          <w:sz w:val="22"/>
          <w:szCs w:val="22"/>
        </w:rPr>
      </w:pPr>
      <w:hyperlink w:anchor="_Toc419445008" w:history="1">
        <w:r w:rsidR="00A7592E" w:rsidRPr="00A7592E">
          <w:rPr>
            <w:rStyle w:val="Hyperlink"/>
            <w:rFonts w:ascii="Arial" w:hAnsi="Arial" w:cs="Arial"/>
            <w:noProof/>
            <w:color w:val="494949"/>
            <w:sz w:val="22"/>
            <w:szCs w:val="22"/>
          </w:rPr>
          <w:t>Post-Crisis Intervention</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_Toc419445008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160</w:t>
        </w:r>
        <w:r w:rsidR="00A7592E" w:rsidRPr="00A7592E">
          <w:rPr>
            <w:rFonts w:ascii="Arial" w:hAnsi="Arial" w:cs="Arial"/>
            <w:noProof/>
            <w:webHidden/>
            <w:color w:val="494949"/>
            <w:sz w:val="22"/>
            <w:szCs w:val="22"/>
          </w:rPr>
          <w:fldChar w:fldCharType="end"/>
        </w:r>
      </w:hyperlink>
    </w:p>
    <w:p w14:paraId="7DB6817E" w14:textId="77777777" w:rsidR="00A7592E" w:rsidRPr="00A7592E" w:rsidRDefault="00C13BD9">
      <w:pPr>
        <w:pStyle w:val="TOC3"/>
        <w:tabs>
          <w:tab w:val="right" w:pos="9350"/>
        </w:tabs>
        <w:rPr>
          <w:rFonts w:ascii="Arial" w:hAnsi="Arial" w:cs="Arial"/>
          <w:noProof/>
          <w:color w:val="494949"/>
          <w:sz w:val="22"/>
          <w:szCs w:val="22"/>
        </w:rPr>
      </w:pPr>
      <w:hyperlink w:anchor="_Toc419445009" w:history="1">
        <w:r w:rsidR="00A7592E" w:rsidRPr="00A7592E">
          <w:rPr>
            <w:rStyle w:val="Hyperlink"/>
            <w:rFonts w:ascii="Arial" w:hAnsi="Arial" w:cs="Arial"/>
            <w:noProof/>
            <w:color w:val="494949"/>
            <w:sz w:val="22"/>
            <w:szCs w:val="22"/>
          </w:rPr>
          <w:t>Assessment for Students and Staff</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_Toc419445009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161</w:t>
        </w:r>
        <w:r w:rsidR="00A7592E" w:rsidRPr="00A7592E">
          <w:rPr>
            <w:rFonts w:ascii="Arial" w:hAnsi="Arial" w:cs="Arial"/>
            <w:noProof/>
            <w:webHidden/>
            <w:color w:val="494949"/>
            <w:sz w:val="22"/>
            <w:szCs w:val="22"/>
          </w:rPr>
          <w:fldChar w:fldCharType="end"/>
        </w:r>
      </w:hyperlink>
    </w:p>
    <w:p w14:paraId="5D92BE73" w14:textId="77777777" w:rsidR="00A7592E" w:rsidRPr="00A7592E" w:rsidRDefault="00C13BD9">
      <w:pPr>
        <w:pStyle w:val="TOC2"/>
        <w:rPr>
          <w:rFonts w:ascii="Arial" w:hAnsi="Arial" w:cs="Arial"/>
          <w:b w:val="0"/>
          <w:bCs w:val="0"/>
          <w:noProof/>
          <w:color w:val="494949"/>
          <w:sz w:val="22"/>
          <w:szCs w:val="22"/>
        </w:rPr>
      </w:pPr>
      <w:hyperlink w:anchor="_Toc419445010" w:history="1">
        <w:r w:rsidR="00A7592E" w:rsidRPr="00A7592E">
          <w:rPr>
            <w:rStyle w:val="Hyperlink"/>
            <w:rFonts w:ascii="Arial" w:hAnsi="Arial" w:cs="Arial"/>
            <w:noProof/>
            <w:color w:val="494949"/>
            <w:sz w:val="22"/>
            <w:szCs w:val="22"/>
          </w:rPr>
          <w:t>Mental Health and Healing</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_Toc419445010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161</w:t>
        </w:r>
        <w:r w:rsidR="00A7592E" w:rsidRPr="00A7592E">
          <w:rPr>
            <w:rFonts w:ascii="Arial" w:hAnsi="Arial" w:cs="Arial"/>
            <w:noProof/>
            <w:webHidden/>
            <w:color w:val="494949"/>
            <w:sz w:val="22"/>
            <w:szCs w:val="22"/>
          </w:rPr>
          <w:fldChar w:fldCharType="end"/>
        </w:r>
      </w:hyperlink>
    </w:p>
    <w:p w14:paraId="61A12F65" w14:textId="77777777" w:rsidR="00A7592E" w:rsidRPr="00A7592E" w:rsidRDefault="00C13BD9">
      <w:pPr>
        <w:pStyle w:val="TOC3"/>
        <w:tabs>
          <w:tab w:val="right" w:pos="9350"/>
        </w:tabs>
        <w:rPr>
          <w:rFonts w:ascii="Arial" w:hAnsi="Arial" w:cs="Arial"/>
          <w:noProof/>
          <w:color w:val="494949"/>
          <w:sz w:val="22"/>
          <w:szCs w:val="22"/>
        </w:rPr>
      </w:pPr>
      <w:hyperlink w:anchor="_Toc419445011" w:history="1">
        <w:r w:rsidR="00A7592E" w:rsidRPr="00A7592E">
          <w:rPr>
            <w:rStyle w:val="Hyperlink"/>
            <w:rFonts w:ascii="Arial" w:hAnsi="Arial" w:cs="Arial"/>
            <w:noProof/>
            <w:color w:val="494949"/>
            <w:sz w:val="22"/>
            <w:szCs w:val="22"/>
          </w:rPr>
          <w:t>Responsibilities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_Toc419445011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161</w:t>
        </w:r>
        <w:r w:rsidR="00A7592E" w:rsidRPr="00A7592E">
          <w:rPr>
            <w:rFonts w:ascii="Arial" w:hAnsi="Arial" w:cs="Arial"/>
            <w:noProof/>
            <w:webHidden/>
            <w:color w:val="494949"/>
            <w:sz w:val="22"/>
            <w:szCs w:val="22"/>
          </w:rPr>
          <w:fldChar w:fldCharType="end"/>
        </w:r>
      </w:hyperlink>
    </w:p>
    <w:p w14:paraId="7FA42BED" w14:textId="77777777" w:rsidR="00A7592E" w:rsidRPr="00A7592E" w:rsidRDefault="00C13BD9">
      <w:pPr>
        <w:pStyle w:val="TOC3"/>
        <w:tabs>
          <w:tab w:val="right" w:pos="9350"/>
        </w:tabs>
        <w:rPr>
          <w:rFonts w:ascii="Arial" w:hAnsi="Arial" w:cs="Arial"/>
          <w:noProof/>
          <w:color w:val="494949"/>
          <w:sz w:val="22"/>
          <w:szCs w:val="22"/>
        </w:rPr>
      </w:pPr>
      <w:hyperlink w:anchor="_Toc419445012" w:history="1">
        <w:r w:rsidR="00A7592E" w:rsidRPr="00A7592E">
          <w:rPr>
            <w:rStyle w:val="Hyperlink"/>
            <w:rFonts w:ascii="Arial" w:hAnsi="Arial" w:cs="Arial"/>
            <w:noProof/>
            <w:color w:val="494949"/>
            <w:sz w:val="22"/>
            <w:szCs w:val="22"/>
          </w:rPr>
          <w:t>Immediately Following a Serious Injury, Death and/or Major Incident</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_Toc419445012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162</w:t>
        </w:r>
        <w:r w:rsidR="00A7592E" w:rsidRPr="00A7592E">
          <w:rPr>
            <w:rFonts w:ascii="Arial" w:hAnsi="Arial" w:cs="Arial"/>
            <w:noProof/>
            <w:webHidden/>
            <w:color w:val="494949"/>
            <w:sz w:val="22"/>
            <w:szCs w:val="22"/>
          </w:rPr>
          <w:fldChar w:fldCharType="end"/>
        </w:r>
      </w:hyperlink>
    </w:p>
    <w:p w14:paraId="58361510" w14:textId="77777777" w:rsidR="00A7592E" w:rsidRPr="00A7592E" w:rsidRDefault="00C13BD9">
      <w:pPr>
        <w:pStyle w:val="TOC3"/>
        <w:tabs>
          <w:tab w:val="right" w:pos="9350"/>
        </w:tabs>
        <w:rPr>
          <w:rFonts w:ascii="Arial" w:hAnsi="Arial" w:cs="Arial"/>
          <w:noProof/>
          <w:color w:val="494949"/>
          <w:sz w:val="22"/>
          <w:szCs w:val="22"/>
        </w:rPr>
      </w:pPr>
      <w:hyperlink w:anchor="_Toc419445013" w:history="1">
        <w:r w:rsidR="00A7592E" w:rsidRPr="00A7592E">
          <w:rPr>
            <w:rStyle w:val="Hyperlink"/>
            <w:rFonts w:ascii="Arial" w:hAnsi="Arial" w:cs="Arial"/>
            <w:noProof/>
            <w:color w:val="494949"/>
            <w:sz w:val="22"/>
            <w:szCs w:val="22"/>
          </w:rPr>
          <w:t>Special Procedures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_Toc419445013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162</w:t>
        </w:r>
        <w:r w:rsidR="00A7592E" w:rsidRPr="00A7592E">
          <w:rPr>
            <w:rFonts w:ascii="Arial" w:hAnsi="Arial" w:cs="Arial"/>
            <w:noProof/>
            <w:webHidden/>
            <w:color w:val="494949"/>
            <w:sz w:val="22"/>
            <w:szCs w:val="22"/>
          </w:rPr>
          <w:fldChar w:fldCharType="end"/>
        </w:r>
      </w:hyperlink>
    </w:p>
    <w:p w14:paraId="2DD2EB4B" w14:textId="77777777" w:rsidR="00A7592E" w:rsidRPr="00A7592E" w:rsidRDefault="00C13BD9">
      <w:pPr>
        <w:pStyle w:val="TOC4"/>
        <w:tabs>
          <w:tab w:val="right" w:pos="9350"/>
        </w:tabs>
        <w:rPr>
          <w:rFonts w:ascii="Arial" w:hAnsi="Arial" w:cs="Arial"/>
          <w:noProof/>
          <w:color w:val="494949"/>
          <w:sz w:val="22"/>
          <w:szCs w:val="22"/>
        </w:rPr>
      </w:pPr>
      <w:hyperlink w:anchor="_Toc419445014" w:history="1">
        <w:r w:rsidR="00A7592E" w:rsidRPr="00A7592E">
          <w:rPr>
            <w:rStyle w:val="Hyperlink"/>
            <w:rFonts w:ascii="Arial" w:hAnsi="Arial" w:cs="Arial"/>
            <w:noProof/>
            <w:color w:val="494949"/>
            <w:sz w:val="22"/>
            <w:szCs w:val="22"/>
          </w:rPr>
          <w:t>Hospital/Funeral Arrangements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_Toc419445014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162</w:t>
        </w:r>
        <w:r w:rsidR="00A7592E" w:rsidRPr="00A7592E">
          <w:rPr>
            <w:rFonts w:ascii="Arial" w:hAnsi="Arial" w:cs="Arial"/>
            <w:noProof/>
            <w:webHidden/>
            <w:color w:val="494949"/>
            <w:sz w:val="22"/>
            <w:szCs w:val="22"/>
          </w:rPr>
          <w:fldChar w:fldCharType="end"/>
        </w:r>
      </w:hyperlink>
    </w:p>
    <w:p w14:paraId="0F9965FB" w14:textId="77777777" w:rsidR="00A7592E" w:rsidRPr="00A7592E" w:rsidRDefault="00C13BD9">
      <w:pPr>
        <w:pStyle w:val="TOC3"/>
        <w:tabs>
          <w:tab w:val="right" w:pos="9350"/>
        </w:tabs>
        <w:rPr>
          <w:rFonts w:ascii="Arial" w:hAnsi="Arial" w:cs="Arial"/>
          <w:noProof/>
          <w:color w:val="494949"/>
          <w:sz w:val="22"/>
          <w:szCs w:val="22"/>
        </w:rPr>
      </w:pPr>
      <w:hyperlink w:anchor="_Toc419445015" w:history="1">
        <w:r w:rsidR="00A7592E" w:rsidRPr="00A7592E">
          <w:rPr>
            <w:rStyle w:val="Hyperlink"/>
            <w:rFonts w:ascii="Arial" w:hAnsi="Arial" w:cs="Arial"/>
            <w:noProof/>
            <w:color w:val="494949"/>
            <w:sz w:val="22"/>
            <w:szCs w:val="22"/>
          </w:rPr>
          <w:t>Post-Incident Procedures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_Toc419445015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163</w:t>
        </w:r>
        <w:r w:rsidR="00A7592E" w:rsidRPr="00A7592E">
          <w:rPr>
            <w:rFonts w:ascii="Arial" w:hAnsi="Arial" w:cs="Arial"/>
            <w:noProof/>
            <w:webHidden/>
            <w:color w:val="494949"/>
            <w:sz w:val="22"/>
            <w:szCs w:val="22"/>
          </w:rPr>
          <w:fldChar w:fldCharType="end"/>
        </w:r>
      </w:hyperlink>
    </w:p>
    <w:p w14:paraId="0AE9F779" w14:textId="77777777" w:rsidR="00A7592E" w:rsidRPr="00A7592E" w:rsidRDefault="00C13BD9">
      <w:pPr>
        <w:pStyle w:val="TOC2"/>
        <w:rPr>
          <w:rFonts w:ascii="Arial" w:hAnsi="Arial" w:cs="Arial"/>
          <w:b w:val="0"/>
          <w:bCs w:val="0"/>
          <w:noProof/>
          <w:color w:val="494949"/>
          <w:sz w:val="22"/>
          <w:szCs w:val="22"/>
        </w:rPr>
      </w:pPr>
      <w:hyperlink w:anchor="_Toc419445016" w:history="1">
        <w:r w:rsidR="00A7592E" w:rsidRPr="00A7592E">
          <w:rPr>
            <w:rStyle w:val="Hyperlink"/>
            <w:rFonts w:ascii="Arial" w:hAnsi="Arial" w:cs="Arial"/>
            <w:noProof/>
            <w:color w:val="494949"/>
            <w:sz w:val="22"/>
            <w:szCs w:val="22"/>
          </w:rPr>
          <w:t>School Safety References</w:t>
        </w:r>
        <w:r w:rsidR="00A7592E" w:rsidRPr="00A7592E">
          <w:rPr>
            <w:rFonts w:ascii="Arial" w:hAnsi="Arial" w:cs="Arial"/>
            <w:noProof/>
            <w:webHidden/>
            <w:color w:val="494949"/>
            <w:sz w:val="22"/>
            <w:szCs w:val="22"/>
          </w:rPr>
          <w:tab/>
        </w:r>
        <w:r w:rsidR="00A7592E" w:rsidRPr="00A7592E">
          <w:rPr>
            <w:rFonts w:ascii="Arial" w:hAnsi="Arial" w:cs="Arial"/>
            <w:noProof/>
            <w:webHidden/>
            <w:color w:val="494949"/>
            <w:sz w:val="22"/>
            <w:szCs w:val="22"/>
          </w:rPr>
          <w:fldChar w:fldCharType="begin"/>
        </w:r>
        <w:r w:rsidR="00A7592E" w:rsidRPr="00A7592E">
          <w:rPr>
            <w:rFonts w:ascii="Arial" w:hAnsi="Arial" w:cs="Arial"/>
            <w:noProof/>
            <w:webHidden/>
            <w:color w:val="494949"/>
            <w:sz w:val="22"/>
            <w:szCs w:val="22"/>
          </w:rPr>
          <w:instrText xml:space="preserve"> PAGEREF _Toc419445016 \h </w:instrText>
        </w:r>
        <w:r w:rsidR="00A7592E" w:rsidRPr="00A7592E">
          <w:rPr>
            <w:rFonts w:ascii="Arial" w:hAnsi="Arial" w:cs="Arial"/>
            <w:noProof/>
            <w:webHidden/>
            <w:color w:val="494949"/>
            <w:sz w:val="22"/>
            <w:szCs w:val="22"/>
          </w:rPr>
        </w:r>
        <w:r w:rsidR="00A7592E" w:rsidRPr="00A7592E">
          <w:rPr>
            <w:rFonts w:ascii="Arial" w:hAnsi="Arial" w:cs="Arial"/>
            <w:noProof/>
            <w:webHidden/>
            <w:color w:val="494949"/>
            <w:sz w:val="22"/>
            <w:szCs w:val="22"/>
          </w:rPr>
          <w:fldChar w:fldCharType="separate"/>
        </w:r>
        <w:r w:rsidR="00A7592E" w:rsidRPr="00A7592E">
          <w:rPr>
            <w:rFonts w:ascii="Arial" w:hAnsi="Arial" w:cs="Arial"/>
            <w:noProof/>
            <w:webHidden/>
            <w:color w:val="494949"/>
            <w:sz w:val="22"/>
            <w:szCs w:val="22"/>
          </w:rPr>
          <w:t>164</w:t>
        </w:r>
        <w:r w:rsidR="00A7592E" w:rsidRPr="00A7592E">
          <w:rPr>
            <w:rFonts w:ascii="Arial" w:hAnsi="Arial" w:cs="Arial"/>
            <w:noProof/>
            <w:webHidden/>
            <w:color w:val="494949"/>
            <w:sz w:val="22"/>
            <w:szCs w:val="22"/>
          </w:rPr>
          <w:fldChar w:fldCharType="end"/>
        </w:r>
      </w:hyperlink>
    </w:p>
    <w:p w14:paraId="1DFC10F2" w14:textId="5BC2751F" w:rsidR="00953D88" w:rsidRPr="00F95E99" w:rsidRDefault="00953D88" w:rsidP="00F95E99">
      <w:pPr>
        <w:pStyle w:val="TOC2"/>
        <w:rPr>
          <w:rFonts w:ascii="Arial" w:hAnsi="Arial" w:cs="Arial"/>
          <w:b w:val="0"/>
          <w:bCs w:val="0"/>
          <w:noProof/>
          <w:color w:val="494949"/>
          <w:sz w:val="22"/>
          <w:szCs w:val="22"/>
        </w:rPr>
      </w:pPr>
      <w:r w:rsidRPr="00F95E99">
        <w:rPr>
          <w:rFonts w:ascii="Arial" w:hAnsi="Arial" w:cs="Arial"/>
          <w:color w:val="494949"/>
          <w:sz w:val="22"/>
          <w:szCs w:val="22"/>
        </w:rPr>
        <w:fldChar w:fldCharType="end"/>
      </w:r>
    </w:p>
    <w:p w14:paraId="6A22E62F" w14:textId="77777777" w:rsidR="00953D88" w:rsidRPr="00F95E99" w:rsidRDefault="00953D88">
      <w:pPr>
        <w:rPr>
          <w:rFonts w:ascii="Arial" w:eastAsia="Times New Roman" w:hAnsi="Arial"/>
          <w:b/>
          <w:color w:val="494949"/>
        </w:rPr>
      </w:pPr>
      <w:r w:rsidRPr="00F95E99">
        <w:rPr>
          <w:rFonts w:ascii="Arial" w:hAnsi="Arial"/>
          <w:color w:val="494949"/>
        </w:rPr>
        <w:br w:type="page"/>
      </w:r>
    </w:p>
    <w:p w14:paraId="1AFFEF74" w14:textId="727D2EDF" w:rsidR="00842AEB" w:rsidRDefault="00953D88" w:rsidP="00F95E99">
      <w:pPr>
        <w:pStyle w:val="Heading1"/>
      </w:pPr>
      <w:bookmarkStart w:id="3" w:name="_Toc419444847"/>
      <w:r>
        <w:lastRenderedPageBreak/>
        <w:t>E</w:t>
      </w:r>
      <w:r w:rsidR="00842AEB">
        <w:t>mergency Contacts</w:t>
      </w:r>
      <w:bookmarkEnd w:id="3"/>
    </w:p>
    <w:p w14:paraId="679203E3" w14:textId="546D19CD" w:rsidR="00842AEB" w:rsidRPr="00163E52" w:rsidRDefault="00842AEB" w:rsidP="00842AEB">
      <w:pPr>
        <w:spacing w:after="60"/>
        <w:rPr>
          <w:rFonts w:ascii="Arial" w:hAnsi="Arial"/>
          <w:b/>
          <w:color w:val="494949"/>
          <w:sz w:val="32"/>
        </w:rPr>
      </w:pPr>
      <w:r w:rsidRPr="00163E52">
        <w:rPr>
          <w:rFonts w:ascii="Arial" w:hAnsi="Arial"/>
          <w:b/>
          <w:bCs/>
          <w:color w:val="494949"/>
          <w:sz w:val="32"/>
        </w:rPr>
        <w:t xml:space="preserve">Fire/Ambulance/Police </w:t>
      </w:r>
      <w:r w:rsidRPr="00163E52">
        <w:rPr>
          <w:rFonts w:ascii="Arial" w:hAnsi="Arial"/>
          <w:b/>
          <w:color w:val="494949"/>
          <w:sz w:val="32"/>
        </w:rPr>
        <w:t>Emergency: Dial 911 or 9</w:t>
      </w:r>
      <w:r w:rsidR="00343E6B" w:rsidRPr="00163E52">
        <w:rPr>
          <w:rFonts w:ascii="Arial" w:hAnsi="Arial"/>
          <w:b/>
          <w:color w:val="494949"/>
          <w:sz w:val="32"/>
        </w:rPr>
        <w:t>-</w:t>
      </w:r>
      <w:r w:rsidRPr="00163E52">
        <w:rPr>
          <w:rFonts w:ascii="Arial" w:hAnsi="Arial"/>
          <w:b/>
          <w:color w:val="494949"/>
          <w:sz w:val="32"/>
        </w:rPr>
        <w:t>911</w:t>
      </w:r>
    </w:p>
    <w:p w14:paraId="67AC17FE" w14:textId="77777777" w:rsidR="00842AEB" w:rsidRPr="00163E52" w:rsidRDefault="00842AEB" w:rsidP="00842AEB">
      <w:pPr>
        <w:spacing w:after="0" w:line="240" w:lineRule="auto"/>
        <w:outlineLvl w:val="0"/>
        <w:rPr>
          <w:b/>
          <w:color w:val="494949"/>
          <w:sz w:val="24"/>
        </w:rPr>
      </w:pPr>
      <w:r w:rsidRPr="00163E52">
        <w:rPr>
          <w:b/>
          <w:color w:val="494949"/>
          <w:sz w:val="24"/>
        </w:rPr>
        <w:t>School Contacts</w:t>
      </w:r>
    </w:p>
    <w:tbl>
      <w:tblPr>
        <w:tblStyle w:val="TableGrid"/>
        <w:tblW w:w="0" w:type="auto"/>
        <w:tblLook w:val="04A0" w:firstRow="1" w:lastRow="0" w:firstColumn="1" w:lastColumn="0" w:noHBand="0" w:noVBand="1"/>
      </w:tblPr>
      <w:tblGrid>
        <w:gridCol w:w="3618"/>
        <w:gridCol w:w="1680"/>
        <w:gridCol w:w="1680"/>
      </w:tblGrid>
      <w:tr w:rsidR="00163E52" w:rsidRPr="00163E52" w14:paraId="19AA57E7" w14:textId="77777777" w:rsidTr="00163E52">
        <w:trPr>
          <w:cnfStyle w:val="100000000000" w:firstRow="1" w:lastRow="0" w:firstColumn="0" w:lastColumn="0" w:oddVBand="0" w:evenVBand="0" w:oddHBand="0" w:evenHBand="0" w:firstRowFirstColumn="0" w:firstRowLastColumn="0" w:lastRowFirstColumn="0" w:lastRowLastColumn="0"/>
          <w:trHeight w:val="288"/>
        </w:trPr>
        <w:tc>
          <w:tcPr>
            <w:tcW w:w="3618" w:type="dxa"/>
            <w:shd w:val="clear" w:color="auto" w:fill="0070C0"/>
          </w:tcPr>
          <w:p w14:paraId="50216721" w14:textId="77777777" w:rsidR="000B00F4" w:rsidRPr="00163E52" w:rsidRDefault="000B00F4" w:rsidP="00842AEB">
            <w:pPr>
              <w:outlineLvl w:val="0"/>
              <w:rPr>
                <w:color w:val="FFFFFF" w:themeColor="background1"/>
              </w:rPr>
            </w:pPr>
            <w:r w:rsidRPr="00163E52">
              <w:rPr>
                <w:color w:val="FFFFFF" w:themeColor="background1"/>
              </w:rPr>
              <w:t>Contact</w:t>
            </w:r>
          </w:p>
        </w:tc>
        <w:tc>
          <w:tcPr>
            <w:tcW w:w="1680" w:type="dxa"/>
            <w:shd w:val="clear" w:color="auto" w:fill="0070C0"/>
          </w:tcPr>
          <w:p w14:paraId="2C7E407F" w14:textId="77777777" w:rsidR="000B00F4" w:rsidRPr="00163E52" w:rsidRDefault="000B00F4" w:rsidP="00842AEB">
            <w:pPr>
              <w:outlineLvl w:val="0"/>
              <w:rPr>
                <w:color w:val="FFFFFF" w:themeColor="background1"/>
              </w:rPr>
            </w:pPr>
            <w:r w:rsidRPr="00163E52">
              <w:rPr>
                <w:color w:val="FFFFFF" w:themeColor="background1"/>
              </w:rPr>
              <w:t>Phone</w:t>
            </w:r>
          </w:p>
        </w:tc>
        <w:tc>
          <w:tcPr>
            <w:tcW w:w="1680" w:type="dxa"/>
            <w:shd w:val="clear" w:color="auto" w:fill="0070C0"/>
          </w:tcPr>
          <w:p w14:paraId="027D0402" w14:textId="77777777" w:rsidR="000B00F4" w:rsidRPr="00163E52" w:rsidRDefault="000B00F4" w:rsidP="00842AEB">
            <w:pPr>
              <w:outlineLvl w:val="0"/>
              <w:rPr>
                <w:color w:val="FFFFFF" w:themeColor="background1"/>
              </w:rPr>
            </w:pPr>
            <w:r w:rsidRPr="00163E52">
              <w:rPr>
                <w:color w:val="FFFFFF" w:themeColor="background1"/>
              </w:rPr>
              <w:t>Cell</w:t>
            </w:r>
          </w:p>
        </w:tc>
      </w:tr>
      <w:tr w:rsidR="00163E52" w:rsidRPr="00163E52" w14:paraId="5D1431F4" w14:textId="77777777" w:rsidTr="00842AEB">
        <w:trPr>
          <w:trHeight w:val="288"/>
        </w:trPr>
        <w:tc>
          <w:tcPr>
            <w:tcW w:w="3618" w:type="dxa"/>
          </w:tcPr>
          <w:p w14:paraId="36FAFB61" w14:textId="77777777" w:rsidR="000B00F4" w:rsidRPr="00163E52" w:rsidRDefault="000B00F4" w:rsidP="00842AEB">
            <w:pPr>
              <w:rPr>
                <w:rFonts w:ascii="Arial" w:hAnsi="Arial"/>
                <w:color w:val="494949"/>
                <w:sz w:val="24"/>
              </w:rPr>
            </w:pPr>
            <w:r w:rsidRPr="00163E52">
              <w:rPr>
                <w:rFonts w:ascii="Arial" w:hAnsi="Arial"/>
                <w:color w:val="494949"/>
                <w:sz w:val="24"/>
              </w:rPr>
              <w:t xml:space="preserve">Superintendent </w:t>
            </w:r>
          </w:p>
        </w:tc>
        <w:tc>
          <w:tcPr>
            <w:tcW w:w="1680" w:type="dxa"/>
          </w:tcPr>
          <w:p w14:paraId="558A967F" w14:textId="77777777" w:rsidR="000B00F4" w:rsidRPr="00163E52" w:rsidRDefault="000B00F4" w:rsidP="00842AEB">
            <w:pPr>
              <w:outlineLvl w:val="0"/>
              <w:rPr>
                <w:color w:val="494949"/>
                <w:sz w:val="24"/>
              </w:rPr>
            </w:pPr>
          </w:p>
        </w:tc>
        <w:tc>
          <w:tcPr>
            <w:tcW w:w="1680" w:type="dxa"/>
          </w:tcPr>
          <w:p w14:paraId="40BC734F" w14:textId="77777777" w:rsidR="000B00F4" w:rsidRPr="00163E52" w:rsidRDefault="000B00F4" w:rsidP="00842AEB">
            <w:pPr>
              <w:outlineLvl w:val="0"/>
              <w:rPr>
                <w:color w:val="494949"/>
                <w:sz w:val="24"/>
              </w:rPr>
            </w:pPr>
          </w:p>
        </w:tc>
      </w:tr>
      <w:tr w:rsidR="00163E52" w:rsidRPr="00163E52" w14:paraId="6614E2F7" w14:textId="77777777" w:rsidTr="00842AEB">
        <w:trPr>
          <w:trHeight w:val="288"/>
        </w:trPr>
        <w:tc>
          <w:tcPr>
            <w:tcW w:w="3618" w:type="dxa"/>
          </w:tcPr>
          <w:p w14:paraId="6ACD3FCB" w14:textId="09E8DDE5" w:rsidR="000B00F4" w:rsidRPr="00163E52" w:rsidRDefault="000B00F4" w:rsidP="00842AEB">
            <w:pPr>
              <w:rPr>
                <w:rFonts w:ascii="Arial" w:hAnsi="Arial"/>
                <w:color w:val="494949"/>
                <w:sz w:val="24"/>
              </w:rPr>
            </w:pPr>
            <w:r w:rsidRPr="00163E52">
              <w:rPr>
                <w:rFonts w:ascii="Arial" w:hAnsi="Arial"/>
                <w:color w:val="494949"/>
                <w:sz w:val="24"/>
              </w:rPr>
              <w:t>High School Principal</w:t>
            </w:r>
          </w:p>
        </w:tc>
        <w:tc>
          <w:tcPr>
            <w:tcW w:w="1680" w:type="dxa"/>
          </w:tcPr>
          <w:p w14:paraId="5F154D00" w14:textId="77777777" w:rsidR="000B00F4" w:rsidRPr="00163E52" w:rsidRDefault="000B00F4" w:rsidP="00842AEB">
            <w:pPr>
              <w:outlineLvl w:val="0"/>
              <w:rPr>
                <w:color w:val="494949"/>
                <w:sz w:val="24"/>
              </w:rPr>
            </w:pPr>
          </w:p>
        </w:tc>
        <w:tc>
          <w:tcPr>
            <w:tcW w:w="1680" w:type="dxa"/>
          </w:tcPr>
          <w:p w14:paraId="4F37D563" w14:textId="77777777" w:rsidR="000B00F4" w:rsidRPr="00163E52" w:rsidRDefault="000B00F4" w:rsidP="00842AEB">
            <w:pPr>
              <w:outlineLvl w:val="0"/>
              <w:rPr>
                <w:color w:val="494949"/>
                <w:sz w:val="24"/>
              </w:rPr>
            </w:pPr>
          </w:p>
        </w:tc>
      </w:tr>
      <w:tr w:rsidR="00163E52" w:rsidRPr="00163E52" w14:paraId="6629C96D" w14:textId="77777777" w:rsidTr="00842AEB">
        <w:trPr>
          <w:trHeight w:val="288"/>
        </w:trPr>
        <w:tc>
          <w:tcPr>
            <w:tcW w:w="3618" w:type="dxa"/>
          </w:tcPr>
          <w:p w14:paraId="4A53F8B1" w14:textId="77777777" w:rsidR="000B00F4" w:rsidRPr="00163E52" w:rsidRDefault="000B00F4" w:rsidP="00842AEB">
            <w:pPr>
              <w:rPr>
                <w:rFonts w:ascii="Arial" w:hAnsi="Arial"/>
                <w:color w:val="494949"/>
                <w:sz w:val="24"/>
              </w:rPr>
            </w:pPr>
            <w:r w:rsidRPr="00163E52">
              <w:rPr>
                <w:rFonts w:ascii="Arial" w:hAnsi="Arial"/>
                <w:color w:val="494949"/>
                <w:sz w:val="24"/>
              </w:rPr>
              <w:t>Middle School Principal</w:t>
            </w:r>
          </w:p>
        </w:tc>
        <w:tc>
          <w:tcPr>
            <w:tcW w:w="1680" w:type="dxa"/>
          </w:tcPr>
          <w:p w14:paraId="12788BC6" w14:textId="77777777" w:rsidR="000B00F4" w:rsidRPr="00163E52" w:rsidRDefault="000B00F4" w:rsidP="00842AEB">
            <w:pPr>
              <w:outlineLvl w:val="0"/>
              <w:rPr>
                <w:color w:val="494949"/>
                <w:sz w:val="24"/>
              </w:rPr>
            </w:pPr>
          </w:p>
        </w:tc>
        <w:tc>
          <w:tcPr>
            <w:tcW w:w="1680" w:type="dxa"/>
          </w:tcPr>
          <w:p w14:paraId="3596ECDE" w14:textId="77777777" w:rsidR="000B00F4" w:rsidRPr="00163E52" w:rsidRDefault="000B00F4" w:rsidP="00842AEB">
            <w:pPr>
              <w:outlineLvl w:val="0"/>
              <w:rPr>
                <w:color w:val="494949"/>
                <w:sz w:val="24"/>
              </w:rPr>
            </w:pPr>
          </w:p>
        </w:tc>
      </w:tr>
      <w:tr w:rsidR="00163E52" w:rsidRPr="00163E52" w14:paraId="2A92649E" w14:textId="77777777" w:rsidTr="00842AEB">
        <w:trPr>
          <w:trHeight w:val="288"/>
        </w:trPr>
        <w:tc>
          <w:tcPr>
            <w:tcW w:w="3618" w:type="dxa"/>
          </w:tcPr>
          <w:p w14:paraId="6C214AEA" w14:textId="77777777" w:rsidR="000B00F4" w:rsidRPr="00163E52" w:rsidRDefault="000B00F4" w:rsidP="00842AEB">
            <w:pPr>
              <w:rPr>
                <w:rFonts w:ascii="Arial" w:hAnsi="Arial"/>
                <w:color w:val="494949"/>
                <w:sz w:val="24"/>
              </w:rPr>
            </w:pPr>
            <w:r w:rsidRPr="00163E52">
              <w:rPr>
                <w:rFonts w:ascii="Arial" w:hAnsi="Arial"/>
                <w:color w:val="494949"/>
                <w:sz w:val="24"/>
              </w:rPr>
              <w:t>Elementary School Principal</w:t>
            </w:r>
          </w:p>
        </w:tc>
        <w:tc>
          <w:tcPr>
            <w:tcW w:w="1680" w:type="dxa"/>
          </w:tcPr>
          <w:p w14:paraId="5443D790" w14:textId="77777777" w:rsidR="000B00F4" w:rsidRPr="00163E52" w:rsidRDefault="000B00F4" w:rsidP="00842AEB">
            <w:pPr>
              <w:outlineLvl w:val="0"/>
              <w:rPr>
                <w:color w:val="494949"/>
                <w:sz w:val="24"/>
              </w:rPr>
            </w:pPr>
          </w:p>
        </w:tc>
        <w:tc>
          <w:tcPr>
            <w:tcW w:w="1680" w:type="dxa"/>
          </w:tcPr>
          <w:p w14:paraId="49B18029" w14:textId="77777777" w:rsidR="000B00F4" w:rsidRPr="00163E52" w:rsidRDefault="000B00F4" w:rsidP="00842AEB">
            <w:pPr>
              <w:outlineLvl w:val="0"/>
              <w:rPr>
                <w:color w:val="494949"/>
                <w:sz w:val="24"/>
              </w:rPr>
            </w:pPr>
          </w:p>
        </w:tc>
      </w:tr>
      <w:tr w:rsidR="00163E52" w:rsidRPr="00163E52" w14:paraId="52002793" w14:textId="77777777" w:rsidTr="00842AEB">
        <w:trPr>
          <w:trHeight w:val="288"/>
        </w:trPr>
        <w:tc>
          <w:tcPr>
            <w:tcW w:w="3618" w:type="dxa"/>
          </w:tcPr>
          <w:p w14:paraId="4D2AC908" w14:textId="025D9244" w:rsidR="000B00F4" w:rsidRPr="00163E52" w:rsidRDefault="000B00F4" w:rsidP="00B25C4C">
            <w:pPr>
              <w:rPr>
                <w:rFonts w:ascii="Arial" w:hAnsi="Arial"/>
                <w:color w:val="494949"/>
                <w:sz w:val="24"/>
              </w:rPr>
            </w:pPr>
            <w:r w:rsidRPr="00163E52">
              <w:rPr>
                <w:rFonts w:ascii="Arial" w:hAnsi="Arial"/>
                <w:color w:val="494949"/>
                <w:sz w:val="24"/>
              </w:rPr>
              <w:t xml:space="preserve">Alternative High School Principal </w:t>
            </w:r>
          </w:p>
        </w:tc>
        <w:tc>
          <w:tcPr>
            <w:tcW w:w="1680" w:type="dxa"/>
          </w:tcPr>
          <w:p w14:paraId="7D6F0441" w14:textId="77777777" w:rsidR="000B00F4" w:rsidRPr="00163E52" w:rsidRDefault="000B00F4" w:rsidP="00842AEB">
            <w:pPr>
              <w:outlineLvl w:val="0"/>
              <w:rPr>
                <w:color w:val="494949"/>
                <w:sz w:val="24"/>
              </w:rPr>
            </w:pPr>
          </w:p>
        </w:tc>
        <w:tc>
          <w:tcPr>
            <w:tcW w:w="1680" w:type="dxa"/>
          </w:tcPr>
          <w:p w14:paraId="27033557" w14:textId="77777777" w:rsidR="000B00F4" w:rsidRPr="00163E52" w:rsidRDefault="000B00F4" w:rsidP="00842AEB">
            <w:pPr>
              <w:outlineLvl w:val="0"/>
              <w:rPr>
                <w:color w:val="494949"/>
                <w:sz w:val="24"/>
              </w:rPr>
            </w:pPr>
          </w:p>
        </w:tc>
      </w:tr>
      <w:tr w:rsidR="00163E52" w:rsidRPr="00163E52" w14:paraId="291D023F" w14:textId="77777777" w:rsidTr="00842AEB">
        <w:trPr>
          <w:trHeight w:val="288"/>
        </w:trPr>
        <w:tc>
          <w:tcPr>
            <w:tcW w:w="3618" w:type="dxa"/>
          </w:tcPr>
          <w:p w14:paraId="6AFB09FE" w14:textId="77777777" w:rsidR="000B00F4" w:rsidRPr="00163E52" w:rsidRDefault="000B00F4" w:rsidP="00842AEB">
            <w:pPr>
              <w:rPr>
                <w:rFonts w:ascii="Arial" w:hAnsi="Arial"/>
                <w:color w:val="494949"/>
                <w:sz w:val="24"/>
              </w:rPr>
            </w:pPr>
            <w:r w:rsidRPr="00163E52">
              <w:rPr>
                <w:rFonts w:ascii="Arial" w:hAnsi="Arial"/>
                <w:color w:val="494949"/>
                <w:sz w:val="24"/>
              </w:rPr>
              <w:t>School Resource Officer</w:t>
            </w:r>
          </w:p>
        </w:tc>
        <w:tc>
          <w:tcPr>
            <w:tcW w:w="1680" w:type="dxa"/>
          </w:tcPr>
          <w:p w14:paraId="3BBB3C13" w14:textId="77777777" w:rsidR="000B00F4" w:rsidRPr="00163E52" w:rsidRDefault="000B00F4" w:rsidP="00842AEB">
            <w:pPr>
              <w:outlineLvl w:val="0"/>
              <w:rPr>
                <w:color w:val="494949"/>
                <w:sz w:val="24"/>
              </w:rPr>
            </w:pPr>
          </w:p>
        </w:tc>
        <w:tc>
          <w:tcPr>
            <w:tcW w:w="1680" w:type="dxa"/>
          </w:tcPr>
          <w:p w14:paraId="18FC86D6" w14:textId="77777777" w:rsidR="000B00F4" w:rsidRPr="00163E52" w:rsidRDefault="000B00F4" w:rsidP="00842AEB">
            <w:pPr>
              <w:outlineLvl w:val="0"/>
              <w:rPr>
                <w:color w:val="494949"/>
                <w:sz w:val="24"/>
              </w:rPr>
            </w:pPr>
          </w:p>
        </w:tc>
      </w:tr>
      <w:tr w:rsidR="00163E52" w:rsidRPr="00163E52" w14:paraId="4965E86E" w14:textId="77777777" w:rsidTr="00842AEB">
        <w:trPr>
          <w:trHeight w:val="288"/>
        </w:trPr>
        <w:tc>
          <w:tcPr>
            <w:tcW w:w="3618" w:type="dxa"/>
          </w:tcPr>
          <w:p w14:paraId="58EBFB35" w14:textId="77777777" w:rsidR="000B00F4" w:rsidRPr="00163E52" w:rsidRDefault="000B00F4" w:rsidP="00842AEB">
            <w:pPr>
              <w:rPr>
                <w:rFonts w:ascii="Arial" w:hAnsi="Arial"/>
                <w:color w:val="494949"/>
                <w:sz w:val="24"/>
              </w:rPr>
            </w:pPr>
            <w:r w:rsidRPr="00163E52">
              <w:rPr>
                <w:rFonts w:ascii="Arial" w:hAnsi="Arial"/>
                <w:color w:val="494949"/>
                <w:sz w:val="24"/>
              </w:rPr>
              <w:t>Director of Transportation</w:t>
            </w:r>
          </w:p>
        </w:tc>
        <w:tc>
          <w:tcPr>
            <w:tcW w:w="1680" w:type="dxa"/>
          </w:tcPr>
          <w:p w14:paraId="701115AA" w14:textId="77777777" w:rsidR="000B00F4" w:rsidRPr="00163E52" w:rsidRDefault="000B00F4" w:rsidP="00842AEB">
            <w:pPr>
              <w:outlineLvl w:val="0"/>
              <w:rPr>
                <w:color w:val="494949"/>
                <w:sz w:val="24"/>
              </w:rPr>
            </w:pPr>
          </w:p>
        </w:tc>
        <w:tc>
          <w:tcPr>
            <w:tcW w:w="1680" w:type="dxa"/>
          </w:tcPr>
          <w:p w14:paraId="5A790CCC" w14:textId="77777777" w:rsidR="000B00F4" w:rsidRPr="00163E52" w:rsidRDefault="000B00F4" w:rsidP="00842AEB">
            <w:pPr>
              <w:outlineLvl w:val="0"/>
              <w:rPr>
                <w:color w:val="494949"/>
                <w:sz w:val="24"/>
              </w:rPr>
            </w:pPr>
          </w:p>
        </w:tc>
      </w:tr>
      <w:tr w:rsidR="00163E52" w:rsidRPr="00163E52" w14:paraId="1F09D22B" w14:textId="77777777" w:rsidTr="00842AEB">
        <w:trPr>
          <w:trHeight w:val="288"/>
        </w:trPr>
        <w:tc>
          <w:tcPr>
            <w:tcW w:w="3618" w:type="dxa"/>
          </w:tcPr>
          <w:p w14:paraId="65929003" w14:textId="77777777" w:rsidR="000B00F4" w:rsidRPr="00163E52" w:rsidRDefault="000B00F4" w:rsidP="00842AEB">
            <w:pPr>
              <w:rPr>
                <w:rFonts w:ascii="Arial" w:hAnsi="Arial"/>
                <w:color w:val="494949"/>
                <w:sz w:val="24"/>
              </w:rPr>
            </w:pPr>
            <w:r w:rsidRPr="00163E52">
              <w:rPr>
                <w:rFonts w:ascii="Arial" w:hAnsi="Arial"/>
                <w:color w:val="494949"/>
                <w:sz w:val="24"/>
              </w:rPr>
              <w:t>Director of Security</w:t>
            </w:r>
          </w:p>
        </w:tc>
        <w:tc>
          <w:tcPr>
            <w:tcW w:w="1680" w:type="dxa"/>
          </w:tcPr>
          <w:p w14:paraId="42ABAAF1" w14:textId="77777777" w:rsidR="000B00F4" w:rsidRPr="00163E52" w:rsidRDefault="000B00F4" w:rsidP="00842AEB">
            <w:pPr>
              <w:outlineLvl w:val="0"/>
              <w:rPr>
                <w:color w:val="494949"/>
                <w:sz w:val="24"/>
              </w:rPr>
            </w:pPr>
          </w:p>
        </w:tc>
        <w:tc>
          <w:tcPr>
            <w:tcW w:w="1680" w:type="dxa"/>
          </w:tcPr>
          <w:p w14:paraId="4EC9AFF3" w14:textId="77777777" w:rsidR="000B00F4" w:rsidRPr="00163E52" w:rsidRDefault="000B00F4" w:rsidP="00842AEB">
            <w:pPr>
              <w:outlineLvl w:val="0"/>
              <w:rPr>
                <w:color w:val="494949"/>
                <w:sz w:val="24"/>
              </w:rPr>
            </w:pPr>
          </w:p>
        </w:tc>
      </w:tr>
      <w:tr w:rsidR="00163E52" w:rsidRPr="00163E52" w14:paraId="54FB224C" w14:textId="77777777" w:rsidTr="00842AEB">
        <w:trPr>
          <w:trHeight w:val="288"/>
        </w:trPr>
        <w:tc>
          <w:tcPr>
            <w:tcW w:w="3618" w:type="dxa"/>
          </w:tcPr>
          <w:p w14:paraId="56D08101" w14:textId="77777777" w:rsidR="000B00F4" w:rsidRPr="00163E52" w:rsidRDefault="000B00F4" w:rsidP="00842AEB">
            <w:pPr>
              <w:rPr>
                <w:rFonts w:ascii="Arial" w:hAnsi="Arial"/>
                <w:color w:val="494949"/>
                <w:sz w:val="24"/>
              </w:rPr>
            </w:pPr>
            <w:r w:rsidRPr="00163E52">
              <w:rPr>
                <w:rFonts w:ascii="Arial" w:hAnsi="Arial"/>
                <w:color w:val="494949"/>
                <w:sz w:val="24"/>
              </w:rPr>
              <w:t>Director of Maintenance</w:t>
            </w:r>
          </w:p>
        </w:tc>
        <w:tc>
          <w:tcPr>
            <w:tcW w:w="1680" w:type="dxa"/>
          </w:tcPr>
          <w:p w14:paraId="17F1E4D9" w14:textId="77777777" w:rsidR="000B00F4" w:rsidRPr="00163E52" w:rsidRDefault="000B00F4" w:rsidP="00842AEB">
            <w:pPr>
              <w:outlineLvl w:val="0"/>
              <w:rPr>
                <w:color w:val="494949"/>
                <w:sz w:val="24"/>
              </w:rPr>
            </w:pPr>
          </w:p>
        </w:tc>
        <w:tc>
          <w:tcPr>
            <w:tcW w:w="1680" w:type="dxa"/>
          </w:tcPr>
          <w:p w14:paraId="35E5185F" w14:textId="77777777" w:rsidR="000B00F4" w:rsidRPr="00163E52" w:rsidRDefault="000B00F4" w:rsidP="00842AEB">
            <w:pPr>
              <w:outlineLvl w:val="0"/>
              <w:rPr>
                <w:color w:val="494949"/>
                <w:sz w:val="24"/>
              </w:rPr>
            </w:pPr>
          </w:p>
        </w:tc>
      </w:tr>
      <w:tr w:rsidR="00163E52" w:rsidRPr="00163E52" w14:paraId="77E251A7" w14:textId="77777777" w:rsidTr="00842AEB">
        <w:trPr>
          <w:trHeight w:val="288"/>
        </w:trPr>
        <w:tc>
          <w:tcPr>
            <w:tcW w:w="3618" w:type="dxa"/>
          </w:tcPr>
          <w:p w14:paraId="415FA1CA" w14:textId="77777777" w:rsidR="000B00F4" w:rsidRPr="00163E52" w:rsidRDefault="000B00F4" w:rsidP="00842AEB">
            <w:pPr>
              <w:rPr>
                <w:rFonts w:ascii="Arial" w:hAnsi="Arial"/>
                <w:color w:val="494949"/>
                <w:sz w:val="24"/>
              </w:rPr>
            </w:pPr>
            <w:r w:rsidRPr="00163E52">
              <w:rPr>
                <w:rFonts w:ascii="Arial" w:hAnsi="Arial"/>
                <w:color w:val="494949"/>
                <w:sz w:val="24"/>
              </w:rPr>
              <w:t>Director of Operations</w:t>
            </w:r>
          </w:p>
        </w:tc>
        <w:tc>
          <w:tcPr>
            <w:tcW w:w="1680" w:type="dxa"/>
          </w:tcPr>
          <w:p w14:paraId="0CCE969B" w14:textId="77777777" w:rsidR="000B00F4" w:rsidRPr="00163E52" w:rsidRDefault="000B00F4" w:rsidP="00842AEB">
            <w:pPr>
              <w:outlineLvl w:val="0"/>
              <w:rPr>
                <w:color w:val="494949"/>
                <w:sz w:val="24"/>
              </w:rPr>
            </w:pPr>
          </w:p>
        </w:tc>
        <w:tc>
          <w:tcPr>
            <w:tcW w:w="1680" w:type="dxa"/>
          </w:tcPr>
          <w:p w14:paraId="6C747213" w14:textId="77777777" w:rsidR="000B00F4" w:rsidRPr="00163E52" w:rsidRDefault="000B00F4" w:rsidP="00842AEB">
            <w:pPr>
              <w:outlineLvl w:val="0"/>
              <w:rPr>
                <w:color w:val="494949"/>
                <w:sz w:val="24"/>
              </w:rPr>
            </w:pPr>
          </w:p>
        </w:tc>
      </w:tr>
      <w:tr w:rsidR="00163E52" w:rsidRPr="00163E52" w14:paraId="7AC9EFA6" w14:textId="77777777" w:rsidTr="00842AEB">
        <w:trPr>
          <w:trHeight w:val="288"/>
        </w:trPr>
        <w:tc>
          <w:tcPr>
            <w:tcW w:w="3618" w:type="dxa"/>
          </w:tcPr>
          <w:p w14:paraId="40636F4D" w14:textId="77777777" w:rsidR="000B00F4" w:rsidRPr="00163E52" w:rsidRDefault="000B00F4" w:rsidP="00842AEB">
            <w:pPr>
              <w:rPr>
                <w:rFonts w:ascii="Arial" w:hAnsi="Arial"/>
                <w:color w:val="494949"/>
                <w:sz w:val="24"/>
              </w:rPr>
            </w:pPr>
            <w:r w:rsidRPr="00163E52">
              <w:rPr>
                <w:rFonts w:ascii="Arial" w:hAnsi="Arial"/>
                <w:color w:val="494949"/>
                <w:sz w:val="24"/>
              </w:rPr>
              <w:t>Guidance Counselor</w:t>
            </w:r>
          </w:p>
        </w:tc>
        <w:tc>
          <w:tcPr>
            <w:tcW w:w="1680" w:type="dxa"/>
          </w:tcPr>
          <w:p w14:paraId="41B1ABB9" w14:textId="77777777" w:rsidR="000B00F4" w:rsidRPr="00163E52" w:rsidRDefault="000B00F4" w:rsidP="00842AEB">
            <w:pPr>
              <w:outlineLvl w:val="0"/>
              <w:rPr>
                <w:color w:val="494949"/>
                <w:sz w:val="24"/>
              </w:rPr>
            </w:pPr>
          </w:p>
        </w:tc>
        <w:tc>
          <w:tcPr>
            <w:tcW w:w="1680" w:type="dxa"/>
          </w:tcPr>
          <w:p w14:paraId="5815AE60" w14:textId="77777777" w:rsidR="000B00F4" w:rsidRPr="00163E52" w:rsidRDefault="000B00F4" w:rsidP="00842AEB">
            <w:pPr>
              <w:outlineLvl w:val="0"/>
              <w:rPr>
                <w:color w:val="494949"/>
                <w:sz w:val="24"/>
              </w:rPr>
            </w:pPr>
          </w:p>
        </w:tc>
      </w:tr>
      <w:tr w:rsidR="00163E52" w:rsidRPr="00163E52" w14:paraId="5CF5B35C" w14:textId="77777777" w:rsidTr="00842AEB">
        <w:trPr>
          <w:trHeight w:val="288"/>
        </w:trPr>
        <w:tc>
          <w:tcPr>
            <w:tcW w:w="3618" w:type="dxa"/>
          </w:tcPr>
          <w:p w14:paraId="2FFBBBE6" w14:textId="77777777" w:rsidR="000B00F4" w:rsidRPr="00163E52" w:rsidRDefault="000B00F4" w:rsidP="00842AEB">
            <w:pPr>
              <w:rPr>
                <w:rFonts w:ascii="Arial" w:hAnsi="Arial"/>
                <w:color w:val="494949"/>
                <w:sz w:val="24"/>
              </w:rPr>
            </w:pPr>
            <w:r w:rsidRPr="00163E52">
              <w:rPr>
                <w:rFonts w:ascii="Arial" w:hAnsi="Arial"/>
                <w:color w:val="494949"/>
                <w:sz w:val="24"/>
              </w:rPr>
              <w:t>Nurse's Office</w:t>
            </w:r>
          </w:p>
        </w:tc>
        <w:tc>
          <w:tcPr>
            <w:tcW w:w="1680" w:type="dxa"/>
          </w:tcPr>
          <w:p w14:paraId="6764457D" w14:textId="77777777" w:rsidR="000B00F4" w:rsidRPr="00163E52" w:rsidRDefault="000B00F4" w:rsidP="00842AEB">
            <w:pPr>
              <w:outlineLvl w:val="0"/>
              <w:rPr>
                <w:color w:val="494949"/>
                <w:sz w:val="24"/>
              </w:rPr>
            </w:pPr>
          </w:p>
        </w:tc>
        <w:tc>
          <w:tcPr>
            <w:tcW w:w="1680" w:type="dxa"/>
          </w:tcPr>
          <w:p w14:paraId="0CCAAB93" w14:textId="77777777" w:rsidR="000B00F4" w:rsidRPr="00163E52" w:rsidRDefault="000B00F4" w:rsidP="00842AEB">
            <w:pPr>
              <w:outlineLvl w:val="0"/>
              <w:rPr>
                <w:color w:val="494949"/>
                <w:sz w:val="24"/>
              </w:rPr>
            </w:pPr>
          </w:p>
        </w:tc>
      </w:tr>
    </w:tbl>
    <w:p w14:paraId="59458425" w14:textId="77777777" w:rsidR="00842AEB" w:rsidRPr="00163E52" w:rsidRDefault="00842AEB" w:rsidP="00842AEB">
      <w:pPr>
        <w:spacing w:after="0" w:line="240" w:lineRule="auto"/>
        <w:outlineLvl w:val="0"/>
        <w:rPr>
          <w:color w:val="494949"/>
          <w:sz w:val="24"/>
        </w:rPr>
      </w:pPr>
      <w:r w:rsidRPr="00163E52">
        <w:rPr>
          <w:b/>
          <w:color w:val="494949"/>
          <w:sz w:val="26"/>
        </w:rPr>
        <w:t>Outside Contacts</w:t>
      </w:r>
    </w:p>
    <w:tbl>
      <w:tblPr>
        <w:tblStyle w:val="TableGrid"/>
        <w:tblW w:w="0" w:type="auto"/>
        <w:tblLook w:val="04A0" w:firstRow="1" w:lastRow="0" w:firstColumn="1" w:lastColumn="0" w:noHBand="0" w:noVBand="1"/>
      </w:tblPr>
      <w:tblGrid>
        <w:gridCol w:w="4320"/>
        <w:gridCol w:w="1680"/>
        <w:gridCol w:w="1680"/>
      </w:tblGrid>
      <w:tr w:rsidR="00163E52" w:rsidRPr="00163E52" w14:paraId="43C70E52" w14:textId="77777777" w:rsidTr="00163E52">
        <w:trPr>
          <w:cnfStyle w:val="100000000000" w:firstRow="1" w:lastRow="0" w:firstColumn="0" w:lastColumn="0" w:oddVBand="0" w:evenVBand="0" w:oddHBand="0" w:evenHBand="0" w:firstRowFirstColumn="0" w:firstRowLastColumn="0" w:lastRowFirstColumn="0" w:lastRowLastColumn="0"/>
          <w:trHeight w:val="288"/>
        </w:trPr>
        <w:tc>
          <w:tcPr>
            <w:tcW w:w="4320" w:type="dxa"/>
            <w:shd w:val="clear" w:color="auto" w:fill="0070C0"/>
          </w:tcPr>
          <w:p w14:paraId="5AEB6C9C" w14:textId="77777777" w:rsidR="00842AEB" w:rsidRPr="00163E52" w:rsidRDefault="00842AEB" w:rsidP="00842AEB">
            <w:pPr>
              <w:outlineLvl w:val="0"/>
              <w:rPr>
                <w:color w:val="FFFFFF" w:themeColor="background1"/>
                <w:sz w:val="24"/>
              </w:rPr>
            </w:pPr>
            <w:r w:rsidRPr="00163E52">
              <w:rPr>
                <w:color w:val="FFFFFF" w:themeColor="background1"/>
                <w:sz w:val="24"/>
              </w:rPr>
              <w:t>Contact</w:t>
            </w:r>
          </w:p>
        </w:tc>
        <w:tc>
          <w:tcPr>
            <w:tcW w:w="1680" w:type="dxa"/>
            <w:shd w:val="clear" w:color="auto" w:fill="0070C0"/>
          </w:tcPr>
          <w:p w14:paraId="14B28F77" w14:textId="77777777" w:rsidR="00842AEB" w:rsidRPr="00163E52" w:rsidRDefault="00842AEB" w:rsidP="00842AEB">
            <w:pPr>
              <w:outlineLvl w:val="0"/>
              <w:rPr>
                <w:color w:val="FFFFFF" w:themeColor="background1"/>
                <w:sz w:val="24"/>
              </w:rPr>
            </w:pPr>
            <w:r w:rsidRPr="00163E52">
              <w:rPr>
                <w:color w:val="FFFFFF" w:themeColor="background1"/>
                <w:sz w:val="24"/>
              </w:rPr>
              <w:t>Phone</w:t>
            </w:r>
          </w:p>
        </w:tc>
        <w:tc>
          <w:tcPr>
            <w:tcW w:w="1680" w:type="dxa"/>
            <w:shd w:val="clear" w:color="auto" w:fill="0070C0"/>
          </w:tcPr>
          <w:p w14:paraId="21368633" w14:textId="77777777" w:rsidR="00842AEB" w:rsidRPr="00163E52" w:rsidRDefault="00842AEB" w:rsidP="00842AEB">
            <w:pPr>
              <w:outlineLvl w:val="0"/>
              <w:rPr>
                <w:color w:val="FFFFFF" w:themeColor="background1"/>
                <w:sz w:val="24"/>
              </w:rPr>
            </w:pPr>
            <w:r w:rsidRPr="00163E52">
              <w:rPr>
                <w:color w:val="FFFFFF" w:themeColor="background1"/>
                <w:sz w:val="24"/>
              </w:rPr>
              <w:t>Cell</w:t>
            </w:r>
          </w:p>
        </w:tc>
      </w:tr>
      <w:tr w:rsidR="00163E52" w:rsidRPr="00163E52" w14:paraId="4197FE79" w14:textId="77777777" w:rsidTr="00842AEB">
        <w:trPr>
          <w:trHeight w:val="288"/>
        </w:trPr>
        <w:tc>
          <w:tcPr>
            <w:tcW w:w="4320" w:type="dxa"/>
          </w:tcPr>
          <w:p w14:paraId="467D37AE" w14:textId="1F7B14A2" w:rsidR="00842AEB" w:rsidRPr="00163E52" w:rsidRDefault="00842AEB" w:rsidP="00842AEB">
            <w:pPr>
              <w:rPr>
                <w:rFonts w:ascii="Arial" w:hAnsi="Arial"/>
                <w:color w:val="494949"/>
                <w:sz w:val="24"/>
              </w:rPr>
            </w:pPr>
            <w:r w:rsidRPr="00163E52">
              <w:rPr>
                <w:rFonts w:ascii="Arial" w:hAnsi="Arial"/>
                <w:color w:val="494949"/>
                <w:sz w:val="24"/>
              </w:rPr>
              <w:t>Police Dep</w:t>
            </w:r>
            <w:r w:rsidR="00D338B0">
              <w:rPr>
                <w:rFonts w:ascii="Arial" w:hAnsi="Arial"/>
                <w:color w:val="494949"/>
                <w:sz w:val="24"/>
              </w:rPr>
              <w:t>artment, Non-E</w:t>
            </w:r>
            <w:r w:rsidRPr="00163E52">
              <w:rPr>
                <w:rFonts w:ascii="Arial" w:hAnsi="Arial"/>
                <w:color w:val="494949"/>
                <w:sz w:val="24"/>
              </w:rPr>
              <w:t>mergency</w:t>
            </w:r>
          </w:p>
        </w:tc>
        <w:tc>
          <w:tcPr>
            <w:tcW w:w="1680" w:type="dxa"/>
          </w:tcPr>
          <w:p w14:paraId="4CCDEA86" w14:textId="77777777" w:rsidR="00842AEB" w:rsidRPr="00163E52" w:rsidRDefault="00842AEB" w:rsidP="00842AEB">
            <w:pPr>
              <w:outlineLvl w:val="0"/>
              <w:rPr>
                <w:color w:val="494949"/>
                <w:sz w:val="24"/>
              </w:rPr>
            </w:pPr>
          </w:p>
        </w:tc>
        <w:tc>
          <w:tcPr>
            <w:tcW w:w="1680" w:type="dxa"/>
          </w:tcPr>
          <w:p w14:paraId="12AAE821" w14:textId="77777777" w:rsidR="00842AEB" w:rsidRPr="00163E52" w:rsidRDefault="00842AEB" w:rsidP="00842AEB">
            <w:pPr>
              <w:outlineLvl w:val="0"/>
              <w:rPr>
                <w:color w:val="494949"/>
                <w:sz w:val="24"/>
              </w:rPr>
            </w:pPr>
          </w:p>
        </w:tc>
      </w:tr>
      <w:tr w:rsidR="00163E52" w:rsidRPr="00163E52" w14:paraId="40E7069D" w14:textId="77777777" w:rsidTr="00842AEB">
        <w:trPr>
          <w:trHeight w:val="288"/>
        </w:trPr>
        <w:tc>
          <w:tcPr>
            <w:tcW w:w="4320" w:type="dxa"/>
          </w:tcPr>
          <w:p w14:paraId="7F0A428B" w14:textId="77777777" w:rsidR="00842AEB" w:rsidRPr="00163E52" w:rsidRDefault="00842AEB" w:rsidP="00842AEB">
            <w:pPr>
              <w:rPr>
                <w:rFonts w:ascii="Arial" w:hAnsi="Arial"/>
                <w:color w:val="494949"/>
                <w:sz w:val="24"/>
              </w:rPr>
            </w:pPr>
            <w:r w:rsidRPr="00163E52">
              <w:rPr>
                <w:rFonts w:ascii="Arial" w:hAnsi="Arial"/>
                <w:color w:val="494949"/>
                <w:sz w:val="24"/>
              </w:rPr>
              <w:t>County Sheriff</w:t>
            </w:r>
          </w:p>
        </w:tc>
        <w:tc>
          <w:tcPr>
            <w:tcW w:w="1680" w:type="dxa"/>
          </w:tcPr>
          <w:p w14:paraId="47A7BF7D" w14:textId="77777777" w:rsidR="00842AEB" w:rsidRPr="00163E52" w:rsidRDefault="00842AEB" w:rsidP="00842AEB">
            <w:pPr>
              <w:outlineLvl w:val="0"/>
              <w:rPr>
                <w:color w:val="494949"/>
                <w:sz w:val="24"/>
              </w:rPr>
            </w:pPr>
          </w:p>
        </w:tc>
        <w:tc>
          <w:tcPr>
            <w:tcW w:w="1680" w:type="dxa"/>
          </w:tcPr>
          <w:p w14:paraId="0969F4F5" w14:textId="77777777" w:rsidR="00842AEB" w:rsidRPr="00163E52" w:rsidRDefault="00842AEB" w:rsidP="00842AEB">
            <w:pPr>
              <w:outlineLvl w:val="0"/>
              <w:rPr>
                <w:color w:val="494949"/>
                <w:sz w:val="24"/>
              </w:rPr>
            </w:pPr>
          </w:p>
        </w:tc>
      </w:tr>
      <w:tr w:rsidR="00163E52" w:rsidRPr="00163E52" w14:paraId="70B2485E" w14:textId="77777777" w:rsidTr="00842AEB">
        <w:trPr>
          <w:trHeight w:val="288"/>
        </w:trPr>
        <w:tc>
          <w:tcPr>
            <w:tcW w:w="4320" w:type="dxa"/>
          </w:tcPr>
          <w:p w14:paraId="79F583EE" w14:textId="77777777" w:rsidR="00842AEB" w:rsidRPr="00163E52" w:rsidRDefault="00842AEB" w:rsidP="00842AEB">
            <w:pPr>
              <w:rPr>
                <w:rFonts w:ascii="Arial" w:hAnsi="Arial"/>
                <w:color w:val="494949"/>
                <w:sz w:val="24"/>
              </w:rPr>
            </w:pPr>
            <w:r w:rsidRPr="00163E52">
              <w:rPr>
                <w:rFonts w:ascii="Arial" w:hAnsi="Arial"/>
                <w:color w:val="494949"/>
                <w:sz w:val="24"/>
              </w:rPr>
              <w:t>Fire Department</w:t>
            </w:r>
          </w:p>
        </w:tc>
        <w:tc>
          <w:tcPr>
            <w:tcW w:w="1680" w:type="dxa"/>
          </w:tcPr>
          <w:p w14:paraId="5AD34BED" w14:textId="77777777" w:rsidR="00842AEB" w:rsidRPr="00163E52" w:rsidRDefault="00842AEB" w:rsidP="00842AEB">
            <w:pPr>
              <w:outlineLvl w:val="0"/>
              <w:rPr>
                <w:color w:val="494949"/>
                <w:sz w:val="24"/>
              </w:rPr>
            </w:pPr>
          </w:p>
        </w:tc>
        <w:tc>
          <w:tcPr>
            <w:tcW w:w="1680" w:type="dxa"/>
          </w:tcPr>
          <w:p w14:paraId="7714B6B5" w14:textId="77777777" w:rsidR="00842AEB" w:rsidRPr="00163E52" w:rsidRDefault="00842AEB" w:rsidP="00842AEB">
            <w:pPr>
              <w:outlineLvl w:val="0"/>
              <w:rPr>
                <w:color w:val="494949"/>
                <w:sz w:val="24"/>
              </w:rPr>
            </w:pPr>
          </w:p>
        </w:tc>
      </w:tr>
      <w:tr w:rsidR="00163E52" w:rsidRPr="00163E52" w14:paraId="181A884F" w14:textId="77777777" w:rsidTr="00842AEB">
        <w:trPr>
          <w:trHeight w:val="288"/>
        </w:trPr>
        <w:tc>
          <w:tcPr>
            <w:tcW w:w="4320" w:type="dxa"/>
          </w:tcPr>
          <w:p w14:paraId="028F3FDA" w14:textId="77777777" w:rsidR="00842AEB" w:rsidRPr="00163E52" w:rsidRDefault="00842AEB" w:rsidP="00842AEB">
            <w:pPr>
              <w:rPr>
                <w:rFonts w:ascii="Arial" w:hAnsi="Arial"/>
                <w:color w:val="494949"/>
                <w:sz w:val="24"/>
              </w:rPr>
            </w:pPr>
            <w:r w:rsidRPr="00163E52">
              <w:rPr>
                <w:rFonts w:ascii="Arial" w:hAnsi="Arial"/>
                <w:color w:val="494949"/>
                <w:sz w:val="24"/>
              </w:rPr>
              <w:t>Ambulance</w:t>
            </w:r>
          </w:p>
        </w:tc>
        <w:tc>
          <w:tcPr>
            <w:tcW w:w="1680" w:type="dxa"/>
          </w:tcPr>
          <w:p w14:paraId="4C9151DB" w14:textId="77777777" w:rsidR="00842AEB" w:rsidRPr="00163E52" w:rsidRDefault="00842AEB" w:rsidP="00842AEB">
            <w:pPr>
              <w:outlineLvl w:val="0"/>
              <w:rPr>
                <w:color w:val="494949"/>
                <w:sz w:val="24"/>
              </w:rPr>
            </w:pPr>
          </w:p>
        </w:tc>
        <w:tc>
          <w:tcPr>
            <w:tcW w:w="1680" w:type="dxa"/>
          </w:tcPr>
          <w:p w14:paraId="7DFE1939" w14:textId="77777777" w:rsidR="00842AEB" w:rsidRPr="00163E52" w:rsidRDefault="00842AEB" w:rsidP="00842AEB">
            <w:pPr>
              <w:outlineLvl w:val="0"/>
              <w:rPr>
                <w:color w:val="494949"/>
                <w:sz w:val="24"/>
              </w:rPr>
            </w:pPr>
          </w:p>
        </w:tc>
      </w:tr>
      <w:tr w:rsidR="00163E52" w:rsidRPr="00163E52" w14:paraId="261E99B0" w14:textId="77777777" w:rsidTr="00842AEB">
        <w:trPr>
          <w:trHeight w:val="288"/>
        </w:trPr>
        <w:tc>
          <w:tcPr>
            <w:tcW w:w="4320" w:type="dxa"/>
          </w:tcPr>
          <w:p w14:paraId="4CEC080E" w14:textId="77777777" w:rsidR="00842AEB" w:rsidRPr="00163E52" w:rsidRDefault="00842AEB" w:rsidP="00842AEB">
            <w:pPr>
              <w:rPr>
                <w:rFonts w:ascii="Arial" w:hAnsi="Arial"/>
                <w:color w:val="494949"/>
                <w:sz w:val="24"/>
              </w:rPr>
            </w:pPr>
            <w:r w:rsidRPr="00163E52">
              <w:rPr>
                <w:rFonts w:ascii="Arial" w:hAnsi="Arial"/>
                <w:color w:val="494949"/>
                <w:sz w:val="24"/>
              </w:rPr>
              <w:t>Hospital Emergency Room</w:t>
            </w:r>
          </w:p>
        </w:tc>
        <w:tc>
          <w:tcPr>
            <w:tcW w:w="1680" w:type="dxa"/>
          </w:tcPr>
          <w:p w14:paraId="15FDD442" w14:textId="77777777" w:rsidR="00842AEB" w:rsidRPr="00163E52" w:rsidRDefault="00842AEB" w:rsidP="00842AEB">
            <w:pPr>
              <w:outlineLvl w:val="0"/>
              <w:rPr>
                <w:color w:val="494949"/>
                <w:sz w:val="24"/>
              </w:rPr>
            </w:pPr>
          </w:p>
        </w:tc>
        <w:tc>
          <w:tcPr>
            <w:tcW w:w="1680" w:type="dxa"/>
          </w:tcPr>
          <w:p w14:paraId="45C4B348" w14:textId="77777777" w:rsidR="00842AEB" w:rsidRPr="00163E52" w:rsidRDefault="00842AEB" w:rsidP="00842AEB">
            <w:pPr>
              <w:outlineLvl w:val="0"/>
              <w:rPr>
                <w:color w:val="494949"/>
                <w:sz w:val="24"/>
              </w:rPr>
            </w:pPr>
          </w:p>
        </w:tc>
      </w:tr>
      <w:tr w:rsidR="00163E52" w:rsidRPr="00163E52" w14:paraId="626DEB75" w14:textId="77777777" w:rsidTr="00842AEB">
        <w:trPr>
          <w:trHeight w:val="288"/>
        </w:trPr>
        <w:tc>
          <w:tcPr>
            <w:tcW w:w="4320" w:type="dxa"/>
          </w:tcPr>
          <w:p w14:paraId="7EFAC82E" w14:textId="77777777" w:rsidR="00842AEB" w:rsidRPr="00163E52" w:rsidRDefault="00842AEB" w:rsidP="00842AEB">
            <w:pPr>
              <w:rPr>
                <w:rFonts w:ascii="Arial" w:hAnsi="Arial"/>
                <w:color w:val="494949"/>
                <w:sz w:val="24"/>
              </w:rPr>
            </w:pPr>
            <w:r w:rsidRPr="00163E52">
              <w:rPr>
                <w:rFonts w:ascii="Arial" w:hAnsi="Arial"/>
                <w:color w:val="494949"/>
                <w:sz w:val="24"/>
              </w:rPr>
              <w:t xml:space="preserve">Animal Control </w:t>
            </w:r>
          </w:p>
        </w:tc>
        <w:tc>
          <w:tcPr>
            <w:tcW w:w="1680" w:type="dxa"/>
          </w:tcPr>
          <w:p w14:paraId="75DE8558" w14:textId="77777777" w:rsidR="00842AEB" w:rsidRPr="00163E52" w:rsidRDefault="00842AEB" w:rsidP="00842AEB">
            <w:pPr>
              <w:outlineLvl w:val="0"/>
              <w:rPr>
                <w:color w:val="494949"/>
                <w:sz w:val="24"/>
              </w:rPr>
            </w:pPr>
          </w:p>
        </w:tc>
        <w:tc>
          <w:tcPr>
            <w:tcW w:w="1680" w:type="dxa"/>
          </w:tcPr>
          <w:p w14:paraId="74AE6BE3" w14:textId="77777777" w:rsidR="00842AEB" w:rsidRPr="00163E52" w:rsidRDefault="00842AEB" w:rsidP="00842AEB">
            <w:pPr>
              <w:outlineLvl w:val="0"/>
              <w:rPr>
                <w:color w:val="494949"/>
                <w:sz w:val="24"/>
              </w:rPr>
            </w:pPr>
          </w:p>
        </w:tc>
      </w:tr>
      <w:tr w:rsidR="00163E52" w:rsidRPr="00163E52" w14:paraId="3A28C8E2" w14:textId="77777777" w:rsidTr="00842AEB">
        <w:trPr>
          <w:trHeight w:val="288"/>
        </w:trPr>
        <w:tc>
          <w:tcPr>
            <w:tcW w:w="4320" w:type="dxa"/>
          </w:tcPr>
          <w:p w14:paraId="2DEEDB6B" w14:textId="77777777" w:rsidR="00842AEB" w:rsidRPr="00163E52" w:rsidRDefault="00842AEB" w:rsidP="00842AEB">
            <w:pPr>
              <w:rPr>
                <w:rFonts w:ascii="Arial" w:hAnsi="Arial"/>
                <w:color w:val="494949"/>
                <w:sz w:val="24"/>
              </w:rPr>
            </w:pPr>
            <w:r w:rsidRPr="00163E52">
              <w:rPr>
                <w:rFonts w:ascii="Arial" w:hAnsi="Arial"/>
                <w:color w:val="494949"/>
                <w:sz w:val="24"/>
              </w:rPr>
              <w:t>County Mental Health Department</w:t>
            </w:r>
          </w:p>
        </w:tc>
        <w:tc>
          <w:tcPr>
            <w:tcW w:w="1680" w:type="dxa"/>
          </w:tcPr>
          <w:p w14:paraId="3F6471A3" w14:textId="77777777" w:rsidR="00842AEB" w:rsidRPr="00163E52" w:rsidRDefault="00842AEB" w:rsidP="00842AEB">
            <w:pPr>
              <w:outlineLvl w:val="0"/>
              <w:rPr>
                <w:color w:val="494949"/>
                <w:sz w:val="24"/>
              </w:rPr>
            </w:pPr>
          </w:p>
        </w:tc>
        <w:tc>
          <w:tcPr>
            <w:tcW w:w="1680" w:type="dxa"/>
          </w:tcPr>
          <w:p w14:paraId="0B6844EC" w14:textId="77777777" w:rsidR="00842AEB" w:rsidRPr="00163E52" w:rsidRDefault="00842AEB" w:rsidP="00842AEB">
            <w:pPr>
              <w:outlineLvl w:val="0"/>
              <w:rPr>
                <w:color w:val="494949"/>
                <w:sz w:val="24"/>
              </w:rPr>
            </w:pPr>
          </w:p>
        </w:tc>
      </w:tr>
      <w:tr w:rsidR="00163E52" w:rsidRPr="00163E52" w14:paraId="197F42DE" w14:textId="77777777" w:rsidTr="00842AEB">
        <w:trPr>
          <w:trHeight w:val="288"/>
        </w:trPr>
        <w:tc>
          <w:tcPr>
            <w:tcW w:w="4320" w:type="dxa"/>
          </w:tcPr>
          <w:p w14:paraId="49AF53F4" w14:textId="77777777" w:rsidR="00842AEB" w:rsidRPr="00163E52" w:rsidRDefault="00842AEB" w:rsidP="00842AEB">
            <w:pPr>
              <w:rPr>
                <w:rFonts w:ascii="Arial" w:hAnsi="Arial"/>
                <w:color w:val="494949"/>
                <w:sz w:val="24"/>
              </w:rPr>
            </w:pPr>
            <w:r w:rsidRPr="00163E52">
              <w:rPr>
                <w:rFonts w:ascii="Arial" w:hAnsi="Arial"/>
                <w:color w:val="494949"/>
                <w:sz w:val="24"/>
              </w:rPr>
              <w:t>County Public Health Department</w:t>
            </w:r>
          </w:p>
        </w:tc>
        <w:tc>
          <w:tcPr>
            <w:tcW w:w="1680" w:type="dxa"/>
          </w:tcPr>
          <w:p w14:paraId="663486EA" w14:textId="77777777" w:rsidR="00842AEB" w:rsidRPr="00163E52" w:rsidRDefault="00842AEB" w:rsidP="00842AEB">
            <w:pPr>
              <w:outlineLvl w:val="0"/>
              <w:rPr>
                <w:color w:val="494949"/>
                <w:sz w:val="24"/>
              </w:rPr>
            </w:pPr>
          </w:p>
        </w:tc>
        <w:tc>
          <w:tcPr>
            <w:tcW w:w="1680" w:type="dxa"/>
          </w:tcPr>
          <w:p w14:paraId="08289F98" w14:textId="77777777" w:rsidR="00842AEB" w:rsidRPr="00163E52" w:rsidRDefault="00842AEB" w:rsidP="00842AEB">
            <w:pPr>
              <w:outlineLvl w:val="0"/>
              <w:rPr>
                <w:color w:val="494949"/>
                <w:sz w:val="24"/>
              </w:rPr>
            </w:pPr>
          </w:p>
        </w:tc>
      </w:tr>
      <w:tr w:rsidR="00163E52" w:rsidRPr="00163E52" w14:paraId="2BA2577B" w14:textId="77777777" w:rsidTr="00842AEB">
        <w:trPr>
          <w:trHeight w:val="288"/>
        </w:trPr>
        <w:tc>
          <w:tcPr>
            <w:tcW w:w="4320" w:type="dxa"/>
          </w:tcPr>
          <w:p w14:paraId="4234FE6A" w14:textId="77777777" w:rsidR="00842AEB" w:rsidRPr="00163E52" w:rsidRDefault="00842AEB" w:rsidP="00842AEB">
            <w:pPr>
              <w:rPr>
                <w:rFonts w:ascii="Arial" w:hAnsi="Arial"/>
                <w:color w:val="494949"/>
                <w:sz w:val="24"/>
              </w:rPr>
            </w:pPr>
            <w:r w:rsidRPr="00163E52">
              <w:rPr>
                <w:rFonts w:ascii="Arial" w:hAnsi="Arial"/>
                <w:color w:val="494949"/>
                <w:sz w:val="24"/>
              </w:rPr>
              <w:t>County Clergy Group</w:t>
            </w:r>
          </w:p>
        </w:tc>
        <w:tc>
          <w:tcPr>
            <w:tcW w:w="1680" w:type="dxa"/>
          </w:tcPr>
          <w:p w14:paraId="0610F217" w14:textId="77777777" w:rsidR="00842AEB" w:rsidRPr="00163E52" w:rsidRDefault="00842AEB" w:rsidP="00842AEB">
            <w:pPr>
              <w:outlineLvl w:val="0"/>
              <w:rPr>
                <w:color w:val="494949"/>
                <w:sz w:val="24"/>
              </w:rPr>
            </w:pPr>
          </w:p>
        </w:tc>
        <w:tc>
          <w:tcPr>
            <w:tcW w:w="1680" w:type="dxa"/>
          </w:tcPr>
          <w:p w14:paraId="53241E11" w14:textId="77777777" w:rsidR="00842AEB" w:rsidRPr="00163E52" w:rsidRDefault="00842AEB" w:rsidP="00842AEB">
            <w:pPr>
              <w:outlineLvl w:val="0"/>
              <w:rPr>
                <w:color w:val="494949"/>
                <w:sz w:val="24"/>
              </w:rPr>
            </w:pPr>
          </w:p>
        </w:tc>
      </w:tr>
      <w:tr w:rsidR="00163E52" w:rsidRPr="00163E52" w14:paraId="650AB16B" w14:textId="77777777" w:rsidTr="00842AEB">
        <w:trPr>
          <w:trHeight w:val="288"/>
        </w:trPr>
        <w:tc>
          <w:tcPr>
            <w:tcW w:w="4320" w:type="dxa"/>
          </w:tcPr>
          <w:p w14:paraId="0E02D357" w14:textId="77777777" w:rsidR="00842AEB" w:rsidRPr="00163E52" w:rsidRDefault="00842AEB" w:rsidP="00842AEB">
            <w:pPr>
              <w:rPr>
                <w:rFonts w:ascii="Arial" w:hAnsi="Arial"/>
                <w:color w:val="494949"/>
                <w:sz w:val="24"/>
              </w:rPr>
            </w:pPr>
            <w:r w:rsidRPr="00163E52">
              <w:rPr>
                <w:rFonts w:ascii="Arial" w:hAnsi="Arial"/>
                <w:color w:val="494949"/>
                <w:sz w:val="24"/>
              </w:rPr>
              <w:t>State Department of Human Services</w:t>
            </w:r>
          </w:p>
        </w:tc>
        <w:tc>
          <w:tcPr>
            <w:tcW w:w="1680" w:type="dxa"/>
          </w:tcPr>
          <w:p w14:paraId="1D72794A" w14:textId="77777777" w:rsidR="00842AEB" w:rsidRPr="00163E52" w:rsidRDefault="00842AEB" w:rsidP="00842AEB">
            <w:pPr>
              <w:outlineLvl w:val="0"/>
              <w:rPr>
                <w:color w:val="494949"/>
                <w:sz w:val="24"/>
              </w:rPr>
            </w:pPr>
          </w:p>
        </w:tc>
        <w:tc>
          <w:tcPr>
            <w:tcW w:w="1680" w:type="dxa"/>
          </w:tcPr>
          <w:p w14:paraId="4BA3C6B3" w14:textId="77777777" w:rsidR="00842AEB" w:rsidRPr="00163E52" w:rsidRDefault="00842AEB" w:rsidP="00842AEB">
            <w:pPr>
              <w:outlineLvl w:val="0"/>
              <w:rPr>
                <w:color w:val="494949"/>
                <w:sz w:val="24"/>
              </w:rPr>
            </w:pPr>
          </w:p>
        </w:tc>
      </w:tr>
      <w:tr w:rsidR="00163E52" w:rsidRPr="00163E52" w14:paraId="48294A02" w14:textId="77777777" w:rsidTr="00842AEB">
        <w:trPr>
          <w:trHeight w:val="288"/>
        </w:trPr>
        <w:tc>
          <w:tcPr>
            <w:tcW w:w="4320" w:type="dxa"/>
          </w:tcPr>
          <w:p w14:paraId="66454164" w14:textId="77777777" w:rsidR="00842AEB" w:rsidRPr="00163E52" w:rsidRDefault="00842AEB" w:rsidP="00842AEB">
            <w:pPr>
              <w:rPr>
                <w:rFonts w:ascii="Arial" w:hAnsi="Arial"/>
                <w:color w:val="494949"/>
                <w:sz w:val="24"/>
              </w:rPr>
            </w:pPr>
            <w:r w:rsidRPr="00163E52">
              <w:rPr>
                <w:rFonts w:ascii="Arial" w:hAnsi="Arial"/>
                <w:color w:val="494949"/>
                <w:sz w:val="24"/>
              </w:rPr>
              <w:t>City Public Works Department</w:t>
            </w:r>
          </w:p>
        </w:tc>
        <w:tc>
          <w:tcPr>
            <w:tcW w:w="1680" w:type="dxa"/>
          </w:tcPr>
          <w:p w14:paraId="09EA8C46" w14:textId="77777777" w:rsidR="00842AEB" w:rsidRPr="00163E52" w:rsidRDefault="00842AEB" w:rsidP="00842AEB">
            <w:pPr>
              <w:outlineLvl w:val="0"/>
              <w:rPr>
                <w:color w:val="494949"/>
                <w:sz w:val="24"/>
              </w:rPr>
            </w:pPr>
          </w:p>
        </w:tc>
        <w:tc>
          <w:tcPr>
            <w:tcW w:w="1680" w:type="dxa"/>
          </w:tcPr>
          <w:p w14:paraId="0613FEF9" w14:textId="77777777" w:rsidR="00842AEB" w:rsidRPr="00163E52" w:rsidRDefault="00842AEB" w:rsidP="00842AEB">
            <w:pPr>
              <w:outlineLvl w:val="0"/>
              <w:rPr>
                <w:color w:val="494949"/>
                <w:sz w:val="24"/>
              </w:rPr>
            </w:pPr>
          </w:p>
        </w:tc>
      </w:tr>
      <w:tr w:rsidR="00163E52" w:rsidRPr="00163E52" w14:paraId="4ACF6AEE" w14:textId="77777777" w:rsidTr="00842AEB">
        <w:trPr>
          <w:trHeight w:val="288"/>
        </w:trPr>
        <w:tc>
          <w:tcPr>
            <w:tcW w:w="4320" w:type="dxa"/>
          </w:tcPr>
          <w:p w14:paraId="7309075D" w14:textId="77777777" w:rsidR="00842AEB" w:rsidRPr="00163E52" w:rsidRDefault="00842AEB" w:rsidP="00842AEB">
            <w:pPr>
              <w:rPr>
                <w:rFonts w:ascii="Arial" w:hAnsi="Arial"/>
                <w:color w:val="494949"/>
                <w:sz w:val="24"/>
              </w:rPr>
            </w:pPr>
            <w:r w:rsidRPr="00163E52">
              <w:rPr>
                <w:rFonts w:ascii="Arial" w:hAnsi="Arial"/>
                <w:color w:val="494949"/>
                <w:sz w:val="24"/>
              </w:rPr>
              <w:t>Electrical Power Company</w:t>
            </w:r>
          </w:p>
        </w:tc>
        <w:tc>
          <w:tcPr>
            <w:tcW w:w="1680" w:type="dxa"/>
          </w:tcPr>
          <w:p w14:paraId="3C6C766B" w14:textId="77777777" w:rsidR="00842AEB" w:rsidRPr="00163E52" w:rsidRDefault="00842AEB" w:rsidP="00842AEB">
            <w:pPr>
              <w:outlineLvl w:val="0"/>
              <w:rPr>
                <w:color w:val="494949"/>
                <w:sz w:val="24"/>
              </w:rPr>
            </w:pPr>
          </w:p>
        </w:tc>
        <w:tc>
          <w:tcPr>
            <w:tcW w:w="1680" w:type="dxa"/>
          </w:tcPr>
          <w:p w14:paraId="2807B59F" w14:textId="77777777" w:rsidR="00842AEB" w:rsidRPr="00163E52" w:rsidRDefault="00842AEB" w:rsidP="00842AEB">
            <w:pPr>
              <w:outlineLvl w:val="0"/>
              <w:rPr>
                <w:color w:val="494949"/>
                <w:sz w:val="24"/>
              </w:rPr>
            </w:pPr>
          </w:p>
        </w:tc>
      </w:tr>
      <w:tr w:rsidR="00163E52" w:rsidRPr="00163E52" w14:paraId="74A45757" w14:textId="77777777" w:rsidTr="00842AEB">
        <w:trPr>
          <w:trHeight w:val="288"/>
        </w:trPr>
        <w:tc>
          <w:tcPr>
            <w:tcW w:w="4320" w:type="dxa"/>
          </w:tcPr>
          <w:p w14:paraId="124601F5" w14:textId="77777777" w:rsidR="00842AEB" w:rsidRPr="00163E52" w:rsidRDefault="00842AEB" w:rsidP="00842AEB">
            <w:pPr>
              <w:rPr>
                <w:rFonts w:ascii="Arial" w:hAnsi="Arial"/>
                <w:color w:val="494949"/>
                <w:sz w:val="24"/>
              </w:rPr>
            </w:pPr>
            <w:r w:rsidRPr="00163E52">
              <w:rPr>
                <w:rFonts w:ascii="Arial" w:hAnsi="Arial"/>
                <w:color w:val="494949"/>
                <w:sz w:val="24"/>
              </w:rPr>
              <w:t>Gas Company</w:t>
            </w:r>
          </w:p>
        </w:tc>
        <w:tc>
          <w:tcPr>
            <w:tcW w:w="1680" w:type="dxa"/>
          </w:tcPr>
          <w:p w14:paraId="22C5D126" w14:textId="77777777" w:rsidR="00842AEB" w:rsidRPr="00163E52" w:rsidRDefault="00842AEB" w:rsidP="00842AEB">
            <w:pPr>
              <w:outlineLvl w:val="0"/>
              <w:rPr>
                <w:color w:val="494949"/>
                <w:sz w:val="24"/>
              </w:rPr>
            </w:pPr>
          </w:p>
        </w:tc>
        <w:tc>
          <w:tcPr>
            <w:tcW w:w="1680" w:type="dxa"/>
          </w:tcPr>
          <w:p w14:paraId="19F55AAD" w14:textId="77777777" w:rsidR="00842AEB" w:rsidRPr="00163E52" w:rsidRDefault="00842AEB" w:rsidP="00842AEB">
            <w:pPr>
              <w:outlineLvl w:val="0"/>
              <w:rPr>
                <w:color w:val="494949"/>
                <w:sz w:val="24"/>
              </w:rPr>
            </w:pPr>
          </w:p>
        </w:tc>
      </w:tr>
      <w:tr w:rsidR="00163E52" w:rsidRPr="00163E52" w14:paraId="5DD9B112" w14:textId="77777777" w:rsidTr="00842AEB">
        <w:trPr>
          <w:trHeight w:val="288"/>
        </w:trPr>
        <w:tc>
          <w:tcPr>
            <w:tcW w:w="4320" w:type="dxa"/>
          </w:tcPr>
          <w:p w14:paraId="5FB7A328" w14:textId="77777777" w:rsidR="00842AEB" w:rsidRPr="00163E52" w:rsidRDefault="00842AEB" w:rsidP="00842AEB">
            <w:pPr>
              <w:rPr>
                <w:rFonts w:ascii="Arial" w:hAnsi="Arial"/>
                <w:color w:val="494949"/>
                <w:sz w:val="24"/>
              </w:rPr>
            </w:pPr>
            <w:r w:rsidRPr="00163E52">
              <w:rPr>
                <w:rFonts w:ascii="Arial" w:hAnsi="Arial"/>
                <w:color w:val="494949"/>
                <w:sz w:val="24"/>
              </w:rPr>
              <w:t>Telecommunications Company</w:t>
            </w:r>
          </w:p>
        </w:tc>
        <w:tc>
          <w:tcPr>
            <w:tcW w:w="1680" w:type="dxa"/>
          </w:tcPr>
          <w:p w14:paraId="22FB2DCB" w14:textId="77777777" w:rsidR="00842AEB" w:rsidRPr="00163E52" w:rsidRDefault="00842AEB" w:rsidP="00842AEB">
            <w:pPr>
              <w:outlineLvl w:val="0"/>
              <w:rPr>
                <w:color w:val="494949"/>
                <w:sz w:val="24"/>
              </w:rPr>
            </w:pPr>
          </w:p>
        </w:tc>
        <w:tc>
          <w:tcPr>
            <w:tcW w:w="1680" w:type="dxa"/>
          </w:tcPr>
          <w:p w14:paraId="19188CAE" w14:textId="77777777" w:rsidR="00842AEB" w:rsidRPr="00163E52" w:rsidRDefault="00842AEB" w:rsidP="00842AEB">
            <w:pPr>
              <w:outlineLvl w:val="0"/>
              <w:rPr>
                <w:color w:val="494949"/>
                <w:sz w:val="24"/>
              </w:rPr>
            </w:pPr>
          </w:p>
        </w:tc>
      </w:tr>
      <w:tr w:rsidR="00163E52" w:rsidRPr="00163E52" w14:paraId="7618773B" w14:textId="77777777" w:rsidTr="00842AEB">
        <w:trPr>
          <w:trHeight w:val="288"/>
        </w:trPr>
        <w:tc>
          <w:tcPr>
            <w:tcW w:w="4320" w:type="dxa"/>
          </w:tcPr>
          <w:p w14:paraId="036AF2C8" w14:textId="77777777" w:rsidR="00842AEB" w:rsidRPr="00163E52" w:rsidRDefault="00842AEB" w:rsidP="00842AEB">
            <w:pPr>
              <w:rPr>
                <w:rFonts w:ascii="Arial" w:hAnsi="Arial"/>
                <w:color w:val="494949"/>
                <w:sz w:val="24"/>
              </w:rPr>
            </w:pPr>
            <w:r w:rsidRPr="00163E52">
              <w:rPr>
                <w:rFonts w:ascii="Arial" w:hAnsi="Arial"/>
                <w:color w:val="494949"/>
                <w:sz w:val="24"/>
              </w:rPr>
              <w:t>Suicide Hotline</w:t>
            </w:r>
          </w:p>
        </w:tc>
        <w:tc>
          <w:tcPr>
            <w:tcW w:w="1680" w:type="dxa"/>
          </w:tcPr>
          <w:p w14:paraId="38F0A412" w14:textId="77777777" w:rsidR="00842AEB" w:rsidRPr="00163E52" w:rsidRDefault="00842AEB" w:rsidP="00842AEB">
            <w:pPr>
              <w:outlineLvl w:val="0"/>
              <w:rPr>
                <w:color w:val="494949"/>
                <w:sz w:val="24"/>
              </w:rPr>
            </w:pPr>
          </w:p>
        </w:tc>
        <w:tc>
          <w:tcPr>
            <w:tcW w:w="1680" w:type="dxa"/>
          </w:tcPr>
          <w:p w14:paraId="02D30FF9" w14:textId="77777777" w:rsidR="00842AEB" w:rsidRPr="00163E52" w:rsidRDefault="00842AEB" w:rsidP="00842AEB">
            <w:pPr>
              <w:outlineLvl w:val="0"/>
              <w:rPr>
                <w:color w:val="494949"/>
                <w:sz w:val="24"/>
              </w:rPr>
            </w:pPr>
          </w:p>
        </w:tc>
      </w:tr>
      <w:tr w:rsidR="00163E52" w:rsidRPr="00163E52" w14:paraId="66C2549E" w14:textId="77777777" w:rsidTr="00842AEB">
        <w:trPr>
          <w:trHeight w:val="288"/>
        </w:trPr>
        <w:tc>
          <w:tcPr>
            <w:tcW w:w="4320" w:type="dxa"/>
          </w:tcPr>
          <w:p w14:paraId="23A2FFFC" w14:textId="77777777" w:rsidR="00842AEB" w:rsidRPr="00163E52" w:rsidRDefault="00842AEB" w:rsidP="00842AEB">
            <w:pPr>
              <w:rPr>
                <w:rFonts w:ascii="Arial" w:hAnsi="Arial"/>
                <w:color w:val="494949"/>
                <w:sz w:val="24"/>
              </w:rPr>
            </w:pPr>
            <w:r w:rsidRPr="00163E52">
              <w:rPr>
                <w:rFonts w:ascii="Arial" w:hAnsi="Arial"/>
                <w:color w:val="494949"/>
                <w:sz w:val="24"/>
              </w:rPr>
              <w:t xml:space="preserve">Poison </w:t>
            </w:r>
            <w:smartTag w:uri="urn:schemas-microsoft-com:office:smarttags" w:element="PlaceName">
              <w:r w:rsidRPr="00163E52">
                <w:rPr>
                  <w:rFonts w:ascii="Arial" w:hAnsi="Arial"/>
                  <w:color w:val="494949"/>
                  <w:sz w:val="24"/>
                </w:rPr>
                <w:t>Control</w:t>
              </w:r>
            </w:smartTag>
            <w:r w:rsidRPr="00163E52">
              <w:rPr>
                <w:rFonts w:ascii="Arial" w:hAnsi="Arial"/>
                <w:color w:val="494949"/>
                <w:sz w:val="24"/>
              </w:rPr>
              <w:t xml:space="preserve"> </w:t>
            </w:r>
            <w:smartTag w:uri="urn:schemas-microsoft-com:office:smarttags" w:element="PlaceType">
              <w:r w:rsidRPr="00163E52">
                <w:rPr>
                  <w:rFonts w:ascii="Arial" w:hAnsi="Arial"/>
                  <w:color w:val="494949"/>
                  <w:sz w:val="24"/>
                </w:rPr>
                <w:t>Center</w:t>
              </w:r>
            </w:smartTag>
          </w:p>
        </w:tc>
        <w:tc>
          <w:tcPr>
            <w:tcW w:w="1680" w:type="dxa"/>
          </w:tcPr>
          <w:p w14:paraId="3F43202B" w14:textId="77777777" w:rsidR="00842AEB" w:rsidRPr="00163E52" w:rsidRDefault="00842AEB" w:rsidP="00842AEB">
            <w:pPr>
              <w:outlineLvl w:val="0"/>
              <w:rPr>
                <w:color w:val="494949"/>
                <w:sz w:val="24"/>
              </w:rPr>
            </w:pPr>
          </w:p>
        </w:tc>
        <w:tc>
          <w:tcPr>
            <w:tcW w:w="1680" w:type="dxa"/>
          </w:tcPr>
          <w:p w14:paraId="0D35DF40" w14:textId="77777777" w:rsidR="00842AEB" w:rsidRPr="00163E52" w:rsidRDefault="00842AEB" w:rsidP="00842AEB">
            <w:pPr>
              <w:outlineLvl w:val="0"/>
              <w:rPr>
                <w:color w:val="494949"/>
                <w:sz w:val="24"/>
              </w:rPr>
            </w:pPr>
          </w:p>
        </w:tc>
      </w:tr>
      <w:tr w:rsidR="00163E52" w:rsidRPr="00163E52" w14:paraId="1848FF80" w14:textId="77777777" w:rsidTr="00842AEB">
        <w:trPr>
          <w:trHeight w:val="288"/>
        </w:trPr>
        <w:tc>
          <w:tcPr>
            <w:tcW w:w="4320" w:type="dxa"/>
          </w:tcPr>
          <w:p w14:paraId="48351E58" w14:textId="77777777" w:rsidR="00842AEB" w:rsidRPr="00163E52" w:rsidRDefault="00842AEB" w:rsidP="00842AEB">
            <w:pPr>
              <w:rPr>
                <w:rFonts w:ascii="Arial" w:hAnsi="Arial"/>
                <w:color w:val="494949"/>
                <w:sz w:val="24"/>
              </w:rPr>
            </w:pPr>
            <w:r w:rsidRPr="00163E52">
              <w:rPr>
                <w:rFonts w:ascii="Arial" w:hAnsi="Arial"/>
                <w:color w:val="494949"/>
                <w:sz w:val="24"/>
              </w:rPr>
              <w:t>American Red Cross</w:t>
            </w:r>
          </w:p>
        </w:tc>
        <w:tc>
          <w:tcPr>
            <w:tcW w:w="1680" w:type="dxa"/>
          </w:tcPr>
          <w:p w14:paraId="38D9F3DB" w14:textId="77777777" w:rsidR="00842AEB" w:rsidRPr="00163E52" w:rsidRDefault="00842AEB" w:rsidP="00842AEB">
            <w:pPr>
              <w:outlineLvl w:val="0"/>
              <w:rPr>
                <w:color w:val="494949"/>
                <w:sz w:val="24"/>
              </w:rPr>
            </w:pPr>
          </w:p>
        </w:tc>
        <w:tc>
          <w:tcPr>
            <w:tcW w:w="1680" w:type="dxa"/>
          </w:tcPr>
          <w:p w14:paraId="1C6CE2E4" w14:textId="77777777" w:rsidR="00842AEB" w:rsidRPr="00163E52" w:rsidRDefault="00842AEB" w:rsidP="00842AEB">
            <w:pPr>
              <w:outlineLvl w:val="0"/>
              <w:rPr>
                <w:color w:val="494949"/>
                <w:sz w:val="24"/>
              </w:rPr>
            </w:pPr>
          </w:p>
        </w:tc>
      </w:tr>
      <w:tr w:rsidR="00163E52" w:rsidRPr="00163E52" w14:paraId="4CDF2BCD" w14:textId="77777777" w:rsidTr="00842AEB">
        <w:trPr>
          <w:trHeight w:val="288"/>
        </w:trPr>
        <w:tc>
          <w:tcPr>
            <w:tcW w:w="4320" w:type="dxa"/>
          </w:tcPr>
          <w:p w14:paraId="437E8D98" w14:textId="77777777" w:rsidR="00842AEB" w:rsidRPr="00163E52" w:rsidRDefault="00842AEB" w:rsidP="00842AEB">
            <w:pPr>
              <w:rPr>
                <w:rFonts w:ascii="Arial" w:hAnsi="Arial"/>
                <w:color w:val="494949"/>
                <w:sz w:val="24"/>
              </w:rPr>
            </w:pPr>
          </w:p>
        </w:tc>
        <w:tc>
          <w:tcPr>
            <w:tcW w:w="1680" w:type="dxa"/>
          </w:tcPr>
          <w:p w14:paraId="690ACD9E" w14:textId="77777777" w:rsidR="00842AEB" w:rsidRPr="00163E52" w:rsidRDefault="00842AEB" w:rsidP="00842AEB">
            <w:pPr>
              <w:outlineLvl w:val="0"/>
              <w:rPr>
                <w:color w:val="494949"/>
                <w:sz w:val="24"/>
              </w:rPr>
            </w:pPr>
          </w:p>
        </w:tc>
        <w:tc>
          <w:tcPr>
            <w:tcW w:w="1680" w:type="dxa"/>
          </w:tcPr>
          <w:p w14:paraId="5E7F1896" w14:textId="77777777" w:rsidR="00842AEB" w:rsidRPr="00163E52" w:rsidRDefault="00842AEB" w:rsidP="00842AEB">
            <w:pPr>
              <w:outlineLvl w:val="0"/>
              <w:rPr>
                <w:color w:val="494949"/>
                <w:sz w:val="24"/>
              </w:rPr>
            </w:pPr>
          </w:p>
        </w:tc>
      </w:tr>
      <w:tr w:rsidR="00163E52" w:rsidRPr="00163E52" w14:paraId="2D64EA12" w14:textId="77777777" w:rsidTr="00842AEB">
        <w:trPr>
          <w:trHeight w:val="288"/>
        </w:trPr>
        <w:tc>
          <w:tcPr>
            <w:tcW w:w="4320" w:type="dxa"/>
          </w:tcPr>
          <w:p w14:paraId="28A0343C" w14:textId="77777777" w:rsidR="00842AEB" w:rsidRPr="00163E52" w:rsidRDefault="00842AEB" w:rsidP="00842AEB">
            <w:pPr>
              <w:rPr>
                <w:rFonts w:ascii="Arial" w:hAnsi="Arial"/>
                <w:color w:val="494949"/>
                <w:sz w:val="24"/>
              </w:rPr>
            </w:pPr>
          </w:p>
        </w:tc>
        <w:tc>
          <w:tcPr>
            <w:tcW w:w="1680" w:type="dxa"/>
          </w:tcPr>
          <w:p w14:paraId="2500B6B1" w14:textId="77777777" w:rsidR="00842AEB" w:rsidRPr="00163E52" w:rsidRDefault="00842AEB" w:rsidP="00842AEB">
            <w:pPr>
              <w:outlineLvl w:val="0"/>
              <w:rPr>
                <w:color w:val="494949"/>
                <w:sz w:val="24"/>
              </w:rPr>
            </w:pPr>
          </w:p>
        </w:tc>
        <w:tc>
          <w:tcPr>
            <w:tcW w:w="1680" w:type="dxa"/>
          </w:tcPr>
          <w:p w14:paraId="276D766D" w14:textId="77777777" w:rsidR="00842AEB" w:rsidRPr="00163E52" w:rsidRDefault="00842AEB" w:rsidP="00842AEB">
            <w:pPr>
              <w:outlineLvl w:val="0"/>
              <w:rPr>
                <w:color w:val="494949"/>
                <w:sz w:val="24"/>
              </w:rPr>
            </w:pPr>
          </w:p>
        </w:tc>
      </w:tr>
    </w:tbl>
    <w:p w14:paraId="13749067" w14:textId="43C6BD25" w:rsidR="00842AEB" w:rsidRPr="00163E52" w:rsidRDefault="00842AEB">
      <w:pPr>
        <w:rPr>
          <w:rFonts w:ascii="Arial" w:eastAsiaTheme="majorEastAsia" w:hAnsi="Arial" w:cstheme="majorBidi"/>
          <w:color w:val="494949"/>
          <w:spacing w:val="5"/>
          <w:kern w:val="28"/>
          <w:sz w:val="52"/>
          <w:szCs w:val="52"/>
        </w:rPr>
      </w:pPr>
    </w:p>
    <w:p w14:paraId="79D48D6A" w14:textId="77777777" w:rsidR="00434620" w:rsidRDefault="00243E63" w:rsidP="00F95E99">
      <w:pPr>
        <w:pStyle w:val="Heading1"/>
      </w:pPr>
      <w:bookmarkStart w:id="4" w:name="_Toc419444848"/>
      <w:r>
        <w:lastRenderedPageBreak/>
        <w:t>Signatory Page</w:t>
      </w:r>
      <w:bookmarkEnd w:id="0"/>
      <w:bookmarkEnd w:id="4"/>
    </w:p>
    <w:p w14:paraId="6A421F14" w14:textId="75F9AEF6" w:rsidR="00C51E4A" w:rsidRPr="00163E52" w:rsidRDefault="00C51E4A" w:rsidP="00C51E4A">
      <w:pPr>
        <w:pStyle w:val="BodyText"/>
        <w:rPr>
          <w:color w:val="494949"/>
          <w:szCs w:val="24"/>
        </w:rPr>
      </w:pPr>
      <w:r w:rsidRPr="00163E52">
        <w:rPr>
          <w:color w:val="494949"/>
          <w:szCs w:val="24"/>
        </w:rPr>
        <w:t xml:space="preserve">The District is dedicated to providing a safe environment for employees, students and visitors. </w:t>
      </w:r>
      <w:r w:rsidR="00AD0135" w:rsidRPr="00163E52">
        <w:rPr>
          <w:color w:val="494949"/>
          <w:szCs w:val="24"/>
        </w:rPr>
        <w:t xml:space="preserve">To that end, the District has the authority and responsibility to develop a plan for school emergencies. The District formally adopts this document and authorizes staff to carry out their </w:t>
      </w:r>
      <w:r w:rsidR="00F5220A" w:rsidRPr="00163E52">
        <w:rPr>
          <w:color w:val="494949"/>
          <w:szCs w:val="24"/>
        </w:rPr>
        <w:t xml:space="preserve">assigned </w:t>
      </w:r>
      <w:r w:rsidR="00AD0135" w:rsidRPr="00163E52">
        <w:rPr>
          <w:color w:val="494949"/>
          <w:szCs w:val="24"/>
        </w:rPr>
        <w:t xml:space="preserve">duties </w:t>
      </w:r>
      <w:r w:rsidR="00D338B0">
        <w:rPr>
          <w:color w:val="494949"/>
          <w:szCs w:val="24"/>
        </w:rPr>
        <w:t>before, during</w:t>
      </w:r>
      <w:r w:rsidR="00F5220A" w:rsidRPr="00163E52">
        <w:rPr>
          <w:color w:val="494949"/>
          <w:szCs w:val="24"/>
        </w:rPr>
        <w:t xml:space="preserve"> and after an</w:t>
      </w:r>
      <w:r w:rsidRPr="00163E52">
        <w:rPr>
          <w:color w:val="494949"/>
          <w:szCs w:val="24"/>
        </w:rPr>
        <w:t xml:space="preserve"> </w:t>
      </w:r>
      <w:r w:rsidR="00F5220A" w:rsidRPr="00163E52">
        <w:rPr>
          <w:color w:val="494949"/>
          <w:szCs w:val="24"/>
        </w:rPr>
        <w:t>incident to ensure campus safety</w:t>
      </w:r>
      <w:r w:rsidR="00E5528B" w:rsidRPr="00163E52">
        <w:rPr>
          <w:color w:val="494949"/>
          <w:szCs w:val="24"/>
        </w:rPr>
        <w:t xml:space="preserve">. </w:t>
      </w:r>
      <w:r w:rsidRPr="00163E52">
        <w:rPr>
          <w:color w:val="494949"/>
          <w:szCs w:val="24"/>
        </w:rPr>
        <w:t xml:space="preserve"> </w:t>
      </w:r>
    </w:p>
    <w:p w14:paraId="05AF40F9" w14:textId="769BD0EE" w:rsidR="00434620" w:rsidRPr="00163E52" w:rsidRDefault="00C51E4A" w:rsidP="00C51E4A">
      <w:pPr>
        <w:pStyle w:val="BodyText"/>
        <w:rPr>
          <w:color w:val="494949"/>
          <w:szCs w:val="24"/>
        </w:rPr>
      </w:pPr>
      <w:r w:rsidRPr="00163E52">
        <w:rPr>
          <w:color w:val="494949"/>
          <w:szCs w:val="24"/>
        </w:rPr>
        <w:t>Th</w:t>
      </w:r>
      <w:r w:rsidR="00E824C8">
        <w:rPr>
          <w:color w:val="494949"/>
          <w:szCs w:val="24"/>
        </w:rPr>
        <w:t>is All-</w:t>
      </w:r>
      <w:r w:rsidR="00F5220A" w:rsidRPr="00163E52">
        <w:rPr>
          <w:color w:val="494949"/>
          <w:szCs w:val="24"/>
        </w:rPr>
        <w:t>Hazards</w:t>
      </w:r>
      <w:r w:rsidRPr="00163E52">
        <w:rPr>
          <w:color w:val="494949"/>
          <w:szCs w:val="24"/>
        </w:rPr>
        <w:t xml:space="preserve"> Emergency Plan describes the steps to be taken </w:t>
      </w:r>
      <w:r w:rsidR="00F5220A" w:rsidRPr="00163E52">
        <w:rPr>
          <w:color w:val="494949"/>
          <w:szCs w:val="24"/>
        </w:rPr>
        <w:t>when an emergency occurs and was designed to be consistent with local incident</w:t>
      </w:r>
      <w:r w:rsidR="00ED118D" w:rsidRPr="00163E52">
        <w:rPr>
          <w:color w:val="494949"/>
          <w:szCs w:val="24"/>
        </w:rPr>
        <w:t xml:space="preserve"> </w:t>
      </w:r>
      <w:r w:rsidR="00F5220A" w:rsidRPr="00163E52">
        <w:rPr>
          <w:color w:val="494949"/>
          <w:szCs w:val="24"/>
        </w:rPr>
        <w:t>command str</w:t>
      </w:r>
      <w:r w:rsidR="00D338B0">
        <w:rPr>
          <w:color w:val="494949"/>
          <w:szCs w:val="24"/>
        </w:rPr>
        <w:t xml:space="preserve">ucture </w:t>
      </w:r>
      <w:r w:rsidR="00ED118D" w:rsidRPr="00163E52">
        <w:rPr>
          <w:color w:val="494949"/>
          <w:szCs w:val="24"/>
        </w:rPr>
        <w:t xml:space="preserve">established by </w:t>
      </w:r>
      <w:r w:rsidR="00F5220A" w:rsidRPr="00163E52">
        <w:rPr>
          <w:color w:val="494949"/>
          <w:szCs w:val="24"/>
        </w:rPr>
        <w:t xml:space="preserve">law enforcement and other public safety agencies. </w:t>
      </w:r>
      <w:r w:rsidRPr="00163E52">
        <w:rPr>
          <w:color w:val="494949"/>
          <w:szCs w:val="24"/>
        </w:rPr>
        <w:t xml:space="preserve">While the best efforts have been put forth, this document is not all-inclusive and will evolve as the </w:t>
      </w:r>
      <w:r w:rsidR="00F5220A" w:rsidRPr="00163E52">
        <w:rPr>
          <w:color w:val="494949"/>
          <w:szCs w:val="24"/>
        </w:rPr>
        <w:t>District</w:t>
      </w:r>
      <w:r w:rsidRPr="00163E52">
        <w:rPr>
          <w:color w:val="494949"/>
          <w:szCs w:val="24"/>
        </w:rPr>
        <w:t>’s needs change</w:t>
      </w:r>
      <w:r w:rsidR="00E5528B" w:rsidRPr="00163E52">
        <w:rPr>
          <w:color w:val="494949"/>
          <w:szCs w:val="24"/>
        </w:rPr>
        <w:t xml:space="preserve">. </w:t>
      </w:r>
    </w:p>
    <w:p w14:paraId="2F5C49DA" w14:textId="77777777" w:rsidR="00434620" w:rsidRPr="00163E52" w:rsidRDefault="00434620" w:rsidP="00434620">
      <w:pPr>
        <w:contextualSpacing/>
        <w:rPr>
          <w:color w:val="494949"/>
          <w:szCs w:val="24"/>
        </w:rPr>
      </w:pPr>
    </w:p>
    <w:p w14:paraId="028A0F49" w14:textId="77777777" w:rsidR="00434620" w:rsidRPr="00163E52" w:rsidRDefault="00434620" w:rsidP="00434620">
      <w:pPr>
        <w:contextualSpacing/>
        <w:rPr>
          <w:color w:val="494949"/>
          <w:szCs w:val="24"/>
        </w:rPr>
      </w:pPr>
      <w:r w:rsidRPr="00163E52">
        <w:rPr>
          <w:color w:val="494949"/>
          <w:szCs w:val="24"/>
        </w:rPr>
        <w:t>Authorized School Authority:</w:t>
      </w:r>
    </w:p>
    <w:p w14:paraId="057903E4" w14:textId="77777777" w:rsidR="00434620" w:rsidRPr="00163E52" w:rsidRDefault="00434620" w:rsidP="00434620">
      <w:pPr>
        <w:contextualSpacing/>
        <w:rPr>
          <w:color w:val="494949"/>
          <w:szCs w:val="24"/>
        </w:rPr>
      </w:pPr>
    </w:p>
    <w:p w14:paraId="0E97074B" w14:textId="77777777" w:rsidR="00434620" w:rsidRPr="00163E52" w:rsidRDefault="00434620" w:rsidP="00434620">
      <w:pPr>
        <w:contextualSpacing/>
        <w:rPr>
          <w:color w:val="494949"/>
          <w:szCs w:val="24"/>
          <w:u w:val="single"/>
        </w:rPr>
      </w:pP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p>
    <w:p w14:paraId="52FF7AF6" w14:textId="77777777" w:rsidR="00434620" w:rsidRPr="00163E52" w:rsidRDefault="00434620" w:rsidP="00434620">
      <w:pPr>
        <w:contextualSpacing/>
        <w:rPr>
          <w:color w:val="494949"/>
          <w:szCs w:val="24"/>
        </w:rPr>
      </w:pPr>
      <w:r w:rsidRPr="00163E52">
        <w:rPr>
          <w:color w:val="494949"/>
          <w:szCs w:val="24"/>
        </w:rPr>
        <w:t>Signature</w:t>
      </w:r>
      <w:r w:rsidRPr="00163E52">
        <w:rPr>
          <w:color w:val="494949"/>
          <w:szCs w:val="24"/>
        </w:rPr>
        <w:tab/>
      </w:r>
      <w:r w:rsidRPr="00163E52">
        <w:rPr>
          <w:color w:val="494949"/>
          <w:szCs w:val="24"/>
        </w:rPr>
        <w:tab/>
      </w:r>
      <w:r w:rsidRPr="00163E52">
        <w:rPr>
          <w:color w:val="494949"/>
          <w:szCs w:val="24"/>
        </w:rPr>
        <w:tab/>
      </w:r>
      <w:r w:rsidRPr="00163E52">
        <w:rPr>
          <w:color w:val="494949"/>
          <w:szCs w:val="24"/>
        </w:rPr>
        <w:tab/>
      </w:r>
      <w:r w:rsidRPr="00163E52">
        <w:rPr>
          <w:color w:val="494949"/>
          <w:szCs w:val="24"/>
        </w:rPr>
        <w:tab/>
        <w:t>Title</w:t>
      </w:r>
      <w:r w:rsidRPr="00163E52">
        <w:rPr>
          <w:color w:val="494949"/>
          <w:szCs w:val="24"/>
        </w:rPr>
        <w:tab/>
      </w:r>
    </w:p>
    <w:p w14:paraId="2E1D1F33" w14:textId="77777777" w:rsidR="00434620" w:rsidRPr="00163E52" w:rsidRDefault="00434620" w:rsidP="00434620">
      <w:pPr>
        <w:contextualSpacing/>
        <w:rPr>
          <w:color w:val="494949"/>
          <w:szCs w:val="24"/>
        </w:rPr>
      </w:pPr>
    </w:p>
    <w:p w14:paraId="2E42B202" w14:textId="77777777" w:rsidR="00434620" w:rsidRPr="00163E52" w:rsidRDefault="00434620" w:rsidP="00434620">
      <w:pPr>
        <w:contextualSpacing/>
        <w:rPr>
          <w:color w:val="494949"/>
          <w:szCs w:val="24"/>
        </w:rPr>
      </w:pPr>
      <w:r w:rsidRPr="00163E52">
        <w:rPr>
          <w:color w:val="494949"/>
          <w:szCs w:val="24"/>
        </w:rPr>
        <w:t>Community Law Enforcement:</w:t>
      </w:r>
    </w:p>
    <w:p w14:paraId="4FB3BF55" w14:textId="77777777" w:rsidR="00434620" w:rsidRPr="00163E52" w:rsidRDefault="00434620" w:rsidP="00434620">
      <w:pPr>
        <w:contextualSpacing/>
        <w:rPr>
          <w:color w:val="494949"/>
          <w:szCs w:val="24"/>
        </w:rPr>
      </w:pPr>
    </w:p>
    <w:p w14:paraId="3DBFFA18" w14:textId="77777777" w:rsidR="00434620" w:rsidRPr="00163E52" w:rsidRDefault="00434620" w:rsidP="00434620">
      <w:pPr>
        <w:spacing w:before="100" w:beforeAutospacing="1" w:after="100" w:afterAutospacing="1"/>
        <w:contextualSpacing/>
        <w:rPr>
          <w:color w:val="494949"/>
          <w:szCs w:val="24"/>
          <w:u w:val="single"/>
        </w:rPr>
      </w:pP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rPr>
        <w:tab/>
      </w:r>
      <w:r w:rsidRPr="00163E52">
        <w:rPr>
          <w:color w:val="494949"/>
          <w:szCs w:val="24"/>
          <w:u w:val="single"/>
        </w:rPr>
        <w:tab/>
      </w:r>
      <w:r w:rsidRPr="00163E52">
        <w:rPr>
          <w:color w:val="494949"/>
          <w:szCs w:val="24"/>
          <w:u w:val="single"/>
        </w:rPr>
        <w:tab/>
      </w:r>
      <w:r w:rsidRPr="00163E52">
        <w:rPr>
          <w:color w:val="494949"/>
          <w:szCs w:val="24"/>
          <w:u w:val="single"/>
        </w:rPr>
        <w:tab/>
      </w:r>
    </w:p>
    <w:p w14:paraId="08EA38DF" w14:textId="77777777" w:rsidR="00434620" w:rsidRPr="00163E52" w:rsidRDefault="00434620" w:rsidP="00434620">
      <w:pPr>
        <w:spacing w:before="100" w:beforeAutospacing="1" w:after="100" w:afterAutospacing="1"/>
        <w:contextualSpacing/>
        <w:rPr>
          <w:color w:val="494949"/>
          <w:szCs w:val="24"/>
        </w:rPr>
      </w:pPr>
      <w:r w:rsidRPr="00163E52">
        <w:rPr>
          <w:color w:val="494949"/>
          <w:szCs w:val="24"/>
        </w:rPr>
        <w:t>Signature</w:t>
      </w:r>
      <w:r w:rsidRPr="00163E52">
        <w:rPr>
          <w:color w:val="494949"/>
          <w:szCs w:val="24"/>
        </w:rPr>
        <w:tab/>
      </w:r>
      <w:r w:rsidRPr="00163E52">
        <w:rPr>
          <w:color w:val="494949"/>
          <w:szCs w:val="24"/>
        </w:rPr>
        <w:tab/>
      </w:r>
      <w:r w:rsidRPr="00163E52">
        <w:rPr>
          <w:color w:val="494949"/>
          <w:szCs w:val="24"/>
        </w:rPr>
        <w:tab/>
      </w:r>
      <w:r w:rsidRPr="00163E52">
        <w:rPr>
          <w:color w:val="494949"/>
          <w:szCs w:val="24"/>
        </w:rPr>
        <w:tab/>
      </w:r>
      <w:r w:rsidRPr="00163E52">
        <w:rPr>
          <w:color w:val="494949"/>
          <w:szCs w:val="24"/>
        </w:rPr>
        <w:tab/>
        <w:t>Title</w:t>
      </w:r>
      <w:r w:rsidRPr="00163E52">
        <w:rPr>
          <w:color w:val="494949"/>
          <w:szCs w:val="24"/>
        </w:rPr>
        <w:tab/>
      </w:r>
      <w:r w:rsidRPr="00163E52">
        <w:rPr>
          <w:color w:val="494949"/>
          <w:szCs w:val="24"/>
        </w:rPr>
        <w:tab/>
      </w:r>
      <w:r w:rsidRPr="00163E52">
        <w:rPr>
          <w:color w:val="494949"/>
          <w:szCs w:val="24"/>
        </w:rPr>
        <w:tab/>
      </w:r>
      <w:r w:rsidRPr="00163E52">
        <w:rPr>
          <w:color w:val="494949"/>
          <w:szCs w:val="24"/>
        </w:rPr>
        <w:tab/>
        <w:t>Agency</w:t>
      </w:r>
    </w:p>
    <w:p w14:paraId="1C9487CC" w14:textId="77777777" w:rsidR="00434620" w:rsidRPr="00163E52" w:rsidRDefault="00434620" w:rsidP="00434620">
      <w:pPr>
        <w:contextualSpacing/>
        <w:rPr>
          <w:color w:val="494949"/>
          <w:szCs w:val="24"/>
        </w:rPr>
      </w:pPr>
    </w:p>
    <w:p w14:paraId="092A6D36" w14:textId="77777777" w:rsidR="00434620" w:rsidRPr="00163E52" w:rsidRDefault="006A0C11" w:rsidP="00434620">
      <w:pPr>
        <w:contextualSpacing/>
        <w:rPr>
          <w:color w:val="494949"/>
          <w:szCs w:val="24"/>
        </w:rPr>
      </w:pPr>
      <w:r w:rsidRPr="00163E52">
        <w:rPr>
          <w:color w:val="494949"/>
          <w:szCs w:val="24"/>
        </w:rPr>
        <w:t xml:space="preserve">Public </w:t>
      </w:r>
      <w:r w:rsidR="00434620" w:rsidRPr="00163E52">
        <w:rPr>
          <w:color w:val="494949"/>
          <w:szCs w:val="24"/>
        </w:rPr>
        <w:t>Safety (Fire/EMS) Official:</w:t>
      </w:r>
    </w:p>
    <w:p w14:paraId="3BAC6AC3" w14:textId="77777777" w:rsidR="00434620" w:rsidRPr="00163E52" w:rsidRDefault="00434620" w:rsidP="00434620">
      <w:pPr>
        <w:spacing w:before="100" w:beforeAutospacing="1" w:after="100" w:afterAutospacing="1"/>
        <w:contextualSpacing/>
        <w:rPr>
          <w:color w:val="494949"/>
          <w:szCs w:val="24"/>
          <w:u w:val="single"/>
        </w:rPr>
      </w:pPr>
    </w:p>
    <w:p w14:paraId="608892E1" w14:textId="77777777" w:rsidR="00434620" w:rsidRPr="00163E52" w:rsidRDefault="00434620" w:rsidP="00434620">
      <w:pPr>
        <w:spacing w:before="100" w:beforeAutospacing="1" w:after="100" w:afterAutospacing="1"/>
        <w:contextualSpacing/>
        <w:rPr>
          <w:color w:val="494949"/>
          <w:szCs w:val="24"/>
          <w:u w:val="single"/>
        </w:rPr>
      </w:pP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rPr>
        <w:tab/>
      </w:r>
      <w:r w:rsidRPr="00163E52">
        <w:rPr>
          <w:color w:val="494949"/>
          <w:szCs w:val="24"/>
          <w:u w:val="single"/>
        </w:rPr>
        <w:tab/>
      </w:r>
      <w:r w:rsidRPr="00163E52">
        <w:rPr>
          <w:color w:val="494949"/>
          <w:szCs w:val="24"/>
          <w:u w:val="single"/>
        </w:rPr>
        <w:tab/>
      </w:r>
      <w:r w:rsidRPr="00163E52">
        <w:rPr>
          <w:color w:val="494949"/>
          <w:szCs w:val="24"/>
          <w:u w:val="single"/>
        </w:rPr>
        <w:tab/>
      </w:r>
    </w:p>
    <w:p w14:paraId="7277ABFC" w14:textId="77777777" w:rsidR="00434620" w:rsidRPr="00163E52" w:rsidRDefault="00434620" w:rsidP="00434620">
      <w:pPr>
        <w:spacing w:before="100" w:beforeAutospacing="1" w:after="100" w:afterAutospacing="1"/>
        <w:contextualSpacing/>
        <w:rPr>
          <w:color w:val="494949"/>
          <w:szCs w:val="24"/>
        </w:rPr>
      </w:pPr>
      <w:r w:rsidRPr="00163E52">
        <w:rPr>
          <w:color w:val="494949"/>
          <w:szCs w:val="24"/>
        </w:rPr>
        <w:t>Signature</w:t>
      </w:r>
      <w:r w:rsidRPr="00163E52">
        <w:rPr>
          <w:color w:val="494949"/>
          <w:szCs w:val="24"/>
        </w:rPr>
        <w:tab/>
      </w:r>
      <w:r w:rsidRPr="00163E52">
        <w:rPr>
          <w:color w:val="494949"/>
          <w:szCs w:val="24"/>
        </w:rPr>
        <w:tab/>
      </w:r>
      <w:r w:rsidRPr="00163E52">
        <w:rPr>
          <w:color w:val="494949"/>
          <w:szCs w:val="24"/>
        </w:rPr>
        <w:tab/>
      </w:r>
      <w:r w:rsidRPr="00163E52">
        <w:rPr>
          <w:color w:val="494949"/>
          <w:szCs w:val="24"/>
        </w:rPr>
        <w:tab/>
      </w:r>
      <w:r w:rsidRPr="00163E52">
        <w:rPr>
          <w:color w:val="494949"/>
          <w:szCs w:val="24"/>
        </w:rPr>
        <w:tab/>
        <w:t>Title</w:t>
      </w:r>
      <w:r w:rsidRPr="00163E52">
        <w:rPr>
          <w:color w:val="494949"/>
          <w:szCs w:val="24"/>
        </w:rPr>
        <w:tab/>
      </w:r>
      <w:r w:rsidRPr="00163E52">
        <w:rPr>
          <w:color w:val="494949"/>
          <w:szCs w:val="24"/>
        </w:rPr>
        <w:tab/>
      </w:r>
      <w:r w:rsidRPr="00163E52">
        <w:rPr>
          <w:color w:val="494949"/>
          <w:szCs w:val="24"/>
        </w:rPr>
        <w:tab/>
      </w:r>
      <w:r w:rsidRPr="00163E52">
        <w:rPr>
          <w:color w:val="494949"/>
          <w:szCs w:val="24"/>
        </w:rPr>
        <w:tab/>
        <w:t>Agency</w:t>
      </w:r>
    </w:p>
    <w:p w14:paraId="740DD21D" w14:textId="77777777" w:rsidR="00434620" w:rsidRPr="00163E52" w:rsidRDefault="00434620" w:rsidP="00434620">
      <w:pPr>
        <w:contextualSpacing/>
        <w:rPr>
          <w:color w:val="494949"/>
          <w:szCs w:val="24"/>
        </w:rPr>
      </w:pPr>
    </w:p>
    <w:p w14:paraId="51428E35" w14:textId="77777777" w:rsidR="00434620" w:rsidRPr="00163E52" w:rsidRDefault="00434620" w:rsidP="00434620">
      <w:pPr>
        <w:contextualSpacing/>
        <w:rPr>
          <w:color w:val="494949"/>
          <w:szCs w:val="24"/>
        </w:rPr>
      </w:pPr>
      <w:r w:rsidRPr="00163E52">
        <w:rPr>
          <w:color w:val="494949"/>
          <w:szCs w:val="24"/>
        </w:rPr>
        <w:t>Teacher Representative:</w:t>
      </w:r>
    </w:p>
    <w:p w14:paraId="015661D9" w14:textId="77777777" w:rsidR="00434620" w:rsidRPr="00163E52" w:rsidRDefault="00434620" w:rsidP="00434620">
      <w:pPr>
        <w:contextualSpacing/>
        <w:rPr>
          <w:color w:val="494949"/>
          <w:szCs w:val="24"/>
        </w:rPr>
      </w:pPr>
    </w:p>
    <w:p w14:paraId="69F46618" w14:textId="77777777" w:rsidR="00434620" w:rsidRPr="00163E52" w:rsidRDefault="00434620" w:rsidP="00434620">
      <w:pPr>
        <w:spacing w:before="100" w:beforeAutospacing="1" w:after="100" w:afterAutospacing="1"/>
        <w:contextualSpacing/>
        <w:rPr>
          <w:color w:val="494949"/>
          <w:szCs w:val="24"/>
          <w:u w:val="single"/>
        </w:rPr>
      </w:pP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rPr>
        <w:tab/>
      </w:r>
      <w:r w:rsidRPr="00163E52">
        <w:rPr>
          <w:color w:val="494949"/>
          <w:szCs w:val="24"/>
          <w:u w:val="single"/>
        </w:rPr>
        <w:tab/>
      </w:r>
      <w:r w:rsidRPr="00163E52">
        <w:rPr>
          <w:color w:val="494949"/>
          <w:szCs w:val="24"/>
          <w:u w:val="single"/>
        </w:rPr>
        <w:tab/>
      </w:r>
      <w:r w:rsidRPr="00163E52">
        <w:rPr>
          <w:color w:val="494949"/>
          <w:szCs w:val="24"/>
          <w:u w:val="single"/>
        </w:rPr>
        <w:tab/>
      </w:r>
    </w:p>
    <w:p w14:paraId="5FFDA3A0" w14:textId="77777777" w:rsidR="00434620" w:rsidRPr="00163E52" w:rsidRDefault="00434620" w:rsidP="00434620">
      <w:pPr>
        <w:spacing w:before="100" w:beforeAutospacing="1" w:after="100" w:afterAutospacing="1"/>
        <w:contextualSpacing/>
        <w:rPr>
          <w:color w:val="494949"/>
          <w:szCs w:val="24"/>
        </w:rPr>
      </w:pPr>
      <w:r w:rsidRPr="00163E52">
        <w:rPr>
          <w:color w:val="494949"/>
          <w:szCs w:val="24"/>
        </w:rPr>
        <w:t>Signature</w:t>
      </w:r>
      <w:r w:rsidRPr="00163E52">
        <w:rPr>
          <w:color w:val="494949"/>
          <w:szCs w:val="24"/>
        </w:rPr>
        <w:tab/>
      </w:r>
      <w:r w:rsidRPr="00163E52">
        <w:rPr>
          <w:color w:val="494949"/>
          <w:szCs w:val="24"/>
        </w:rPr>
        <w:tab/>
      </w:r>
      <w:r w:rsidRPr="00163E52">
        <w:rPr>
          <w:color w:val="494949"/>
          <w:szCs w:val="24"/>
        </w:rPr>
        <w:tab/>
      </w:r>
      <w:r w:rsidRPr="00163E52">
        <w:rPr>
          <w:color w:val="494949"/>
          <w:szCs w:val="24"/>
        </w:rPr>
        <w:tab/>
      </w:r>
      <w:r w:rsidRPr="00163E52">
        <w:rPr>
          <w:color w:val="494949"/>
          <w:szCs w:val="24"/>
        </w:rPr>
        <w:tab/>
        <w:t>Title</w:t>
      </w:r>
      <w:r w:rsidRPr="00163E52">
        <w:rPr>
          <w:color w:val="494949"/>
          <w:szCs w:val="24"/>
        </w:rPr>
        <w:tab/>
      </w:r>
      <w:r w:rsidRPr="00163E52">
        <w:rPr>
          <w:color w:val="494949"/>
          <w:szCs w:val="24"/>
        </w:rPr>
        <w:tab/>
      </w:r>
      <w:r w:rsidRPr="00163E52">
        <w:rPr>
          <w:color w:val="494949"/>
          <w:szCs w:val="24"/>
        </w:rPr>
        <w:tab/>
      </w:r>
      <w:r w:rsidRPr="00163E52">
        <w:rPr>
          <w:color w:val="494949"/>
          <w:szCs w:val="24"/>
        </w:rPr>
        <w:tab/>
        <w:t>Affiliation</w:t>
      </w:r>
    </w:p>
    <w:p w14:paraId="207B0E90" w14:textId="77777777" w:rsidR="00434620" w:rsidRPr="00163E52" w:rsidRDefault="00434620" w:rsidP="00434620">
      <w:pPr>
        <w:contextualSpacing/>
        <w:rPr>
          <w:color w:val="494949"/>
          <w:szCs w:val="24"/>
        </w:rPr>
      </w:pPr>
    </w:p>
    <w:p w14:paraId="2BEA7132" w14:textId="77777777" w:rsidR="00434620" w:rsidRPr="00163E52" w:rsidRDefault="00434620" w:rsidP="00434620">
      <w:pPr>
        <w:contextualSpacing/>
        <w:rPr>
          <w:color w:val="494949"/>
          <w:szCs w:val="24"/>
        </w:rPr>
      </w:pPr>
    </w:p>
    <w:p w14:paraId="5C055E8F" w14:textId="77777777" w:rsidR="00434620" w:rsidRPr="00163E52" w:rsidRDefault="00434620" w:rsidP="00434620">
      <w:pPr>
        <w:rPr>
          <w:color w:val="727175"/>
          <w:szCs w:val="24"/>
        </w:rPr>
      </w:pPr>
    </w:p>
    <w:p w14:paraId="55097428" w14:textId="77777777" w:rsidR="00343E6B" w:rsidRPr="00163E52" w:rsidRDefault="00343E6B" w:rsidP="00434620">
      <w:pPr>
        <w:rPr>
          <w:szCs w:val="24"/>
        </w:rPr>
      </w:pPr>
    </w:p>
    <w:p w14:paraId="66BA050F" w14:textId="77777777" w:rsidR="00343E6B" w:rsidRDefault="00343E6B" w:rsidP="00434620"/>
    <w:p w14:paraId="477C0364" w14:textId="77777777" w:rsidR="00E824C8" w:rsidRDefault="00E824C8" w:rsidP="00434620"/>
    <w:p w14:paraId="7B9B0032" w14:textId="77777777" w:rsidR="00E824C8" w:rsidRDefault="00E824C8" w:rsidP="00434620"/>
    <w:p w14:paraId="09610B2F" w14:textId="77777777" w:rsidR="001F187D" w:rsidRDefault="00243E63" w:rsidP="00F95E99">
      <w:pPr>
        <w:pStyle w:val="Heading1"/>
      </w:pPr>
      <w:bookmarkStart w:id="5" w:name="_Toc419444849"/>
      <w:r>
        <w:lastRenderedPageBreak/>
        <w:t>Approval and Implementation</w:t>
      </w:r>
      <w:bookmarkEnd w:id="5"/>
    </w:p>
    <w:p w14:paraId="6AF6D1C7" w14:textId="72FDFC2E" w:rsidR="001F187D" w:rsidRPr="00163E52" w:rsidRDefault="005C6CD1" w:rsidP="001F187D">
      <w:pPr>
        <w:pStyle w:val="BodyText"/>
        <w:rPr>
          <w:color w:val="494949"/>
          <w:szCs w:val="24"/>
        </w:rPr>
      </w:pPr>
      <w:r w:rsidRPr="00163E52">
        <w:rPr>
          <w:color w:val="494949"/>
          <w:szCs w:val="24"/>
        </w:rPr>
        <w:t>The main objective in the event of an emergency is to preven</w:t>
      </w:r>
      <w:r w:rsidR="00D338B0">
        <w:rPr>
          <w:color w:val="494949"/>
          <w:szCs w:val="24"/>
        </w:rPr>
        <w:t xml:space="preserve">t injury or loss of life to </w:t>
      </w:r>
      <w:r w:rsidRPr="00163E52">
        <w:rPr>
          <w:color w:val="494949"/>
          <w:szCs w:val="24"/>
        </w:rPr>
        <w:t xml:space="preserve">employees, students and visitors, and to resume normal school operations as soon as it is safe to do so. </w:t>
      </w:r>
      <w:r w:rsidR="00E824C8">
        <w:rPr>
          <w:color w:val="494949"/>
          <w:szCs w:val="24"/>
        </w:rPr>
        <w:t>The District’s All-</w:t>
      </w:r>
      <w:r w:rsidR="001F187D" w:rsidRPr="00163E52">
        <w:rPr>
          <w:color w:val="494949"/>
          <w:szCs w:val="24"/>
        </w:rPr>
        <w:t>Hazards Emergency</w:t>
      </w:r>
      <w:r w:rsidR="00D338B0">
        <w:rPr>
          <w:color w:val="494949"/>
          <w:szCs w:val="24"/>
        </w:rPr>
        <w:t xml:space="preserve"> Plan is intended to guide the </w:t>
      </w:r>
      <w:r w:rsidR="001F187D" w:rsidRPr="00163E52">
        <w:rPr>
          <w:color w:val="494949"/>
          <w:szCs w:val="24"/>
        </w:rPr>
        <w:t xml:space="preserve">response to emergencies. </w:t>
      </w:r>
      <w:r w:rsidR="00953D88" w:rsidRPr="00163E52">
        <w:rPr>
          <w:color w:val="494949"/>
          <w:szCs w:val="24"/>
        </w:rPr>
        <w:t>E</w:t>
      </w:r>
      <w:r w:rsidR="001F187D" w:rsidRPr="00163E52">
        <w:rPr>
          <w:color w:val="494949"/>
          <w:szCs w:val="24"/>
        </w:rPr>
        <w:t>mergencies can be natural (fire, tornado, flood</w:t>
      </w:r>
      <w:r w:rsidR="00D338B0">
        <w:rPr>
          <w:color w:val="494949"/>
          <w:szCs w:val="24"/>
        </w:rPr>
        <w:t>, etc.</w:t>
      </w:r>
      <w:r w:rsidR="001F187D" w:rsidRPr="00163E52">
        <w:rPr>
          <w:color w:val="494949"/>
          <w:szCs w:val="24"/>
        </w:rPr>
        <w:t>), man-made (violence, power outage, chemical spill</w:t>
      </w:r>
      <w:r w:rsidR="00D338B0">
        <w:rPr>
          <w:color w:val="494949"/>
          <w:szCs w:val="24"/>
        </w:rPr>
        <w:t>, etc.</w:t>
      </w:r>
      <w:r w:rsidR="001F187D" w:rsidRPr="00163E52">
        <w:rPr>
          <w:color w:val="494949"/>
          <w:szCs w:val="24"/>
        </w:rPr>
        <w:t xml:space="preserve">), or any event preventing the District from functioning in its intended manner. </w:t>
      </w:r>
    </w:p>
    <w:p w14:paraId="19DAB8FB" w14:textId="344B831B" w:rsidR="005C6CD1" w:rsidRPr="00163E52" w:rsidRDefault="00E824C8" w:rsidP="001F187D">
      <w:pPr>
        <w:pStyle w:val="BodyText"/>
        <w:rPr>
          <w:color w:val="494949"/>
          <w:szCs w:val="24"/>
        </w:rPr>
      </w:pPr>
      <w:r>
        <w:rPr>
          <w:color w:val="494949"/>
          <w:szCs w:val="24"/>
        </w:rPr>
        <w:t>This All-</w:t>
      </w:r>
      <w:r w:rsidR="005C6CD1" w:rsidRPr="00163E52">
        <w:rPr>
          <w:color w:val="494949"/>
          <w:szCs w:val="24"/>
        </w:rPr>
        <w:t>Hazards Emergency Plan supersedes all previous plans. Revisions to the plan must be reviewed and approved by</w:t>
      </w:r>
      <w:r w:rsidR="007A5359" w:rsidRPr="00163E52">
        <w:rPr>
          <w:color w:val="494949"/>
          <w:szCs w:val="24"/>
        </w:rPr>
        <w:t xml:space="preserve"> the individuals</w:t>
      </w:r>
      <w:r w:rsidR="00953D88" w:rsidRPr="00163E52">
        <w:rPr>
          <w:color w:val="494949"/>
          <w:szCs w:val="24"/>
        </w:rPr>
        <w:t xml:space="preserve"> listed below</w:t>
      </w:r>
      <w:r w:rsidR="007A5359" w:rsidRPr="00163E52">
        <w:rPr>
          <w:color w:val="494949"/>
          <w:szCs w:val="24"/>
        </w:rPr>
        <w:t>. However, building p</w:t>
      </w:r>
      <w:r w:rsidR="00953D88" w:rsidRPr="00163E52">
        <w:rPr>
          <w:color w:val="494949"/>
          <w:szCs w:val="24"/>
        </w:rPr>
        <w:t>rincipals may update their site-</w:t>
      </w:r>
      <w:r w:rsidR="007A5359" w:rsidRPr="00163E52">
        <w:rPr>
          <w:color w:val="494949"/>
          <w:szCs w:val="24"/>
        </w:rPr>
        <w:t>specific information, such as emergency contact</w:t>
      </w:r>
      <w:r w:rsidR="00D338B0">
        <w:rPr>
          <w:color w:val="494949"/>
          <w:szCs w:val="24"/>
        </w:rPr>
        <w:t xml:space="preserve">s, emergency evacuation routes </w:t>
      </w:r>
      <w:r w:rsidR="007A5359" w:rsidRPr="00163E52">
        <w:rPr>
          <w:color w:val="494949"/>
          <w:szCs w:val="24"/>
        </w:rPr>
        <w:t>and shelter-in-place locations</w:t>
      </w:r>
      <w:r w:rsidR="00E5528B" w:rsidRPr="00163E52">
        <w:rPr>
          <w:color w:val="494949"/>
          <w:szCs w:val="24"/>
        </w:rPr>
        <w:t xml:space="preserve">. </w:t>
      </w:r>
    </w:p>
    <w:p w14:paraId="76F7280F" w14:textId="77777777" w:rsidR="005C6CD1" w:rsidRPr="00163E52" w:rsidRDefault="005C6CD1" w:rsidP="001F187D">
      <w:pPr>
        <w:pStyle w:val="BodyText"/>
        <w:rPr>
          <w:color w:val="494949"/>
          <w:szCs w:val="24"/>
        </w:rPr>
      </w:pPr>
    </w:p>
    <w:p w14:paraId="02C8AE1B" w14:textId="77777777" w:rsidR="005C6CD1" w:rsidRPr="00163E52" w:rsidRDefault="005C6CD1" w:rsidP="005C6CD1">
      <w:pPr>
        <w:contextualSpacing/>
        <w:rPr>
          <w:color w:val="494949"/>
          <w:szCs w:val="24"/>
          <w:u w:val="single"/>
        </w:rPr>
      </w:pP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p>
    <w:p w14:paraId="67CBEF96" w14:textId="77777777" w:rsidR="005C6CD1" w:rsidRPr="00163E52" w:rsidRDefault="005C6CD1" w:rsidP="005C6CD1">
      <w:pPr>
        <w:contextualSpacing/>
        <w:rPr>
          <w:color w:val="494949"/>
          <w:szCs w:val="24"/>
        </w:rPr>
      </w:pPr>
      <w:r w:rsidRPr="00163E52">
        <w:rPr>
          <w:color w:val="494949"/>
          <w:szCs w:val="24"/>
        </w:rPr>
        <w:t>Name</w:t>
      </w:r>
      <w:r w:rsidRPr="00163E52">
        <w:rPr>
          <w:color w:val="494949"/>
          <w:szCs w:val="24"/>
        </w:rPr>
        <w:tab/>
      </w:r>
      <w:r w:rsidRPr="00163E52">
        <w:rPr>
          <w:color w:val="494949"/>
          <w:szCs w:val="24"/>
        </w:rPr>
        <w:tab/>
      </w:r>
      <w:r w:rsidRPr="00163E52">
        <w:rPr>
          <w:color w:val="494949"/>
          <w:szCs w:val="24"/>
        </w:rPr>
        <w:tab/>
      </w:r>
      <w:r w:rsidRPr="00163E52">
        <w:rPr>
          <w:color w:val="494949"/>
          <w:szCs w:val="24"/>
        </w:rPr>
        <w:tab/>
      </w:r>
      <w:r w:rsidRPr="00163E52">
        <w:rPr>
          <w:color w:val="494949"/>
          <w:szCs w:val="24"/>
        </w:rPr>
        <w:tab/>
        <w:t>Title</w:t>
      </w:r>
      <w:r w:rsidRPr="00163E52">
        <w:rPr>
          <w:color w:val="494949"/>
          <w:szCs w:val="24"/>
        </w:rPr>
        <w:tab/>
      </w:r>
    </w:p>
    <w:p w14:paraId="15B34D06" w14:textId="77777777" w:rsidR="005C6CD1" w:rsidRPr="00163E52" w:rsidRDefault="005C6CD1" w:rsidP="001F187D">
      <w:pPr>
        <w:pStyle w:val="BodyText"/>
        <w:rPr>
          <w:color w:val="494949"/>
          <w:szCs w:val="24"/>
        </w:rPr>
      </w:pPr>
    </w:p>
    <w:p w14:paraId="1A9EAF81" w14:textId="77777777" w:rsidR="005C6CD1" w:rsidRPr="00163E52" w:rsidRDefault="005C6CD1" w:rsidP="005C6CD1">
      <w:pPr>
        <w:contextualSpacing/>
        <w:rPr>
          <w:color w:val="494949"/>
          <w:szCs w:val="24"/>
          <w:u w:val="single"/>
        </w:rPr>
      </w:pP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p>
    <w:p w14:paraId="54BFB6E9" w14:textId="77777777" w:rsidR="005C6CD1" w:rsidRPr="00163E52" w:rsidRDefault="005C6CD1" w:rsidP="005C6CD1">
      <w:pPr>
        <w:contextualSpacing/>
        <w:rPr>
          <w:color w:val="494949"/>
          <w:szCs w:val="24"/>
        </w:rPr>
      </w:pPr>
      <w:r w:rsidRPr="00163E52">
        <w:rPr>
          <w:color w:val="494949"/>
          <w:szCs w:val="24"/>
        </w:rPr>
        <w:t>Name</w:t>
      </w:r>
      <w:r w:rsidRPr="00163E52">
        <w:rPr>
          <w:color w:val="494949"/>
          <w:szCs w:val="24"/>
        </w:rPr>
        <w:tab/>
      </w:r>
      <w:r w:rsidRPr="00163E52">
        <w:rPr>
          <w:color w:val="494949"/>
          <w:szCs w:val="24"/>
        </w:rPr>
        <w:tab/>
      </w:r>
      <w:r w:rsidRPr="00163E52">
        <w:rPr>
          <w:color w:val="494949"/>
          <w:szCs w:val="24"/>
        </w:rPr>
        <w:tab/>
      </w:r>
      <w:r w:rsidRPr="00163E52">
        <w:rPr>
          <w:color w:val="494949"/>
          <w:szCs w:val="24"/>
        </w:rPr>
        <w:tab/>
      </w:r>
      <w:r w:rsidRPr="00163E52">
        <w:rPr>
          <w:color w:val="494949"/>
          <w:szCs w:val="24"/>
        </w:rPr>
        <w:tab/>
        <w:t>Title</w:t>
      </w:r>
      <w:r w:rsidRPr="00163E52">
        <w:rPr>
          <w:color w:val="494949"/>
          <w:szCs w:val="24"/>
        </w:rPr>
        <w:tab/>
      </w:r>
    </w:p>
    <w:p w14:paraId="59D8FAAF" w14:textId="77777777" w:rsidR="005C6CD1" w:rsidRPr="00163E52" w:rsidRDefault="005C6CD1" w:rsidP="001F187D">
      <w:pPr>
        <w:pStyle w:val="BodyText"/>
        <w:rPr>
          <w:color w:val="494949"/>
          <w:szCs w:val="24"/>
        </w:rPr>
      </w:pPr>
    </w:p>
    <w:p w14:paraId="09AF86EC" w14:textId="77777777" w:rsidR="001F187D" w:rsidRPr="00163E52" w:rsidRDefault="001F187D" w:rsidP="00434620">
      <w:pPr>
        <w:rPr>
          <w:color w:val="494949"/>
          <w:szCs w:val="24"/>
        </w:rPr>
      </w:pPr>
    </w:p>
    <w:p w14:paraId="2DD7B984" w14:textId="77777777" w:rsidR="005C6CD1" w:rsidRPr="00163E52" w:rsidRDefault="005C6CD1" w:rsidP="005C6CD1">
      <w:pPr>
        <w:contextualSpacing/>
        <w:rPr>
          <w:color w:val="494949"/>
          <w:szCs w:val="24"/>
        </w:rPr>
      </w:pPr>
      <w:r w:rsidRPr="00163E52">
        <w:rPr>
          <w:color w:val="494949"/>
          <w:szCs w:val="24"/>
        </w:rPr>
        <w:t>Authorized School Authority:</w:t>
      </w:r>
    </w:p>
    <w:p w14:paraId="47F4D61E" w14:textId="77777777" w:rsidR="005C6CD1" w:rsidRPr="00163E52" w:rsidRDefault="005C6CD1" w:rsidP="005C6CD1">
      <w:pPr>
        <w:contextualSpacing/>
        <w:rPr>
          <w:color w:val="494949"/>
          <w:szCs w:val="24"/>
        </w:rPr>
      </w:pPr>
    </w:p>
    <w:p w14:paraId="16C71C96" w14:textId="77777777" w:rsidR="005C6CD1" w:rsidRPr="00163E52" w:rsidRDefault="005C6CD1" w:rsidP="005C6CD1">
      <w:pPr>
        <w:contextualSpacing/>
        <w:rPr>
          <w:color w:val="494949"/>
          <w:szCs w:val="24"/>
          <w:u w:val="single"/>
        </w:rPr>
      </w:pP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r w:rsidRPr="00163E52">
        <w:rPr>
          <w:color w:val="494949"/>
          <w:szCs w:val="24"/>
          <w:u w:val="single"/>
        </w:rPr>
        <w:tab/>
      </w:r>
    </w:p>
    <w:p w14:paraId="6FA0583E" w14:textId="77777777" w:rsidR="005C6CD1" w:rsidRPr="00163E52" w:rsidRDefault="005C6CD1" w:rsidP="005C6CD1">
      <w:pPr>
        <w:contextualSpacing/>
        <w:rPr>
          <w:color w:val="494949"/>
          <w:szCs w:val="24"/>
        </w:rPr>
      </w:pPr>
      <w:r w:rsidRPr="00163E52">
        <w:rPr>
          <w:color w:val="494949"/>
          <w:szCs w:val="24"/>
        </w:rPr>
        <w:t>Signature</w:t>
      </w:r>
      <w:r w:rsidRPr="00163E52">
        <w:rPr>
          <w:color w:val="494949"/>
          <w:szCs w:val="24"/>
        </w:rPr>
        <w:tab/>
      </w:r>
      <w:r w:rsidRPr="00163E52">
        <w:rPr>
          <w:color w:val="494949"/>
          <w:szCs w:val="24"/>
        </w:rPr>
        <w:tab/>
      </w:r>
      <w:r w:rsidRPr="00163E52">
        <w:rPr>
          <w:color w:val="494949"/>
          <w:szCs w:val="24"/>
        </w:rPr>
        <w:tab/>
      </w:r>
      <w:r w:rsidRPr="00163E52">
        <w:rPr>
          <w:color w:val="494949"/>
          <w:szCs w:val="24"/>
        </w:rPr>
        <w:tab/>
      </w:r>
      <w:r w:rsidRPr="00163E52">
        <w:rPr>
          <w:color w:val="494949"/>
          <w:szCs w:val="24"/>
        </w:rPr>
        <w:tab/>
        <w:t>Title</w:t>
      </w:r>
      <w:r w:rsidRPr="00163E52">
        <w:rPr>
          <w:color w:val="494949"/>
          <w:szCs w:val="24"/>
        </w:rPr>
        <w:tab/>
      </w:r>
    </w:p>
    <w:p w14:paraId="756633BD" w14:textId="77777777" w:rsidR="005C6CD1" w:rsidRPr="00163E52" w:rsidRDefault="005C6CD1" w:rsidP="00434620">
      <w:pPr>
        <w:rPr>
          <w:color w:val="494949"/>
          <w:sz w:val="20"/>
        </w:rPr>
      </w:pPr>
    </w:p>
    <w:p w14:paraId="6CDBC52E" w14:textId="77777777" w:rsidR="002115C6" w:rsidRPr="00163E52" w:rsidRDefault="002115C6" w:rsidP="00434620">
      <w:pPr>
        <w:rPr>
          <w:color w:val="494949"/>
          <w:sz w:val="20"/>
        </w:rPr>
      </w:pPr>
    </w:p>
    <w:p w14:paraId="462868BA" w14:textId="77777777" w:rsidR="002115C6" w:rsidRPr="00163E52" w:rsidRDefault="002115C6" w:rsidP="00434620">
      <w:pPr>
        <w:rPr>
          <w:color w:val="494949"/>
          <w:sz w:val="20"/>
        </w:rPr>
      </w:pPr>
    </w:p>
    <w:p w14:paraId="1CDAEBCB" w14:textId="77777777" w:rsidR="00D330DE" w:rsidRDefault="00D330DE">
      <w:pPr>
        <w:rPr>
          <w:color w:val="494949"/>
          <w:sz w:val="20"/>
        </w:rPr>
      </w:pPr>
    </w:p>
    <w:p w14:paraId="15948112" w14:textId="77777777" w:rsidR="00D330DE" w:rsidRDefault="00D330DE">
      <w:pPr>
        <w:rPr>
          <w:color w:val="494949"/>
          <w:sz w:val="20"/>
        </w:rPr>
      </w:pPr>
    </w:p>
    <w:p w14:paraId="7D285D76" w14:textId="77777777" w:rsidR="00D330DE" w:rsidRDefault="00D330DE">
      <w:pPr>
        <w:rPr>
          <w:color w:val="494949"/>
          <w:sz w:val="20"/>
        </w:rPr>
      </w:pPr>
    </w:p>
    <w:p w14:paraId="1096747A" w14:textId="77777777" w:rsidR="00D330DE" w:rsidRDefault="00D330DE">
      <w:pPr>
        <w:rPr>
          <w:color w:val="494949"/>
          <w:sz w:val="20"/>
        </w:rPr>
      </w:pPr>
    </w:p>
    <w:p w14:paraId="76FF227E" w14:textId="77777777" w:rsidR="00D330DE" w:rsidRDefault="00D330DE">
      <w:pPr>
        <w:rPr>
          <w:color w:val="494949"/>
          <w:sz w:val="20"/>
        </w:rPr>
      </w:pPr>
    </w:p>
    <w:p w14:paraId="35E541A0" w14:textId="77777777" w:rsidR="00D330DE" w:rsidRDefault="00D330DE">
      <w:pPr>
        <w:rPr>
          <w:color w:val="494949"/>
          <w:sz w:val="20"/>
        </w:rPr>
      </w:pPr>
    </w:p>
    <w:p w14:paraId="3FF9F5AA" w14:textId="77777777" w:rsidR="00D330DE" w:rsidRDefault="00D330DE" w:rsidP="00F95E99">
      <w:pPr>
        <w:pStyle w:val="Heading1"/>
      </w:pPr>
      <w:bookmarkStart w:id="6" w:name="_Toc419444850"/>
      <w:bookmarkStart w:id="7" w:name="_Toc357604916"/>
      <w:bookmarkStart w:id="8" w:name="_Toc357607590"/>
      <w:bookmarkStart w:id="9" w:name="_Toc358028674"/>
      <w:r>
        <w:lastRenderedPageBreak/>
        <w:t>Purpose and Overview</w:t>
      </w:r>
      <w:bookmarkEnd w:id="6"/>
    </w:p>
    <w:p w14:paraId="73525FFC" w14:textId="4FF16E7C" w:rsidR="00D330DE" w:rsidRPr="00163E52" w:rsidRDefault="00D330DE" w:rsidP="00D330DE">
      <w:pPr>
        <w:rPr>
          <w:rFonts w:ascii="Arial" w:eastAsia="Times New Roman" w:hAnsi="Arial"/>
          <w:color w:val="494949"/>
        </w:rPr>
      </w:pPr>
      <w:r w:rsidRPr="00163E52">
        <w:rPr>
          <w:rFonts w:ascii="Arial" w:hAnsi="Arial"/>
          <w:color w:val="494949"/>
        </w:rPr>
        <w:t xml:space="preserve">Natural disasters such as floods, fires, and severe weather and acts of violence such as school shootings, assaults and suicides can impact daily school operations. </w:t>
      </w:r>
      <w:r w:rsidRPr="00163E52">
        <w:rPr>
          <w:rFonts w:ascii="Arial" w:eastAsia="Times New Roman" w:hAnsi="Arial"/>
          <w:color w:val="494949"/>
        </w:rPr>
        <w:t xml:space="preserve">An unanticipated tragic event can quickly escalate into a school-wide catastrophe if not dealt with immediately and effectively. Knowing what to do when a crisis occurs can minimize the chaos, </w:t>
      </w:r>
      <w:r w:rsidRPr="00163E52">
        <w:rPr>
          <w:rFonts w:ascii="Arial" w:hAnsi="Arial"/>
          <w:color w:val="494949"/>
        </w:rPr>
        <w:t>disruption</w:t>
      </w:r>
      <w:r w:rsidRPr="00163E52">
        <w:rPr>
          <w:rFonts w:ascii="Arial" w:eastAsia="Times New Roman" w:hAnsi="Arial"/>
          <w:color w:val="494949"/>
        </w:rPr>
        <w:t xml:space="preserve"> and the negative impact on students</w:t>
      </w:r>
      <w:r w:rsidRPr="00163E52">
        <w:rPr>
          <w:rFonts w:ascii="Arial" w:hAnsi="Arial"/>
          <w:color w:val="494949"/>
        </w:rPr>
        <w:t>, staff</w:t>
      </w:r>
      <w:r w:rsidRPr="00163E52">
        <w:rPr>
          <w:rFonts w:ascii="Arial" w:eastAsia="Times New Roman" w:hAnsi="Arial"/>
          <w:color w:val="494949"/>
        </w:rPr>
        <w:t xml:space="preserve"> and the community.</w:t>
      </w:r>
    </w:p>
    <w:p w14:paraId="3A392F99" w14:textId="20A2DB7C" w:rsidR="00D330DE" w:rsidRPr="00163E52" w:rsidRDefault="00D330DE" w:rsidP="00D330DE">
      <w:pPr>
        <w:rPr>
          <w:rFonts w:ascii="Arial" w:hAnsi="Arial"/>
          <w:color w:val="494949"/>
        </w:rPr>
      </w:pPr>
      <w:r w:rsidRPr="00163E52">
        <w:rPr>
          <w:rFonts w:ascii="Arial" w:hAnsi="Arial"/>
          <w:color w:val="494949"/>
        </w:rPr>
        <w:t xml:space="preserve">The purpose of this document is to help school staff identify and respond to incidents and to understand their specific roles and responsibilities. </w:t>
      </w:r>
      <w:r w:rsidR="00D338B0">
        <w:rPr>
          <w:rFonts w:ascii="Arial" w:hAnsi="Arial"/>
          <w:color w:val="494949"/>
        </w:rPr>
        <w:t xml:space="preserve">The </w:t>
      </w:r>
      <w:r w:rsidRPr="00163E52">
        <w:rPr>
          <w:rFonts w:ascii="Arial" w:hAnsi="Arial"/>
          <w:color w:val="494949"/>
        </w:rPr>
        <w:t xml:space="preserve">Emergency Response Protocols </w:t>
      </w:r>
      <w:r w:rsidR="00D338B0">
        <w:rPr>
          <w:rFonts w:ascii="Arial" w:hAnsi="Arial"/>
          <w:color w:val="494949"/>
        </w:rPr>
        <w:t xml:space="preserve">section </w:t>
      </w:r>
      <w:r w:rsidRPr="00163E52">
        <w:rPr>
          <w:rFonts w:ascii="Arial" w:hAnsi="Arial"/>
          <w:color w:val="494949"/>
        </w:rPr>
        <w:t xml:space="preserve">defines the immediate actions necessary to ensure safety and minimize damages. All district staff are expected to be knowledgeable of these response protocols and participate in drills and exercises.  </w:t>
      </w:r>
    </w:p>
    <w:p w14:paraId="3EE3CD89" w14:textId="77777777" w:rsidR="00D330DE" w:rsidRPr="00163E52" w:rsidRDefault="00D330DE" w:rsidP="00D330DE">
      <w:pPr>
        <w:rPr>
          <w:rFonts w:ascii="Arial" w:eastAsia="Times New Roman" w:hAnsi="Arial"/>
          <w:color w:val="494949"/>
        </w:rPr>
      </w:pPr>
      <w:r w:rsidRPr="00163E52">
        <w:rPr>
          <w:rFonts w:ascii="Arial" w:hAnsi="Arial"/>
          <w:color w:val="494949"/>
        </w:rPr>
        <w:t xml:space="preserve">This document was developed </w:t>
      </w:r>
      <w:r>
        <w:rPr>
          <w:rFonts w:ascii="Arial" w:hAnsi="Arial"/>
          <w:color w:val="494949"/>
        </w:rPr>
        <w:t>to address</w:t>
      </w:r>
      <w:r w:rsidRPr="00163E52">
        <w:rPr>
          <w:rFonts w:ascii="Arial" w:hAnsi="Arial"/>
          <w:color w:val="494949"/>
        </w:rPr>
        <w:t xml:space="preserve"> all crises and emergencies schools may encounter. </w:t>
      </w:r>
      <w:r w:rsidRPr="00163E52">
        <w:rPr>
          <w:rFonts w:ascii="Arial" w:eastAsia="Times New Roman" w:hAnsi="Arial"/>
          <w:color w:val="494949"/>
        </w:rPr>
        <w:t xml:space="preserve">For the purposes of this manual, </w:t>
      </w:r>
      <w:r w:rsidRPr="00163E52">
        <w:rPr>
          <w:rFonts w:ascii="Arial" w:hAnsi="Arial"/>
          <w:color w:val="494949"/>
        </w:rPr>
        <w:t xml:space="preserve">a </w:t>
      </w:r>
      <w:r w:rsidRPr="00163E52">
        <w:rPr>
          <w:rFonts w:ascii="Arial" w:eastAsia="Times New Roman" w:hAnsi="Arial"/>
          <w:color w:val="494949"/>
        </w:rPr>
        <w:t>crisis is defined as a sudden,</w:t>
      </w:r>
      <w:r w:rsidRPr="00163E52">
        <w:rPr>
          <w:rFonts w:ascii="Arial" w:hAnsi="Arial"/>
          <w:color w:val="494949"/>
        </w:rPr>
        <w:t xml:space="preserve"> temporary,</w:t>
      </w:r>
      <w:r w:rsidRPr="00163E52">
        <w:rPr>
          <w:rFonts w:ascii="Arial" w:eastAsia="Times New Roman" w:hAnsi="Arial"/>
          <w:color w:val="494949"/>
        </w:rPr>
        <w:t xml:space="preserve"> generally unanticipated event that </w:t>
      </w:r>
      <w:r w:rsidRPr="00163E52">
        <w:rPr>
          <w:rFonts w:ascii="Arial" w:hAnsi="Arial"/>
          <w:color w:val="494949"/>
        </w:rPr>
        <w:t xml:space="preserve">has the potential to </w:t>
      </w:r>
      <w:r w:rsidRPr="00163E52">
        <w:rPr>
          <w:rFonts w:ascii="Arial" w:eastAsia="Times New Roman" w:hAnsi="Arial"/>
          <w:color w:val="494949"/>
        </w:rPr>
        <w:t xml:space="preserve">profoundly and negatively affect a significant </w:t>
      </w:r>
      <w:r w:rsidRPr="00163E52">
        <w:rPr>
          <w:rFonts w:ascii="Arial" w:hAnsi="Arial"/>
          <w:color w:val="494949"/>
        </w:rPr>
        <w:t>segment of the school population</w:t>
      </w:r>
      <w:r w:rsidRPr="00163E52">
        <w:rPr>
          <w:rFonts w:ascii="Arial" w:eastAsia="Times New Roman" w:hAnsi="Arial"/>
          <w:color w:val="494949"/>
        </w:rPr>
        <w:t>.</w:t>
      </w:r>
      <w:r w:rsidRPr="00163E52">
        <w:rPr>
          <w:rFonts w:ascii="Arial" w:hAnsi="Arial"/>
          <w:color w:val="494949"/>
        </w:rPr>
        <w:t xml:space="preserve"> The crisis may originate inside or outside the school. </w:t>
      </w:r>
    </w:p>
    <w:p w14:paraId="6A41A279" w14:textId="4FAEDB6E" w:rsidR="00D330DE" w:rsidRPr="00F95E99" w:rsidRDefault="00D330DE" w:rsidP="00F95E99">
      <w:pPr>
        <w:pStyle w:val="BodyText"/>
        <w:rPr>
          <w:rFonts w:ascii="Arial" w:hAnsi="Arial"/>
          <w:color w:val="494949"/>
        </w:rPr>
      </w:pPr>
      <w:r w:rsidRPr="00163E52">
        <w:rPr>
          <w:rFonts w:ascii="Arial" w:hAnsi="Arial"/>
          <w:color w:val="494949"/>
        </w:rPr>
        <w:t>Various agencies and services are involved in responding to school incidents, including law enforcement, fire</w:t>
      </w:r>
      <w:r w:rsidR="00D338B0">
        <w:rPr>
          <w:rFonts w:ascii="Arial" w:hAnsi="Arial"/>
          <w:color w:val="494949"/>
        </w:rPr>
        <w:t xml:space="preserve"> responders, emergency agencies, </w:t>
      </w:r>
      <w:r w:rsidRPr="00163E52">
        <w:rPr>
          <w:rFonts w:ascii="Arial" w:hAnsi="Arial"/>
          <w:color w:val="494949"/>
        </w:rPr>
        <w:t>mental health</w:t>
      </w:r>
      <w:r w:rsidR="00D338B0">
        <w:rPr>
          <w:rFonts w:ascii="Arial" w:hAnsi="Arial"/>
          <w:color w:val="494949"/>
        </w:rPr>
        <w:t xml:space="preserve"> groups</w:t>
      </w:r>
      <w:r w:rsidRPr="00163E52">
        <w:rPr>
          <w:rFonts w:ascii="Arial" w:hAnsi="Arial"/>
          <w:color w:val="494949"/>
        </w:rPr>
        <w:t xml:space="preserve"> and other community organizations. An important component of the District’s emergen</w:t>
      </w:r>
      <w:r w:rsidR="00D338B0">
        <w:rPr>
          <w:rFonts w:ascii="Arial" w:hAnsi="Arial"/>
          <w:color w:val="494949"/>
        </w:rPr>
        <w:t>cy planning is advanced coordination with various federal, state</w:t>
      </w:r>
      <w:r w:rsidRPr="00163E52">
        <w:rPr>
          <w:rFonts w:ascii="Arial" w:hAnsi="Arial"/>
          <w:color w:val="494949"/>
        </w:rPr>
        <w:t xml:space="preserve"> and/or local agencies and community service providers to aid in timely communication and response to an incident. Advance planning may or may not include written agreements to help coordinate services between the </w:t>
      </w:r>
      <w:r w:rsidR="00D338B0">
        <w:rPr>
          <w:rFonts w:ascii="Arial" w:hAnsi="Arial"/>
          <w:color w:val="494949"/>
        </w:rPr>
        <w:t>groups</w:t>
      </w:r>
      <w:r w:rsidRPr="00163E52">
        <w:rPr>
          <w:rFonts w:ascii="Arial" w:hAnsi="Arial"/>
          <w:color w:val="494949"/>
        </w:rPr>
        <w:t xml:space="preserve"> and the District. If mutual aid agreements are created, a copy should be maintained with other important documents related to this safety plan. </w:t>
      </w:r>
    </w:p>
    <w:p w14:paraId="54AA6167" w14:textId="77777777" w:rsidR="00D330DE" w:rsidRDefault="00D330DE" w:rsidP="00D330DE"/>
    <w:p w14:paraId="27678728" w14:textId="77777777" w:rsidR="00D330DE" w:rsidRDefault="00D330DE" w:rsidP="00D330DE"/>
    <w:p w14:paraId="49B8E219" w14:textId="77777777" w:rsidR="00D330DE" w:rsidRDefault="00D330DE" w:rsidP="00D330DE"/>
    <w:p w14:paraId="54C6A762" w14:textId="77777777" w:rsidR="00D330DE" w:rsidRDefault="00D330DE" w:rsidP="00D330DE"/>
    <w:p w14:paraId="64102D52" w14:textId="77777777" w:rsidR="00D330DE" w:rsidRDefault="00D330DE" w:rsidP="00D330DE"/>
    <w:p w14:paraId="5BA6E6F0" w14:textId="2CF66A45" w:rsidR="00D330DE" w:rsidRDefault="00F95E99" w:rsidP="00D330DE">
      <w:r>
        <w:br w:type="page"/>
      </w:r>
    </w:p>
    <w:p w14:paraId="37137550" w14:textId="77777777" w:rsidR="00D330DE" w:rsidRDefault="00D330DE" w:rsidP="00F95E99">
      <w:pPr>
        <w:pStyle w:val="Heading1"/>
      </w:pPr>
      <w:bookmarkStart w:id="10" w:name="_Toc419444851"/>
      <w:r>
        <w:lastRenderedPageBreak/>
        <w:t>Plan Development, Maintenance and Distribution</w:t>
      </w:r>
      <w:bookmarkEnd w:id="7"/>
      <w:bookmarkEnd w:id="8"/>
      <w:bookmarkEnd w:id="9"/>
      <w:bookmarkEnd w:id="10"/>
    </w:p>
    <w:p w14:paraId="00883DE8" w14:textId="77777777" w:rsidR="00D330DE" w:rsidRPr="00163E52" w:rsidRDefault="00D330DE" w:rsidP="00D330DE">
      <w:pPr>
        <w:pStyle w:val="Heading2"/>
      </w:pPr>
      <w:bookmarkStart w:id="11" w:name="_Toc357604918"/>
      <w:bookmarkStart w:id="12" w:name="_Toc419444852"/>
      <w:r w:rsidRPr="00163E52">
        <w:t>Record of Distribution</w:t>
      </w:r>
      <w:bookmarkEnd w:id="11"/>
      <w:bookmarkEnd w:id="12"/>
    </w:p>
    <w:p w14:paraId="05BB9778" w14:textId="475D5A2B" w:rsidR="00D330DE" w:rsidRPr="00163E52" w:rsidRDefault="00D330DE" w:rsidP="00D330DE">
      <w:pPr>
        <w:pStyle w:val="BodyText"/>
        <w:rPr>
          <w:rFonts w:ascii="Arial" w:hAnsi="Arial"/>
          <w:color w:val="494949"/>
        </w:rPr>
      </w:pPr>
      <w:r w:rsidRPr="00163E52">
        <w:rPr>
          <w:rFonts w:ascii="Arial" w:hAnsi="Arial"/>
          <w:color w:val="494949"/>
        </w:rPr>
        <w:t xml:space="preserve">Copies of the </w:t>
      </w:r>
      <w:r>
        <w:rPr>
          <w:rFonts w:ascii="Arial" w:hAnsi="Arial"/>
          <w:color w:val="494949"/>
        </w:rPr>
        <w:t>All-</w:t>
      </w:r>
      <w:r w:rsidRPr="00163E52">
        <w:rPr>
          <w:rFonts w:ascii="Arial" w:hAnsi="Arial"/>
          <w:color w:val="494949"/>
        </w:rPr>
        <w:t>Hazards Emergency Plan and floor plans will be distributed to all emergency organizations who may take part in incident response. School administrators will record the title and name of the person receiving the plan, the agency to which the receiver belongs, the date of delivery and the number of copies delivered. This record is kept [identify manner kept: hard copy and/or electronic and location</w:t>
      </w:r>
      <w:r w:rsidR="00D338B0">
        <w:rPr>
          <w:rFonts w:ascii="Arial" w:hAnsi="Arial"/>
          <w:color w:val="494949"/>
        </w:rPr>
        <w:t>]</w:t>
      </w:r>
      <w:r w:rsidRPr="00163E52">
        <w:rPr>
          <w:rFonts w:ascii="Arial" w:hAnsi="Arial"/>
          <w:color w:val="494949"/>
        </w:rPr>
        <w:t xml:space="preserve"> </w:t>
      </w:r>
    </w:p>
    <w:p w14:paraId="08AE9431" w14:textId="76AB74A6" w:rsidR="00D330DE" w:rsidRPr="00163E52" w:rsidRDefault="00D330DE" w:rsidP="00D330DE">
      <w:pPr>
        <w:pStyle w:val="BodyText"/>
        <w:rPr>
          <w:rFonts w:ascii="Arial" w:hAnsi="Arial"/>
          <w:color w:val="494949"/>
        </w:rPr>
      </w:pPr>
      <w:r w:rsidRPr="00163E52">
        <w:rPr>
          <w:rFonts w:ascii="Arial" w:hAnsi="Arial"/>
          <w:color w:val="494949"/>
        </w:rPr>
        <w:t>T</w:t>
      </w:r>
      <w:r>
        <w:rPr>
          <w:rFonts w:ascii="Arial" w:hAnsi="Arial"/>
          <w:color w:val="494949"/>
        </w:rPr>
        <w:t>he All-</w:t>
      </w:r>
      <w:r w:rsidRPr="00163E52">
        <w:rPr>
          <w:rFonts w:ascii="Arial" w:hAnsi="Arial"/>
          <w:color w:val="494949"/>
        </w:rPr>
        <w:t xml:space="preserve">Hazards Emergency Plan and floor plans will only be shared with those who need to know the information. Otherwise, the plan may be shared only if </w:t>
      </w:r>
      <w:r w:rsidR="00D338B0">
        <w:rPr>
          <w:rFonts w:ascii="Arial" w:hAnsi="Arial"/>
          <w:color w:val="494949"/>
        </w:rPr>
        <w:t>approved</w:t>
      </w:r>
      <w:r w:rsidRPr="00163E52">
        <w:rPr>
          <w:rFonts w:ascii="Arial" w:hAnsi="Arial"/>
          <w:color w:val="494949"/>
        </w:rPr>
        <w:t xml:space="preserve"> and if all sensitive and security-related information has been properly redacted. </w:t>
      </w:r>
    </w:p>
    <w:p w14:paraId="2C77C040" w14:textId="77777777" w:rsidR="00D330DE" w:rsidRPr="00163E52" w:rsidRDefault="00D330DE" w:rsidP="00D330DE">
      <w:pPr>
        <w:pStyle w:val="Heading2"/>
      </w:pPr>
      <w:bookmarkStart w:id="13" w:name="_Toc357604919"/>
      <w:bookmarkStart w:id="14" w:name="_Toc419444853"/>
      <w:r w:rsidRPr="00163E52">
        <w:t>Reviews and Updates to the Plan</w:t>
      </w:r>
      <w:bookmarkEnd w:id="13"/>
      <w:bookmarkEnd w:id="14"/>
    </w:p>
    <w:p w14:paraId="09172469" w14:textId="2AA6ED81" w:rsidR="00D330DE" w:rsidRPr="00163E52" w:rsidRDefault="00D330DE" w:rsidP="00D330DE">
      <w:pPr>
        <w:pStyle w:val="BodyText"/>
        <w:rPr>
          <w:rFonts w:ascii="Arial" w:hAnsi="Arial"/>
          <w:color w:val="494949"/>
        </w:rPr>
      </w:pPr>
      <w:r w:rsidRPr="00163E52">
        <w:rPr>
          <w:rFonts w:ascii="Arial" w:hAnsi="Arial"/>
          <w:color w:val="494949"/>
        </w:rPr>
        <w:t xml:space="preserve">In order to remain current and accurate, the District is responsible to review and update the </w:t>
      </w:r>
      <w:r>
        <w:rPr>
          <w:rFonts w:ascii="Arial" w:hAnsi="Arial"/>
          <w:color w:val="494949"/>
        </w:rPr>
        <w:t>All-</w:t>
      </w:r>
      <w:r w:rsidRPr="00163E52">
        <w:rPr>
          <w:rFonts w:ascii="Arial" w:hAnsi="Arial"/>
          <w:color w:val="494949"/>
        </w:rPr>
        <w:t>Hazards Emergency Plan annually and the floor plans whenever there is a major modification to the building requiring a change to procedure. The review will be performed by school officials, local emergency management agencies and others deemed appropriate by school administration. Each update will be tracked. The record of changes will include: the change number, the date of the change and the name of the person who made the change.</w:t>
      </w:r>
    </w:p>
    <w:p w14:paraId="57DC8EEF" w14:textId="60F2489A" w:rsidR="00D330DE" w:rsidRPr="00163E52" w:rsidRDefault="00D330DE" w:rsidP="00D330DE">
      <w:pPr>
        <w:pStyle w:val="BodyText"/>
        <w:rPr>
          <w:rFonts w:ascii="Arial" w:hAnsi="Arial"/>
          <w:color w:val="494949"/>
        </w:rPr>
      </w:pPr>
      <w:r w:rsidRPr="00163E52">
        <w:rPr>
          <w:rFonts w:ascii="Arial" w:hAnsi="Arial"/>
          <w:color w:val="494949"/>
        </w:rPr>
        <w:t xml:space="preserve">The </w:t>
      </w:r>
      <w:r>
        <w:rPr>
          <w:rFonts w:ascii="Arial" w:hAnsi="Arial"/>
          <w:color w:val="494949"/>
        </w:rPr>
        <w:t>District’s All-</w:t>
      </w:r>
      <w:r w:rsidRPr="00163E52">
        <w:rPr>
          <w:rFonts w:ascii="Arial" w:hAnsi="Arial"/>
          <w:color w:val="494949"/>
        </w:rPr>
        <w:t xml:space="preserve">Hazards Emergency Plan will also be updated when there are deficiencies identified during drills and exercises, </w:t>
      </w:r>
      <w:r w:rsidR="00D338B0">
        <w:rPr>
          <w:rFonts w:ascii="Arial" w:hAnsi="Arial"/>
          <w:color w:val="494949"/>
        </w:rPr>
        <w:t xml:space="preserve">or when </w:t>
      </w:r>
      <w:r w:rsidRPr="00163E52">
        <w:rPr>
          <w:rFonts w:ascii="Arial" w:hAnsi="Arial"/>
          <w:color w:val="494949"/>
        </w:rPr>
        <w:t xml:space="preserve">changes in threat hazards, resources and capabilities or school structure occur. </w:t>
      </w:r>
    </w:p>
    <w:p w14:paraId="436448E8" w14:textId="77777777" w:rsidR="00D330DE" w:rsidRPr="00163E52" w:rsidRDefault="00D330DE" w:rsidP="00D330DE">
      <w:pPr>
        <w:pStyle w:val="Heading2"/>
      </w:pPr>
      <w:bookmarkStart w:id="15" w:name="_Toc357604920"/>
      <w:bookmarkStart w:id="16" w:name="_Toc419444854"/>
      <w:r w:rsidRPr="00163E52">
        <w:t>Training and Conducting Exercis</w:t>
      </w:r>
      <w:bookmarkEnd w:id="15"/>
      <w:r w:rsidRPr="00163E52">
        <w:t>es</w:t>
      </w:r>
      <w:bookmarkEnd w:id="16"/>
    </w:p>
    <w:p w14:paraId="794DBD33" w14:textId="77777777" w:rsidR="00D330DE" w:rsidRPr="00163E52" w:rsidRDefault="00D330DE" w:rsidP="00D330DE">
      <w:pPr>
        <w:pStyle w:val="BodyText"/>
        <w:rPr>
          <w:rFonts w:ascii="Arial" w:hAnsi="Arial"/>
          <w:color w:val="494949"/>
        </w:rPr>
      </w:pPr>
      <w:r w:rsidRPr="00163E52">
        <w:rPr>
          <w:rFonts w:ascii="Arial" w:hAnsi="Arial"/>
          <w:color w:val="494949"/>
        </w:rPr>
        <w:t>The District will facilitate training, drills and tabletop exercises to help ensure that personnel and community emergency responders are aware of their duties and responsibilities under the</w:t>
      </w:r>
      <w:r>
        <w:rPr>
          <w:rFonts w:ascii="Arial" w:hAnsi="Arial"/>
          <w:color w:val="494949"/>
        </w:rPr>
        <w:t xml:space="preserve"> All-</w:t>
      </w:r>
      <w:r w:rsidRPr="00163E52">
        <w:rPr>
          <w:rFonts w:ascii="Arial" w:hAnsi="Arial"/>
          <w:color w:val="494949"/>
        </w:rPr>
        <w:t>Hazards Emergency Plan.</w:t>
      </w:r>
    </w:p>
    <w:p w14:paraId="36605453" w14:textId="77777777" w:rsidR="00D330DE" w:rsidRPr="00163E52" w:rsidRDefault="00D330DE" w:rsidP="00D330DE">
      <w:pPr>
        <w:pStyle w:val="BodyText"/>
        <w:rPr>
          <w:rFonts w:ascii="Arial" w:hAnsi="Arial"/>
          <w:color w:val="494949"/>
        </w:rPr>
      </w:pPr>
      <w:r w:rsidRPr="00163E52">
        <w:rPr>
          <w:rFonts w:ascii="Arial" w:hAnsi="Arial"/>
          <w:color w:val="494949"/>
        </w:rPr>
        <w:t>Basic training and refresher training sessions will be conducted at least annually, including:</w:t>
      </w:r>
    </w:p>
    <w:p w14:paraId="288FC54D" w14:textId="77777777" w:rsidR="00D330DE" w:rsidRPr="00163E52" w:rsidRDefault="00D330DE" w:rsidP="002855DB">
      <w:pPr>
        <w:pStyle w:val="ListParagraph"/>
        <w:numPr>
          <w:ilvl w:val="0"/>
          <w:numId w:val="195"/>
        </w:numPr>
        <w:ind w:left="1080"/>
        <w:rPr>
          <w:rFonts w:ascii="Arial" w:hAnsi="Arial"/>
          <w:color w:val="494949"/>
        </w:rPr>
      </w:pPr>
      <w:r w:rsidRPr="00163E52">
        <w:rPr>
          <w:rFonts w:ascii="Arial" w:hAnsi="Arial"/>
          <w:color w:val="494949"/>
        </w:rPr>
        <w:t>Hazard and incident awareness training for all staff members</w:t>
      </w:r>
    </w:p>
    <w:p w14:paraId="2E90E9F3" w14:textId="77777777" w:rsidR="00D330DE" w:rsidRPr="00163E52" w:rsidRDefault="00D330DE" w:rsidP="002855DB">
      <w:pPr>
        <w:pStyle w:val="ListParagraph"/>
        <w:numPr>
          <w:ilvl w:val="0"/>
          <w:numId w:val="195"/>
        </w:numPr>
        <w:ind w:left="1080"/>
        <w:rPr>
          <w:rFonts w:ascii="Arial" w:hAnsi="Arial"/>
          <w:color w:val="494949"/>
        </w:rPr>
      </w:pPr>
      <w:r w:rsidRPr="00163E52">
        <w:rPr>
          <w:rFonts w:ascii="Arial" w:hAnsi="Arial"/>
          <w:color w:val="494949"/>
        </w:rPr>
        <w:t xml:space="preserve">Orientation to the </w:t>
      </w:r>
      <w:r>
        <w:rPr>
          <w:rFonts w:ascii="Arial" w:hAnsi="Arial"/>
          <w:color w:val="494949"/>
        </w:rPr>
        <w:t>All-h</w:t>
      </w:r>
      <w:r w:rsidRPr="00163E52">
        <w:rPr>
          <w:rFonts w:ascii="Arial" w:hAnsi="Arial"/>
          <w:color w:val="494949"/>
        </w:rPr>
        <w:t xml:space="preserve">azards Emergency Plan, with an emphasis on emergency response protocols </w:t>
      </w:r>
    </w:p>
    <w:p w14:paraId="086BD3FE" w14:textId="77777777" w:rsidR="00D330DE" w:rsidRPr="00163E52" w:rsidRDefault="00D330DE" w:rsidP="002855DB">
      <w:pPr>
        <w:pStyle w:val="ListParagraph"/>
        <w:numPr>
          <w:ilvl w:val="0"/>
          <w:numId w:val="195"/>
        </w:numPr>
        <w:ind w:left="1080"/>
        <w:rPr>
          <w:rFonts w:ascii="Arial" w:hAnsi="Arial"/>
          <w:color w:val="494949"/>
        </w:rPr>
      </w:pPr>
      <w:r w:rsidRPr="00163E52">
        <w:rPr>
          <w:rFonts w:ascii="Arial" w:hAnsi="Arial"/>
          <w:color w:val="494949"/>
        </w:rPr>
        <w:t>First aid and CPR training for at least three individuals from each attendance center</w:t>
      </w:r>
    </w:p>
    <w:p w14:paraId="2BB05A0B" w14:textId="77777777" w:rsidR="00D330DE" w:rsidRPr="00163E52" w:rsidRDefault="00D330DE" w:rsidP="002855DB">
      <w:pPr>
        <w:pStyle w:val="ListParagraph"/>
        <w:numPr>
          <w:ilvl w:val="0"/>
          <w:numId w:val="195"/>
        </w:numPr>
        <w:ind w:left="1080"/>
        <w:rPr>
          <w:rFonts w:ascii="Arial" w:hAnsi="Arial"/>
          <w:color w:val="494949"/>
        </w:rPr>
      </w:pPr>
      <w:r w:rsidRPr="00163E52">
        <w:rPr>
          <w:rFonts w:ascii="Arial" w:hAnsi="Arial"/>
          <w:color w:val="494949"/>
        </w:rPr>
        <w:t>Team training to address specific incident response or recovery activities such as family reunification</w:t>
      </w:r>
    </w:p>
    <w:p w14:paraId="277B1643" w14:textId="77777777" w:rsidR="00D330DE" w:rsidRPr="00163E52" w:rsidRDefault="00D330DE" w:rsidP="002855DB">
      <w:pPr>
        <w:pStyle w:val="ListParagraph"/>
        <w:numPr>
          <w:ilvl w:val="0"/>
          <w:numId w:val="195"/>
        </w:numPr>
        <w:ind w:left="1080"/>
        <w:rPr>
          <w:rFonts w:ascii="Arial" w:hAnsi="Arial"/>
          <w:color w:val="494949"/>
        </w:rPr>
      </w:pPr>
      <w:r w:rsidRPr="00163E52">
        <w:rPr>
          <w:rFonts w:ascii="Arial" w:hAnsi="Arial"/>
          <w:color w:val="494949"/>
        </w:rPr>
        <w:t xml:space="preserve">Two online FEMA courses: ICS 100 and IS-700 are to be taken by all school ICS members. Both courses are available for free at </w:t>
      </w:r>
      <w:hyperlink r:id="rId9" w:history="1">
        <w:r w:rsidRPr="00163E52">
          <w:rPr>
            <w:rStyle w:val="Hyperlink"/>
            <w:rFonts w:ascii="Arial" w:hAnsi="Arial"/>
            <w:color w:val="494949"/>
          </w:rPr>
          <w:t>FEMA’s Emergency Management Institute</w:t>
        </w:r>
      </w:hyperlink>
    </w:p>
    <w:p w14:paraId="3811E002" w14:textId="77777777" w:rsidR="00D330DE" w:rsidRPr="00163E52" w:rsidRDefault="00D330DE" w:rsidP="00D330DE">
      <w:pPr>
        <w:pStyle w:val="BodyText"/>
        <w:rPr>
          <w:rFonts w:ascii="Arial" w:hAnsi="Arial"/>
          <w:color w:val="494949"/>
        </w:rPr>
      </w:pPr>
      <w:r w:rsidRPr="00163E52">
        <w:rPr>
          <w:rFonts w:ascii="Arial" w:hAnsi="Arial"/>
          <w:color w:val="494949"/>
        </w:rPr>
        <w:t xml:space="preserve">Additional training will include drills and tabletop exercises. See </w:t>
      </w:r>
      <w:hyperlink w:anchor="_Drills" w:history="1">
        <w:r w:rsidRPr="00163E52">
          <w:rPr>
            <w:rStyle w:val="Hyperlink"/>
            <w:rFonts w:ascii="Arial" w:hAnsi="Arial"/>
            <w:color w:val="494949"/>
          </w:rPr>
          <w:t>Drills</w:t>
        </w:r>
      </w:hyperlink>
      <w:r w:rsidRPr="00163E52">
        <w:rPr>
          <w:rFonts w:ascii="Arial" w:hAnsi="Arial"/>
          <w:color w:val="494949"/>
        </w:rPr>
        <w:t>.</w:t>
      </w:r>
    </w:p>
    <w:p w14:paraId="20CB7423" w14:textId="77777777" w:rsidR="00D330DE" w:rsidRPr="00163E52" w:rsidRDefault="00D330DE" w:rsidP="00D330DE">
      <w:pPr>
        <w:pStyle w:val="BodyText"/>
        <w:rPr>
          <w:rFonts w:ascii="Arial" w:hAnsi="Arial"/>
          <w:color w:val="494949"/>
        </w:rPr>
      </w:pPr>
      <w:r w:rsidRPr="00163E52">
        <w:rPr>
          <w:rFonts w:ascii="Arial" w:hAnsi="Arial"/>
          <w:color w:val="494949"/>
        </w:rPr>
        <w:t xml:space="preserve">All District staff members are encouraged to develop personal and family emergency plans. Each family should anticipate that a staff member may be required to remain at school following </w:t>
      </w:r>
      <w:r w:rsidRPr="00163E52">
        <w:rPr>
          <w:rFonts w:ascii="Arial" w:hAnsi="Arial"/>
          <w:color w:val="494949"/>
        </w:rPr>
        <w:lastRenderedPageBreak/>
        <w:t>a catastrophic event. Knowing that the family is prepared and can handle the situation will enable school staff to do their jobs more effectively.</w:t>
      </w:r>
    </w:p>
    <w:p w14:paraId="17467A85" w14:textId="77777777" w:rsidR="002115C6" w:rsidRPr="00163E52" w:rsidRDefault="002115C6">
      <w:pPr>
        <w:rPr>
          <w:color w:val="494949"/>
          <w:sz w:val="20"/>
        </w:rPr>
      </w:pPr>
      <w:r w:rsidRPr="00163E52">
        <w:rPr>
          <w:color w:val="494949"/>
          <w:sz w:val="20"/>
        </w:rPr>
        <w:br w:type="page"/>
      </w:r>
    </w:p>
    <w:p w14:paraId="05D6F6B8" w14:textId="77777777" w:rsidR="002115C6" w:rsidRDefault="002115C6" w:rsidP="00F95E99">
      <w:pPr>
        <w:pStyle w:val="Heading1"/>
      </w:pPr>
      <w:bookmarkStart w:id="17" w:name="_Toc419444855"/>
      <w:r>
        <w:lastRenderedPageBreak/>
        <w:t>R</w:t>
      </w:r>
      <w:r w:rsidR="00243E63">
        <w:t>ecord of Changes</w:t>
      </w:r>
      <w:bookmarkEnd w:id="17"/>
    </w:p>
    <w:p w14:paraId="56C7CE79" w14:textId="47BAC598" w:rsidR="002115C6" w:rsidRDefault="00953D88" w:rsidP="002115C6">
      <w:pPr>
        <w:rPr>
          <w:rFonts w:ascii="Arial" w:hAnsi="Arial"/>
          <w:color w:val="494949"/>
        </w:rPr>
      </w:pPr>
      <w:r w:rsidRPr="00163E52">
        <w:rPr>
          <w:rFonts w:ascii="Arial" w:hAnsi="Arial"/>
          <w:color w:val="494949"/>
        </w:rPr>
        <w:t xml:space="preserve">This </w:t>
      </w:r>
      <w:r w:rsidR="002115C6" w:rsidRPr="00163E52">
        <w:rPr>
          <w:rFonts w:ascii="Arial" w:hAnsi="Arial"/>
          <w:color w:val="494949"/>
        </w:rPr>
        <w:t xml:space="preserve">table </w:t>
      </w:r>
      <w:r w:rsidR="00267442" w:rsidRPr="00163E52">
        <w:rPr>
          <w:rFonts w:ascii="Arial" w:hAnsi="Arial"/>
          <w:color w:val="494949"/>
        </w:rPr>
        <w:t>lists</w:t>
      </w:r>
      <w:r w:rsidR="002115C6" w:rsidRPr="00163E52">
        <w:rPr>
          <w:rFonts w:ascii="Arial" w:hAnsi="Arial"/>
          <w:color w:val="494949"/>
        </w:rPr>
        <w:t xml:space="preserve"> all cha</w:t>
      </w:r>
      <w:r w:rsidR="00F725F4">
        <w:rPr>
          <w:rFonts w:ascii="Arial" w:hAnsi="Arial"/>
          <w:color w:val="494949"/>
        </w:rPr>
        <w:t>nges made to the District’s All-</w:t>
      </w:r>
      <w:r w:rsidR="002115C6" w:rsidRPr="00163E52">
        <w:rPr>
          <w:rFonts w:ascii="Arial" w:hAnsi="Arial"/>
          <w:color w:val="494949"/>
        </w:rPr>
        <w:t xml:space="preserve">Hazards Emergency Plan. </w:t>
      </w:r>
    </w:p>
    <w:p w14:paraId="55CDFB1B" w14:textId="77777777" w:rsidR="0072062B" w:rsidRPr="00163E52" w:rsidRDefault="0072062B" w:rsidP="002115C6">
      <w:pPr>
        <w:rPr>
          <w:rFonts w:ascii="Arial" w:hAnsi="Arial"/>
          <w:color w:val="494949"/>
        </w:rPr>
      </w:pPr>
    </w:p>
    <w:tbl>
      <w:tblPr>
        <w:tblStyle w:val="TableGrid"/>
        <w:tblW w:w="0" w:type="auto"/>
        <w:tblLook w:val="04A0" w:firstRow="1" w:lastRow="0" w:firstColumn="1" w:lastColumn="0" w:noHBand="0" w:noVBand="1"/>
      </w:tblPr>
      <w:tblGrid>
        <w:gridCol w:w="1267"/>
        <w:gridCol w:w="805"/>
        <w:gridCol w:w="1676"/>
        <w:gridCol w:w="5602"/>
      </w:tblGrid>
      <w:tr w:rsidR="00163E52" w:rsidRPr="00163E52" w14:paraId="04A76136" w14:textId="77777777" w:rsidTr="00163E52">
        <w:trPr>
          <w:cnfStyle w:val="100000000000" w:firstRow="1" w:lastRow="0" w:firstColumn="0" w:lastColumn="0" w:oddVBand="0" w:evenVBand="0" w:oddHBand="0" w:evenHBand="0" w:firstRowFirstColumn="0" w:firstRowLastColumn="0" w:lastRowFirstColumn="0" w:lastRowLastColumn="0"/>
          <w:trHeight w:val="440"/>
        </w:trPr>
        <w:tc>
          <w:tcPr>
            <w:tcW w:w="1278" w:type="dxa"/>
            <w:shd w:val="clear" w:color="auto" w:fill="0070C0"/>
            <w:vAlign w:val="center"/>
          </w:tcPr>
          <w:p w14:paraId="4A48D3D2" w14:textId="77777777" w:rsidR="002115C6" w:rsidRPr="0072062B" w:rsidRDefault="002115C6" w:rsidP="00E70617">
            <w:pPr>
              <w:jc w:val="center"/>
              <w:rPr>
                <w:rFonts w:ascii="Arial" w:hAnsi="Arial"/>
                <w:color w:val="FFFFFF" w:themeColor="background1"/>
              </w:rPr>
            </w:pPr>
            <w:r w:rsidRPr="0072062B">
              <w:rPr>
                <w:rFonts w:ascii="Arial" w:hAnsi="Arial"/>
                <w:color w:val="FFFFFF" w:themeColor="background1"/>
              </w:rPr>
              <w:t>Change #</w:t>
            </w:r>
          </w:p>
        </w:tc>
        <w:tc>
          <w:tcPr>
            <w:tcW w:w="810" w:type="dxa"/>
            <w:shd w:val="clear" w:color="auto" w:fill="0070C0"/>
            <w:vAlign w:val="center"/>
          </w:tcPr>
          <w:p w14:paraId="66F2ED4A" w14:textId="77777777" w:rsidR="002115C6" w:rsidRPr="0072062B" w:rsidRDefault="002115C6" w:rsidP="00E70617">
            <w:pPr>
              <w:jc w:val="center"/>
              <w:rPr>
                <w:rFonts w:ascii="Arial" w:hAnsi="Arial"/>
                <w:color w:val="FFFFFF" w:themeColor="background1"/>
              </w:rPr>
            </w:pPr>
            <w:r w:rsidRPr="0072062B">
              <w:rPr>
                <w:rFonts w:ascii="Arial" w:hAnsi="Arial"/>
                <w:color w:val="FFFFFF" w:themeColor="background1"/>
              </w:rPr>
              <w:t>Date</w:t>
            </w:r>
          </w:p>
        </w:tc>
        <w:tc>
          <w:tcPr>
            <w:tcW w:w="1710" w:type="dxa"/>
            <w:shd w:val="clear" w:color="auto" w:fill="0070C0"/>
            <w:vAlign w:val="center"/>
          </w:tcPr>
          <w:p w14:paraId="10860D19" w14:textId="77777777" w:rsidR="002115C6" w:rsidRPr="0072062B" w:rsidRDefault="002115C6" w:rsidP="00E70617">
            <w:pPr>
              <w:jc w:val="center"/>
              <w:rPr>
                <w:rFonts w:ascii="Arial" w:hAnsi="Arial"/>
                <w:color w:val="FFFFFF" w:themeColor="background1"/>
              </w:rPr>
            </w:pPr>
            <w:r w:rsidRPr="0072062B">
              <w:rPr>
                <w:rFonts w:ascii="Arial" w:hAnsi="Arial"/>
                <w:color w:val="FFFFFF" w:themeColor="background1"/>
              </w:rPr>
              <w:t>Name</w:t>
            </w:r>
          </w:p>
        </w:tc>
        <w:tc>
          <w:tcPr>
            <w:tcW w:w="5778" w:type="dxa"/>
            <w:shd w:val="clear" w:color="auto" w:fill="0070C0"/>
            <w:vAlign w:val="center"/>
          </w:tcPr>
          <w:p w14:paraId="01B12A10" w14:textId="77777777" w:rsidR="002115C6" w:rsidRPr="0072062B" w:rsidRDefault="002115C6" w:rsidP="00E70617">
            <w:pPr>
              <w:tabs>
                <w:tab w:val="left" w:pos="3375"/>
              </w:tabs>
              <w:jc w:val="center"/>
              <w:rPr>
                <w:rFonts w:ascii="Arial" w:hAnsi="Arial"/>
                <w:color w:val="FFFFFF" w:themeColor="background1"/>
              </w:rPr>
            </w:pPr>
            <w:r w:rsidRPr="0072062B">
              <w:rPr>
                <w:rFonts w:ascii="Arial" w:hAnsi="Arial"/>
                <w:color w:val="FFFFFF" w:themeColor="background1"/>
              </w:rPr>
              <w:t>Summary of Changes</w:t>
            </w:r>
          </w:p>
        </w:tc>
      </w:tr>
      <w:tr w:rsidR="00163E52" w:rsidRPr="00163E52" w14:paraId="7313E78B" w14:textId="77777777" w:rsidTr="00B60721">
        <w:trPr>
          <w:trHeight w:val="576"/>
        </w:trPr>
        <w:tc>
          <w:tcPr>
            <w:tcW w:w="1278" w:type="dxa"/>
          </w:tcPr>
          <w:p w14:paraId="24490D58" w14:textId="77777777" w:rsidR="002115C6" w:rsidRPr="00163E52" w:rsidRDefault="002115C6" w:rsidP="002115C6">
            <w:pPr>
              <w:rPr>
                <w:rFonts w:ascii="Arial" w:hAnsi="Arial"/>
                <w:color w:val="494949"/>
              </w:rPr>
            </w:pPr>
          </w:p>
        </w:tc>
        <w:tc>
          <w:tcPr>
            <w:tcW w:w="810" w:type="dxa"/>
          </w:tcPr>
          <w:p w14:paraId="2191A055" w14:textId="77777777" w:rsidR="002115C6" w:rsidRPr="00163E52" w:rsidRDefault="002115C6" w:rsidP="002115C6">
            <w:pPr>
              <w:rPr>
                <w:rFonts w:ascii="Arial" w:hAnsi="Arial"/>
                <w:color w:val="494949"/>
              </w:rPr>
            </w:pPr>
          </w:p>
        </w:tc>
        <w:tc>
          <w:tcPr>
            <w:tcW w:w="1710" w:type="dxa"/>
          </w:tcPr>
          <w:p w14:paraId="6AC0B062" w14:textId="77777777" w:rsidR="002115C6" w:rsidRPr="00163E52" w:rsidRDefault="002115C6" w:rsidP="002115C6">
            <w:pPr>
              <w:rPr>
                <w:rFonts w:ascii="Arial" w:hAnsi="Arial"/>
                <w:color w:val="494949"/>
              </w:rPr>
            </w:pPr>
          </w:p>
        </w:tc>
        <w:tc>
          <w:tcPr>
            <w:tcW w:w="5778" w:type="dxa"/>
          </w:tcPr>
          <w:p w14:paraId="7D3B9D71" w14:textId="77777777" w:rsidR="002115C6" w:rsidRPr="00163E52" w:rsidRDefault="002115C6" w:rsidP="002115C6">
            <w:pPr>
              <w:rPr>
                <w:rFonts w:ascii="Arial" w:hAnsi="Arial"/>
                <w:color w:val="494949"/>
              </w:rPr>
            </w:pPr>
          </w:p>
        </w:tc>
      </w:tr>
      <w:tr w:rsidR="00163E52" w:rsidRPr="00163E52" w14:paraId="408E8D52" w14:textId="77777777" w:rsidTr="00B60721">
        <w:trPr>
          <w:trHeight w:val="576"/>
        </w:trPr>
        <w:tc>
          <w:tcPr>
            <w:tcW w:w="1278" w:type="dxa"/>
          </w:tcPr>
          <w:p w14:paraId="5DA6A420" w14:textId="77777777" w:rsidR="002115C6" w:rsidRPr="00163E52" w:rsidRDefault="002115C6" w:rsidP="002115C6">
            <w:pPr>
              <w:rPr>
                <w:rFonts w:ascii="Arial" w:hAnsi="Arial"/>
                <w:color w:val="494949"/>
              </w:rPr>
            </w:pPr>
          </w:p>
        </w:tc>
        <w:tc>
          <w:tcPr>
            <w:tcW w:w="810" w:type="dxa"/>
          </w:tcPr>
          <w:p w14:paraId="5CF3375D" w14:textId="77777777" w:rsidR="002115C6" w:rsidRPr="00163E52" w:rsidRDefault="002115C6" w:rsidP="002115C6">
            <w:pPr>
              <w:rPr>
                <w:rFonts w:ascii="Arial" w:hAnsi="Arial"/>
                <w:color w:val="494949"/>
              </w:rPr>
            </w:pPr>
          </w:p>
        </w:tc>
        <w:tc>
          <w:tcPr>
            <w:tcW w:w="1710" w:type="dxa"/>
          </w:tcPr>
          <w:p w14:paraId="799FDF85" w14:textId="77777777" w:rsidR="002115C6" w:rsidRPr="00163E52" w:rsidRDefault="002115C6" w:rsidP="002115C6">
            <w:pPr>
              <w:rPr>
                <w:rFonts w:ascii="Arial" w:hAnsi="Arial"/>
                <w:color w:val="494949"/>
              </w:rPr>
            </w:pPr>
          </w:p>
        </w:tc>
        <w:tc>
          <w:tcPr>
            <w:tcW w:w="5778" w:type="dxa"/>
          </w:tcPr>
          <w:p w14:paraId="054EF15F" w14:textId="77777777" w:rsidR="002115C6" w:rsidRPr="00163E52" w:rsidRDefault="002115C6" w:rsidP="002115C6">
            <w:pPr>
              <w:rPr>
                <w:rFonts w:ascii="Arial" w:hAnsi="Arial"/>
                <w:color w:val="494949"/>
              </w:rPr>
            </w:pPr>
          </w:p>
        </w:tc>
      </w:tr>
      <w:tr w:rsidR="00163E52" w:rsidRPr="00163E52" w14:paraId="1D1A70D5" w14:textId="77777777" w:rsidTr="00B60721">
        <w:trPr>
          <w:trHeight w:val="576"/>
        </w:trPr>
        <w:tc>
          <w:tcPr>
            <w:tcW w:w="1278" w:type="dxa"/>
          </w:tcPr>
          <w:p w14:paraId="37D06B64" w14:textId="77777777" w:rsidR="002115C6" w:rsidRPr="00163E52" w:rsidRDefault="002115C6" w:rsidP="002115C6">
            <w:pPr>
              <w:rPr>
                <w:rFonts w:ascii="Arial" w:hAnsi="Arial"/>
                <w:color w:val="494949"/>
              </w:rPr>
            </w:pPr>
          </w:p>
        </w:tc>
        <w:tc>
          <w:tcPr>
            <w:tcW w:w="810" w:type="dxa"/>
          </w:tcPr>
          <w:p w14:paraId="51B4A4AF" w14:textId="77777777" w:rsidR="002115C6" w:rsidRPr="00163E52" w:rsidRDefault="002115C6" w:rsidP="002115C6">
            <w:pPr>
              <w:rPr>
                <w:rFonts w:ascii="Arial" w:hAnsi="Arial"/>
                <w:color w:val="494949"/>
              </w:rPr>
            </w:pPr>
          </w:p>
        </w:tc>
        <w:tc>
          <w:tcPr>
            <w:tcW w:w="1710" w:type="dxa"/>
          </w:tcPr>
          <w:p w14:paraId="1A1EA0BF" w14:textId="77777777" w:rsidR="002115C6" w:rsidRPr="00163E52" w:rsidRDefault="002115C6" w:rsidP="002115C6">
            <w:pPr>
              <w:rPr>
                <w:rFonts w:ascii="Arial" w:hAnsi="Arial"/>
                <w:color w:val="494949"/>
              </w:rPr>
            </w:pPr>
          </w:p>
        </w:tc>
        <w:tc>
          <w:tcPr>
            <w:tcW w:w="5778" w:type="dxa"/>
          </w:tcPr>
          <w:p w14:paraId="24098AB1" w14:textId="77777777" w:rsidR="002115C6" w:rsidRPr="00163E52" w:rsidRDefault="002115C6" w:rsidP="002115C6">
            <w:pPr>
              <w:rPr>
                <w:rFonts w:ascii="Arial" w:hAnsi="Arial"/>
                <w:color w:val="494949"/>
              </w:rPr>
            </w:pPr>
          </w:p>
        </w:tc>
      </w:tr>
      <w:tr w:rsidR="00163E52" w:rsidRPr="00163E52" w14:paraId="0AAA80F3" w14:textId="77777777" w:rsidTr="00B60721">
        <w:trPr>
          <w:trHeight w:val="576"/>
        </w:trPr>
        <w:tc>
          <w:tcPr>
            <w:tcW w:w="1278" w:type="dxa"/>
          </w:tcPr>
          <w:p w14:paraId="1A676EA0" w14:textId="77777777" w:rsidR="002115C6" w:rsidRPr="00163E52" w:rsidRDefault="002115C6" w:rsidP="002115C6">
            <w:pPr>
              <w:rPr>
                <w:rFonts w:ascii="Arial" w:hAnsi="Arial"/>
                <w:color w:val="494949"/>
              </w:rPr>
            </w:pPr>
          </w:p>
        </w:tc>
        <w:tc>
          <w:tcPr>
            <w:tcW w:w="810" w:type="dxa"/>
          </w:tcPr>
          <w:p w14:paraId="0D0BC266" w14:textId="77777777" w:rsidR="002115C6" w:rsidRPr="00163E52" w:rsidRDefault="002115C6" w:rsidP="002115C6">
            <w:pPr>
              <w:rPr>
                <w:rFonts w:ascii="Arial" w:hAnsi="Arial"/>
                <w:color w:val="494949"/>
              </w:rPr>
            </w:pPr>
          </w:p>
        </w:tc>
        <w:tc>
          <w:tcPr>
            <w:tcW w:w="1710" w:type="dxa"/>
          </w:tcPr>
          <w:p w14:paraId="172D8778" w14:textId="77777777" w:rsidR="002115C6" w:rsidRPr="00163E52" w:rsidRDefault="002115C6" w:rsidP="002115C6">
            <w:pPr>
              <w:rPr>
                <w:rFonts w:ascii="Arial" w:hAnsi="Arial"/>
                <w:color w:val="494949"/>
              </w:rPr>
            </w:pPr>
          </w:p>
        </w:tc>
        <w:tc>
          <w:tcPr>
            <w:tcW w:w="5778" w:type="dxa"/>
          </w:tcPr>
          <w:p w14:paraId="48B2B3DA" w14:textId="77777777" w:rsidR="002115C6" w:rsidRPr="00163E52" w:rsidRDefault="002115C6" w:rsidP="002115C6">
            <w:pPr>
              <w:rPr>
                <w:rFonts w:ascii="Arial" w:hAnsi="Arial"/>
                <w:color w:val="494949"/>
              </w:rPr>
            </w:pPr>
          </w:p>
        </w:tc>
      </w:tr>
      <w:tr w:rsidR="00163E52" w:rsidRPr="00163E52" w14:paraId="18158730" w14:textId="77777777" w:rsidTr="00B60721">
        <w:trPr>
          <w:trHeight w:val="576"/>
        </w:trPr>
        <w:tc>
          <w:tcPr>
            <w:tcW w:w="1278" w:type="dxa"/>
          </w:tcPr>
          <w:p w14:paraId="4A219A15" w14:textId="77777777" w:rsidR="002115C6" w:rsidRPr="00163E52" w:rsidRDefault="002115C6" w:rsidP="002115C6">
            <w:pPr>
              <w:rPr>
                <w:rFonts w:ascii="Arial" w:hAnsi="Arial"/>
                <w:color w:val="494949"/>
              </w:rPr>
            </w:pPr>
          </w:p>
        </w:tc>
        <w:tc>
          <w:tcPr>
            <w:tcW w:w="810" w:type="dxa"/>
          </w:tcPr>
          <w:p w14:paraId="0620ED20" w14:textId="77777777" w:rsidR="002115C6" w:rsidRPr="00163E52" w:rsidRDefault="002115C6" w:rsidP="002115C6">
            <w:pPr>
              <w:rPr>
                <w:rFonts w:ascii="Arial" w:hAnsi="Arial"/>
                <w:color w:val="494949"/>
              </w:rPr>
            </w:pPr>
          </w:p>
        </w:tc>
        <w:tc>
          <w:tcPr>
            <w:tcW w:w="1710" w:type="dxa"/>
          </w:tcPr>
          <w:p w14:paraId="3835A1C4" w14:textId="77777777" w:rsidR="002115C6" w:rsidRPr="00163E52" w:rsidRDefault="002115C6" w:rsidP="002115C6">
            <w:pPr>
              <w:rPr>
                <w:rFonts w:ascii="Arial" w:hAnsi="Arial"/>
                <w:color w:val="494949"/>
              </w:rPr>
            </w:pPr>
          </w:p>
        </w:tc>
        <w:tc>
          <w:tcPr>
            <w:tcW w:w="5778" w:type="dxa"/>
          </w:tcPr>
          <w:p w14:paraId="7C8BBE6E" w14:textId="77777777" w:rsidR="002115C6" w:rsidRPr="00163E52" w:rsidRDefault="002115C6" w:rsidP="002115C6">
            <w:pPr>
              <w:rPr>
                <w:rFonts w:ascii="Arial" w:hAnsi="Arial"/>
                <w:color w:val="494949"/>
              </w:rPr>
            </w:pPr>
          </w:p>
        </w:tc>
      </w:tr>
      <w:tr w:rsidR="00163E52" w:rsidRPr="00163E52" w14:paraId="17705F3B" w14:textId="77777777" w:rsidTr="00B60721">
        <w:trPr>
          <w:trHeight w:val="576"/>
        </w:trPr>
        <w:tc>
          <w:tcPr>
            <w:tcW w:w="1278" w:type="dxa"/>
          </w:tcPr>
          <w:p w14:paraId="0CEFEE6B" w14:textId="77777777" w:rsidR="002115C6" w:rsidRPr="00163E52" w:rsidRDefault="002115C6" w:rsidP="002115C6">
            <w:pPr>
              <w:rPr>
                <w:rFonts w:ascii="Arial" w:hAnsi="Arial"/>
                <w:color w:val="494949"/>
              </w:rPr>
            </w:pPr>
          </w:p>
        </w:tc>
        <w:tc>
          <w:tcPr>
            <w:tcW w:w="810" w:type="dxa"/>
          </w:tcPr>
          <w:p w14:paraId="6B9A3844" w14:textId="77777777" w:rsidR="002115C6" w:rsidRPr="00163E52" w:rsidRDefault="002115C6" w:rsidP="002115C6">
            <w:pPr>
              <w:rPr>
                <w:rFonts w:ascii="Arial" w:hAnsi="Arial"/>
                <w:color w:val="494949"/>
              </w:rPr>
            </w:pPr>
          </w:p>
        </w:tc>
        <w:tc>
          <w:tcPr>
            <w:tcW w:w="1710" w:type="dxa"/>
          </w:tcPr>
          <w:p w14:paraId="166D67CA" w14:textId="77777777" w:rsidR="002115C6" w:rsidRPr="00163E52" w:rsidRDefault="002115C6" w:rsidP="002115C6">
            <w:pPr>
              <w:rPr>
                <w:rFonts w:ascii="Arial" w:hAnsi="Arial"/>
                <w:color w:val="494949"/>
              </w:rPr>
            </w:pPr>
          </w:p>
        </w:tc>
        <w:tc>
          <w:tcPr>
            <w:tcW w:w="5778" w:type="dxa"/>
          </w:tcPr>
          <w:p w14:paraId="7E337730" w14:textId="77777777" w:rsidR="002115C6" w:rsidRPr="00163E52" w:rsidRDefault="002115C6" w:rsidP="002115C6">
            <w:pPr>
              <w:rPr>
                <w:rFonts w:ascii="Arial" w:hAnsi="Arial"/>
                <w:color w:val="494949"/>
              </w:rPr>
            </w:pPr>
          </w:p>
        </w:tc>
      </w:tr>
      <w:tr w:rsidR="00163E52" w:rsidRPr="00163E52" w14:paraId="7C303094" w14:textId="77777777" w:rsidTr="00B60721">
        <w:trPr>
          <w:trHeight w:val="576"/>
        </w:trPr>
        <w:tc>
          <w:tcPr>
            <w:tcW w:w="1278" w:type="dxa"/>
          </w:tcPr>
          <w:p w14:paraId="4D021866" w14:textId="77777777" w:rsidR="002115C6" w:rsidRPr="00163E52" w:rsidRDefault="002115C6" w:rsidP="002115C6">
            <w:pPr>
              <w:rPr>
                <w:rFonts w:ascii="Arial" w:hAnsi="Arial"/>
                <w:color w:val="494949"/>
              </w:rPr>
            </w:pPr>
          </w:p>
        </w:tc>
        <w:tc>
          <w:tcPr>
            <w:tcW w:w="810" w:type="dxa"/>
          </w:tcPr>
          <w:p w14:paraId="646EE335" w14:textId="77777777" w:rsidR="002115C6" w:rsidRPr="00163E52" w:rsidRDefault="002115C6" w:rsidP="002115C6">
            <w:pPr>
              <w:rPr>
                <w:rFonts w:ascii="Arial" w:hAnsi="Arial"/>
                <w:color w:val="494949"/>
              </w:rPr>
            </w:pPr>
          </w:p>
        </w:tc>
        <w:tc>
          <w:tcPr>
            <w:tcW w:w="1710" w:type="dxa"/>
          </w:tcPr>
          <w:p w14:paraId="0D0F6683" w14:textId="77777777" w:rsidR="002115C6" w:rsidRPr="00163E52" w:rsidRDefault="002115C6" w:rsidP="002115C6">
            <w:pPr>
              <w:rPr>
                <w:rFonts w:ascii="Arial" w:hAnsi="Arial"/>
                <w:color w:val="494949"/>
              </w:rPr>
            </w:pPr>
          </w:p>
        </w:tc>
        <w:tc>
          <w:tcPr>
            <w:tcW w:w="5778" w:type="dxa"/>
          </w:tcPr>
          <w:p w14:paraId="22DC658A" w14:textId="77777777" w:rsidR="002115C6" w:rsidRPr="00163E52" w:rsidRDefault="002115C6" w:rsidP="002115C6">
            <w:pPr>
              <w:rPr>
                <w:rFonts w:ascii="Arial" w:hAnsi="Arial"/>
                <w:color w:val="494949"/>
              </w:rPr>
            </w:pPr>
          </w:p>
        </w:tc>
      </w:tr>
      <w:tr w:rsidR="00163E52" w:rsidRPr="00163E52" w14:paraId="0BF0EA69" w14:textId="77777777" w:rsidTr="00B60721">
        <w:trPr>
          <w:trHeight w:val="576"/>
        </w:trPr>
        <w:tc>
          <w:tcPr>
            <w:tcW w:w="1278" w:type="dxa"/>
          </w:tcPr>
          <w:p w14:paraId="5FC4889D" w14:textId="77777777" w:rsidR="002115C6" w:rsidRPr="00163E52" w:rsidRDefault="002115C6" w:rsidP="002115C6">
            <w:pPr>
              <w:rPr>
                <w:rFonts w:ascii="Arial" w:hAnsi="Arial"/>
                <w:color w:val="494949"/>
              </w:rPr>
            </w:pPr>
          </w:p>
        </w:tc>
        <w:tc>
          <w:tcPr>
            <w:tcW w:w="810" w:type="dxa"/>
          </w:tcPr>
          <w:p w14:paraId="11B9C9C7" w14:textId="77777777" w:rsidR="002115C6" w:rsidRPr="00163E52" w:rsidRDefault="002115C6" w:rsidP="002115C6">
            <w:pPr>
              <w:rPr>
                <w:rFonts w:ascii="Arial" w:hAnsi="Arial"/>
                <w:color w:val="494949"/>
              </w:rPr>
            </w:pPr>
          </w:p>
        </w:tc>
        <w:tc>
          <w:tcPr>
            <w:tcW w:w="1710" w:type="dxa"/>
          </w:tcPr>
          <w:p w14:paraId="1F7E897F" w14:textId="77777777" w:rsidR="002115C6" w:rsidRPr="00163E52" w:rsidRDefault="002115C6" w:rsidP="002115C6">
            <w:pPr>
              <w:rPr>
                <w:rFonts w:ascii="Arial" w:hAnsi="Arial"/>
                <w:color w:val="494949"/>
              </w:rPr>
            </w:pPr>
          </w:p>
        </w:tc>
        <w:tc>
          <w:tcPr>
            <w:tcW w:w="5778" w:type="dxa"/>
          </w:tcPr>
          <w:p w14:paraId="546D9B70" w14:textId="77777777" w:rsidR="002115C6" w:rsidRPr="00163E52" w:rsidRDefault="002115C6" w:rsidP="002115C6">
            <w:pPr>
              <w:rPr>
                <w:rFonts w:ascii="Arial" w:hAnsi="Arial"/>
                <w:color w:val="494949"/>
              </w:rPr>
            </w:pPr>
          </w:p>
        </w:tc>
      </w:tr>
      <w:tr w:rsidR="00163E52" w:rsidRPr="00163E52" w14:paraId="6F99F5F3" w14:textId="77777777" w:rsidTr="00B60721">
        <w:trPr>
          <w:trHeight w:val="576"/>
        </w:trPr>
        <w:tc>
          <w:tcPr>
            <w:tcW w:w="1278" w:type="dxa"/>
          </w:tcPr>
          <w:p w14:paraId="345D8600" w14:textId="77777777" w:rsidR="002115C6" w:rsidRPr="00163E52" w:rsidRDefault="002115C6" w:rsidP="002115C6">
            <w:pPr>
              <w:rPr>
                <w:rFonts w:ascii="Arial" w:hAnsi="Arial"/>
                <w:color w:val="494949"/>
              </w:rPr>
            </w:pPr>
          </w:p>
        </w:tc>
        <w:tc>
          <w:tcPr>
            <w:tcW w:w="810" w:type="dxa"/>
          </w:tcPr>
          <w:p w14:paraId="02EA8F43" w14:textId="77777777" w:rsidR="002115C6" w:rsidRPr="00163E52" w:rsidRDefault="002115C6" w:rsidP="002115C6">
            <w:pPr>
              <w:rPr>
                <w:rFonts w:ascii="Arial" w:hAnsi="Arial"/>
                <w:color w:val="494949"/>
              </w:rPr>
            </w:pPr>
          </w:p>
        </w:tc>
        <w:tc>
          <w:tcPr>
            <w:tcW w:w="1710" w:type="dxa"/>
          </w:tcPr>
          <w:p w14:paraId="7B86A7F9" w14:textId="77777777" w:rsidR="002115C6" w:rsidRPr="00163E52" w:rsidRDefault="002115C6" w:rsidP="002115C6">
            <w:pPr>
              <w:rPr>
                <w:rFonts w:ascii="Arial" w:hAnsi="Arial"/>
                <w:color w:val="494949"/>
              </w:rPr>
            </w:pPr>
          </w:p>
        </w:tc>
        <w:tc>
          <w:tcPr>
            <w:tcW w:w="5778" w:type="dxa"/>
          </w:tcPr>
          <w:p w14:paraId="77E6E2DB" w14:textId="77777777" w:rsidR="002115C6" w:rsidRPr="00163E52" w:rsidRDefault="002115C6" w:rsidP="002115C6">
            <w:pPr>
              <w:rPr>
                <w:rFonts w:ascii="Arial" w:hAnsi="Arial"/>
                <w:color w:val="494949"/>
              </w:rPr>
            </w:pPr>
          </w:p>
        </w:tc>
      </w:tr>
      <w:tr w:rsidR="00163E52" w:rsidRPr="00163E52" w14:paraId="7B80EB97" w14:textId="77777777" w:rsidTr="00B60721">
        <w:trPr>
          <w:trHeight w:val="576"/>
        </w:trPr>
        <w:tc>
          <w:tcPr>
            <w:tcW w:w="1278" w:type="dxa"/>
          </w:tcPr>
          <w:p w14:paraId="007D5801" w14:textId="77777777" w:rsidR="002115C6" w:rsidRPr="00163E52" w:rsidRDefault="002115C6" w:rsidP="002115C6">
            <w:pPr>
              <w:rPr>
                <w:rFonts w:ascii="Arial" w:hAnsi="Arial"/>
                <w:color w:val="494949"/>
              </w:rPr>
            </w:pPr>
          </w:p>
        </w:tc>
        <w:tc>
          <w:tcPr>
            <w:tcW w:w="810" w:type="dxa"/>
          </w:tcPr>
          <w:p w14:paraId="63A5C10E" w14:textId="77777777" w:rsidR="002115C6" w:rsidRPr="00163E52" w:rsidRDefault="002115C6" w:rsidP="002115C6">
            <w:pPr>
              <w:rPr>
                <w:rFonts w:ascii="Arial" w:hAnsi="Arial"/>
                <w:color w:val="494949"/>
              </w:rPr>
            </w:pPr>
          </w:p>
        </w:tc>
        <w:tc>
          <w:tcPr>
            <w:tcW w:w="1710" w:type="dxa"/>
          </w:tcPr>
          <w:p w14:paraId="68EC13BF" w14:textId="77777777" w:rsidR="002115C6" w:rsidRPr="00163E52" w:rsidRDefault="002115C6" w:rsidP="002115C6">
            <w:pPr>
              <w:rPr>
                <w:rFonts w:ascii="Arial" w:hAnsi="Arial"/>
                <w:color w:val="494949"/>
              </w:rPr>
            </w:pPr>
          </w:p>
        </w:tc>
        <w:tc>
          <w:tcPr>
            <w:tcW w:w="5778" w:type="dxa"/>
          </w:tcPr>
          <w:p w14:paraId="43BE6DA3" w14:textId="77777777" w:rsidR="002115C6" w:rsidRPr="00163E52" w:rsidRDefault="002115C6" w:rsidP="002115C6">
            <w:pPr>
              <w:rPr>
                <w:rFonts w:ascii="Arial" w:hAnsi="Arial"/>
                <w:color w:val="494949"/>
              </w:rPr>
            </w:pPr>
          </w:p>
        </w:tc>
      </w:tr>
      <w:tr w:rsidR="00163E52" w:rsidRPr="00163E52" w14:paraId="3D3DE98F" w14:textId="77777777" w:rsidTr="00B60721">
        <w:trPr>
          <w:trHeight w:val="576"/>
        </w:trPr>
        <w:tc>
          <w:tcPr>
            <w:tcW w:w="1278" w:type="dxa"/>
          </w:tcPr>
          <w:p w14:paraId="1BDAF6D8" w14:textId="77777777" w:rsidR="002115C6" w:rsidRPr="00163E52" w:rsidRDefault="002115C6" w:rsidP="002115C6">
            <w:pPr>
              <w:rPr>
                <w:rFonts w:ascii="Arial" w:hAnsi="Arial"/>
                <w:color w:val="494949"/>
              </w:rPr>
            </w:pPr>
          </w:p>
        </w:tc>
        <w:tc>
          <w:tcPr>
            <w:tcW w:w="810" w:type="dxa"/>
          </w:tcPr>
          <w:p w14:paraId="3A3C8107" w14:textId="77777777" w:rsidR="002115C6" w:rsidRPr="00163E52" w:rsidRDefault="002115C6" w:rsidP="002115C6">
            <w:pPr>
              <w:rPr>
                <w:rFonts w:ascii="Arial" w:hAnsi="Arial"/>
                <w:color w:val="494949"/>
              </w:rPr>
            </w:pPr>
          </w:p>
        </w:tc>
        <w:tc>
          <w:tcPr>
            <w:tcW w:w="1710" w:type="dxa"/>
          </w:tcPr>
          <w:p w14:paraId="3E2ECB1A" w14:textId="77777777" w:rsidR="002115C6" w:rsidRPr="00163E52" w:rsidRDefault="002115C6" w:rsidP="002115C6">
            <w:pPr>
              <w:rPr>
                <w:rFonts w:ascii="Arial" w:hAnsi="Arial"/>
                <w:color w:val="494949"/>
              </w:rPr>
            </w:pPr>
          </w:p>
        </w:tc>
        <w:tc>
          <w:tcPr>
            <w:tcW w:w="5778" w:type="dxa"/>
          </w:tcPr>
          <w:p w14:paraId="24326AF4" w14:textId="77777777" w:rsidR="002115C6" w:rsidRPr="00163E52" w:rsidRDefault="002115C6" w:rsidP="002115C6">
            <w:pPr>
              <w:rPr>
                <w:rFonts w:ascii="Arial" w:hAnsi="Arial"/>
                <w:color w:val="494949"/>
              </w:rPr>
            </w:pPr>
          </w:p>
        </w:tc>
      </w:tr>
      <w:tr w:rsidR="00163E52" w:rsidRPr="00163E52" w14:paraId="78600585" w14:textId="77777777" w:rsidTr="00B60721">
        <w:trPr>
          <w:trHeight w:val="576"/>
        </w:trPr>
        <w:tc>
          <w:tcPr>
            <w:tcW w:w="1278" w:type="dxa"/>
          </w:tcPr>
          <w:p w14:paraId="0B35E167" w14:textId="77777777" w:rsidR="002115C6" w:rsidRPr="00163E52" w:rsidRDefault="002115C6" w:rsidP="002115C6">
            <w:pPr>
              <w:rPr>
                <w:rFonts w:ascii="Arial" w:hAnsi="Arial"/>
                <w:color w:val="494949"/>
              </w:rPr>
            </w:pPr>
          </w:p>
        </w:tc>
        <w:tc>
          <w:tcPr>
            <w:tcW w:w="810" w:type="dxa"/>
          </w:tcPr>
          <w:p w14:paraId="2D14E6B7" w14:textId="77777777" w:rsidR="002115C6" w:rsidRPr="00163E52" w:rsidRDefault="002115C6" w:rsidP="002115C6">
            <w:pPr>
              <w:rPr>
                <w:rFonts w:ascii="Arial" w:hAnsi="Arial"/>
                <w:color w:val="494949"/>
              </w:rPr>
            </w:pPr>
          </w:p>
        </w:tc>
        <w:tc>
          <w:tcPr>
            <w:tcW w:w="1710" w:type="dxa"/>
          </w:tcPr>
          <w:p w14:paraId="15E3BA19" w14:textId="77777777" w:rsidR="002115C6" w:rsidRPr="00163E52" w:rsidRDefault="002115C6" w:rsidP="002115C6">
            <w:pPr>
              <w:rPr>
                <w:rFonts w:ascii="Arial" w:hAnsi="Arial"/>
                <w:color w:val="494949"/>
              </w:rPr>
            </w:pPr>
          </w:p>
        </w:tc>
        <w:tc>
          <w:tcPr>
            <w:tcW w:w="5778" w:type="dxa"/>
          </w:tcPr>
          <w:p w14:paraId="5C670CB9" w14:textId="77777777" w:rsidR="002115C6" w:rsidRPr="00163E52" w:rsidRDefault="002115C6" w:rsidP="002115C6">
            <w:pPr>
              <w:rPr>
                <w:rFonts w:ascii="Arial" w:hAnsi="Arial"/>
                <w:color w:val="494949"/>
              </w:rPr>
            </w:pPr>
          </w:p>
        </w:tc>
      </w:tr>
      <w:tr w:rsidR="00163E52" w:rsidRPr="00163E52" w14:paraId="2655DB32" w14:textId="77777777" w:rsidTr="00B60721">
        <w:trPr>
          <w:trHeight w:val="576"/>
        </w:trPr>
        <w:tc>
          <w:tcPr>
            <w:tcW w:w="1278" w:type="dxa"/>
          </w:tcPr>
          <w:p w14:paraId="16C0CA3C" w14:textId="77777777" w:rsidR="002115C6" w:rsidRPr="00163E52" w:rsidRDefault="002115C6" w:rsidP="002115C6">
            <w:pPr>
              <w:rPr>
                <w:rFonts w:ascii="Arial" w:hAnsi="Arial"/>
                <w:color w:val="494949"/>
              </w:rPr>
            </w:pPr>
          </w:p>
        </w:tc>
        <w:tc>
          <w:tcPr>
            <w:tcW w:w="810" w:type="dxa"/>
          </w:tcPr>
          <w:p w14:paraId="7D1B30A4" w14:textId="77777777" w:rsidR="002115C6" w:rsidRPr="00163E52" w:rsidRDefault="002115C6" w:rsidP="002115C6">
            <w:pPr>
              <w:rPr>
                <w:rFonts w:ascii="Arial" w:hAnsi="Arial"/>
                <w:color w:val="494949"/>
              </w:rPr>
            </w:pPr>
          </w:p>
        </w:tc>
        <w:tc>
          <w:tcPr>
            <w:tcW w:w="1710" w:type="dxa"/>
          </w:tcPr>
          <w:p w14:paraId="17260369" w14:textId="77777777" w:rsidR="002115C6" w:rsidRPr="00163E52" w:rsidRDefault="002115C6" w:rsidP="002115C6">
            <w:pPr>
              <w:rPr>
                <w:rFonts w:ascii="Arial" w:hAnsi="Arial"/>
                <w:color w:val="494949"/>
              </w:rPr>
            </w:pPr>
          </w:p>
        </w:tc>
        <w:tc>
          <w:tcPr>
            <w:tcW w:w="5778" w:type="dxa"/>
          </w:tcPr>
          <w:p w14:paraId="285D8220" w14:textId="77777777" w:rsidR="002115C6" w:rsidRPr="00163E52" w:rsidRDefault="002115C6" w:rsidP="002115C6">
            <w:pPr>
              <w:rPr>
                <w:rFonts w:ascii="Arial" w:hAnsi="Arial"/>
                <w:color w:val="494949"/>
              </w:rPr>
            </w:pPr>
          </w:p>
        </w:tc>
      </w:tr>
      <w:tr w:rsidR="00163E52" w:rsidRPr="00163E52" w14:paraId="66145481" w14:textId="77777777" w:rsidTr="00B60721">
        <w:trPr>
          <w:trHeight w:val="576"/>
        </w:trPr>
        <w:tc>
          <w:tcPr>
            <w:tcW w:w="1278" w:type="dxa"/>
          </w:tcPr>
          <w:p w14:paraId="46C6D146" w14:textId="77777777" w:rsidR="002115C6" w:rsidRPr="00163E52" w:rsidRDefault="002115C6" w:rsidP="002115C6">
            <w:pPr>
              <w:rPr>
                <w:rFonts w:ascii="Arial" w:hAnsi="Arial"/>
                <w:color w:val="494949"/>
              </w:rPr>
            </w:pPr>
          </w:p>
        </w:tc>
        <w:tc>
          <w:tcPr>
            <w:tcW w:w="810" w:type="dxa"/>
          </w:tcPr>
          <w:p w14:paraId="5457488A" w14:textId="77777777" w:rsidR="002115C6" w:rsidRPr="00163E52" w:rsidRDefault="002115C6" w:rsidP="002115C6">
            <w:pPr>
              <w:rPr>
                <w:rFonts w:ascii="Arial" w:hAnsi="Arial"/>
                <w:color w:val="494949"/>
              </w:rPr>
            </w:pPr>
          </w:p>
        </w:tc>
        <w:tc>
          <w:tcPr>
            <w:tcW w:w="1710" w:type="dxa"/>
          </w:tcPr>
          <w:p w14:paraId="3386B55E" w14:textId="77777777" w:rsidR="002115C6" w:rsidRPr="00163E52" w:rsidRDefault="002115C6" w:rsidP="002115C6">
            <w:pPr>
              <w:rPr>
                <w:rFonts w:ascii="Arial" w:hAnsi="Arial"/>
                <w:color w:val="494949"/>
              </w:rPr>
            </w:pPr>
          </w:p>
        </w:tc>
        <w:tc>
          <w:tcPr>
            <w:tcW w:w="5778" w:type="dxa"/>
          </w:tcPr>
          <w:p w14:paraId="51E8ABD1" w14:textId="77777777" w:rsidR="002115C6" w:rsidRPr="00163E52" w:rsidRDefault="002115C6" w:rsidP="002115C6">
            <w:pPr>
              <w:rPr>
                <w:rFonts w:ascii="Arial" w:hAnsi="Arial"/>
                <w:color w:val="494949"/>
              </w:rPr>
            </w:pPr>
          </w:p>
        </w:tc>
      </w:tr>
      <w:tr w:rsidR="00163E52" w:rsidRPr="00163E52" w14:paraId="1E33164C" w14:textId="77777777" w:rsidTr="00B60721">
        <w:trPr>
          <w:trHeight w:val="576"/>
        </w:trPr>
        <w:tc>
          <w:tcPr>
            <w:tcW w:w="1278" w:type="dxa"/>
          </w:tcPr>
          <w:p w14:paraId="34FAC210" w14:textId="77777777" w:rsidR="002115C6" w:rsidRPr="00163E52" w:rsidRDefault="002115C6" w:rsidP="002115C6">
            <w:pPr>
              <w:rPr>
                <w:rFonts w:ascii="Arial" w:hAnsi="Arial"/>
                <w:color w:val="494949"/>
              </w:rPr>
            </w:pPr>
          </w:p>
        </w:tc>
        <w:tc>
          <w:tcPr>
            <w:tcW w:w="810" w:type="dxa"/>
          </w:tcPr>
          <w:p w14:paraId="12F3BA8E" w14:textId="77777777" w:rsidR="002115C6" w:rsidRPr="00163E52" w:rsidRDefault="002115C6" w:rsidP="002115C6">
            <w:pPr>
              <w:rPr>
                <w:rFonts w:ascii="Arial" w:hAnsi="Arial"/>
                <w:color w:val="494949"/>
              </w:rPr>
            </w:pPr>
          </w:p>
        </w:tc>
        <w:tc>
          <w:tcPr>
            <w:tcW w:w="1710" w:type="dxa"/>
          </w:tcPr>
          <w:p w14:paraId="2B488BCA" w14:textId="77777777" w:rsidR="002115C6" w:rsidRPr="00163E52" w:rsidRDefault="002115C6" w:rsidP="002115C6">
            <w:pPr>
              <w:rPr>
                <w:rFonts w:ascii="Arial" w:hAnsi="Arial"/>
                <w:color w:val="494949"/>
              </w:rPr>
            </w:pPr>
          </w:p>
        </w:tc>
        <w:tc>
          <w:tcPr>
            <w:tcW w:w="5778" w:type="dxa"/>
          </w:tcPr>
          <w:p w14:paraId="192792B0" w14:textId="77777777" w:rsidR="002115C6" w:rsidRPr="00163E52" w:rsidRDefault="002115C6" w:rsidP="002115C6">
            <w:pPr>
              <w:rPr>
                <w:rFonts w:ascii="Arial" w:hAnsi="Arial"/>
                <w:color w:val="494949"/>
              </w:rPr>
            </w:pPr>
          </w:p>
        </w:tc>
      </w:tr>
      <w:tr w:rsidR="00163E52" w:rsidRPr="00163E52" w14:paraId="66613406" w14:textId="77777777" w:rsidTr="00B60721">
        <w:trPr>
          <w:trHeight w:val="576"/>
        </w:trPr>
        <w:tc>
          <w:tcPr>
            <w:tcW w:w="1278" w:type="dxa"/>
          </w:tcPr>
          <w:p w14:paraId="28EB2978" w14:textId="77777777" w:rsidR="002115C6" w:rsidRPr="00163E52" w:rsidRDefault="002115C6" w:rsidP="002115C6">
            <w:pPr>
              <w:rPr>
                <w:rFonts w:ascii="Arial" w:hAnsi="Arial"/>
                <w:color w:val="494949"/>
              </w:rPr>
            </w:pPr>
          </w:p>
        </w:tc>
        <w:tc>
          <w:tcPr>
            <w:tcW w:w="810" w:type="dxa"/>
          </w:tcPr>
          <w:p w14:paraId="60A29B7C" w14:textId="77777777" w:rsidR="002115C6" w:rsidRPr="00163E52" w:rsidRDefault="002115C6" w:rsidP="002115C6">
            <w:pPr>
              <w:rPr>
                <w:rFonts w:ascii="Arial" w:hAnsi="Arial"/>
                <w:color w:val="494949"/>
              </w:rPr>
            </w:pPr>
          </w:p>
        </w:tc>
        <w:tc>
          <w:tcPr>
            <w:tcW w:w="1710" w:type="dxa"/>
          </w:tcPr>
          <w:p w14:paraId="5933DB68" w14:textId="77777777" w:rsidR="002115C6" w:rsidRPr="00163E52" w:rsidRDefault="002115C6" w:rsidP="002115C6">
            <w:pPr>
              <w:rPr>
                <w:rFonts w:ascii="Arial" w:hAnsi="Arial"/>
                <w:color w:val="494949"/>
              </w:rPr>
            </w:pPr>
          </w:p>
        </w:tc>
        <w:tc>
          <w:tcPr>
            <w:tcW w:w="5778" w:type="dxa"/>
          </w:tcPr>
          <w:p w14:paraId="35750C2F" w14:textId="77777777" w:rsidR="002115C6" w:rsidRPr="00163E52" w:rsidRDefault="002115C6" w:rsidP="002115C6">
            <w:pPr>
              <w:rPr>
                <w:rFonts w:ascii="Arial" w:hAnsi="Arial"/>
                <w:color w:val="494949"/>
              </w:rPr>
            </w:pPr>
          </w:p>
        </w:tc>
      </w:tr>
    </w:tbl>
    <w:p w14:paraId="3A15B8ED" w14:textId="4180BD1B" w:rsidR="00163E52" w:rsidRPr="00163E52" w:rsidRDefault="00163E52" w:rsidP="002115C6">
      <w:pPr>
        <w:rPr>
          <w:rFonts w:ascii="Arial" w:hAnsi="Arial"/>
          <w:color w:val="494949"/>
        </w:rPr>
      </w:pPr>
    </w:p>
    <w:p w14:paraId="02E38A88" w14:textId="77777777" w:rsidR="00163E52" w:rsidRPr="00163E52" w:rsidRDefault="00163E52">
      <w:pPr>
        <w:rPr>
          <w:rFonts w:ascii="Arial" w:hAnsi="Arial"/>
          <w:color w:val="494949"/>
        </w:rPr>
      </w:pPr>
      <w:r w:rsidRPr="00163E52">
        <w:rPr>
          <w:rFonts w:ascii="Arial" w:hAnsi="Arial"/>
          <w:color w:val="494949"/>
        </w:rPr>
        <w:br w:type="page"/>
      </w:r>
    </w:p>
    <w:p w14:paraId="0DB7067E" w14:textId="77777777" w:rsidR="00717B15" w:rsidRPr="00163E52" w:rsidRDefault="00717B15" w:rsidP="002115C6">
      <w:pPr>
        <w:rPr>
          <w:rFonts w:ascii="Arial" w:hAnsi="Arial"/>
          <w:color w:val="727175"/>
        </w:rPr>
      </w:pPr>
    </w:p>
    <w:p w14:paraId="6E642167" w14:textId="77777777" w:rsidR="00717B15" w:rsidRDefault="00717B15" w:rsidP="00F95E99">
      <w:pPr>
        <w:pStyle w:val="Heading1"/>
      </w:pPr>
      <w:bookmarkStart w:id="18" w:name="_Toc419444856"/>
      <w:r>
        <w:t>R</w:t>
      </w:r>
      <w:r w:rsidR="00243E63">
        <w:t>ecord of Distribution</w:t>
      </w:r>
      <w:bookmarkEnd w:id="18"/>
    </w:p>
    <w:p w14:paraId="12626D4C" w14:textId="6F474EC7" w:rsidR="00717B15" w:rsidRPr="00163E52" w:rsidRDefault="00953D88" w:rsidP="00717B15">
      <w:pPr>
        <w:rPr>
          <w:color w:val="494949"/>
          <w:szCs w:val="24"/>
        </w:rPr>
      </w:pPr>
      <w:r w:rsidRPr="00163E52">
        <w:rPr>
          <w:color w:val="494949"/>
          <w:szCs w:val="24"/>
        </w:rPr>
        <w:t>This</w:t>
      </w:r>
      <w:r w:rsidR="00717B15" w:rsidRPr="00163E52">
        <w:rPr>
          <w:color w:val="494949"/>
          <w:szCs w:val="24"/>
        </w:rPr>
        <w:t xml:space="preserve"> table tracks </w:t>
      </w:r>
      <w:r w:rsidR="00B60721" w:rsidRPr="00163E52">
        <w:rPr>
          <w:color w:val="494949"/>
          <w:szCs w:val="24"/>
        </w:rPr>
        <w:t>distribution of</w:t>
      </w:r>
      <w:r w:rsidR="00F725F4">
        <w:rPr>
          <w:color w:val="494949"/>
          <w:szCs w:val="24"/>
        </w:rPr>
        <w:t xml:space="preserve"> the District’s All-</w:t>
      </w:r>
      <w:r w:rsidR="00717B15" w:rsidRPr="00163E52">
        <w:rPr>
          <w:color w:val="494949"/>
          <w:szCs w:val="24"/>
        </w:rPr>
        <w:t>Hazards Emergency Plan</w:t>
      </w:r>
      <w:r w:rsidR="00B60721" w:rsidRPr="00163E52">
        <w:rPr>
          <w:color w:val="494949"/>
          <w:szCs w:val="24"/>
        </w:rPr>
        <w:t>, both internally and externally</w:t>
      </w:r>
      <w:r w:rsidR="00717B15" w:rsidRPr="00163E52">
        <w:rPr>
          <w:color w:val="494949"/>
          <w:szCs w:val="24"/>
        </w:rPr>
        <w:t xml:space="preserve">. </w:t>
      </w:r>
    </w:p>
    <w:p w14:paraId="6507C045" w14:textId="77777777" w:rsidR="00717B15" w:rsidRPr="00163E52" w:rsidRDefault="00717B15" w:rsidP="002115C6">
      <w:pPr>
        <w:rPr>
          <w:color w:val="494949"/>
        </w:rPr>
      </w:pPr>
    </w:p>
    <w:tbl>
      <w:tblPr>
        <w:tblStyle w:val="TableGrid"/>
        <w:tblW w:w="0" w:type="auto"/>
        <w:tblLook w:val="04A0" w:firstRow="1" w:lastRow="0" w:firstColumn="1" w:lastColumn="0" w:noHBand="0" w:noVBand="1"/>
      </w:tblPr>
      <w:tblGrid>
        <w:gridCol w:w="2808"/>
        <w:gridCol w:w="2737"/>
        <w:gridCol w:w="1143"/>
        <w:gridCol w:w="1155"/>
        <w:gridCol w:w="1507"/>
      </w:tblGrid>
      <w:tr w:rsidR="00163E52" w:rsidRPr="00163E52" w14:paraId="28E18BF6" w14:textId="77777777" w:rsidTr="00163E52">
        <w:trPr>
          <w:cnfStyle w:val="100000000000" w:firstRow="1" w:lastRow="0" w:firstColumn="0" w:lastColumn="0" w:oddVBand="0" w:evenVBand="0" w:oddHBand="0" w:evenHBand="0" w:firstRowFirstColumn="0" w:firstRowLastColumn="0" w:lastRowFirstColumn="0" w:lastRowLastColumn="0"/>
          <w:trHeight w:val="422"/>
        </w:trPr>
        <w:tc>
          <w:tcPr>
            <w:tcW w:w="2898" w:type="dxa"/>
            <w:shd w:val="clear" w:color="auto" w:fill="0070C0"/>
            <w:vAlign w:val="center"/>
          </w:tcPr>
          <w:p w14:paraId="7567F1BA" w14:textId="77777777" w:rsidR="00B60721" w:rsidRPr="0072062B" w:rsidRDefault="00B60721" w:rsidP="002115C6">
            <w:pPr>
              <w:rPr>
                <w:rFonts w:ascii="Arial" w:hAnsi="Arial"/>
                <w:color w:val="FFFFFF" w:themeColor="background1"/>
              </w:rPr>
            </w:pPr>
            <w:r w:rsidRPr="0072062B">
              <w:rPr>
                <w:rFonts w:ascii="Arial" w:hAnsi="Arial"/>
                <w:color w:val="FFFFFF" w:themeColor="background1"/>
              </w:rPr>
              <w:t>Name/Title</w:t>
            </w:r>
          </w:p>
        </w:tc>
        <w:tc>
          <w:tcPr>
            <w:tcW w:w="2790" w:type="dxa"/>
            <w:shd w:val="clear" w:color="auto" w:fill="0070C0"/>
            <w:vAlign w:val="center"/>
          </w:tcPr>
          <w:p w14:paraId="2FB16488" w14:textId="77777777" w:rsidR="00B60721" w:rsidRPr="0072062B" w:rsidRDefault="00B60721" w:rsidP="002115C6">
            <w:pPr>
              <w:rPr>
                <w:rFonts w:ascii="Arial" w:hAnsi="Arial"/>
                <w:color w:val="FFFFFF" w:themeColor="background1"/>
              </w:rPr>
            </w:pPr>
            <w:r w:rsidRPr="0072062B">
              <w:rPr>
                <w:rFonts w:ascii="Arial" w:hAnsi="Arial"/>
                <w:color w:val="FFFFFF" w:themeColor="background1"/>
              </w:rPr>
              <w:t>Location/Agency</w:t>
            </w:r>
          </w:p>
        </w:tc>
        <w:tc>
          <w:tcPr>
            <w:tcW w:w="1170" w:type="dxa"/>
            <w:shd w:val="clear" w:color="auto" w:fill="0070C0"/>
            <w:vAlign w:val="center"/>
          </w:tcPr>
          <w:p w14:paraId="436A87E7" w14:textId="77777777" w:rsidR="00B60721" w:rsidRPr="0072062B" w:rsidRDefault="00B60721" w:rsidP="002115C6">
            <w:pPr>
              <w:rPr>
                <w:rFonts w:ascii="Arial" w:hAnsi="Arial"/>
                <w:color w:val="FFFFFF" w:themeColor="background1"/>
              </w:rPr>
            </w:pPr>
            <w:r w:rsidRPr="0072062B">
              <w:rPr>
                <w:rFonts w:ascii="Arial" w:hAnsi="Arial"/>
                <w:color w:val="FFFFFF" w:themeColor="background1"/>
              </w:rPr>
              <w:t>Date</w:t>
            </w:r>
          </w:p>
        </w:tc>
        <w:tc>
          <w:tcPr>
            <w:tcW w:w="1170" w:type="dxa"/>
            <w:shd w:val="clear" w:color="auto" w:fill="0070C0"/>
            <w:vAlign w:val="center"/>
          </w:tcPr>
          <w:p w14:paraId="68EC823B" w14:textId="77777777" w:rsidR="00B60721" w:rsidRPr="0072062B" w:rsidRDefault="00B60721" w:rsidP="002115C6">
            <w:pPr>
              <w:rPr>
                <w:rFonts w:ascii="Arial" w:hAnsi="Arial"/>
                <w:color w:val="FFFFFF" w:themeColor="background1"/>
              </w:rPr>
            </w:pPr>
            <w:r w:rsidRPr="0072062B">
              <w:rPr>
                <w:rFonts w:ascii="Arial" w:hAnsi="Arial"/>
                <w:color w:val="FFFFFF" w:themeColor="background1"/>
              </w:rPr>
              <w:t># Copies</w:t>
            </w:r>
          </w:p>
        </w:tc>
        <w:tc>
          <w:tcPr>
            <w:tcW w:w="1548" w:type="dxa"/>
            <w:shd w:val="clear" w:color="auto" w:fill="0070C0"/>
            <w:vAlign w:val="center"/>
          </w:tcPr>
          <w:p w14:paraId="544CFF0E" w14:textId="77777777" w:rsidR="00B60721" w:rsidRPr="0072062B" w:rsidRDefault="00B60721" w:rsidP="00822426">
            <w:pPr>
              <w:jc w:val="center"/>
              <w:rPr>
                <w:rFonts w:ascii="Arial" w:hAnsi="Arial"/>
                <w:color w:val="FFFFFF" w:themeColor="background1"/>
              </w:rPr>
            </w:pPr>
            <w:r w:rsidRPr="0072062B">
              <w:rPr>
                <w:rFonts w:ascii="Arial" w:hAnsi="Arial"/>
                <w:color w:val="FFFFFF" w:themeColor="background1"/>
              </w:rPr>
              <w:t xml:space="preserve">Copy </w:t>
            </w:r>
            <w:r w:rsidR="00822426" w:rsidRPr="0072062B">
              <w:rPr>
                <w:rFonts w:ascii="Arial" w:hAnsi="Arial"/>
                <w:color w:val="FFFFFF" w:themeColor="background1"/>
              </w:rPr>
              <w:t>No.(s)</w:t>
            </w:r>
          </w:p>
        </w:tc>
      </w:tr>
      <w:tr w:rsidR="00163E52" w:rsidRPr="00163E52" w14:paraId="420467D9" w14:textId="77777777" w:rsidTr="00822426">
        <w:trPr>
          <w:trHeight w:val="576"/>
        </w:trPr>
        <w:tc>
          <w:tcPr>
            <w:tcW w:w="2898" w:type="dxa"/>
          </w:tcPr>
          <w:p w14:paraId="6FC327F8" w14:textId="77777777" w:rsidR="00B60721" w:rsidRPr="00163E52" w:rsidRDefault="00B60721" w:rsidP="002115C6">
            <w:pPr>
              <w:rPr>
                <w:color w:val="494949"/>
              </w:rPr>
            </w:pPr>
          </w:p>
        </w:tc>
        <w:tc>
          <w:tcPr>
            <w:tcW w:w="2790" w:type="dxa"/>
          </w:tcPr>
          <w:p w14:paraId="2CE13980" w14:textId="77777777" w:rsidR="00B60721" w:rsidRPr="00163E52" w:rsidRDefault="00B60721" w:rsidP="002115C6">
            <w:pPr>
              <w:rPr>
                <w:color w:val="494949"/>
              </w:rPr>
            </w:pPr>
          </w:p>
        </w:tc>
        <w:tc>
          <w:tcPr>
            <w:tcW w:w="1170" w:type="dxa"/>
          </w:tcPr>
          <w:p w14:paraId="5767A643" w14:textId="77777777" w:rsidR="00B60721" w:rsidRPr="00163E52" w:rsidRDefault="00B60721" w:rsidP="002115C6">
            <w:pPr>
              <w:rPr>
                <w:color w:val="494949"/>
              </w:rPr>
            </w:pPr>
          </w:p>
        </w:tc>
        <w:tc>
          <w:tcPr>
            <w:tcW w:w="1170" w:type="dxa"/>
          </w:tcPr>
          <w:p w14:paraId="3E622C1C" w14:textId="77777777" w:rsidR="00B60721" w:rsidRPr="00163E52" w:rsidRDefault="00B60721" w:rsidP="002115C6">
            <w:pPr>
              <w:rPr>
                <w:color w:val="494949"/>
              </w:rPr>
            </w:pPr>
          </w:p>
        </w:tc>
        <w:tc>
          <w:tcPr>
            <w:tcW w:w="1548" w:type="dxa"/>
          </w:tcPr>
          <w:p w14:paraId="57430ADB" w14:textId="77777777" w:rsidR="00B60721" w:rsidRPr="00163E52" w:rsidRDefault="00B60721" w:rsidP="002115C6">
            <w:pPr>
              <w:rPr>
                <w:color w:val="494949"/>
              </w:rPr>
            </w:pPr>
          </w:p>
        </w:tc>
      </w:tr>
      <w:tr w:rsidR="00163E52" w:rsidRPr="00163E52" w14:paraId="52BC6DBB" w14:textId="77777777" w:rsidTr="00822426">
        <w:trPr>
          <w:trHeight w:val="576"/>
        </w:trPr>
        <w:tc>
          <w:tcPr>
            <w:tcW w:w="2898" w:type="dxa"/>
          </w:tcPr>
          <w:p w14:paraId="3E10C613" w14:textId="77777777" w:rsidR="00B60721" w:rsidRPr="00163E52" w:rsidRDefault="00B60721" w:rsidP="002115C6">
            <w:pPr>
              <w:rPr>
                <w:color w:val="494949"/>
              </w:rPr>
            </w:pPr>
          </w:p>
        </w:tc>
        <w:tc>
          <w:tcPr>
            <w:tcW w:w="2790" w:type="dxa"/>
          </w:tcPr>
          <w:p w14:paraId="248BA35E" w14:textId="77777777" w:rsidR="00B60721" w:rsidRPr="00163E52" w:rsidRDefault="00B60721" w:rsidP="002115C6">
            <w:pPr>
              <w:rPr>
                <w:color w:val="494949"/>
              </w:rPr>
            </w:pPr>
          </w:p>
        </w:tc>
        <w:tc>
          <w:tcPr>
            <w:tcW w:w="1170" w:type="dxa"/>
          </w:tcPr>
          <w:p w14:paraId="1C07062C" w14:textId="77777777" w:rsidR="00B60721" w:rsidRPr="00163E52" w:rsidRDefault="00B60721" w:rsidP="002115C6">
            <w:pPr>
              <w:rPr>
                <w:color w:val="494949"/>
              </w:rPr>
            </w:pPr>
          </w:p>
        </w:tc>
        <w:tc>
          <w:tcPr>
            <w:tcW w:w="1170" w:type="dxa"/>
          </w:tcPr>
          <w:p w14:paraId="5484823A" w14:textId="77777777" w:rsidR="00B60721" w:rsidRPr="00163E52" w:rsidRDefault="00B60721" w:rsidP="002115C6">
            <w:pPr>
              <w:rPr>
                <w:color w:val="494949"/>
              </w:rPr>
            </w:pPr>
          </w:p>
        </w:tc>
        <w:tc>
          <w:tcPr>
            <w:tcW w:w="1548" w:type="dxa"/>
          </w:tcPr>
          <w:p w14:paraId="7A84C668" w14:textId="77777777" w:rsidR="00B60721" w:rsidRPr="00163E52" w:rsidRDefault="00B60721" w:rsidP="002115C6">
            <w:pPr>
              <w:rPr>
                <w:color w:val="494949"/>
              </w:rPr>
            </w:pPr>
          </w:p>
        </w:tc>
      </w:tr>
      <w:tr w:rsidR="00163E52" w:rsidRPr="00163E52" w14:paraId="0164ADB0" w14:textId="77777777" w:rsidTr="00822426">
        <w:trPr>
          <w:trHeight w:val="576"/>
        </w:trPr>
        <w:tc>
          <w:tcPr>
            <w:tcW w:w="2898" w:type="dxa"/>
          </w:tcPr>
          <w:p w14:paraId="21CA72C8" w14:textId="77777777" w:rsidR="00B60721" w:rsidRPr="00163E52" w:rsidRDefault="00B60721" w:rsidP="002115C6">
            <w:pPr>
              <w:rPr>
                <w:color w:val="494949"/>
              </w:rPr>
            </w:pPr>
          </w:p>
        </w:tc>
        <w:tc>
          <w:tcPr>
            <w:tcW w:w="2790" w:type="dxa"/>
          </w:tcPr>
          <w:p w14:paraId="6EA21FF2" w14:textId="77777777" w:rsidR="00B60721" w:rsidRPr="00163E52" w:rsidRDefault="00B60721" w:rsidP="002115C6">
            <w:pPr>
              <w:rPr>
                <w:color w:val="494949"/>
              </w:rPr>
            </w:pPr>
          </w:p>
        </w:tc>
        <w:tc>
          <w:tcPr>
            <w:tcW w:w="1170" w:type="dxa"/>
          </w:tcPr>
          <w:p w14:paraId="5CB07715" w14:textId="77777777" w:rsidR="00B60721" w:rsidRPr="00163E52" w:rsidRDefault="00B60721" w:rsidP="002115C6">
            <w:pPr>
              <w:rPr>
                <w:color w:val="494949"/>
              </w:rPr>
            </w:pPr>
          </w:p>
        </w:tc>
        <w:tc>
          <w:tcPr>
            <w:tcW w:w="1170" w:type="dxa"/>
          </w:tcPr>
          <w:p w14:paraId="78D53751" w14:textId="77777777" w:rsidR="00B60721" w:rsidRPr="00163E52" w:rsidRDefault="00B60721" w:rsidP="002115C6">
            <w:pPr>
              <w:rPr>
                <w:color w:val="494949"/>
              </w:rPr>
            </w:pPr>
          </w:p>
        </w:tc>
        <w:tc>
          <w:tcPr>
            <w:tcW w:w="1548" w:type="dxa"/>
          </w:tcPr>
          <w:p w14:paraId="26B824B3" w14:textId="77777777" w:rsidR="00B60721" w:rsidRPr="00163E52" w:rsidRDefault="00B60721" w:rsidP="002115C6">
            <w:pPr>
              <w:rPr>
                <w:color w:val="494949"/>
              </w:rPr>
            </w:pPr>
          </w:p>
        </w:tc>
      </w:tr>
      <w:tr w:rsidR="00163E52" w:rsidRPr="00163E52" w14:paraId="3512F891" w14:textId="77777777" w:rsidTr="00822426">
        <w:trPr>
          <w:trHeight w:val="576"/>
        </w:trPr>
        <w:tc>
          <w:tcPr>
            <w:tcW w:w="2898" w:type="dxa"/>
          </w:tcPr>
          <w:p w14:paraId="0E67F76E" w14:textId="77777777" w:rsidR="00B60721" w:rsidRPr="00163E52" w:rsidRDefault="00B60721" w:rsidP="002115C6">
            <w:pPr>
              <w:rPr>
                <w:color w:val="494949"/>
              </w:rPr>
            </w:pPr>
          </w:p>
        </w:tc>
        <w:tc>
          <w:tcPr>
            <w:tcW w:w="2790" w:type="dxa"/>
          </w:tcPr>
          <w:p w14:paraId="458BFD2B" w14:textId="77777777" w:rsidR="00B60721" w:rsidRPr="00163E52" w:rsidRDefault="00B60721" w:rsidP="002115C6">
            <w:pPr>
              <w:rPr>
                <w:color w:val="494949"/>
              </w:rPr>
            </w:pPr>
          </w:p>
        </w:tc>
        <w:tc>
          <w:tcPr>
            <w:tcW w:w="1170" w:type="dxa"/>
          </w:tcPr>
          <w:p w14:paraId="267C4788" w14:textId="77777777" w:rsidR="00B60721" w:rsidRPr="00163E52" w:rsidRDefault="00B60721" w:rsidP="002115C6">
            <w:pPr>
              <w:rPr>
                <w:color w:val="494949"/>
              </w:rPr>
            </w:pPr>
          </w:p>
        </w:tc>
        <w:tc>
          <w:tcPr>
            <w:tcW w:w="1170" w:type="dxa"/>
          </w:tcPr>
          <w:p w14:paraId="08D0F398" w14:textId="77777777" w:rsidR="00B60721" w:rsidRPr="00163E52" w:rsidRDefault="00B60721" w:rsidP="002115C6">
            <w:pPr>
              <w:rPr>
                <w:color w:val="494949"/>
              </w:rPr>
            </w:pPr>
          </w:p>
        </w:tc>
        <w:tc>
          <w:tcPr>
            <w:tcW w:w="1548" w:type="dxa"/>
          </w:tcPr>
          <w:p w14:paraId="531DB0C3" w14:textId="77777777" w:rsidR="00B60721" w:rsidRPr="00163E52" w:rsidRDefault="00B60721" w:rsidP="002115C6">
            <w:pPr>
              <w:rPr>
                <w:color w:val="494949"/>
              </w:rPr>
            </w:pPr>
          </w:p>
        </w:tc>
      </w:tr>
      <w:tr w:rsidR="00163E52" w:rsidRPr="00163E52" w14:paraId="71505662" w14:textId="77777777" w:rsidTr="00822426">
        <w:trPr>
          <w:trHeight w:val="576"/>
        </w:trPr>
        <w:tc>
          <w:tcPr>
            <w:tcW w:w="2898" w:type="dxa"/>
          </w:tcPr>
          <w:p w14:paraId="33D69058" w14:textId="77777777" w:rsidR="00B60721" w:rsidRPr="00163E52" w:rsidRDefault="00B60721" w:rsidP="002115C6">
            <w:pPr>
              <w:rPr>
                <w:color w:val="494949"/>
              </w:rPr>
            </w:pPr>
          </w:p>
        </w:tc>
        <w:tc>
          <w:tcPr>
            <w:tcW w:w="2790" w:type="dxa"/>
          </w:tcPr>
          <w:p w14:paraId="496C4640" w14:textId="77777777" w:rsidR="00B60721" w:rsidRPr="00163E52" w:rsidRDefault="00B60721" w:rsidP="002115C6">
            <w:pPr>
              <w:rPr>
                <w:color w:val="494949"/>
              </w:rPr>
            </w:pPr>
          </w:p>
        </w:tc>
        <w:tc>
          <w:tcPr>
            <w:tcW w:w="1170" w:type="dxa"/>
          </w:tcPr>
          <w:p w14:paraId="59CFEDA0" w14:textId="77777777" w:rsidR="00B60721" w:rsidRPr="00163E52" w:rsidRDefault="00B60721" w:rsidP="002115C6">
            <w:pPr>
              <w:rPr>
                <w:color w:val="494949"/>
              </w:rPr>
            </w:pPr>
          </w:p>
        </w:tc>
        <w:tc>
          <w:tcPr>
            <w:tcW w:w="1170" w:type="dxa"/>
          </w:tcPr>
          <w:p w14:paraId="18DBEDF1" w14:textId="77777777" w:rsidR="00B60721" w:rsidRPr="00163E52" w:rsidRDefault="00B60721" w:rsidP="002115C6">
            <w:pPr>
              <w:rPr>
                <w:color w:val="494949"/>
              </w:rPr>
            </w:pPr>
          </w:p>
        </w:tc>
        <w:tc>
          <w:tcPr>
            <w:tcW w:w="1548" w:type="dxa"/>
          </w:tcPr>
          <w:p w14:paraId="4843EFB9" w14:textId="77777777" w:rsidR="00B60721" w:rsidRPr="00163E52" w:rsidRDefault="00B60721" w:rsidP="002115C6">
            <w:pPr>
              <w:rPr>
                <w:color w:val="494949"/>
              </w:rPr>
            </w:pPr>
          </w:p>
        </w:tc>
      </w:tr>
      <w:tr w:rsidR="00163E52" w:rsidRPr="00163E52" w14:paraId="303A82B8" w14:textId="77777777" w:rsidTr="00822426">
        <w:trPr>
          <w:trHeight w:val="576"/>
        </w:trPr>
        <w:tc>
          <w:tcPr>
            <w:tcW w:w="2898" w:type="dxa"/>
          </w:tcPr>
          <w:p w14:paraId="320EE710" w14:textId="77777777" w:rsidR="00B60721" w:rsidRPr="00163E52" w:rsidRDefault="00B60721" w:rsidP="002115C6">
            <w:pPr>
              <w:rPr>
                <w:color w:val="494949"/>
              </w:rPr>
            </w:pPr>
          </w:p>
        </w:tc>
        <w:tc>
          <w:tcPr>
            <w:tcW w:w="2790" w:type="dxa"/>
          </w:tcPr>
          <w:p w14:paraId="00C3153A" w14:textId="77777777" w:rsidR="00B60721" w:rsidRPr="00163E52" w:rsidRDefault="00B60721" w:rsidP="002115C6">
            <w:pPr>
              <w:rPr>
                <w:color w:val="494949"/>
              </w:rPr>
            </w:pPr>
          </w:p>
        </w:tc>
        <w:tc>
          <w:tcPr>
            <w:tcW w:w="1170" w:type="dxa"/>
          </w:tcPr>
          <w:p w14:paraId="5711FF53" w14:textId="77777777" w:rsidR="00B60721" w:rsidRPr="00163E52" w:rsidRDefault="00B60721" w:rsidP="002115C6">
            <w:pPr>
              <w:rPr>
                <w:color w:val="494949"/>
              </w:rPr>
            </w:pPr>
          </w:p>
        </w:tc>
        <w:tc>
          <w:tcPr>
            <w:tcW w:w="1170" w:type="dxa"/>
          </w:tcPr>
          <w:p w14:paraId="687D0844" w14:textId="77777777" w:rsidR="00B60721" w:rsidRPr="00163E52" w:rsidRDefault="00B60721" w:rsidP="002115C6">
            <w:pPr>
              <w:rPr>
                <w:color w:val="494949"/>
              </w:rPr>
            </w:pPr>
          </w:p>
        </w:tc>
        <w:tc>
          <w:tcPr>
            <w:tcW w:w="1548" w:type="dxa"/>
          </w:tcPr>
          <w:p w14:paraId="1FB2FA56" w14:textId="77777777" w:rsidR="00B60721" w:rsidRPr="00163E52" w:rsidRDefault="00B60721" w:rsidP="002115C6">
            <w:pPr>
              <w:rPr>
                <w:color w:val="494949"/>
              </w:rPr>
            </w:pPr>
          </w:p>
        </w:tc>
      </w:tr>
      <w:tr w:rsidR="00163E52" w:rsidRPr="00163E52" w14:paraId="335537D0" w14:textId="77777777" w:rsidTr="00822426">
        <w:trPr>
          <w:trHeight w:val="576"/>
        </w:trPr>
        <w:tc>
          <w:tcPr>
            <w:tcW w:w="2898" w:type="dxa"/>
          </w:tcPr>
          <w:p w14:paraId="4FB59FA4" w14:textId="77777777" w:rsidR="00B60721" w:rsidRPr="00163E52" w:rsidRDefault="00B60721" w:rsidP="002115C6">
            <w:pPr>
              <w:rPr>
                <w:color w:val="494949"/>
              </w:rPr>
            </w:pPr>
          </w:p>
        </w:tc>
        <w:tc>
          <w:tcPr>
            <w:tcW w:w="2790" w:type="dxa"/>
          </w:tcPr>
          <w:p w14:paraId="05BA2568" w14:textId="77777777" w:rsidR="00B60721" w:rsidRPr="00163E52" w:rsidRDefault="00B60721" w:rsidP="002115C6">
            <w:pPr>
              <w:rPr>
                <w:color w:val="494949"/>
              </w:rPr>
            </w:pPr>
          </w:p>
        </w:tc>
        <w:tc>
          <w:tcPr>
            <w:tcW w:w="1170" w:type="dxa"/>
          </w:tcPr>
          <w:p w14:paraId="5139BD8E" w14:textId="77777777" w:rsidR="00B60721" w:rsidRPr="00163E52" w:rsidRDefault="00B60721" w:rsidP="002115C6">
            <w:pPr>
              <w:rPr>
                <w:color w:val="494949"/>
              </w:rPr>
            </w:pPr>
          </w:p>
        </w:tc>
        <w:tc>
          <w:tcPr>
            <w:tcW w:w="1170" w:type="dxa"/>
          </w:tcPr>
          <w:p w14:paraId="2F29C1F6" w14:textId="77777777" w:rsidR="00B60721" w:rsidRPr="00163E52" w:rsidRDefault="00B60721" w:rsidP="002115C6">
            <w:pPr>
              <w:rPr>
                <w:color w:val="494949"/>
              </w:rPr>
            </w:pPr>
          </w:p>
        </w:tc>
        <w:tc>
          <w:tcPr>
            <w:tcW w:w="1548" w:type="dxa"/>
          </w:tcPr>
          <w:p w14:paraId="7002B7E1" w14:textId="77777777" w:rsidR="00B60721" w:rsidRPr="00163E52" w:rsidRDefault="00B60721" w:rsidP="002115C6">
            <w:pPr>
              <w:rPr>
                <w:color w:val="494949"/>
              </w:rPr>
            </w:pPr>
          </w:p>
        </w:tc>
      </w:tr>
      <w:tr w:rsidR="00163E52" w:rsidRPr="00163E52" w14:paraId="2C029BE6" w14:textId="77777777" w:rsidTr="00822426">
        <w:trPr>
          <w:trHeight w:val="576"/>
        </w:trPr>
        <w:tc>
          <w:tcPr>
            <w:tcW w:w="2898" w:type="dxa"/>
          </w:tcPr>
          <w:p w14:paraId="674AF0D0" w14:textId="77777777" w:rsidR="00B60721" w:rsidRPr="00163E52" w:rsidRDefault="00B60721" w:rsidP="002115C6">
            <w:pPr>
              <w:rPr>
                <w:color w:val="494949"/>
              </w:rPr>
            </w:pPr>
          </w:p>
        </w:tc>
        <w:tc>
          <w:tcPr>
            <w:tcW w:w="2790" w:type="dxa"/>
          </w:tcPr>
          <w:p w14:paraId="41055BFD" w14:textId="77777777" w:rsidR="00B60721" w:rsidRPr="00163E52" w:rsidRDefault="00B60721" w:rsidP="002115C6">
            <w:pPr>
              <w:rPr>
                <w:color w:val="494949"/>
              </w:rPr>
            </w:pPr>
          </w:p>
        </w:tc>
        <w:tc>
          <w:tcPr>
            <w:tcW w:w="1170" w:type="dxa"/>
          </w:tcPr>
          <w:p w14:paraId="05A6DF7E" w14:textId="77777777" w:rsidR="00B60721" w:rsidRPr="00163E52" w:rsidRDefault="00B60721" w:rsidP="002115C6">
            <w:pPr>
              <w:rPr>
                <w:color w:val="494949"/>
              </w:rPr>
            </w:pPr>
          </w:p>
        </w:tc>
        <w:tc>
          <w:tcPr>
            <w:tcW w:w="1170" w:type="dxa"/>
          </w:tcPr>
          <w:p w14:paraId="6DD88B6F" w14:textId="77777777" w:rsidR="00B60721" w:rsidRPr="00163E52" w:rsidRDefault="00B60721" w:rsidP="002115C6">
            <w:pPr>
              <w:rPr>
                <w:color w:val="494949"/>
              </w:rPr>
            </w:pPr>
          </w:p>
        </w:tc>
        <w:tc>
          <w:tcPr>
            <w:tcW w:w="1548" w:type="dxa"/>
          </w:tcPr>
          <w:p w14:paraId="276A170A" w14:textId="77777777" w:rsidR="00B60721" w:rsidRPr="00163E52" w:rsidRDefault="00B60721" w:rsidP="002115C6">
            <w:pPr>
              <w:rPr>
                <w:color w:val="494949"/>
              </w:rPr>
            </w:pPr>
          </w:p>
        </w:tc>
      </w:tr>
      <w:tr w:rsidR="00163E52" w:rsidRPr="00163E52" w14:paraId="2A4C2112" w14:textId="77777777" w:rsidTr="00822426">
        <w:trPr>
          <w:trHeight w:val="576"/>
        </w:trPr>
        <w:tc>
          <w:tcPr>
            <w:tcW w:w="2898" w:type="dxa"/>
          </w:tcPr>
          <w:p w14:paraId="7B23820B" w14:textId="77777777" w:rsidR="00B60721" w:rsidRPr="00163E52" w:rsidRDefault="00B60721" w:rsidP="002115C6">
            <w:pPr>
              <w:rPr>
                <w:color w:val="494949"/>
              </w:rPr>
            </w:pPr>
          </w:p>
        </w:tc>
        <w:tc>
          <w:tcPr>
            <w:tcW w:w="2790" w:type="dxa"/>
          </w:tcPr>
          <w:p w14:paraId="1C40E8BE" w14:textId="77777777" w:rsidR="00B60721" w:rsidRPr="00163E52" w:rsidRDefault="00B60721" w:rsidP="002115C6">
            <w:pPr>
              <w:rPr>
                <w:color w:val="494949"/>
              </w:rPr>
            </w:pPr>
          </w:p>
        </w:tc>
        <w:tc>
          <w:tcPr>
            <w:tcW w:w="1170" w:type="dxa"/>
          </w:tcPr>
          <w:p w14:paraId="012D8789" w14:textId="77777777" w:rsidR="00B60721" w:rsidRPr="00163E52" w:rsidRDefault="00B60721" w:rsidP="002115C6">
            <w:pPr>
              <w:rPr>
                <w:color w:val="494949"/>
              </w:rPr>
            </w:pPr>
          </w:p>
        </w:tc>
        <w:tc>
          <w:tcPr>
            <w:tcW w:w="1170" w:type="dxa"/>
          </w:tcPr>
          <w:p w14:paraId="4AB54353" w14:textId="77777777" w:rsidR="00B60721" w:rsidRPr="00163E52" w:rsidRDefault="00B60721" w:rsidP="002115C6">
            <w:pPr>
              <w:rPr>
                <w:color w:val="494949"/>
              </w:rPr>
            </w:pPr>
          </w:p>
        </w:tc>
        <w:tc>
          <w:tcPr>
            <w:tcW w:w="1548" w:type="dxa"/>
          </w:tcPr>
          <w:p w14:paraId="26E4959B" w14:textId="77777777" w:rsidR="00B60721" w:rsidRPr="00163E52" w:rsidRDefault="00B60721" w:rsidP="002115C6">
            <w:pPr>
              <w:rPr>
                <w:color w:val="494949"/>
              </w:rPr>
            </w:pPr>
          </w:p>
        </w:tc>
      </w:tr>
      <w:tr w:rsidR="00163E52" w:rsidRPr="00163E52" w14:paraId="4377EF90" w14:textId="77777777" w:rsidTr="00822426">
        <w:trPr>
          <w:trHeight w:val="576"/>
        </w:trPr>
        <w:tc>
          <w:tcPr>
            <w:tcW w:w="2898" w:type="dxa"/>
          </w:tcPr>
          <w:p w14:paraId="459D6723" w14:textId="77777777" w:rsidR="00B60721" w:rsidRPr="00163E52" w:rsidRDefault="00B60721" w:rsidP="002115C6">
            <w:pPr>
              <w:rPr>
                <w:color w:val="494949"/>
              </w:rPr>
            </w:pPr>
          </w:p>
        </w:tc>
        <w:tc>
          <w:tcPr>
            <w:tcW w:w="2790" w:type="dxa"/>
          </w:tcPr>
          <w:p w14:paraId="428A7B03" w14:textId="77777777" w:rsidR="00B60721" w:rsidRPr="00163E52" w:rsidRDefault="00B60721" w:rsidP="002115C6">
            <w:pPr>
              <w:rPr>
                <w:color w:val="494949"/>
              </w:rPr>
            </w:pPr>
          </w:p>
        </w:tc>
        <w:tc>
          <w:tcPr>
            <w:tcW w:w="1170" w:type="dxa"/>
          </w:tcPr>
          <w:p w14:paraId="559DFF00" w14:textId="77777777" w:rsidR="00B60721" w:rsidRPr="00163E52" w:rsidRDefault="00B60721" w:rsidP="002115C6">
            <w:pPr>
              <w:rPr>
                <w:color w:val="494949"/>
              </w:rPr>
            </w:pPr>
          </w:p>
        </w:tc>
        <w:tc>
          <w:tcPr>
            <w:tcW w:w="1170" w:type="dxa"/>
          </w:tcPr>
          <w:p w14:paraId="294C85D5" w14:textId="77777777" w:rsidR="00B60721" w:rsidRPr="00163E52" w:rsidRDefault="00B60721" w:rsidP="002115C6">
            <w:pPr>
              <w:rPr>
                <w:color w:val="494949"/>
              </w:rPr>
            </w:pPr>
          </w:p>
        </w:tc>
        <w:tc>
          <w:tcPr>
            <w:tcW w:w="1548" w:type="dxa"/>
          </w:tcPr>
          <w:p w14:paraId="77B70641" w14:textId="77777777" w:rsidR="00B60721" w:rsidRPr="00163E52" w:rsidRDefault="00B60721" w:rsidP="002115C6">
            <w:pPr>
              <w:rPr>
                <w:color w:val="494949"/>
              </w:rPr>
            </w:pPr>
          </w:p>
        </w:tc>
      </w:tr>
      <w:tr w:rsidR="00163E52" w:rsidRPr="00163E52" w14:paraId="142BAA4A" w14:textId="77777777" w:rsidTr="00822426">
        <w:trPr>
          <w:trHeight w:val="576"/>
        </w:trPr>
        <w:tc>
          <w:tcPr>
            <w:tcW w:w="2898" w:type="dxa"/>
          </w:tcPr>
          <w:p w14:paraId="6B2E3C34" w14:textId="77777777" w:rsidR="00B60721" w:rsidRPr="00163E52" w:rsidRDefault="00B60721" w:rsidP="002115C6">
            <w:pPr>
              <w:rPr>
                <w:color w:val="494949"/>
              </w:rPr>
            </w:pPr>
          </w:p>
        </w:tc>
        <w:tc>
          <w:tcPr>
            <w:tcW w:w="2790" w:type="dxa"/>
          </w:tcPr>
          <w:p w14:paraId="67C88F60" w14:textId="77777777" w:rsidR="00B60721" w:rsidRPr="00163E52" w:rsidRDefault="00B60721" w:rsidP="002115C6">
            <w:pPr>
              <w:rPr>
                <w:color w:val="494949"/>
              </w:rPr>
            </w:pPr>
          </w:p>
        </w:tc>
        <w:tc>
          <w:tcPr>
            <w:tcW w:w="1170" w:type="dxa"/>
          </w:tcPr>
          <w:p w14:paraId="143132B7" w14:textId="77777777" w:rsidR="00B60721" w:rsidRPr="00163E52" w:rsidRDefault="00B60721" w:rsidP="002115C6">
            <w:pPr>
              <w:rPr>
                <w:color w:val="494949"/>
              </w:rPr>
            </w:pPr>
          </w:p>
        </w:tc>
        <w:tc>
          <w:tcPr>
            <w:tcW w:w="1170" w:type="dxa"/>
          </w:tcPr>
          <w:p w14:paraId="3E734BFB" w14:textId="77777777" w:rsidR="00B60721" w:rsidRPr="00163E52" w:rsidRDefault="00B60721" w:rsidP="002115C6">
            <w:pPr>
              <w:rPr>
                <w:color w:val="494949"/>
              </w:rPr>
            </w:pPr>
          </w:p>
        </w:tc>
        <w:tc>
          <w:tcPr>
            <w:tcW w:w="1548" w:type="dxa"/>
          </w:tcPr>
          <w:p w14:paraId="6836AA2F" w14:textId="77777777" w:rsidR="00B60721" w:rsidRPr="00163E52" w:rsidRDefault="00B60721" w:rsidP="002115C6">
            <w:pPr>
              <w:rPr>
                <w:color w:val="494949"/>
              </w:rPr>
            </w:pPr>
          </w:p>
        </w:tc>
      </w:tr>
      <w:tr w:rsidR="00163E52" w:rsidRPr="00163E52" w14:paraId="6DEC3C0C" w14:textId="77777777" w:rsidTr="00822426">
        <w:trPr>
          <w:trHeight w:val="576"/>
        </w:trPr>
        <w:tc>
          <w:tcPr>
            <w:tcW w:w="2898" w:type="dxa"/>
          </w:tcPr>
          <w:p w14:paraId="6A308ADC" w14:textId="77777777" w:rsidR="00B60721" w:rsidRPr="00163E52" w:rsidRDefault="00B60721" w:rsidP="002115C6">
            <w:pPr>
              <w:rPr>
                <w:color w:val="494949"/>
              </w:rPr>
            </w:pPr>
          </w:p>
        </w:tc>
        <w:tc>
          <w:tcPr>
            <w:tcW w:w="2790" w:type="dxa"/>
          </w:tcPr>
          <w:p w14:paraId="634BF9AE" w14:textId="77777777" w:rsidR="00B60721" w:rsidRPr="00163E52" w:rsidRDefault="00B60721" w:rsidP="002115C6">
            <w:pPr>
              <w:rPr>
                <w:color w:val="494949"/>
              </w:rPr>
            </w:pPr>
          </w:p>
        </w:tc>
        <w:tc>
          <w:tcPr>
            <w:tcW w:w="1170" w:type="dxa"/>
          </w:tcPr>
          <w:p w14:paraId="74B6674B" w14:textId="77777777" w:rsidR="00B60721" w:rsidRPr="00163E52" w:rsidRDefault="00B60721" w:rsidP="002115C6">
            <w:pPr>
              <w:rPr>
                <w:color w:val="494949"/>
              </w:rPr>
            </w:pPr>
          </w:p>
        </w:tc>
        <w:tc>
          <w:tcPr>
            <w:tcW w:w="1170" w:type="dxa"/>
          </w:tcPr>
          <w:p w14:paraId="14A59558" w14:textId="77777777" w:rsidR="00B60721" w:rsidRPr="00163E52" w:rsidRDefault="00B60721" w:rsidP="002115C6">
            <w:pPr>
              <w:rPr>
                <w:color w:val="494949"/>
              </w:rPr>
            </w:pPr>
          </w:p>
        </w:tc>
        <w:tc>
          <w:tcPr>
            <w:tcW w:w="1548" w:type="dxa"/>
          </w:tcPr>
          <w:p w14:paraId="2F5F166E" w14:textId="77777777" w:rsidR="00B60721" w:rsidRPr="00163E52" w:rsidRDefault="00B60721" w:rsidP="002115C6">
            <w:pPr>
              <w:rPr>
                <w:color w:val="494949"/>
              </w:rPr>
            </w:pPr>
          </w:p>
        </w:tc>
      </w:tr>
      <w:tr w:rsidR="00163E52" w:rsidRPr="00163E52" w14:paraId="6F6DADAB" w14:textId="77777777" w:rsidTr="00822426">
        <w:trPr>
          <w:trHeight w:val="576"/>
        </w:trPr>
        <w:tc>
          <w:tcPr>
            <w:tcW w:w="2898" w:type="dxa"/>
          </w:tcPr>
          <w:p w14:paraId="1AC87A25" w14:textId="77777777" w:rsidR="00B60721" w:rsidRPr="00163E52" w:rsidRDefault="00B60721" w:rsidP="002115C6">
            <w:pPr>
              <w:rPr>
                <w:color w:val="494949"/>
              </w:rPr>
            </w:pPr>
          </w:p>
        </w:tc>
        <w:tc>
          <w:tcPr>
            <w:tcW w:w="2790" w:type="dxa"/>
          </w:tcPr>
          <w:p w14:paraId="18029291" w14:textId="77777777" w:rsidR="00B60721" w:rsidRPr="00163E52" w:rsidRDefault="00B60721" w:rsidP="002115C6">
            <w:pPr>
              <w:rPr>
                <w:color w:val="494949"/>
              </w:rPr>
            </w:pPr>
          </w:p>
        </w:tc>
        <w:tc>
          <w:tcPr>
            <w:tcW w:w="1170" w:type="dxa"/>
          </w:tcPr>
          <w:p w14:paraId="35BD9633" w14:textId="77777777" w:rsidR="00B60721" w:rsidRPr="00163E52" w:rsidRDefault="00B60721" w:rsidP="002115C6">
            <w:pPr>
              <w:rPr>
                <w:color w:val="494949"/>
              </w:rPr>
            </w:pPr>
          </w:p>
        </w:tc>
        <w:tc>
          <w:tcPr>
            <w:tcW w:w="1170" w:type="dxa"/>
          </w:tcPr>
          <w:p w14:paraId="4537EDFB" w14:textId="77777777" w:rsidR="00B60721" w:rsidRPr="00163E52" w:rsidRDefault="00B60721" w:rsidP="002115C6">
            <w:pPr>
              <w:rPr>
                <w:color w:val="494949"/>
              </w:rPr>
            </w:pPr>
          </w:p>
        </w:tc>
        <w:tc>
          <w:tcPr>
            <w:tcW w:w="1548" w:type="dxa"/>
          </w:tcPr>
          <w:p w14:paraId="0DB18CA7" w14:textId="77777777" w:rsidR="00B60721" w:rsidRPr="00163E52" w:rsidRDefault="00B60721" w:rsidP="002115C6">
            <w:pPr>
              <w:rPr>
                <w:color w:val="494949"/>
              </w:rPr>
            </w:pPr>
          </w:p>
        </w:tc>
      </w:tr>
      <w:tr w:rsidR="00163E52" w:rsidRPr="00163E52" w14:paraId="0C31725D" w14:textId="77777777" w:rsidTr="00822426">
        <w:trPr>
          <w:trHeight w:val="576"/>
        </w:trPr>
        <w:tc>
          <w:tcPr>
            <w:tcW w:w="2898" w:type="dxa"/>
          </w:tcPr>
          <w:p w14:paraId="5DAC7281" w14:textId="77777777" w:rsidR="00B60721" w:rsidRPr="00163E52" w:rsidRDefault="00B60721" w:rsidP="002115C6">
            <w:pPr>
              <w:rPr>
                <w:color w:val="494949"/>
              </w:rPr>
            </w:pPr>
          </w:p>
        </w:tc>
        <w:tc>
          <w:tcPr>
            <w:tcW w:w="2790" w:type="dxa"/>
          </w:tcPr>
          <w:p w14:paraId="3BB1A298" w14:textId="77777777" w:rsidR="00B60721" w:rsidRPr="00163E52" w:rsidRDefault="00B60721" w:rsidP="002115C6">
            <w:pPr>
              <w:rPr>
                <w:color w:val="494949"/>
              </w:rPr>
            </w:pPr>
          </w:p>
        </w:tc>
        <w:tc>
          <w:tcPr>
            <w:tcW w:w="1170" w:type="dxa"/>
          </w:tcPr>
          <w:p w14:paraId="28B771FE" w14:textId="77777777" w:rsidR="00B60721" w:rsidRPr="00163E52" w:rsidRDefault="00B60721" w:rsidP="002115C6">
            <w:pPr>
              <w:rPr>
                <w:color w:val="494949"/>
              </w:rPr>
            </w:pPr>
          </w:p>
        </w:tc>
        <w:tc>
          <w:tcPr>
            <w:tcW w:w="1170" w:type="dxa"/>
          </w:tcPr>
          <w:p w14:paraId="209CEFC6" w14:textId="77777777" w:rsidR="00B60721" w:rsidRPr="00163E52" w:rsidRDefault="00B60721" w:rsidP="002115C6">
            <w:pPr>
              <w:rPr>
                <w:color w:val="494949"/>
              </w:rPr>
            </w:pPr>
          </w:p>
        </w:tc>
        <w:tc>
          <w:tcPr>
            <w:tcW w:w="1548" w:type="dxa"/>
          </w:tcPr>
          <w:p w14:paraId="3FA731E2" w14:textId="77777777" w:rsidR="00B60721" w:rsidRPr="00163E52" w:rsidRDefault="00B60721" w:rsidP="002115C6">
            <w:pPr>
              <w:rPr>
                <w:color w:val="494949"/>
              </w:rPr>
            </w:pPr>
          </w:p>
        </w:tc>
      </w:tr>
      <w:tr w:rsidR="00163E52" w:rsidRPr="00163E52" w14:paraId="79CA8D58" w14:textId="77777777" w:rsidTr="00822426">
        <w:trPr>
          <w:trHeight w:val="576"/>
        </w:trPr>
        <w:tc>
          <w:tcPr>
            <w:tcW w:w="2898" w:type="dxa"/>
          </w:tcPr>
          <w:p w14:paraId="5FFD034B" w14:textId="77777777" w:rsidR="00B60721" w:rsidRPr="00163E52" w:rsidRDefault="00B60721" w:rsidP="002115C6">
            <w:pPr>
              <w:rPr>
                <w:color w:val="494949"/>
              </w:rPr>
            </w:pPr>
          </w:p>
        </w:tc>
        <w:tc>
          <w:tcPr>
            <w:tcW w:w="2790" w:type="dxa"/>
          </w:tcPr>
          <w:p w14:paraId="08744637" w14:textId="77777777" w:rsidR="00B60721" w:rsidRPr="00163E52" w:rsidRDefault="00B60721" w:rsidP="002115C6">
            <w:pPr>
              <w:rPr>
                <w:color w:val="494949"/>
              </w:rPr>
            </w:pPr>
          </w:p>
        </w:tc>
        <w:tc>
          <w:tcPr>
            <w:tcW w:w="1170" w:type="dxa"/>
          </w:tcPr>
          <w:p w14:paraId="6FB66A05" w14:textId="77777777" w:rsidR="00B60721" w:rsidRPr="00163E52" w:rsidRDefault="00B60721" w:rsidP="002115C6">
            <w:pPr>
              <w:rPr>
                <w:color w:val="494949"/>
              </w:rPr>
            </w:pPr>
          </w:p>
        </w:tc>
        <w:tc>
          <w:tcPr>
            <w:tcW w:w="1170" w:type="dxa"/>
          </w:tcPr>
          <w:p w14:paraId="440E2AF1" w14:textId="77777777" w:rsidR="00B60721" w:rsidRPr="00163E52" w:rsidRDefault="00B60721" w:rsidP="002115C6">
            <w:pPr>
              <w:rPr>
                <w:color w:val="494949"/>
              </w:rPr>
            </w:pPr>
          </w:p>
        </w:tc>
        <w:tc>
          <w:tcPr>
            <w:tcW w:w="1548" w:type="dxa"/>
          </w:tcPr>
          <w:p w14:paraId="6E923365" w14:textId="77777777" w:rsidR="00B60721" w:rsidRPr="00163E52" w:rsidRDefault="00B60721" w:rsidP="002115C6">
            <w:pPr>
              <w:rPr>
                <w:color w:val="494949"/>
              </w:rPr>
            </w:pPr>
          </w:p>
        </w:tc>
      </w:tr>
    </w:tbl>
    <w:p w14:paraId="6A9D5949" w14:textId="77777777" w:rsidR="00717B15" w:rsidRPr="00163E52" w:rsidRDefault="00717B15" w:rsidP="002115C6">
      <w:pPr>
        <w:rPr>
          <w:color w:val="494949"/>
        </w:rPr>
      </w:pPr>
    </w:p>
    <w:p w14:paraId="157E490F" w14:textId="122F6445" w:rsidR="00A80138" w:rsidRPr="00D330DE" w:rsidRDefault="00A80138">
      <w:pPr>
        <w:rPr>
          <w:color w:val="494949"/>
        </w:rPr>
      </w:pPr>
    </w:p>
    <w:p w14:paraId="28C58C75" w14:textId="77777777" w:rsidR="00A80138" w:rsidRDefault="00A80138">
      <w:r>
        <w:br w:type="page"/>
      </w:r>
    </w:p>
    <w:p w14:paraId="3DAA2D56" w14:textId="77777777" w:rsidR="00A80138" w:rsidRDefault="00A80138" w:rsidP="00F95E99">
      <w:pPr>
        <w:pStyle w:val="Heading1"/>
      </w:pPr>
      <w:bookmarkStart w:id="19" w:name="_Toc419444857"/>
      <w:r>
        <w:lastRenderedPageBreak/>
        <w:t>C</w:t>
      </w:r>
      <w:r w:rsidR="009B7751">
        <w:t>oncept of Operations</w:t>
      </w:r>
      <w:bookmarkEnd w:id="19"/>
    </w:p>
    <w:p w14:paraId="63BE92C9" w14:textId="63E3C487" w:rsidR="007B549C" w:rsidRPr="00163E52" w:rsidRDefault="007B549C" w:rsidP="007B549C">
      <w:pPr>
        <w:pStyle w:val="BodyText"/>
        <w:rPr>
          <w:rFonts w:ascii="Arial" w:hAnsi="Arial"/>
          <w:color w:val="494949"/>
        </w:rPr>
      </w:pPr>
      <w:r w:rsidRPr="00163E52">
        <w:rPr>
          <w:rFonts w:ascii="Arial" w:hAnsi="Arial"/>
          <w:color w:val="494949"/>
        </w:rPr>
        <w:t xml:space="preserve">This plan is based upon the concept that </w:t>
      </w:r>
      <w:r w:rsidR="00D338B0">
        <w:rPr>
          <w:rFonts w:ascii="Arial" w:hAnsi="Arial"/>
          <w:color w:val="494949"/>
        </w:rPr>
        <w:t>emergency responsibilities of</w:t>
      </w:r>
      <w:r w:rsidR="00ED118D" w:rsidRPr="00163E52">
        <w:rPr>
          <w:rFonts w:ascii="Arial" w:hAnsi="Arial"/>
          <w:color w:val="494949"/>
        </w:rPr>
        <w:t xml:space="preserve"> school staff </w:t>
      </w:r>
      <w:r w:rsidRPr="00163E52">
        <w:rPr>
          <w:rFonts w:ascii="Arial" w:hAnsi="Arial"/>
          <w:color w:val="494949"/>
        </w:rPr>
        <w:t>generally parallel day-to-day functions</w:t>
      </w:r>
      <w:r w:rsidR="00FE2938" w:rsidRPr="00163E52">
        <w:rPr>
          <w:rFonts w:ascii="Arial" w:hAnsi="Arial"/>
          <w:color w:val="494949"/>
        </w:rPr>
        <w:t xml:space="preserve">. </w:t>
      </w:r>
      <w:r w:rsidR="00ED118D" w:rsidRPr="00163E52">
        <w:rPr>
          <w:rFonts w:ascii="Arial" w:hAnsi="Arial"/>
          <w:color w:val="494949"/>
        </w:rPr>
        <w:t xml:space="preserve">For example, a school nurse will likely provide first aid during an emergency. </w:t>
      </w:r>
    </w:p>
    <w:p w14:paraId="2112154B" w14:textId="03A1D816" w:rsidR="007B549C" w:rsidRPr="00163E52" w:rsidRDefault="0077188C" w:rsidP="007B549C">
      <w:pPr>
        <w:pStyle w:val="BodyText"/>
        <w:rPr>
          <w:rFonts w:ascii="Arial" w:hAnsi="Arial"/>
          <w:color w:val="494949"/>
        </w:rPr>
      </w:pPr>
      <w:r w:rsidRPr="00163E52">
        <w:rPr>
          <w:rFonts w:ascii="Arial" w:hAnsi="Arial"/>
          <w:color w:val="494949"/>
        </w:rPr>
        <w:t xml:space="preserve">The District’s </w:t>
      </w:r>
      <w:r w:rsidR="007B549C" w:rsidRPr="00163E52">
        <w:rPr>
          <w:rFonts w:ascii="Arial" w:hAnsi="Arial"/>
          <w:color w:val="494949"/>
        </w:rPr>
        <w:t xml:space="preserve">command of </w:t>
      </w:r>
      <w:r w:rsidRPr="00163E52">
        <w:rPr>
          <w:rFonts w:ascii="Arial" w:hAnsi="Arial"/>
          <w:color w:val="494949"/>
        </w:rPr>
        <w:t>an</w:t>
      </w:r>
      <w:r w:rsidR="007B549C" w:rsidRPr="00163E52">
        <w:rPr>
          <w:rFonts w:ascii="Arial" w:hAnsi="Arial"/>
          <w:color w:val="494949"/>
        </w:rPr>
        <w:t xml:space="preserve"> incident and incident management structure may change once official emergency responders arrive on the scene</w:t>
      </w:r>
      <w:r w:rsidR="00E5528B" w:rsidRPr="00163E52">
        <w:rPr>
          <w:rFonts w:ascii="Arial" w:hAnsi="Arial"/>
          <w:color w:val="494949"/>
        </w:rPr>
        <w:t xml:space="preserve">. </w:t>
      </w:r>
      <w:r w:rsidR="007B549C" w:rsidRPr="00163E52">
        <w:rPr>
          <w:rFonts w:ascii="Arial" w:hAnsi="Arial"/>
          <w:color w:val="494949"/>
        </w:rPr>
        <w:t xml:space="preserve">Emergency responders are knowledgeable in the </w:t>
      </w:r>
      <w:r w:rsidR="000B00F4" w:rsidRPr="00163E52">
        <w:rPr>
          <w:rFonts w:ascii="Arial" w:hAnsi="Arial"/>
          <w:color w:val="494949"/>
        </w:rPr>
        <w:t>incident command s</w:t>
      </w:r>
      <w:r w:rsidR="007B549C" w:rsidRPr="00163E52">
        <w:rPr>
          <w:rFonts w:ascii="Arial" w:hAnsi="Arial"/>
          <w:color w:val="494949"/>
        </w:rPr>
        <w:t>ystem (ICS) and may be be</w:t>
      </w:r>
      <w:r w:rsidR="00D338B0">
        <w:rPr>
          <w:rFonts w:ascii="Arial" w:hAnsi="Arial"/>
          <w:color w:val="494949"/>
        </w:rPr>
        <w:t>st equipped to coordinate</w:t>
      </w:r>
      <w:r w:rsidR="007B549C" w:rsidRPr="00163E52">
        <w:rPr>
          <w:rFonts w:ascii="Arial" w:hAnsi="Arial"/>
          <w:color w:val="494949"/>
        </w:rPr>
        <w:t xml:space="preserve"> the response to a specific incident</w:t>
      </w:r>
      <w:r w:rsidR="00E5528B" w:rsidRPr="00163E52">
        <w:rPr>
          <w:rFonts w:ascii="Arial" w:hAnsi="Arial"/>
          <w:color w:val="494949"/>
        </w:rPr>
        <w:t xml:space="preserve">. </w:t>
      </w:r>
    </w:p>
    <w:p w14:paraId="4DC7A3C7" w14:textId="6485E389" w:rsidR="0077188C" w:rsidRPr="00163E52" w:rsidRDefault="007B549C" w:rsidP="0077188C">
      <w:pPr>
        <w:pStyle w:val="BodyText"/>
        <w:rPr>
          <w:rFonts w:ascii="Arial" w:hAnsi="Arial"/>
          <w:color w:val="494949"/>
        </w:rPr>
      </w:pPr>
      <w:r w:rsidRPr="00163E52">
        <w:rPr>
          <w:rFonts w:ascii="Arial" w:hAnsi="Arial"/>
          <w:color w:val="494949"/>
        </w:rPr>
        <w:t xml:space="preserve">It is critical for school administration officials and all segments of the community emergency response system to work together in advance of an incident to develop </w:t>
      </w:r>
      <w:r w:rsidR="00D338B0">
        <w:rPr>
          <w:rFonts w:ascii="Arial" w:hAnsi="Arial"/>
          <w:color w:val="494949"/>
        </w:rPr>
        <w:t xml:space="preserve">an </w:t>
      </w:r>
      <w:r w:rsidRPr="00163E52">
        <w:rPr>
          <w:rFonts w:ascii="Arial" w:hAnsi="Arial"/>
          <w:color w:val="494949"/>
        </w:rPr>
        <w:t xml:space="preserve">understanding of how the school’s initial response would transition </w:t>
      </w:r>
      <w:r w:rsidR="00D338B0">
        <w:rPr>
          <w:rFonts w:ascii="Arial" w:hAnsi="Arial"/>
          <w:color w:val="494949"/>
        </w:rPr>
        <w:t>once emergency responders arrive.</w:t>
      </w:r>
    </w:p>
    <w:p w14:paraId="7EE2F8B5" w14:textId="77777777" w:rsidR="00B91682" w:rsidRPr="00163E52" w:rsidRDefault="00B91682" w:rsidP="0077188C">
      <w:pPr>
        <w:pStyle w:val="BodyText"/>
        <w:rPr>
          <w:rFonts w:ascii="Arial" w:hAnsi="Arial"/>
          <w:color w:val="494949"/>
        </w:rPr>
      </w:pPr>
    </w:p>
    <w:p w14:paraId="646C3BC7" w14:textId="2CA06794" w:rsidR="0077188C" w:rsidRPr="00163E52" w:rsidRDefault="0077188C" w:rsidP="0072062B">
      <w:pPr>
        <w:pStyle w:val="Heading2"/>
      </w:pPr>
      <w:bookmarkStart w:id="20" w:name="_Toc419444858"/>
      <w:r w:rsidRPr="00163E52">
        <w:t>National Incident Management System (NIMS)</w:t>
      </w:r>
      <w:bookmarkEnd w:id="20"/>
    </w:p>
    <w:p w14:paraId="273E1D3B" w14:textId="10EFE15A" w:rsidR="0077188C" w:rsidRPr="00163E52" w:rsidRDefault="0077188C" w:rsidP="0077188C">
      <w:pPr>
        <w:pStyle w:val="BodyText"/>
        <w:rPr>
          <w:rFonts w:ascii="Arial" w:hAnsi="Arial"/>
          <w:color w:val="494949"/>
        </w:rPr>
      </w:pPr>
      <w:r w:rsidRPr="00163E52">
        <w:rPr>
          <w:rFonts w:ascii="Arial" w:hAnsi="Arial"/>
          <w:color w:val="494949"/>
        </w:rPr>
        <w:t>The National Incident Management System (NIMS) is a</w:t>
      </w:r>
      <w:r w:rsidR="008050FE" w:rsidRPr="00163E52">
        <w:rPr>
          <w:rFonts w:ascii="Arial" w:hAnsi="Arial"/>
          <w:color w:val="494949"/>
        </w:rPr>
        <w:t xml:space="preserve"> set of principles that provide</w:t>
      </w:r>
      <w:r w:rsidRPr="00163E52">
        <w:rPr>
          <w:rFonts w:ascii="Arial" w:hAnsi="Arial"/>
          <w:color w:val="494949"/>
        </w:rPr>
        <w:t xml:space="preserve"> a systema</w:t>
      </w:r>
      <w:r w:rsidR="00D338B0">
        <w:rPr>
          <w:rFonts w:ascii="Arial" w:hAnsi="Arial"/>
          <w:color w:val="494949"/>
        </w:rPr>
        <w:t xml:space="preserve">tic, proactive approach that guides </w:t>
      </w:r>
      <w:r w:rsidRPr="00163E52">
        <w:rPr>
          <w:rFonts w:ascii="Arial" w:hAnsi="Arial"/>
          <w:color w:val="494949"/>
        </w:rPr>
        <w:t xml:space="preserve">government agencies, nongovernmental organizations and the private sector to work seamlessly to prevent, protect against, respond to, recover from and mitigate the effects of </w:t>
      </w:r>
      <w:r w:rsidR="008050FE" w:rsidRPr="00163E52">
        <w:rPr>
          <w:rFonts w:ascii="Arial" w:hAnsi="Arial"/>
          <w:color w:val="494949"/>
        </w:rPr>
        <w:t>all incidents.</w:t>
      </w:r>
      <w:r w:rsidR="00B91682" w:rsidRPr="00163E52">
        <w:rPr>
          <w:rFonts w:ascii="Arial" w:hAnsi="Arial"/>
          <w:color w:val="494949"/>
        </w:rPr>
        <w:t xml:space="preserve"> </w:t>
      </w:r>
      <w:r w:rsidRPr="00163E52">
        <w:rPr>
          <w:rFonts w:ascii="Arial" w:hAnsi="Arial"/>
          <w:color w:val="494949"/>
        </w:rPr>
        <w:t>This system ensures that those involved in incident response/recovery understand their roles and have the tools they need to be effective.</w:t>
      </w:r>
    </w:p>
    <w:p w14:paraId="14F43568" w14:textId="1ACF86CC" w:rsidR="0077188C" w:rsidRPr="00163E52" w:rsidRDefault="0077188C" w:rsidP="0077188C">
      <w:pPr>
        <w:pStyle w:val="BodyText"/>
        <w:rPr>
          <w:rFonts w:ascii="Arial" w:hAnsi="Arial"/>
          <w:color w:val="494949"/>
        </w:rPr>
      </w:pPr>
      <w:r w:rsidRPr="00163E52">
        <w:rPr>
          <w:rFonts w:ascii="Arial" w:hAnsi="Arial"/>
          <w:color w:val="494949"/>
        </w:rPr>
        <w:t>According to Homeland Security Presidential Directive 5 and the U.S. Department of Education, school districts are among local agencies that m</w:t>
      </w:r>
      <w:r w:rsidR="00D338B0">
        <w:rPr>
          <w:rFonts w:ascii="Arial" w:hAnsi="Arial"/>
          <w:color w:val="494949"/>
        </w:rPr>
        <w:t>ust adopt NIMS if they receive f</w:t>
      </w:r>
      <w:r w:rsidRPr="00163E52">
        <w:rPr>
          <w:rFonts w:ascii="Arial" w:hAnsi="Arial"/>
          <w:color w:val="494949"/>
        </w:rPr>
        <w:t>ederal grant funds.</w:t>
      </w:r>
    </w:p>
    <w:p w14:paraId="77B18981" w14:textId="77777777" w:rsidR="00D763AC" w:rsidRPr="00163E52" w:rsidRDefault="00D763AC" w:rsidP="00955126">
      <w:pPr>
        <w:pStyle w:val="BodyText"/>
        <w:rPr>
          <w:rFonts w:ascii="Arial" w:hAnsi="Arial"/>
          <w:color w:val="494949"/>
        </w:rPr>
      </w:pPr>
      <w:r w:rsidRPr="00163E52">
        <w:rPr>
          <w:rFonts w:ascii="Arial" w:hAnsi="Arial"/>
          <w:color w:val="494949"/>
        </w:rPr>
        <w:t xml:space="preserve">As part of its NIMS implementation, the District </w:t>
      </w:r>
      <w:r w:rsidR="00955126" w:rsidRPr="00163E52">
        <w:rPr>
          <w:rFonts w:ascii="Arial" w:hAnsi="Arial"/>
          <w:color w:val="494949"/>
        </w:rPr>
        <w:t xml:space="preserve">adheres to the following in order to </w:t>
      </w:r>
      <w:r w:rsidRPr="00163E52">
        <w:rPr>
          <w:rFonts w:ascii="Arial" w:hAnsi="Arial"/>
          <w:color w:val="494949"/>
        </w:rPr>
        <w:t>remain NIMS compliant</w:t>
      </w:r>
      <w:r w:rsidR="00955126" w:rsidRPr="00163E52">
        <w:rPr>
          <w:rFonts w:ascii="Arial" w:hAnsi="Arial"/>
          <w:color w:val="494949"/>
        </w:rPr>
        <w:t>:</w:t>
      </w:r>
    </w:p>
    <w:p w14:paraId="70F518F0" w14:textId="77777777" w:rsidR="00955126" w:rsidRPr="00163E52" w:rsidRDefault="00D763AC" w:rsidP="002855DB">
      <w:pPr>
        <w:pStyle w:val="ListParagraph"/>
        <w:numPr>
          <w:ilvl w:val="0"/>
          <w:numId w:val="223"/>
        </w:numPr>
        <w:rPr>
          <w:rFonts w:ascii="Arial" w:hAnsi="Arial"/>
          <w:color w:val="494949"/>
        </w:rPr>
      </w:pPr>
      <w:r w:rsidRPr="00163E52">
        <w:rPr>
          <w:rFonts w:ascii="Arial" w:hAnsi="Arial"/>
          <w:color w:val="494949"/>
        </w:rPr>
        <w:t>Adopt the use of the Incident Command System (ICS)</w:t>
      </w:r>
      <w:r w:rsidR="00E5528B" w:rsidRPr="00163E52">
        <w:rPr>
          <w:rFonts w:ascii="Arial" w:hAnsi="Arial"/>
          <w:color w:val="494949"/>
        </w:rPr>
        <w:t xml:space="preserve">. </w:t>
      </w:r>
      <w:r w:rsidRPr="00163E52">
        <w:rPr>
          <w:rFonts w:ascii="Arial" w:hAnsi="Arial"/>
          <w:color w:val="494949"/>
        </w:rPr>
        <w:t>All staff and students who assume roles described in this plan will receive ICS-100 training.</w:t>
      </w:r>
    </w:p>
    <w:p w14:paraId="05CAB1CB" w14:textId="77777777" w:rsidR="00955126" w:rsidRPr="00163E52" w:rsidRDefault="00D763AC" w:rsidP="002855DB">
      <w:pPr>
        <w:pStyle w:val="ListParagraph"/>
        <w:numPr>
          <w:ilvl w:val="0"/>
          <w:numId w:val="223"/>
        </w:numPr>
        <w:rPr>
          <w:rFonts w:ascii="Arial" w:hAnsi="Arial"/>
          <w:color w:val="494949"/>
        </w:rPr>
      </w:pPr>
      <w:r w:rsidRPr="00163E52">
        <w:rPr>
          <w:rFonts w:ascii="Arial" w:hAnsi="Arial"/>
          <w:color w:val="494949"/>
        </w:rPr>
        <w:t>Complete NIMS</w:t>
      </w:r>
      <w:r w:rsidR="008050FE" w:rsidRPr="00163E52">
        <w:rPr>
          <w:rFonts w:ascii="Arial" w:hAnsi="Arial"/>
          <w:color w:val="494949"/>
        </w:rPr>
        <w:t xml:space="preserve"> awareness course IS-700 NIMS: </w:t>
      </w:r>
      <w:r w:rsidRPr="00163E52">
        <w:rPr>
          <w:rFonts w:ascii="Arial" w:hAnsi="Arial"/>
          <w:color w:val="494949"/>
        </w:rPr>
        <w:t>An Introduction.</w:t>
      </w:r>
    </w:p>
    <w:p w14:paraId="4C135CF0" w14:textId="261014D8" w:rsidR="00955126" w:rsidRPr="00163E52" w:rsidRDefault="00D763AC" w:rsidP="002855DB">
      <w:pPr>
        <w:pStyle w:val="ListParagraph"/>
        <w:numPr>
          <w:ilvl w:val="0"/>
          <w:numId w:val="223"/>
        </w:numPr>
        <w:rPr>
          <w:rFonts w:ascii="Arial" w:hAnsi="Arial"/>
          <w:color w:val="494949"/>
        </w:rPr>
      </w:pPr>
      <w:r w:rsidRPr="00163E52">
        <w:rPr>
          <w:rFonts w:ascii="Arial" w:hAnsi="Arial"/>
          <w:color w:val="494949"/>
        </w:rPr>
        <w:t>Participate in local government’s NIMS preparedness program</w:t>
      </w:r>
      <w:r w:rsidR="00EA2B35" w:rsidRPr="00163E52">
        <w:rPr>
          <w:rFonts w:ascii="Arial" w:hAnsi="Arial"/>
          <w:color w:val="494949"/>
        </w:rPr>
        <w:t>s</w:t>
      </w:r>
      <w:r w:rsidRPr="00163E52">
        <w:rPr>
          <w:rFonts w:ascii="Arial" w:hAnsi="Arial"/>
          <w:color w:val="494949"/>
        </w:rPr>
        <w:t xml:space="preserve"> and incorporate the </w:t>
      </w:r>
      <w:r w:rsidR="00F725F4">
        <w:rPr>
          <w:rFonts w:ascii="Arial" w:hAnsi="Arial"/>
          <w:color w:val="494949"/>
        </w:rPr>
        <w:t>District’s All-</w:t>
      </w:r>
      <w:r w:rsidR="00955126" w:rsidRPr="00163E52">
        <w:rPr>
          <w:rFonts w:ascii="Arial" w:hAnsi="Arial"/>
          <w:color w:val="494949"/>
        </w:rPr>
        <w:t xml:space="preserve">Hazards Emergency Plan into the </w:t>
      </w:r>
      <w:r w:rsidRPr="00163E52">
        <w:rPr>
          <w:rFonts w:ascii="Arial" w:hAnsi="Arial"/>
          <w:color w:val="494949"/>
        </w:rPr>
        <w:t xml:space="preserve">County </w:t>
      </w:r>
      <w:r w:rsidR="008050FE" w:rsidRPr="00163E52">
        <w:rPr>
          <w:rFonts w:ascii="Arial" w:hAnsi="Arial"/>
          <w:color w:val="494949"/>
        </w:rPr>
        <w:t>Emergency Operations Procedures (</w:t>
      </w:r>
      <w:r w:rsidRPr="00163E52">
        <w:rPr>
          <w:rFonts w:ascii="Arial" w:hAnsi="Arial"/>
          <w:color w:val="494949"/>
        </w:rPr>
        <w:t>EOP</w:t>
      </w:r>
      <w:r w:rsidR="008050FE" w:rsidRPr="00163E52">
        <w:rPr>
          <w:rFonts w:ascii="Arial" w:hAnsi="Arial"/>
          <w:color w:val="494949"/>
        </w:rPr>
        <w:t>)</w:t>
      </w:r>
      <w:r w:rsidRPr="00163E52">
        <w:rPr>
          <w:rFonts w:ascii="Arial" w:hAnsi="Arial"/>
          <w:color w:val="494949"/>
        </w:rPr>
        <w:t>.</w:t>
      </w:r>
    </w:p>
    <w:p w14:paraId="1DE132C4" w14:textId="267303EC" w:rsidR="00D763AC" w:rsidRPr="00163E52" w:rsidRDefault="00D763AC" w:rsidP="002855DB">
      <w:pPr>
        <w:pStyle w:val="ListParagraph"/>
        <w:numPr>
          <w:ilvl w:val="0"/>
          <w:numId w:val="223"/>
        </w:numPr>
        <w:rPr>
          <w:rFonts w:ascii="Arial" w:hAnsi="Arial"/>
          <w:color w:val="494949"/>
        </w:rPr>
      </w:pPr>
      <w:r w:rsidRPr="00163E52">
        <w:rPr>
          <w:rFonts w:ascii="Arial" w:hAnsi="Arial"/>
          <w:color w:val="494949"/>
        </w:rPr>
        <w:t xml:space="preserve">All staff and students are expected to participate in training </w:t>
      </w:r>
      <w:r w:rsidR="008050FE" w:rsidRPr="00163E52">
        <w:rPr>
          <w:rFonts w:ascii="Arial" w:hAnsi="Arial"/>
          <w:color w:val="494949"/>
        </w:rPr>
        <w:t>on the</w:t>
      </w:r>
      <w:r w:rsidRPr="00163E52">
        <w:rPr>
          <w:rFonts w:ascii="Arial" w:hAnsi="Arial"/>
          <w:color w:val="494949"/>
        </w:rPr>
        <w:t xml:space="preserve"> plan’s procedures. The </w:t>
      </w:r>
      <w:r w:rsidR="00955126" w:rsidRPr="00163E52">
        <w:rPr>
          <w:rFonts w:ascii="Arial" w:hAnsi="Arial"/>
          <w:color w:val="494949"/>
        </w:rPr>
        <w:t>District</w:t>
      </w:r>
      <w:r w:rsidRPr="00163E52">
        <w:rPr>
          <w:rFonts w:ascii="Arial" w:hAnsi="Arial"/>
          <w:color w:val="494949"/>
        </w:rPr>
        <w:t xml:space="preserve"> </w:t>
      </w:r>
      <w:r w:rsidR="008050FE" w:rsidRPr="00163E52">
        <w:rPr>
          <w:rFonts w:ascii="Arial" w:hAnsi="Arial"/>
          <w:color w:val="494949"/>
        </w:rPr>
        <w:t xml:space="preserve">will ensure </w:t>
      </w:r>
      <w:r w:rsidRPr="00163E52">
        <w:rPr>
          <w:rFonts w:ascii="Arial" w:hAnsi="Arial"/>
          <w:color w:val="494949"/>
        </w:rPr>
        <w:t>the training and equipment necessary for an appropriate response/recovery operation are in place.</w:t>
      </w:r>
    </w:p>
    <w:p w14:paraId="636538EE" w14:textId="77777777" w:rsidR="00EA2B35" w:rsidRDefault="00EA2B35" w:rsidP="00EA2B35">
      <w:pPr>
        <w:rPr>
          <w:color w:val="494949"/>
        </w:rPr>
      </w:pPr>
    </w:p>
    <w:p w14:paraId="256A36F9" w14:textId="77777777" w:rsidR="00D338B0" w:rsidRPr="00163E52" w:rsidRDefault="00D338B0" w:rsidP="00EA2B35">
      <w:pPr>
        <w:rPr>
          <w:color w:val="494949"/>
        </w:rPr>
      </w:pPr>
    </w:p>
    <w:p w14:paraId="3D45F759" w14:textId="77777777" w:rsidR="00EA2B35" w:rsidRPr="00163E52" w:rsidRDefault="00EA2B35" w:rsidP="0072062B">
      <w:pPr>
        <w:pStyle w:val="Heading2"/>
      </w:pPr>
      <w:bookmarkStart w:id="21" w:name="_Toc357604874"/>
      <w:bookmarkStart w:id="22" w:name="_Toc419444859"/>
      <w:r w:rsidRPr="00163E52">
        <w:lastRenderedPageBreak/>
        <w:t>Initial Response and Implementation of the Incident Command System (ICS)</w:t>
      </w:r>
      <w:bookmarkEnd w:id="21"/>
      <w:bookmarkEnd w:id="22"/>
    </w:p>
    <w:p w14:paraId="402EF8F5" w14:textId="77777777" w:rsidR="00EA2B35" w:rsidRPr="00163E52" w:rsidRDefault="00EA2B35" w:rsidP="00F21257">
      <w:pPr>
        <w:pStyle w:val="BodyText"/>
        <w:rPr>
          <w:color w:val="494949"/>
        </w:rPr>
      </w:pPr>
      <w:r w:rsidRPr="00163E52">
        <w:rPr>
          <w:color w:val="494949"/>
        </w:rPr>
        <w:t xml:space="preserve">All activities </w:t>
      </w:r>
      <w:r w:rsidR="00D97BE9" w:rsidRPr="00163E52">
        <w:rPr>
          <w:color w:val="494949"/>
        </w:rPr>
        <w:t xml:space="preserve">conducted during </w:t>
      </w:r>
      <w:r w:rsidRPr="00163E52">
        <w:rPr>
          <w:color w:val="494949"/>
        </w:rPr>
        <w:t xml:space="preserve">an incident must be organized and coordinated </w:t>
      </w:r>
      <w:r w:rsidR="00D97BE9" w:rsidRPr="00163E52">
        <w:rPr>
          <w:color w:val="494949"/>
        </w:rPr>
        <w:t xml:space="preserve">using the ICS </w:t>
      </w:r>
      <w:r w:rsidRPr="00163E52">
        <w:rPr>
          <w:color w:val="494949"/>
        </w:rPr>
        <w:t>to ensure the most efficient response.</w:t>
      </w:r>
      <w:r w:rsidR="00F21257" w:rsidRPr="00163E52">
        <w:rPr>
          <w:color w:val="494949"/>
        </w:rPr>
        <w:t xml:space="preserve"> </w:t>
      </w:r>
    </w:p>
    <w:p w14:paraId="6511B0DC" w14:textId="3FA33B86" w:rsidR="00EA2B35" w:rsidRPr="00163E52" w:rsidRDefault="00EA2B35" w:rsidP="00F21257">
      <w:pPr>
        <w:pStyle w:val="BodyText"/>
        <w:rPr>
          <w:color w:val="494949"/>
        </w:rPr>
      </w:pPr>
      <w:r w:rsidRPr="00163E52">
        <w:rPr>
          <w:color w:val="494949"/>
        </w:rPr>
        <w:t xml:space="preserve">Until emergency responders arrive on-scene, the </w:t>
      </w:r>
      <w:r w:rsidR="00F21257" w:rsidRPr="00163E52">
        <w:rPr>
          <w:color w:val="494949"/>
        </w:rPr>
        <w:t xml:space="preserve">school </w:t>
      </w:r>
      <w:r w:rsidRPr="00163E52">
        <w:rPr>
          <w:color w:val="494949"/>
        </w:rPr>
        <w:t>principal</w:t>
      </w:r>
      <w:r w:rsidR="00F21257" w:rsidRPr="00163E52">
        <w:rPr>
          <w:color w:val="494949"/>
        </w:rPr>
        <w:t xml:space="preserve"> (</w:t>
      </w:r>
      <w:r w:rsidRPr="00163E52">
        <w:rPr>
          <w:color w:val="494949"/>
        </w:rPr>
        <w:t xml:space="preserve">or his/her designee) is responsible for activating the </w:t>
      </w:r>
      <w:r w:rsidR="00D338B0">
        <w:rPr>
          <w:color w:val="494949"/>
        </w:rPr>
        <w:t>appropriate response.</w:t>
      </w:r>
      <w:r w:rsidRPr="00163E52">
        <w:rPr>
          <w:color w:val="494949"/>
        </w:rPr>
        <w:t xml:space="preserve"> The </w:t>
      </w:r>
      <w:r w:rsidR="00F21257" w:rsidRPr="00163E52">
        <w:rPr>
          <w:color w:val="494949"/>
        </w:rPr>
        <w:t xml:space="preserve">District </w:t>
      </w:r>
      <w:r w:rsidR="003E1E61" w:rsidRPr="00163E52">
        <w:rPr>
          <w:color w:val="494949"/>
        </w:rPr>
        <w:t>has</w:t>
      </w:r>
      <w:r w:rsidR="00F21257" w:rsidRPr="00163E52">
        <w:rPr>
          <w:color w:val="494949"/>
        </w:rPr>
        <w:t xml:space="preserve"> </w:t>
      </w:r>
      <w:r w:rsidRPr="00163E52">
        <w:rPr>
          <w:color w:val="494949"/>
        </w:rPr>
        <w:t>designate</w:t>
      </w:r>
      <w:r w:rsidR="003E1E61" w:rsidRPr="00163E52">
        <w:rPr>
          <w:color w:val="494949"/>
        </w:rPr>
        <w:t xml:space="preserve">d </w:t>
      </w:r>
      <w:r w:rsidR="00D97BE9" w:rsidRPr="00163E52">
        <w:rPr>
          <w:color w:val="494949"/>
        </w:rPr>
        <w:t>s</w:t>
      </w:r>
      <w:r w:rsidRPr="00163E52">
        <w:rPr>
          <w:color w:val="494949"/>
        </w:rPr>
        <w:t xml:space="preserve">chool </w:t>
      </w:r>
      <w:r w:rsidR="00FC07F9" w:rsidRPr="00163E52">
        <w:rPr>
          <w:color w:val="494949"/>
        </w:rPr>
        <w:t>incident commanders</w:t>
      </w:r>
      <w:r w:rsidRPr="00163E52">
        <w:rPr>
          <w:color w:val="494949"/>
        </w:rPr>
        <w:t xml:space="preserve"> with authority to direct all incident activities</w:t>
      </w:r>
      <w:r w:rsidR="003E1E61" w:rsidRPr="00163E52">
        <w:rPr>
          <w:color w:val="494949"/>
        </w:rPr>
        <w:t xml:space="preserve"> (see section on </w:t>
      </w:r>
      <w:hyperlink w:anchor="_Building_Level_Crisis" w:history="1">
        <w:r w:rsidR="003E1E61" w:rsidRPr="00163E52">
          <w:rPr>
            <w:rStyle w:val="Hyperlink"/>
            <w:color w:val="494949"/>
          </w:rPr>
          <w:t>Crisis Response Teams</w:t>
        </w:r>
      </w:hyperlink>
      <w:r w:rsidR="00E5528B" w:rsidRPr="00163E52">
        <w:rPr>
          <w:color w:val="494949"/>
        </w:rPr>
        <w:t xml:space="preserve">. </w:t>
      </w:r>
    </w:p>
    <w:p w14:paraId="72BACA4D" w14:textId="046A4D97" w:rsidR="00EA2B35" w:rsidRPr="00163E52" w:rsidRDefault="00FC07F9" w:rsidP="00EA2B35">
      <w:pPr>
        <w:pStyle w:val="BodyText"/>
        <w:rPr>
          <w:color w:val="494949"/>
        </w:rPr>
      </w:pPr>
      <w:r w:rsidRPr="00163E52">
        <w:rPr>
          <w:color w:val="494949"/>
        </w:rPr>
        <w:t>Once emergency responders arrive at the</w:t>
      </w:r>
      <w:r w:rsidR="00EA2B35" w:rsidRPr="00163E52">
        <w:rPr>
          <w:color w:val="494949"/>
        </w:rPr>
        <w:t xml:space="preserve"> scene, the </w:t>
      </w:r>
      <w:r w:rsidRPr="00163E52">
        <w:rPr>
          <w:color w:val="494949"/>
        </w:rPr>
        <w:t xml:space="preserve">school incident commander </w:t>
      </w:r>
      <w:r w:rsidR="009D66AD" w:rsidRPr="00163E52">
        <w:rPr>
          <w:color w:val="494949"/>
        </w:rPr>
        <w:t xml:space="preserve">will </w:t>
      </w:r>
      <w:r w:rsidR="00EA2B35" w:rsidRPr="00163E52">
        <w:rPr>
          <w:color w:val="494949"/>
        </w:rPr>
        <w:t xml:space="preserve">transition command to </w:t>
      </w:r>
      <w:r w:rsidR="00D97BE9" w:rsidRPr="00163E52">
        <w:rPr>
          <w:color w:val="494949"/>
        </w:rPr>
        <w:t>the responders</w:t>
      </w:r>
      <w:r w:rsidR="00EA2B35" w:rsidRPr="00163E52">
        <w:rPr>
          <w:color w:val="494949"/>
        </w:rPr>
        <w:t xml:space="preserve"> and move to serving within the incident command structure.</w:t>
      </w:r>
    </w:p>
    <w:p w14:paraId="02EFD8C6" w14:textId="77777777" w:rsidR="00F21257" w:rsidRDefault="00F21257"/>
    <w:p w14:paraId="1E7E7BC0" w14:textId="605E4DC8" w:rsidR="00864F6C" w:rsidRPr="00D330DE" w:rsidRDefault="00864F6C">
      <w:pPr>
        <w:rPr>
          <w:rFonts w:ascii="Arial" w:eastAsiaTheme="minorHAnsi" w:hAnsi="Arial" w:cstheme="majorBidi"/>
          <w:b/>
          <w:bCs/>
          <w:sz w:val="32"/>
          <w:szCs w:val="32"/>
        </w:rPr>
      </w:pPr>
      <w:bookmarkStart w:id="23" w:name="_Toc357604922"/>
      <w:bookmarkStart w:id="24" w:name="_Toc358028676"/>
    </w:p>
    <w:bookmarkEnd w:id="23"/>
    <w:bookmarkEnd w:id="24"/>
    <w:p w14:paraId="139D91FA" w14:textId="77777777" w:rsidR="00F80762" w:rsidRDefault="00F80762" w:rsidP="00F80762">
      <w:pPr>
        <w:pStyle w:val="BodyText"/>
        <w:sectPr w:rsidR="00F80762">
          <w:footerReference w:type="default" r:id="rId10"/>
          <w:pgSz w:w="12240" w:h="15840"/>
          <w:pgMar w:top="1440" w:right="1440" w:bottom="1440" w:left="1440" w:header="759" w:footer="1049" w:gutter="0"/>
          <w:cols w:space="720"/>
        </w:sectPr>
      </w:pPr>
    </w:p>
    <w:p w14:paraId="583810E0" w14:textId="23599AFA" w:rsidR="00CD7F5D" w:rsidRPr="00163E52" w:rsidRDefault="00CD7F5D" w:rsidP="00C20F57">
      <w:pPr>
        <w:pStyle w:val="Title"/>
      </w:pPr>
      <w:bookmarkStart w:id="25" w:name="_Toc419444860"/>
      <w:r w:rsidRPr="00163E52">
        <w:lastRenderedPageBreak/>
        <w:t>CRISIS RESPONSE TEAMS</w:t>
      </w:r>
      <w:bookmarkEnd w:id="25"/>
      <w:r w:rsidR="00163E52">
        <w:tab/>
      </w:r>
    </w:p>
    <w:p w14:paraId="7A405544" w14:textId="77777777" w:rsidR="00CD7F5D" w:rsidRDefault="00CD7F5D" w:rsidP="00CD7F5D">
      <w:pPr>
        <w:rPr>
          <w:rFonts w:ascii="Arial" w:eastAsiaTheme="majorEastAsia" w:hAnsi="Arial" w:cstheme="majorBidi"/>
          <w:b/>
          <w:bCs/>
          <w:color w:val="365F91" w:themeColor="accent1" w:themeShade="BF"/>
          <w:sz w:val="28"/>
          <w:szCs w:val="28"/>
        </w:rPr>
      </w:pPr>
      <w:r>
        <w:br w:type="page"/>
      </w:r>
    </w:p>
    <w:p w14:paraId="11140339" w14:textId="742F4F6E" w:rsidR="00CD7F5D" w:rsidRPr="0072062B" w:rsidRDefault="00CD7F5D" w:rsidP="0072062B">
      <w:pPr>
        <w:pStyle w:val="Heading2"/>
      </w:pPr>
      <w:bookmarkStart w:id="26" w:name="_Building_Level_Crisis"/>
      <w:bookmarkStart w:id="27" w:name="_Toc419444861"/>
      <w:bookmarkEnd w:id="26"/>
      <w:r w:rsidRPr="0072062B">
        <w:lastRenderedPageBreak/>
        <w:t>Crisis Response Team Roster</w:t>
      </w:r>
      <w:bookmarkEnd w:id="27"/>
    </w:p>
    <w:p w14:paraId="47CC5C60" w14:textId="77777777" w:rsidR="00CD7F5D" w:rsidRPr="0072062B" w:rsidRDefault="00CD7F5D" w:rsidP="00CD7F5D">
      <w:pPr>
        <w:spacing w:before="480" w:after="480"/>
        <w:rPr>
          <w:color w:val="494949"/>
        </w:rPr>
      </w:pPr>
      <w:r w:rsidRPr="0072062B">
        <w:rPr>
          <w:b/>
          <w:color w:val="494949"/>
        </w:rPr>
        <w:t>Building</w:t>
      </w:r>
      <w:r w:rsidRPr="0072062B">
        <w:rPr>
          <w:color w:val="494949"/>
        </w:rPr>
        <w:t xml:space="preserve"> __________________________</w:t>
      </w:r>
    </w:p>
    <w:tbl>
      <w:tblPr>
        <w:tblStyle w:val="LightGrid-Accent3"/>
        <w:tblW w:w="10012" w:type="dxa"/>
        <w:tblLook w:val="04A0" w:firstRow="1" w:lastRow="0" w:firstColumn="1" w:lastColumn="0" w:noHBand="0" w:noVBand="1"/>
      </w:tblPr>
      <w:tblGrid>
        <w:gridCol w:w="3168"/>
        <w:gridCol w:w="1620"/>
        <w:gridCol w:w="2664"/>
        <w:gridCol w:w="2560"/>
      </w:tblGrid>
      <w:tr w:rsidR="0072062B" w:rsidRPr="0072062B" w14:paraId="5F606C88" w14:textId="77777777" w:rsidTr="00A55525">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Pr>
          <w:p w14:paraId="0600B156" w14:textId="77777777" w:rsidR="00CD7F5D" w:rsidRPr="0072062B" w:rsidRDefault="00CD7F5D" w:rsidP="00163E52">
            <w:pPr>
              <w:rPr>
                <w:b w:val="0"/>
                <w:color w:val="FFFFFF" w:themeColor="background1"/>
              </w:rPr>
            </w:pPr>
            <w:r w:rsidRPr="0072062B">
              <w:rPr>
                <w:b w:val="0"/>
                <w:color w:val="FFFFFF" w:themeColor="background1"/>
              </w:rPr>
              <w:t xml:space="preserve">Name </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Pr>
          <w:p w14:paraId="639FD747" w14:textId="77777777" w:rsidR="00CD7F5D" w:rsidRPr="0072062B" w:rsidRDefault="00CD7F5D" w:rsidP="00163E52">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72062B">
              <w:rPr>
                <w:b w:val="0"/>
                <w:color w:val="FFFFFF" w:themeColor="background1"/>
              </w:rPr>
              <w:t>Department</w:t>
            </w:r>
          </w:p>
        </w:tc>
        <w:tc>
          <w:tcPr>
            <w:tcW w:w="26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Pr>
          <w:p w14:paraId="0612B0FD" w14:textId="77777777" w:rsidR="00CD7F5D" w:rsidRPr="0072062B" w:rsidRDefault="00CD7F5D" w:rsidP="00163E52">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72062B">
              <w:rPr>
                <w:b w:val="0"/>
                <w:color w:val="FFFFFF" w:themeColor="background1"/>
              </w:rPr>
              <w:t xml:space="preserve">Phone </w:t>
            </w:r>
          </w:p>
        </w:tc>
        <w:tc>
          <w:tcPr>
            <w:tcW w:w="2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Pr>
          <w:p w14:paraId="161C867F" w14:textId="77777777" w:rsidR="00CD7F5D" w:rsidRPr="0072062B" w:rsidRDefault="00CD7F5D" w:rsidP="00163E52">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72062B">
              <w:rPr>
                <w:b w:val="0"/>
                <w:color w:val="FFFFFF" w:themeColor="background1"/>
              </w:rPr>
              <w:t>Cell</w:t>
            </w:r>
          </w:p>
        </w:tc>
      </w:tr>
      <w:tr w:rsidR="0072062B" w:rsidRPr="0072062B" w14:paraId="247738DB" w14:textId="77777777" w:rsidTr="00A5552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left w:val="single" w:sz="8" w:space="0" w:color="auto"/>
              <w:bottom w:val="single" w:sz="8" w:space="0" w:color="auto"/>
              <w:right w:val="single" w:sz="8" w:space="0" w:color="auto"/>
            </w:tcBorders>
            <w:shd w:val="clear" w:color="auto" w:fill="FFFFFF" w:themeFill="background1"/>
          </w:tcPr>
          <w:p w14:paraId="113098AB" w14:textId="77777777" w:rsidR="00CD7F5D" w:rsidRPr="0072062B" w:rsidRDefault="00CD7F5D" w:rsidP="00163E52">
            <w:pPr>
              <w:rPr>
                <w:color w:val="494949"/>
              </w:rPr>
            </w:pPr>
          </w:p>
        </w:tc>
        <w:tc>
          <w:tcPr>
            <w:tcW w:w="1620" w:type="dxa"/>
            <w:tcBorders>
              <w:top w:val="single" w:sz="8" w:space="0" w:color="000000" w:themeColor="text1"/>
              <w:left w:val="single" w:sz="8" w:space="0" w:color="auto"/>
              <w:bottom w:val="single" w:sz="8" w:space="0" w:color="auto"/>
              <w:right w:val="single" w:sz="8" w:space="0" w:color="auto"/>
            </w:tcBorders>
            <w:shd w:val="clear" w:color="auto" w:fill="FFFFFF" w:themeFill="background1"/>
          </w:tcPr>
          <w:p w14:paraId="105D83E2"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664" w:type="dxa"/>
            <w:tcBorders>
              <w:top w:val="single" w:sz="8" w:space="0" w:color="000000" w:themeColor="text1"/>
              <w:left w:val="single" w:sz="8" w:space="0" w:color="auto"/>
              <w:bottom w:val="single" w:sz="8" w:space="0" w:color="auto"/>
              <w:right w:val="single" w:sz="8" w:space="0" w:color="auto"/>
            </w:tcBorders>
            <w:shd w:val="clear" w:color="auto" w:fill="FFFFFF" w:themeFill="background1"/>
          </w:tcPr>
          <w:p w14:paraId="6E992B92"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560" w:type="dxa"/>
            <w:tcBorders>
              <w:top w:val="single" w:sz="8" w:space="0" w:color="000000" w:themeColor="text1"/>
              <w:left w:val="single" w:sz="8" w:space="0" w:color="auto"/>
              <w:bottom w:val="single" w:sz="8" w:space="0" w:color="auto"/>
              <w:right w:val="single" w:sz="8" w:space="0" w:color="auto"/>
            </w:tcBorders>
            <w:shd w:val="clear" w:color="auto" w:fill="FFFFFF" w:themeFill="background1"/>
          </w:tcPr>
          <w:p w14:paraId="05298245"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r>
      <w:tr w:rsidR="0072062B" w:rsidRPr="0072062B" w14:paraId="7945B848" w14:textId="77777777" w:rsidTr="0072062B">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0CCCEE59"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2CE07612"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3A1E4AAF"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3723F39E"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r>
      <w:tr w:rsidR="0072062B" w:rsidRPr="0072062B" w14:paraId="3A9DC443" w14:textId="77777777" w:rsidTr="0072062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02BB91BB"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70D251E0"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4F9BFF41"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2E9C3B5A"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r>
      <w:tr w:rsidR="0072062B" w:rsidRPr="0072062B" w14:paraId="3BCFFF6E" w14:textId="77777777" w:rsidTr="0072062B">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517F0CA4"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1214C24D"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416ECBD4"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528E6546"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r>
      <w:tr w:rsidR="0072062B" w:rsidRPr="0072062B" w14:paraId="47C971EC" w14:textId="77777777" w:rsidTr="0072062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3586E000"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124C2CF4"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0F655506"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3D7B8C7D"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r>
      <w:tr w:rsidR="0072062B" w:rsidRPr="0072062B" w14:paraId="071D276B" w14:textId="77777777" w:rsidTr="0072062B">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162454C3"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0AD47125"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130543AE"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4C021645"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r>
      <w:tr w:rsidR="0072062B" w:rsidRPr="0072062B" w14:paraId="63909F24" w14:textId="77777777" w:rsidTr="0072062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047DD8E4"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6AF64BF6"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05CD11DC"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2732D135"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r>
      <w:tr w:rsidR="0072062B" w:rsidRPr="0072062B" w14:paraId="5CD2FB61" w14:textId="77777777" w:rsidTr="0072062B">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3E360D75"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3AAF1221"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6957408C"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53541C6A"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r>
      <w:tr w:rsidR="0072062B" w:rsidRPr="0072062B" w14:paraId="0A388D61" w14:textId="77777777" w:rsidTr="0072062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25028F28"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6E3ABFFB"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5EE3E0D7"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67357E3B"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r>
      <w:tr w:rsidR="0072062B" w:rsidRPr="0072062B" w14:paraId="10A7C215" w14:textId="77777777" w:rsidTr="0072062B">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369483F4"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7A96E694"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0A18ABC9"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6F8306C6"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r>
      <w:tr w:rsidR="0072062B" w:rsidRPr="0072062B" w14:paraId="37188820" w14:textId="77777777" w:rsidTr="0072062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0ECD65B1"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78C2E468"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67C150F5"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7E4BA57C"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r>
      <w:tr w:rsidR="0072062B" w:rsidRPr="0072062B" w14:paraId="7323C6EA" w14:textId="77777777" w:rsidTr="0072062B">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432AF3B0"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61D38C63"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0BBDAFEC"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0712B12D"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r>
      <w:tr w:rsidR="0072062B" w:rsidRPr="0072062B" w14:paraId="0DBD6CA6" w14:textId="77777777" w:rsidTr="0072062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3E92E85B"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24E8D3E3"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1315635D"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3691AD98"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r>
      <w:tr w:rsidR="0072062B" w:rsidRPr="0072062B" w14:paraId="611A30A3" w14:textId="77777777" w:rsidTr="0072062B">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36FDDA45"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43AB6B39"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223D419A"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230A66E5"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r>
      <w:tr w:rsidR="0072062B" w:rsidRPr="0072062B" w14:paraId="23375BE4" w14:textId="77777777" w:rsidTr="0072062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44C8C810"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65AFE866"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2873820C"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7250DCE6"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r>
      <w:tr w:rsidR="0072062B" w:rsidRPr="0072062B" w14:paraId="1012052C" w14:textId="77777777" w:rsidTr="0072062B">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1DCD08E1"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5DDA6B6A"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1F57ACE2"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019018BF" w14:textId="77777777" w:rsidR="00CD7F5D" w:rsidRPr="0072062B" w:rsidRDefault="00CD7F5D" w:rsidP="00163E52">
            <w:pPr>
              <w:cnfStyle w:val="000000010000" w:firstRow="0" w:lastRow="0" w:firstColumn="0" w:lastColumn="0" w:oddVBand="0" w:evenVBand="0" w:oddHBand="0" w:evenHBand="1" w:firstRowFirstColumn="0" w:firstRowLastColumn="0" w:lastRowFirstColumn="0" w:lastRowLastColumn="0"/>
              <w:rPr>
                <w:color w:val="494949"/>
              </w:rPr>
            </w:pPr>
          </w:p>
        </w:tc>
      </w:tr>
      <w:tr w:rsidR="0072062B" w:rsidRPr="0072062B" w14:paraId="3927F9C6" w14:textId="77777777" w:rsidTr="0072062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left w:val="single" w:sz="8" w:space="0" w:color="auto"/>
              <w:bottom w:val="single" w:sz="8" w:space="0" w:color="auto"/>
              <w:right w:val="single" w:sz="8" w:space="0" w:color="auto"/>
            </w:tcBorders>
            <w:shd w:val="clear" w:color="auto" w:fill="FFFFFF" w:themeFill="background1"/>
          </w:tcPr>
          <w:p w14:paraId="1E5D1BCA" w14:textId="77777777" w:rsidR="00CD7F5D" w:rsidRPr="0072062B" w:rsidRDefault="00CD7F5D" w:rsidP="00163E52">
            <w:pPr>
              <w:rPr>
                <w:color w:val="494949"/>
              </w:rPr>
            </w:pP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74FFD934"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664" w:type="dxa"/>
            <w:tcBorders>
              <w:top w:val="single" w:sz="8" w:space="0" w:color="auto"/>
              <w:left w:val="single" w:sz="8" w:space="0" w:color="auto"/>
              <w:bottom w:val="single" w:sz="8" w:space="0" w:color="auto"/>
              <w:right w:val="single" w:sz="8" w:space="0" w:color="auto"/>
            </w:tcBorders>
            <w:shd w:val="clear" w:color="auto" w:fill="FFFFFF" w:themeFill="background1"/>
          </w:tcPr>
          <w:p w14:paraId="163C86A8"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c>
          <w:tcPr>
            <w:tcW w:w="2560" w:type="dxa"/>
            <w:tcBorders>
              <w:top w:val="single" w:sz="8" w:space="0" w:color="auto"/>
              <w:left w:val="single" w:sz="8" w:space="0" w:color="auto"/>
              <w:bottom w:val="single" w:sz="8" w:space="0" w:color="auto"/>
              <w:right w:val="single" w:sz="8" w:space="0" w:color="auto"/>
            </w:tcBorders>
            <w:shd w:val="clear" w:color="auto" w:fill="FFFFFF" w:themeFill="background1"/>
          </w:tcPr>
          <w:p w14:paraId="2B06A656" w14:textId="77777777" w:rsidR="00CD7F5D" w:rsidRPr="0072062B" w:rsidRDefault="00CD7F5D" w:rsidP="00163E52">
            <w:pPr>
              <w:cnfStyle w:val="000000100000" w:firstRow="0" w:lastRow="0" w:firstColumn="0" w:lastColumn="0" w:oddVBand="0" w:evenVBand="0" w:oddHBand="1" w:evenHBand="0" w:firstRowFirstColumn="0" w:firstRowLastColumn="0" w:lastRowFirstColumn="0" w:lastRowLastColumn="0"/>
              <w:rPr>
                <w:color w:val="494949"/>
              </w:rPr>
            </w:pPr>
          </w:p>
        </w:tc>
      </w:tr>
    </w:tbl>
    <w:p w14:paraId="7295349E" w14:textId="77777777" w:rsidR="00CD7F5D" w:rsidRDefault="00CD7F5D" w:rsidP="00CD7F5D">
      <w:pPr>
        <w:rPr>
          <w:rFonts w:ascii="Arial" w:eastAsiaTheme="minorHAnsi" w:hAnsi="Arial" w:cstheme="majorBidi"/>
          <w:b/>
          <w:bCs/>
          <w:color w:val="4F81BD" w:themeColor="accent1"/>
          <w:sz w:val="32"/>
          <w:szCs w:val="32"/>
        </w:rPr>
      </w:pPr>
      <w:r>
        <w:br w:type="page"/>
      </w:r>
    </w:p>
    <w:p w14:paraId="61107C2B" w14:textId="77777777" w:rsidR="00CD7F5D" w:rsidRDefault="00CD7F5D" w:rsidP="00CD7F5D">
      <w:pPr>
        <w:rPr>
          <w:rFonts w:ascii="Arial" w:eastAsiaTheme="minorHAnsi" w:hAnsi="Arial" w:cstheme="majorBidi"/>
          <w:b/>
          <w:bCs/>
          <w:color w:val="4F81BD" w:themeColor="accent1"/>
          <w:sz w:val="32"/>
          <w:szCs w:val="32"/>
        </w:rPr>
      </w:pPr>
    </w:p>
    <w:p w14:paraId="507877AE" w14:textId="77777777" w:rsidR="00CD7F5D" w:rsidRPr="00B65DB3" w:rsidRDefault="00CD7F5D" w:rsidP="00F95E99">
      <w:pPr>
        <w:pStyle w:val="Heading1"/>
      </w:pPr>
      <w:bookmarkStart w:id="28" w:name="_Toc419444862"/>
      <w:r>
        <w:t>District Level Crisis Response Teams</w:t>
      </w:r>
      <w:bookmarkEnd w:id="28"/>
    </w:p>
    <w:p w14:paraId="389423EE" w14:textId="7D463E8B" w:rsidR="00CD7F5D" w:rsidRPr="0072062B" w:rsidRDefault="00D338B0" w:rsidP="00CD7F5D">
      <w:pPr>
        <w:rPr>
          <w:rFonts w:ascii="Arial" w:eastAsiaTheme="minorHAnsi" w:hAnsi="Arial"/>
          <w:color w:val="494949"/>
        </w:rPr>
      </w:pPr>
      <w:r>
        <w:rPr>
          <w:rFonts w:ascii="Arial" w:eastAsiaTheme="minorHAnsi" w:hAnsi="Arial"/>
          <w:color w:val="494949"/>
        </w:rPr>
        <w:t>T</w:t>
      </w:r>
      <w:r w:rsidR="00CD7F5D" w:rsidRPr="0072062B">
        <w:rPr>
          <w:rFonts w:ascii="Arial" w:eastAsiaTheme="minorHAnsi" w:hAnsi="Arial"/>
          <w:color w:val="494949"/>
        </w:rPr>
        <w:t>eams of trained people in each school building serve as first res</w:t>
      </w:r>
      <w:r>
        <w:rPr>
          <w:rFonts w:ascii="Arial" w:eastAsiaTheme="minorHAnsi" w:hAnsi="Arial"/>
          <w:color w:val="494949"/>
        </w:rPr>
        <w:t>ponders for emergency incidents. A</w:t>
      </w:r>
      <w:r w:rsidR="00CD7F5D" w:rsidRPr="0072062B">
        <w:rPr>
          <w:rFonts w:ascii="Arial" w:eastAsiaTheme="minorHAnsi" w:hAnsi="Arial"/>
          <w:color w:val="494949"/>
        </w:rPr>
        <w:t xml:space="preserve"> team at the District level is in place to assist the building teams and perform additional functions such as media interaction, solving financial issues, determination of insurance coverage and behavioral health crisis intervention. The District team sets policies and procedures in partnership with the building level teams. The District team also includes representatives from local law enforcement and </w:t>
      </w:r>
      <w:r>
        <w:rPr>
          <w:rFonts w:ascii="Arial" w:eastAsiaTheme="minorHAnsi" w:hAnsi="Arial"/>
          <w:color w:val="494949"/>
        </w:rPr>
        <w:t xml:space="preserve">other </w:t>
      </w:r>
      <w:r w:rsidR="00CD7F5D" w:rsidRPr="0072062B">
        <w:rPr>
          <w:rFonts w:ascii="Arial" w:eastAsiaTheme="minorHAnsi" w:hAnsi="Arial"/>
          <w:color w:val="494949"/>
        </w:rPr>
        <w:t>community emergency agencies.</w:t>
      </w:r>
    </w:p>
    <w:p w14:paraId="26333382" w14:textId="77777777" w:rsidR="00CD7F5D" w:rsidRPr="00201460" w:rsidRDefault="00CD7F5D" w:rsidP="00F95E99">
      <w:pPr>
        <w:pStyle w:val="Heading1"/>
      </w:pPr>
      <w:bookmarkStart w:id="29" w:name="_Toc419444863"/>
      <w:r w:rsidRPr="00201460">
        <w:t xml:space="preserve">Crisis </w:t>
      </w:r>
      <w:r>
        <w:t xml:space="preserve">Response </w:t>
      </w:r>
      <w:r w:rsidRPr="00201460">
        <w:t>Team Activation</w:t>
      </w:r>
      <w:bookmarkEnd w:id="29"/>
    </w:p>
    <w:p w14:paraId="154BD819" w14:textId="77777777" w:rsidR="00CD7F5D" w:rsidRPr="0072062B" w:rsidRDefault="00CD7F5D" w:rsidP="00CD7F5D">
      <w:pPr>
        <w:tabs>
          <w:tab w:val="left" w:pos="360"/>
        </w:tabs>
        <w:spacing w:line="240" w:lineRule="atLeast"/>
        <w:rPr>
          <w:color w:val="494949"/>
        </w:rPr>
      </w:pPr>
      <w:r w:rsidRPr="0072062B">
        <w:rPr>
          <w:color w:val="494949"/>
        </w:rPr>
        <w:t xml:space="preserve">The crisis response teams, both at the building and District levels, will be activated when necessary to facilitate the school’s response and subsequent recovery from any emergency. Any member of the crisis team is authorized to activate the team. </w:t>
      </w:r>
    </w:p>
    <w:p w14:paraId="19ADF0B4" w14:textId="77777777" w:rsidR="00CD7F5D" w:rsidRPr="0072062B" w:rsidRDefault="00CD7F5D" w:rsidP="00CD7F5D">
      <w:pPr>
        <w:tabs>
          <w:tab w:val="left" w:pos="360"/>
        </w:tabs>
        <w:spacing w:line="240" w:lineRule="atLeast"/>
        <w:rPr>
          <w:color w:val="494949"/>
        </w:rPr>
      </w:pPr>
      <w:r w:rsidRPr="0072062B">
        <w:rPr>
          <w:color w:val="494949"/>
        </w:rPr>
        <w:t>The chart below outlines the District notification procedure when an event or emergency occurs at school or within the community which could affect students and staff.</w:t>
      </w:r>
    </w:p>
    <w:p w14:paraId="40F7F704" w14:textId="77777777" w:rsidR="00CD7F5D" w:rsidRPr="002C0824" w:rsidRDefault="00CD7F5D" w:rsidP="00CD7F5D">
      <w:r>
        <w:rPr>
          <w:noProof/>
        </w:rPr>
        <w:drawing>
          <wp:inline distT="0" distB="0" distL="0" distR="0" wp14:anchorId="23424DDE" wp14:editId="41B213E4">
            <wp:extent cx="5291066" cy="4509654"/>
            <wp:effectExtent l="19050" t="0" r="4834"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294626" cy="4512689"/>
                    </a:xfrm>
                    <a:prstGeom prst="rect">
                      <a:avLst/>
                    </a:prstGeom>
                    <a:noFill/>
                    <a:ln w="9525">
                      <a:noFill/>
                      <a:miter lim="800000"/>
                      <a:headEnd/>
                      <a:tailEnd/>
                    </a:ln>
                  </pic:spPr>
                </pic:pic>
              </a:graphicData>
            </a:graphic>
          </wp:inline>
        </w:drawing>
      </w:r>
    </w:p>
    <w:p w14:paraId="03CC3531" w14:textId="77777777" w:rsidR="00CD7F5D" w:rsidRDefault="00CD7F5D" w:rsidP="0072062B">
      <w:pPr>
        <w:pStyle w:val="Heading2"/>
      </w:pPr>
      <w:bookmarkStart w:id="30" w:name="_Toc419444864"/>
      <w:r>
        <w:lastRenderedPageBreak/>
        <w:t>ICS Personnel Responsibilities</w:t>
      </w:r>
      <w:bookmarkEnd w:id="30"/>
      <w:r>
        <w:t xml:space="preserve"> </w:t>
      </w:r>
    </w:p>
    <w:p w14:paraId="4C213905" w14:textId="77777777" w:rsidR="00CD7F5D" w:rsidRPr="0072062B" w:rsidRDefault="00CD7F5D" w:rsidP="00CD7F5D">
      <w:pPr>
        <w:rPr>
          <w:color w:val="494949"/>
        </w:rPr>
      </w:pPr>
      <w:r w:rsidRPr="0072062B">
        <w:rPr>
          <w:color w:val="494949"/>
        </w:rPr>
        <w:t xml:space="preserve">During an emergency situation the crisis team will use the incident command system to organize and communicate. This ensures all activities will be in line with local emergency responder protocol. </w:t>
      </w:r>
    </w:p>
    <w:p w14:paraId="319552B4" w14:textId="77777777" w:rsidR="00CD7F5D" w:rsidRDefault="00CD7F5D" w:rsidP="00CD7F5D">
      <w:r>
        <w:t xml:space="preserve">responder protocol. </w:t>
      </w:r>
    </w:p>
    <w:p w14:paraId="48928DB8" w14:textId="77777777" w:rsidR="00CD7F5D" w:rsidRDefault="00CD7F5D" w:rsidP="00CD7F5D">
      <w:pPr>
        <w:jc w:val="center"/>
        <w:rPr>
          <w:color w:val="000000" w:themeColor="text1"/>
        </w:rPr>
      </w:pPr>
      <w:r>
        <w:rPr>
          <w:noProof/>
        </w:rPr>
        <mc:AlternateContent>
          <mc:Choice Requires="wps">
            <w:drawing>
              <wp:anchor distT="0" distB="0" distL="114300" distR="114300" simplePos="0" relativeHeight="251665408" behindDoc="0" locked="0" layoutInCell="1" allowOverlap="1" wp14:anchorId="67B1EE4A" wp14:editId="047E3024">
                <wp:simplePos x="0" y="0"/>
                <wp:positionH relativeFrom="column">
                  <wp:posOffset>-142875</wp:posOffset>
                </wp:positionH>
                <wp:positionV relativeFrom="paragraph">
                  <wp:posOffset>71755</wp:posOffset>
                </wp:positionV>
                <wp:extent cx="6058535" cy="1695450"/>
                <wp:effectExtent l="57150" t="38100" r="75565" b="952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8535" cy="1695450"/>
                        </a:xfrm>
                        <a:prstGeom prst="rect">
                          <a:avLst/>
                        </a:prstGeom>
                        <a:solidFill>
                          <a:schemeClr val="bg1"/>
                        </a:solidFill>
                        <a:ln>
                          <a:solidFill>
                            <a:srgbClr val="0070C0"/>
                          </a:solidFill>
                        </a:ln>
                      </wps:spPr>
                      <wps:style>
                        <a:lnRef idx="1">
                          <a:schemeClr val="dk1"/>
                        </a:lnRef>
                        <a:fillRef idx="2">
                          <a:schemeClr val="dk1"/>
                        </a:fillRef>
                        <a:effectRef idx="1">
                          <a:schemeClr val="dk1"/>
                        </a:effectRef>
                        <a:fontRef idx="minor">
                          <a:schemeClr val="dk1"/>
                        </a:fontRef>
                      </wps:style>
                      <wps:txbx>
                        <w:txbxContent>
                          <w:p w14:paraId="1730CC10" w14:textId="77777777" w:rsidR="00C13BD9" w:rsidRPr="00011543" w:rsidRDefault="00C13BD9" w:rsidP="00CD7F5D">
                            <w:pPr>
                              <w:jc w:val="center"/>
                              <w:rPr>
                                <w:color w:val="494949"/>
                                <w:sz w:val="4"/>
                                <w:szCs w:val="4"/>
                              </w:rPr>
                            </w:pPr>
                          </w:p>
                          <w:p w14:paraId="46112F98" w14:textId="77777777" w:rsidR="00C13BD9" w:rsidRPr="00011543" w:rsidRDefault="00C13BD9" w:rsidP="00CD7F5D">
                            <w:pPr>
                              <w:jc w:val="center"/>
                              <w:rPr>
                                <w:b/>
                                <w:color w:val="494949"/>
                              </w:rPr>
                            </w:pPr>
                            <w:r w:rsidRPr="00011543">
                              <w:rPr>
                                <w:b/>
                                <w:color w:val="494949"/>
                              </w:rPr>
                              <w:t>School Incident Commander</w:t>
                            </w:r>
                          </w:p>
                          <w:p w14:paraId="1C5BB363" w14:textId="77777777" w:rsidR="00C13BD9" w:rsidRPr="00011543" w:rsidRDefault="00C13BD9" w:rsidP="00CD7F5D">
                            <w:pPr>
                              <w:jc w:val="center"/>
                              <w:rPr>
                                <w:color w:val="494949"/>
                                <w:u w:val="single"/>
                              </w:rPr>
                            </w:pPr>
                            <w:r w:rsidRPr="00011543">
                              <w:rPr>
                                <w:color w:val="494949"/>
                                <w:u w:val="single"/>
                              </w:rPr>
                              <w:t>Principal or Designee</w:t>
                            </w:r>
                          </w:p>
                          <w:p w14:paraId="04FD964A" w14:textId="77777777" w:rsidR="00C13BD9" w:rsidRPr="00011543" w:rsidRDefault="00C13BD9" w:rsidP="00CD7F5D">
                            <w:pPr>
                              <w:rPr>
                                <w:b/>
                                <w:color w:val="494949"/>
                              </w:rPr>
                            </w:pPr>
                            <w:r w:rsidRPr="00011543">
                              <w:rPr>
                                <w:b/>
                                <w:color w:val="494949"/>
                              </w:rPr>
                              <w:t xml:space="preserve">                                                   Alternate School Commander(s)</w:t>
                            </w:r>
                          </w:p>
                          <w:p w14:paraId="0F7B46A3" w14:textId="77777777" w:rsidR="00C13BD9" w:rsidRPr="00011543" w:rsidRDefault="00C13BD9" w:rsidP="002855DB">
                            <w:pPr>
                              <w:pStyle w:val="ListParagraph"/>
                              <w:numPr>
                                <w:ilvl w:val="0"/>
                                <w:numId w:val="192"/>
                              </w:numPr>
                              <w:jc w:val="center"/>
                              <w:rPr>
                                <w:b/>
                                <w:color w:val="494949"/>
                              </w:rPr>
                            </w:pPr>
                            <w:r w:rsidRPr="00011543">
                              <w:rPr>
                                <w:color w:val="494949"/>
                                <w:u w:val="single"/>
                              </w:rPr>
                              <w:t>Assistant Principal</w:t>
                            </w:r>
                            <w:r w:rsidRPr="00011543">
                              <w:rPr>
                                <w:b/>
                                <w:color w:val="494949"/>
                              </w:rPr>
                              <w:t xml:space="preserve">                   2._________________</w:t>
                            </w:r>
                          </w:p>
                          <w:p w14:paraId="0751A612" w14:textId="7793F9BB" w:rsidR="00C13BD9" w:rsidRPr="00011543" w:rsidRDefault="00C13BD9" w:rsidP="00CD7F5D">
                            <w:pPr>
                              <w:jc w:val="center"/>
                              <w:rPr>
                                <w:i/>
                                <w:color w:val="494949"/>
                              </w:rPr>
                            </w:pPr>
                            <w:r w:rsidRPr="00011543">
                              <w:rPr>
                                <w:i/>
                                <w:color w:val="494949"/>
                              </w:rPr>
                              <w:t>Role: responsible for direct</w:t>
                            </w:r>
                            <w:r>
                              <w:rPr>
                                <w:i/>
                                <w:color w:val="494949"/>
                              </w:rPr>
                              <w:t>ing all aspects of the response</w:t>
                            </w:r>
                          </w:p>
                          <w:p w14:paraId="625CC59F" w14:textId="77777777" w:rsidR="00C13BD9" w:rsidRDefault="00C13BD9" w:rsidP="00CD7F5D">
                            <w:pPr>
                              <w:jc w:val="center"/>
                              <w:rPr>
                                <w:b/>
                              </w:rPr>
                            </w:pPr>
                          </w:p>
                          <w:p w14:paraId="1C1650BC" w14:textId="77777777" w:rsidR="00C13BD9" w:rsidRDefault="00C13BD9" w:rsidP="00CD7F5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1EE4A" id="Rectangle 32" o:spid="_x0000_s1026" style="position:absolute;left:0;text-align:left;margin-left:-11.25pt;margin-top:5.65pt;width:477.0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" fillcolor="white [3212]" strokecolor="#0070c0">
                <v:shadow on="t" color="black" opacity="24903f" origin=",.5" offset="0,.55556mm"/>
                <v:path arrowok="t"/>
                <v:textbox>
                  <w:txbxContent>
                    <w:p w14:paraId="1730CC10" w14:textId="77777777" w:rsidR="00C13BD9" w:rsidRPr="00011543" w:rsidRDefault="00C13BD9" w:rsidP="00CD7F5D">
                      <w:pPr>
                        <w:jc w:val="center"/>
                        <w:rPr>
                          <w:color w:val="494949"/>
                          <w:sz w:val="4"/>
                          <w:szCs w:val="4"/>
                        </w:rPr>
                      </w:pPr>
                    </w:p>
                    <w:p w14:paraId="46112F98" w14:textId="77777777" w:rsidR="00C13BD9" w:rsidRPr="00011543" w:rsidRDefault="00C13BD9" w:rsidP="00CD7F5D">
                      <w:pPr>
                        <w:jc w:val="center"/>
                        <w:rPr>
                          <w:b/>
                          <w:color w:val="494949"/>
                        </w:rPr>
                      </w:pPr>
                      <w:r w:rsidRPr="00011543">
                        <w:rPr>
                          <w:b/>
                          <w:color w:val="494949"/>
                        </w:rPr>
                        <w:t>School Incident Commander</w:t>
                      </w:r>
                    </w:p>
                    <w:p w14:paraId="1C5BB363" w14:textId="77777777" w:rsidR="00C13BD9" w:rsidRPr="00011543" w:rsidRDefault="00C13BD9" w:rsidP="00CD7F5D">
                      <w:pPr>
                        <w:jc w:val="center"/>
                        <w:rPr>
                          <w:color w:val="494949"/>
                          <w:u w:val="single"/>
                        </w:rPr>
                      </w:pPr>
                      <w:r w:rsidRPr="00011543">
                        <w:rPr>
                          <w:color w:val="494949"/>
                          <w:u w:val="single"/>
                        </w:rPr>
                        <w:t>Principal or Designee</w:t>
                      </w:r>
                    </w:p>
                    <w:p w14:paraId="04FD964A" w14:textId="77777777" w:rsidR="00C13BD9" w:rsidRPr="00011543" w:rsidRDefault="00C13BD9" w:rsidP="00CD7F5D">
                      <w:pPr>
                        <w:rPr>
                          <w:b/>
                          <w:color w:val="494949"/>
                        </w:rPr>
                      </w:pPr>
                      <w:r w:rsidRPr="00011543">
                        <w:rPr>
                          <w:b/>
                          <w:color w:val="494949"/>
                        </w:rPr>
                        <w:t xml:space="preserve">                                                   Alternate School Commander(s)</w:t>
                      </w:r>
                    </w:p>
                    <w:p w14:paraId="0F7B46A3" w14:textId="77777777" w:rsidR="00C13BD9" w:rsidRPr="00011543" w:rsidRDefault="00C13BD9" w:rsidP="002855DB">
                      <w:pPr>
                        <w:pStyle w:val="ListParagraph"/>
                        <w:numPr>
                          <w:ilvl w:val="0"/>
                          <w:numId w:val="192"/>
                        </w:numPr>
                        <w:jc w:val="center"/>
                        <w:rPr>
                          <w:b/>
                          <w:color w:val="494949"/>
                        </w:rPr>
                      </w:pPr>
                      <w:r w:rsidRPr="00011543">
                        <w:rPr>
                          <w:color w:val="494949"/>
                          <w:u w:val="single"/>
                        </w:rPr>
                        <w:t>Assistant Principal</w:t>
                      </w:r>
                      <w:r w:rsidRPr="00011543">
                        <w:rPr>
                          <w:b/>
                          <w:color w:val="494949"/>
                        </w:rPr>
                        <w:t xml:space="preserve">                   2._________________</w:t>
                      </w:r>
                    </w:p>
                    <w:p w14:paraId="0751A612" w14:textId="7793F9BB" w:rsidR="00C13BD9" w:rsidRPr="00011543" w:rsidRDefault="00C13BD9" w:rsidP="00CD7F5D">
                      <w:pPr>
                        <w:jc w:val="center"/>
                        <w:rPr>
                          <w:i/>
                          <w:color w:val="494949"/>
                        </w:rPr>
                      </w:pPr>
                      <w:r w:rsidRPr="00011543">
                        <w:rPr>
                          <w:i/>
                          <w:color w:val="494949"/>
                        </w:rPr>
                        <w:t>Role: responsible for direct</w:t>
                      </w:r>
                      <w:r>
                        <w:rPr>
                          <w:i/>
                          <w:color w:val="494949"/>
                        </w:rPr>
                        <w:t>ing all aspects of the response</w:t>
                      </w:r>
                    </w:p>
                    <w:p w14:paraId="625CC59F" w14:textId="77777777" w:rsidR="00C13BD9" w:rsidRDefault="00C13BD9" w:rsidP="00CD7F5D">
                      <w:pPr>
                        <w:jc w:val="center"/>
                        <w:rPr>
                          <w:b/>
                        </w:rPr>
                      </w:pPr>
                    </w:p>
                    <w:p w14:paraId="1C1650BC" w14:textId="77777777" w:rsidR="00C13BD9" w:rsidRDefault="00C13BD9" w:rsidP="00CD7F5D">
                      <w:pPr>
                        <w:jc w:val="center"/>
                        <w:rPr>
                          <w:b/>
                        </w:rPr>
                      </w:pP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5AB94F4F" wp14:editId="79671825">
                <wp:simplePos x="0" y="0"/>
                <wp:positionH relativeFrom="margin">
                  <wp:align>right</wp:align>
                </wp:positionH>
                <wp:positionV relativeFrom="paragraph">
                  <wp:posOffset>-323850</wp:posOffset>
                </wp:positionV>
                <wp:extent cx="6057900" cy="296545"/>
                <wp:effectExtent l="0" t="0" r="19050" b="273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9654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1F240C53" w14:textId="77777777" w:rsidR="00C13BD9" w:rsidRPr="00243E63" w:rsidRDefault="00C13BD9" w:rsidP="00CD7F5D">
                            <w:pPr>
                              <w:pStyle w:val="body"/>
                              <w:jc w:val="center"/>
                              <w:rPr>
                                <w:sz w:val="32"/>
                              </w:rPr>
                            </w:pPr>
                            <w:r w:rsidRPr="00243E63">
                              <w:rPr>
                                <w:sz w:val="32"/>
                              </w:rPr>
                              <w:t>School Incident Command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94F4F" id="_x0000_t202" coordsize="21600,21600" o:spt="202" path="m,l,21600r21600,l21600,xe">
                <v:stroke joinstyle="miter"/>
                <v:path gradientshapeok="t" o:connecttype="rect"/>
              </v:shapetype>
              <v:shape id="Text Box 31" o:spid="_x0000_s1027" type="#_x0000_t202" style="position:absolute;left:0;text-align:left;margin-left:425.8pt;margin-top:-25.5pt;width:477pt;height:23.3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" fillcolor="white [3201]" strokecolor="#0070c0" strokeweight=".5pt">
                <v:path arrowok="t"/>
                <v:textbox>
                  <w:txbxContent>
                    <w:p w14:paraId="1F240C53" w14:textId="77777777" w:rsidR="00C13BD9" w:rsidRPr="00243E63" w:rsidRDefault="00C13BD9" w:rsidP="00CD7F5D">
                      <w:pPr>
                        <w:pStyle w:val="body"/>
                        <w:jc w:val="center"/>
                        <w:rPr>
                          <w:sz w:val="32"/>
                        </w:rPr>
                      </w:pPr>
                      <w:r w:rsidRPr="00243E63">
                        <w:rPr>
                          <w:sz w:val="32"/>
                        </w:rPr>
                        <w:t>School Incident Command System</w:t>
                      </w:r>
                    </w:p>
                  </w:txbxContent>
                </v:textbox>
                <w10:wrap anchorx="margin"/>
              </v:shape>
            </w:pict>
          </mc:Fallback>
        </mc:AlternateContent>
      </w:r>
    </w:p>
    <w:p w14:paraId="3953ACE0" w14:textId="77777777" w:rsidR="00CD7F5D" w:rsidRDefault="00CD7F5D" w:rsidP="00CD7F5D"/>
    <w:p w14:paraId="5A1BEFD4" w14:textId="77777777" w:rsidR="00CD7F5D" w:rsidRDefault="00CD7F5D" w:rsidP="00CD7F5D">
      <w:pPr>
        <w:widowControl w:val="0"/>
      </w:pPr>
      <w:r>
        <w:rPr>
          <w:noProof/>
        </w:rPr>
        <mc:AlternateContent>
          <mc:Choice Requires="wps">
            <w:drawing>
              <wp:anchor distT="0" distB="0" distL="114300" distR="114300" simplePos="0" relativeHeight="251671552" behindDoc="0" locked="0" layoutInCell="1" allowOverlap="1" wp14:anchorId="1944F439" wp14:editId="231B867D">
                <wp:simplePos x="0" y="0"/>
                <wp:positionH relativeFrom="column">
                  <wp:posOffset>4867275</wp:posOffset>
                </wp:positionH>
                <wp:positionV relativeFrom="paragraph">
                  <wp:posOffset>3930015</wp:posOffset>
                </wp:positionV>
                <wp:extent cx="1709420" cy="3181350"/>
                <wp:effectExtent l="0" t="0" r="2413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3181350"/>
                        </a:xfrm>
                        <a:prstGeom prst="rect">
                          <a:avLst/>
                        </a:prstGeom>
                        <a:solidFill>
                          <a:sysClr val="window" lastClr="FFFFFF"/>
                        </a:solidFill>
                        <a:ln w="25400" cap="flat" cmpd="sng" algn="ctr">
                          <a:solidFill>
                            <a:srgbClr val="0070C0"/>
                          </a:solidFill>
                          <a:prstDash val="solid"/>
                        </a:ln>
                        <a:effectLst/>
                      </wps:spPr>
                      <wps:txbx>
                        <w:txbxContent>
                          <w:p w14:paraId="44F97F54" w14:textId="77777777" w:rsidR="00C13BD9" w:rsidRPr="00011543" w:rsidRDefault="00C13BD9" w:rsidP="00CD7F5D">
                            <w:pPr>
                              <w:jc w:val="center"/>
                              <w:rPr>
                                <w:b/>
                                <w:color w:val="494949"/>
                              </w:rPr>
                            </w:pPr>
                            <w:r w:rsidRPr="00011543">
                              <w:rPr>
                                <w:b/>
                                <w:color w:val="494949"/>
                              </w:rPr>
                              <w:t>Finance and Administration</w:t>
                            </w:r>
                          </w:p>
                          <w:p w14:paraId="329695AE" w14:textId="77777777" w:rsidR="00C13BD9" w:rsidRPr="00011543" w:rsidRDefault="00C13BD9" w:rsidP="00CD7F5D">
                            <w:pPr>
                              <w:jc w:val="center"/>
                              <w:rPr>
                                <w:color w:val="494949"/>
                                <w:u w:val="single"/>
                              </w:rPr>
                            </w:pPr>
                            <w:r w:rsidRPr="00011543">
                              <w:rPr>
                                <w:color w:val="494949"/>
                                <w:u w:val="single"/>
                              </w:rPr>
                              <w:t>Finance Director</w:t>
                            </w:r>
                          </w:p>
                          <w:p w14:paraId="55F8F7B8" w14:textId="77777777" w:rsidR="00C13BD9" w:rsidRPr="00011543" w:rsidRDefault="00C13BD9" w:rsidP="00CD7F5D">
                            <w:pPr>
                              <w:jc w:val="center"/>
                              <w:rPr>
                                <w:b/>
                                <w:color w:val="494949"/>
                              </w:rPr>
                            </w:pPr>
                            <w:r w:rsidRPr="00011543">
                              <w:rPr>
                                <w:b/>
                                <w:color w:val="494949"/>
                              </w:rPr>
                              <w:t>Alternates</w:t>
                            </w:r>
                          </w:p>
                          <w:p w14:paraId="4B4440EF" w14:textId="77777777" w:rsidR="00C13BD9" w:rsidRPr="00011543" w:rsidRDefault="00C13BD9" w:rsidP="00CD7F5D">
                            <w:pPr>
                              <w:jc w:val="center"/>
                              <w:rPr>
                                <w:b/>
                                <w:color w:val="494949"/>
                              </w:rPr>
                            </w:pPr>
                            <w:r w:rsidRPr="00011543">
                              <w:rPr>
                                <w:b/>
                                <w:color w:val="494949"/>
                              </w:rPr>
                              <w:t>1._______________</w:t>
                            </w:r>
                          </w:p>
                          <w:p w14:paraId="147BEAAB" w14:textId="77777777" w:rsidR="00C13BD9" w:rsidRPr="00011543" w:rsidRDefault="00C13BD9" w:rsidP="00CD7F5D">
                            <w:pPr>
                              <w:jc w:val="center"/>
                              <w:rPr>
                                <w:b/>
                                <w:color w:val="494949"/>
                              </w:rPr>
                            </w:pPr>
                            <w:r w:rsidRPr="00011543">
                              <w:rPr>
                                <w:b/>
                                <w:color w:val="494949"/>
                              </w:rPr>
                              <w:t>2._______________</w:t>
                            </w:r>
                          </w:p>
                          <w:p w14:paraId="70E64D6D" w14:textId="2C3517F3" w:rsidR="00C13BD9" w:rsidRPr="00011543" w:rsidRDefault="00C13BD9" w:rsidP="00CD7F5D">
                            <w:pPr>
                              <w:jc w:val="center"/>
                              <w:rPr>
                                <w:i/>
                                <w:color w:val="494949"/>
                              </w:rPr>
                            </w:pPr>
                            <w:r>
                              <w:rPr>
                                <w:i/>
                                <w:color w:val="494949"/>
                              </w:rPr>
                              <w:t>Role: p</w:t>
                            </w:r>
                            <w:r w:rsidRPr="00011543">
                              <w:rPr>
                                <w:i/>
                                <w:color w:val="494949"/>
                              </w:rPr>
                              <w:t>urchases materials and keeps financial records of expenditures and employee hours</w:t>
                            </w:r>
                          </w:p>
                          <w:p w14:paraId="4E354E5A" w14:textId="77777777" w:rsidR="00C13BD9" w:rsidRDefault="00C13BD9" w:rsidP="00CD7F5D">
                            <w:pPr>
                              <w:jc w:val="center"/>
                              <w:rPr>
                                <w:i/>
                              </w:rPr>
                            </w:pPr>
                          </w:p>
                          <w:p w14:paraId="6E0BA0FE" w14:textId="77777777" w:rsidR="00C13BD9" w:rsidRDefault="00C13BD9" w:rsidP="00CD7F5D">
                            <w:pPr>
                              <w:jc w:val="center"/>
                              <w:rPr>
                                <w:i/>
                              </w:rPr>
                            </w:pPr>
                          </w:p>
                          <w:p w14:paraId="4F2C295B" w14:textId="77777777" w:rsidR="00C13BD9" w:rsidRDefault="00C13BD9" w:rsidP="00CD7F5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4F439" id="Rectangle 42" o:spid="_x0000_s1028" style="position:absolute;margin-left:383.25pt;margin-top:309.45pt;width:134.6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" fillcolor="window" strokecolor="#0070c0" strokeweight="2pt">
                <v:path arrowok="t"/>
                <v:textbox>
                  <w:txbxContent>
                    <w:p w14:paraId="44F97F54" w14:textId="77777777" w:rsidR="00C13BD9" w:rsidRPr="00011543" w:rsidRDefault="00C13BD9" w:rsidP="00CD7F5D">
                      <w:pPr>
                        <w:jc w:val="center"/>
                        <w:rPr>
                          <w:b/>
                          <w:color w:val="494949"/>
                        </w:rPr>
                      </w:pPr>
                      <w:r w:rsidRPr="00011543">
                        <w:rPr>
                          <w:b/>
                          <w:color w:val="494949"/>
                        </w:rPr>
                        <w:t>Finance and Administration</w:t>
                      </w:r>
                    </w:p>
                    <w:p w14:paraId="329695AE" w14:textId="77777777" w:rsidR="00C13BD9" w:rsidRPr="00011543" w:rsidRDefault="00C13BD9" w:rsidP="00CD7F5D">
                      <w:pPr>
                        <w:jc w:val="center"/>
                        <w:rPr>
                          <w:color w:val="494949"/>
                          <w:u w:val="single"/>
                        </w:rPr>
                      </w:pPr>
                      <w:r w:rsidRPr="00011543">
                        <w:rPr>
                          <w:color w:val="494949"/>
                          <w:u w:val="single"/>
                        </w:rPr>
                        <w:t>Finance Director</w:t>
                      </w:r>
                    </w:p>
                    <w:p w14:paraId="55F8F7B8" w14:textId="77777777" w:rsidR="00C13BD9" w:rsidRPr="00011543" w:rsidRDefault="00C13BD9" w:rsidP="00CD7F5D">
                      <w:pPr>
                        <w:jc w:val="center"/>
                        <w:rPr>
                          <w:b/>
                          <w:color w:val="494949"/>
                        </w:rPr>
                      </w:pPr>
                      <w:r w:rsidRPr="00011543">
                        <w:rPr>
                          <w:b/>
                          <w:color w:val="494949"/>
                        </w:rPr>
                        <w:t>Alternates</w:t>
                      </w:r>
                    </w:p>
                    <w:p w14:paraId="4B4440EF" w14:textId="77777777" w:rsidR="00C13BD9" w:rsidRPr="00011543" w:rsidRDefault="00C13BD9" w:rsidP="00CD7F5D">
                      <w:pPr>
                        <w:jc w:val="center"/>
                        <w:rPr>
                          <w:b/>
                          <w:color w:val="494949"/>
                        </w:rPr>
                      </w:pPr>
                      <w:r w:rsidRPr="00011543">
                        <w:rPr>
                          <w:b/>
                          <w:color w:val="494949"/>
                        </w:rPr>
                        <w:t>1._______________</w:t>
                      </w:r>
                    </w:p>
                    <w:p w14:paraId="147BEAAB" w14:textId="77777777" w:rsidR="00C13BD9" w:rsidRPr="00011543" w:rsidRDefault="00C13BD9" w:rsidP="00CD7F5D">
                      <w:pPr>
                        <w:jc w:val="center"/>
                        <w:rPr>
                          <w:b/>
                          <w:color w:val="494949"/>
                        </w:rPr>
                      </w:pPr>
                      <w:r w:rsidRPr="00011543">
                        <w:rPr>
                          <w:b/>
                          <w:color w:val="494949"/>
                        </w:rPr>
                        <w:t>2._______________</w:t>
                      </w:r>
                    </w:p>
                    <w:p w14:paraId="70E64D6D" w14:textId="2C3517F3" w:rsidR="00C13BD9" w:rsidRPr="00011543" w:rsidRDefault="00C13BD9" w:rsidP="00CD7F5D">
                      <w:pPr>
                        <w:jc w:val="center"/>
                        <w:rPr>
                          <w:i/>
                          <w:color w:val="494949"/>
                        </w:rPr>
                      </w:pPr>
                      <w:r>
                        <w:rPr>
                          <w:i/>
                          <w:color w:val="494949"/>
                        </w:rPr>
                        <w:t>Role: p</w:t>
                      </w:r>
                      <w:r w:rsidRPr="00011543">
                        <w:rPr>
                          <w:i/>
                          <w:color w:val="494949"/>
                        </w:rPr>
                        <w:t>urchases materials and keeps financial records of expenditures and employee hours</w:t>
                      </w:r>
                    </w:p>
                    <w:p w14:paraId="4E354E5A" w14:textId="77777777" w:rsidR="00C13BD9" w:rsidRDefault="00C13BD9" w:rsidP="00CD7F5D">
                      <w:pPr>
                        <w:jc w:val="center"/>
                        <w:rPr>
                          <w:i/>
                        </w:rPr>
                      </w:pPr>
                    </w:p>
                    <w:p w14:paraId="6E0BA0FE" w14:textId="77777777" w:rsidR="00C13BD9" w:rsidRDefault="00C13BD9" w:rsidP="00CD7F5D">
                      <w:pPr>
                        <w:jc w:val="center"/>
                        <w:rPr>
                          <w:i/>
                        </w:rPr>
                      </w:pPr>
                    </w:p>
                    <w:p w14:paraId="4F2C295B" w14:textId="77777777" w:rsidR="00C13BD9" w:rsidRDefault="00C13BD9" w:rsidP="00CD7F5D">
                      <w:pPr>
                        <w:jc w:val="center"/>
                        <w:rPr>
                          <w:b/>
                        </w:rPr>
                      </w:pPr>
                    </w:p>
                  </w:txbxContent>
                </v:textbox>
              </v:rect>
            </w:pict>
          </mc:Fallback>
        </mc:AlternateContent>
      </w:r>
      <w:r>
        <w:rPr>
          <w:noProof/>
        </w:rPr>
        <mc:AlternateContent>
          <mc:Choice Requires="wps">
            <w:drawing>
              <wp:anchor distT="0" distB="0" distL="114299" distR="114299" simplePos="0" relativeHeight="251672576" behindDoc="0" locked="0" layoutInCell="1" allowOverlap="1" wp14:anchorId="635B4159" wp14:editId="720339CE">
                <wp:simplePos x="0" y="0"/>
                <wp:positionH relativeFrom="column">
                  <wp:posOffset>2923540</wp:posOffset>
                </wp:positionH>
                <wp:positionV relativeFrom="paragraph">
                  <wp:posOffset>1136015</wp:posOffset>
                </wp:positionV>
                <wp:extent cx="0" cy="2518410"/>
                <wp:effectExtent l="0" t="0" r="19050" b="342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841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17871" id="Straight Connector 3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0.2pt,89.45pt" to="230.2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" strokecolor="#0070c0" strokeweight="1.25pt">
                <o:lock v:ext="edit" shapetype="f"/>
              </v:line>
            </w:pict>
          </mc:Fallback>
        </mc:AlternateContent>
      </w:r>
      <w:r>
        <w:rPr>
          <w:noProof/>
        </w:rPr>
        <mc:AlternateContent>
          <mc:Choice Requires="wps">
            <w:drawing>
              <wp:anchor distT="4294967295" distB="4294967295" distL="114300" distR="114300" simplePos="0" relativeHeight="251678720" behindDoc="0" locked="0" layoutInCell="1" allowOverlap="1" wp14:anchorId="3BEEADE4" wp14:editId="00CD9039">
                <wp:simplePos x="0" y="0"/>
                <wp:positionH relativeFrom="column">
                  <wp:posOffset>2586990</wp:posOffset>
                </wp:positionH>
                <wp:positionV relativeFrom="paragraph">
                  <wp:posOffset>2475230</wp:posOffset>
                </wp:positionV>
                <wp:extent cx="646430" cy="0"/>
                <wp:effectExtent l="0" t="0" r="2032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430"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D9097B" id="Straight Connector 3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7pt,194.9pt" to="254.6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" strokecolor="#0070c0" strokeweight="1.25pt">
                <o:lock v:ext="edit" shapetype="f"/>
              </v:line>
            </w:pict>
          </mc:Fallback>
        </mc:AlternateContent>
      </w:r>
      <w:r>
        <w:rPr>
          <w:noProof/>
        </w:rPr>
        <mc:AlternateContent>
          <mc:Choice Requires="wps">
            <w:drawing>
              <wp:anchor distT="0" distB="0" distL="114299" distR="114299" simplePos="0" relativeHeight="251674624" behindDoc="0" locked="0" layoutInCell="1" allowOverlap="1" wp14:anchorId="4DDD7030" wp14:editId="69227BE6">
                <wp:simplePos x="0" y="0"/>
                <wp:positionH relativeFrom="column">
                  <wp:posOffset>421640</wp:posOffset>
                </wp:positionH>
                <wp:positionV relativeFrom="paragraph">
                  <wp:posOffset>3657600</wp:posOffset>
                </wp:positionV>
                <wp:extent cx="0" cy="300990"/>
                <wp:effectExtent l="0" t="0" r="19050" b="228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99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768C0D1" id="Straight Connector 3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2pt,4in" to="33.2pt,3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" strokecolor="#0070c0" strokeweight="1.25pt">
                <o:lock v:ext="edit" shapetype="f"/>
              </v:line>
            </w:pict>
          </mc:Fallback>
        </mc:AlternateContent>
      </w:r>
      <w:r>
        <w:rPr>
          <w:noProof/>
        </w:rPr>
        <mc:AlternateContent>
          <mc:Choice Requires="wps">
            <w:drawing>
              <wp:anchor distT="4294967295" distB="4294967295" distL="114300" distR="114300" simplePos="0" relativeHeight="251673600" behindDoc="0" locked="0" layoutInCell="1" allowOverlap="1" wp14:anchorId="1A96D892" wp14:editId="6AF8124D">
                <wp:simplePos x="0" y="0"/>
                <wp:positionH relativeFrom="column">
                  <wp:posOffset>422275</wp:posOffset>
                </wp:positionH>
                <wp:positionV relativeFrom="paragraph">
                  <wp:posOffset>3656330</wp:posOffset>
                </wp:positionV>
                <wp:extent cx="5494655" cy="0"/>
                <wp:effectExtent l="0" t="0" r="2984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4655"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AA3661" id="Straight Connector 36"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25pt,287.9pt" to="465.9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" strokecolor="#0070c0" strokeweight="1.25pt">
                <o:lock v:ext="edit" shapetype="f"/>
              </v:line>
            </w:pict>
          </mc:Fallback>
        </mc:AlternateContent>
      </w:r>
      <w:r>
        <w:rPr>
          <w:noProof/>
        </w:rPr>
        <mc:AlternateContent>
          <mc:Choice Requires="wps">
            <w:drawing>
              <wp:anchor distT="0" distB="0" distL="114299" distR="114299" simplePos="0" relativeHeight="251675648" behindDoc="0" locked="0" layoutInCell="1" allowOverlap="1" wp14:anchorId="7F2B2EA3" wp14:editId="49E300EB">
                <wp:simplePos x="0" y="0"/>
                <wp:positionH relativeFrom="column">
                  <wp:posOffset>5913120</wp:posOffset>
                </wp:positionH>
                <wp:positionV relativeFrom="paragraph">
                  <wp:posOffset>3655060</wp:posOffset>
                </wp:positionV>
                <wp:extent cx="0" cy="300990"/>
                <wp:effectExtent l="0" t="0" r="19050" b="2286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990"/>
                        </a:xfrm>
                        <a:prstGeom prst="line">
                          <a:avLst/>
                        </a:prstGeom>
                        <a:noFill/>
                        <a:ln w="15875" cap="flat" cmpd="sng" algn="ctr">
                          <a:solidFill>
                            <a:srgbClr val="0070C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DDF5E0E" id="Straight Connector 37"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65.6pt,287.8pt" to="465.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" strokecolor="#0070c0" strokeweight="1.25pt">
                <o:lock v:ext="edit" shapetype="f"/>
              </v:line>
            </w:pict>
          </mc:Fallback>
        </mc:AlternateContent>
      </w:r>
      <w:r>
        <w:rPr>
          <w:noProof/>
        </w:rPr>
        <mc:AlternateContent>
          <mc:Choice Requires="wps">
            <w:drawing>
              <wp:anchor distT="0" distB="0" distL="114299" distR="114299" simplePos="0" relativeHeight="251676672" behindDoc="0" locked="0" layoutInCell="1" allowOverlap="1" wp14:anchorId="12D48535" wp14:editId="24A71568">
                <wp:simplePos x="0" y="0"/>
                <wp:positionH relativeFrom="column">
                  <wp:posOffset>2204085</wp:posOffset>
                </wp:positionH>
                <wp:positionV relativeFrom="paragraph">
                  <wp:posOffset>3653790</wp:posOffset>
                </wp:positionV>
                <wp:extent cx="0" cy="300990"/>
                <wp:effectExtent l="0" t="0" r="19050" b="228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990"/>
                        </a:xfrm>
                        <a:prstGeom prst="line">
                          <a:avLst/>
                        </a:prstGeom>
                        <a:noFill/>
                        <a:ln w="15875" cap="flat" cmpd="sng" algn="ctr">
                          <a:solidFill>
                            <a:srgbClr val="0070C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0D7F0B1" id="Straight Connector 3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3.55pt,287.7pt" to="173.5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" strokecolor="#0070c0" strokeweight="1.25pt">
                <o:lock v:ext="edit" shapetype="f"/>
              </v:line>
            </w:pict>
          </mc:Fallback>
        </mc:AlternateContent>
      </w:r>
      <w:r>
        <w:rPr>
          <w:noProof/>
        </w:rPr>
        <mc:AlternateContent>
          <mc:Choice Requires="wps">
            <w:drawing>
              <wp:anchor distT="0" distB="0" distL="114299" distR="114299" simplePos="0" relativeHeight="251677696" behindDoc="0" locked="0" layoutInCell="1" allowOverlap="1" wp14:anchorId="6B3C020B" wp14:editId="38ED0F0C">
                <wp:simplePos x="0" y="0"/>
                <wp:positionH relativeFrom="column">
                  <wp:posOffset>4006850</wp:posOffset>
                </wp:positionH>
                <wp:positionV relativeFrom="paragraph">
                  <wp:posOffset>3655060</wp:posOffset>
                </wp:positionV>
                <wp:extent cx="0" cy="300990"/>
                <wp:effectExtent l="0" t="0" r="19050" b="228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990"/>
                        </a:xfrm>
                        <a:prstGeom prst="line">
                          <a:avLst/>
                        </a:prstGeom>
                        <a:noFill/>
                        <a:ln w="15875" cap="flat" cmpd="sng" algn="ctr">
                          <a:solidFill>
                            <a:srgbClr val="0070C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DCA47DD" id="Straight Connector 39"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5.5pt,287.8pt" to="31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" strokecolor="#0070c0" strokeweight="1.25pt">
                <o:lock v:ext="edit" shapetype="f"/>
              </v:line>
            </w:pict>
          </mc:Fallback>
        </mc:AlternateContent>
      </w:r>
      <w:r>
        <w:rPr>
          <w:noProof/>
        </w:rPr>
        <mc:AlternateContent>
          <mc:Choice Requires="wps">
            <w:drawing>
              <wp:anchor distT="0" distB="0" distL="114300" distR="114300" simplePos="0" relativeHeight="251670528" behindDoc="0" locked="0" layoutInCell="1" allowOverlap="1" wp14:anchorId="18AB2166" wp14:editId="77B4F4A3">
                <wp:simplePos x="0" y="0"/>
                <wp:positionH relativeFrom="column">
                  <wp:posOffset>3086100</wp:posOffset>
                </wp:positionH>
                <wp:positionV relativeFrom="paragraph">
                  <wp:posOffset>3939540</wp:posOffset>
                </wp:positionV>
                <wp:extent cx="1709420" cy="3152775"/>
                <wp:effectExtent l="0" t="0" r="2413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3152775"/>
                        </a:xfrm>
                        <a:prstGeom prst="rect">
                          <a:avLst/>
                        </a:prstGeom>
                        <a:solidFill>
                          <a:sysClr val="window" lastClr="FFFFFF"/>
                        </a:solidFill>
                        <a:ln w="25400" cap="flat" cmpd="sng" algn="ctr">
                          <a:solidFill>
                            <a:srgbClr val="0070C0"/>
                          </a:solidFill>
                          <a:prstDash val="solid"/>
                        </a:ln>
                        <a:effectLst/>
                      </wps:spPr>
                      <wps:txbx>
                        <w:txbxContent>
                          <w:p w14:paraId="6C3B7647" w14:textId="77777777" w:rsidR="00C13BD9" w:rsidRPr="00011543" w:rsidRDefault="00C13BD9" w:rsidP="00CD7F5D">
                            <w:pPr>
                              <w:ind w:firstLine="720"/>
                              <w:rPr>
                                <w:b/>
                                <w:color w:val="494949"/>
                              </w:rPr>
                            </w:pPr>
                            <w:r w:rsidRPr="00011543">
                              <w:rPr>
                                <w:b/>
                                <w:color w:val="494949"/>
                              </w:rPr>
                              <w:t>Logistics</w:t>
                            </w:r>
                          </w:p>
                          <w:p w14:paraId="4035630D" w14:textId="77777777" w:rsidR="00C13BD9" w:rsidRPr="00011543" w:rsidRDefault="00C13BD9" w:rsidP="00CD7F5D">
                            <w:pPr>
                              <w:jc w:val="center"/>
                              <w:rPr>
                                <w:color w:val="494949"/>
                                <w:u w:val="single"/>
                              </w:rPr>
                            </w:pPr>
                            <w:r w:rsidRPr="00011543">
                              <w:rPr>
                                <w:color w:val="494949"/>
                                <w:u w:val="single"/>
                              </w:rPr>
                              <w:t>Head Custodian</w:t>
                            </w:r>
                          </w:p>
                          <w:p w14:paraId="5B25BADE" w14:textId="77777777" w:rsidR="00C13BD9" w:rsidRPr="00011543" w:rsidRDefault="00C13BD9" w:rsidP="00CD7F5D">
                            <w:pPr>
                              <w:jc w:val="center"/>
                              <w:rPr>
                                <w:b/>
                                <w:color w:val="494949"/>
                              </w:rPr>
                            </w:pPr>
                            <w:r w:rsidRPr="00011543">
                              <w:rPr>
                                <w:b/>
                                <w:color w:val="494949"/>
                              </w:rPr>
                              <w:t>Alternates</w:t>
                            </w:r>
                          </w:p>
                          <w:p w14:paraId="517ECBFC" w14:textId="77777777" w:rsidR="00C13BD9" w:rsidRPr="00011543" w:rsidRDefault="00C13BD9" w:rsidP="00CD7F5D">
                            <w:pPr>
                              <w:jc w:val="center"/>
                              <w:rPr>
                                <w:b/>
                                <w:color w:val="494949"/>
                              </w:rPr>
                            </w:pPr>
                            <w:r w:rsidRPr="00011543">
                              <w:rPr>
                                <w:b/>
                                <w:color w:val="494949"/>
                              </w:rPr>
                              <w:t>1._______________</w:t>
                            </w:r>
                          </w:p>
                          <w:p w14:paraId="08646DA0" w14:textId="77777777" w:rsidR="00C13BD9" w:rsidRPr="00011543" w:rsidRDefault="00C13BD9" w:rsidP="00CD7F5D">
                            <w:pPr>
                              <w:jc w:val="center"/>
                              <w:rPr>
                                <w:b/>
                                <w:color w:val="494949"/>
                              </w:rPr>
                            </w:pPr>
                            <w:r w:rsidRPr="00011543">
                              <w:rPr>
                                <w:b/>
                                <w:color w:val="494949"/>
                              </w:rPr>
                              <w:t>2._______________</w:t>
                            </w:r>
                          </w:p>
                          <w:p w14:paraId="0FCE35E5" w14:textId="77777777" w:rsidR="00C13BD9" w:rsidRPr="00011543" w:rsidRDefault="00C13BD9" w:rsidP="00CD7F5D">
                            <w:pPr>
                              <w:jc w:val="center"/>
                              <w:rPr>
                                <w:i/>
                                <w:color w:val="494949"/>
                              </w:rPr>
                            </w:pPr>
                            <w:r w:rsidRPr="00011543">
                              <w:rPr>
                                <w:i/>
                                <w:color w:val="494949"/>
                              </w:rPr>
                              <w:t>Role: manages personnel, supplies and equipment, hands out supplies, equipment and deploys unassigned people for work during a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2166" id="Rectangle 43" o:spid="_x0000_s1029" style="position:absolute;margin-left:243pt;margin-top:310.2pt;width:134.6pt;height:2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" fillcolor="window" strokecolor="#0070c0" strokeweight="2pt">
                <v:path arrowok="t"/>
                <v:textbox>
                  <w:txbxContent>
                    <w:p w14:paraId="6C3B7647" w14:textId="77777777" w:rsidR="00C13BD9" w:rsidRPr="00011543" w:rsidRDefault="00C13BD9" w:rsidP="00CD7F5D">
                      <w:pPr>
                        <w:ind w:firstLine="720"/>
                        <w:rPr>
                          <w:b/>
                          <w:color w:val="494949"/>
                        </w:rPr>
                      </w:pPr>
                      <w:r w:rsidRPr="00011543">
                        <w:rPr>
                          <w:b/>
                          <w:color w:val="494949"/>
                        </w:rPr>
                        <w:t>Logistics</w:t>
                      </w:r>
                    </w:p>
                    <w:p w14:paraId="4035630D" w14:textId="77777777" w:rsidR="00C13BD9" w:rsidRPr="00011543" w:rsidRDefault="00C13BD9" w:rsidP="00CD7F5D">
                      <w:pPr>
                        <w:jc w:val="center"/>
                        <w:rPr>
                          <w:color w:val="494949"/>
                          <w:u w:val="single"/>
                        </w:rPr>
                      </w:pPr>
                      <w:r w:rsidRPr="00011543">
                        <w:rPr>
                          <w:color w:val="494949"/>
                          <w:u w:val="single"/>
                        </w:rPr>
                        <w:t>Head Custodian</w:t>
                      </w:r>
                    </w:p>
                    <w:p w14:paraId="5B25BADE" w14:textId="77777777" w:rsidR="00C13BD9" w:rsidRPr="00011543" w:rsidRDefault="00C13BD9" w:rsidP="00CD7F5D">
                      <w:pPr>
                        <w:jc w:val="center"/>
                        <w:rPr>
                          <w:b/>
                          <w:color w:val="494949"/>
                        </w:rPr>
                      </w:pPr>
                      <w:r w:rsidRPr="00011543">
                        <w:rPr>
                          <w:b/>
                          <w:color w:val="494949"/>
                        </w:rPr>
                        <w:t>Alternates</w:t>
                      </w:r>
                    </w:p>
                    <w:p w14:paraId="517ECBFC" w14:textId="77777777" w:rsidR="00C13BD9" w:rsidRPr="00011543" w:rsidRDefault="00C13BD9" w:rsidP="00CD7F5D">
                      <w:pPr>
                        <w:jc w:val="center"/>
                        <w:rPr>
                          <w:b/>
                          <w:color w:val="494949"/>
                        </w:rPr>
                      </w:pPr>
                      <w:r w:rsidRPr="00011543">
                        <w:rPr>
                          <w:b/>
                          <w:color w:val="494949"/>
                        </w:rPr>
                        <w:t>1._______________</w:t>
                      </w:r>
                    </w:p>
                    <w:p w14:paraId="08646DA0" w14:textId="77777777" w:rsidR="00C13BD9" w:rsidRPr="00011543" w:rsidRDefault="00C13BD9" w:rsidP="00CD7F5D">
                      <w:pPr>
                        <w:jc w:val="center"/>
                        <w:rPr>
                          <w:b/>
                          <w:color w:val="494949"/>
                        </w:rPr>
                      </w:pPr>
                      <w:r w:rsidRPr="00011543">
                        <w:rPr>
                          <w:b/>
                          <w:color w:val="494949"/>
                        </w:rPr>
                        <w:t>2._______________</w:t>
                      </w:r>
                    </w:p>
                    <w:p w14:paraId="0FCE35E5" w14:textId="77777777" w:rsidR="00C13BD9" w:rsidRPr="00011543" w:rsidRDefault="00C13BD9" w:rsidP="00CD7F5D">
                      <w:pPr>
                        <w:jc w:val="center"/>
                        <w:rPr>
                          <w:i/>
                          <w:color w:val="494949"/>
                        </w:rPr>
                      </w:pPr>
                      <w:r w:rsidRPr="00011543">
                        <w:rPr>
                          <w:i/>
                          <w:color w:val="494949"/>
                        </w:rPr>
                        <w:t>Role: manages personnel, supplies and equipment, hands out supplies, equipment and deploys unassigned people for work during a response</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2C94CEB" wp14:editId="741A06ED">
                <wp:simplePos x="0" y="0"/>
                <wp:positionH relativeFrom="column">
                  <wp:posOffset>1304925</wp:posOffset>
                </wp:positionH>
                <wp:positionV relativeFrom="paragraph">
                  <wp:posOffset>3939540</wp:posOffset>
                </wp:positionV>
                <wp:extent cx="1709420" cy="3162300"/>
                <wp:effectExtent l="0" t="0" r="2413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3162300"/>
                        </a:xfrm>
                        <a:prstGeom prst="rect">
                          <a:avLst/>
                        </a:prstGeom>
                        <a:solidFill>
                          <a:sysClr val="window" lastClr="FFFFFF"/>
                        </a:solidFill>
                        <a:ln w="25400" cap="flat" cmpd="sng" algn="ctr">
                          <a:solidFill>
                            <a:srgbClr val="0070C0"/>
                          </a:solidFill>
                          <a:prstDash val="solid"/>
                        </a:ln>
                        <a:effectLst/>
                      </wps:spPr>
                      <wps:txbx>
                        <w:txbxContent>
                          <w:p w14:paraId="74F65074" w14:textId="77777777" w:rsidR="00C13BD9" w:rsidRPr="00011543" w:rsidRDefault="00C13BD9" w:rsidP="00CD7F5D">
                            <w:pPr>
                              <w:jc w:val="center"/>
                              <w:rPr>
                                <w:b/>
                                <w:color w:val="494949"/>
                              </w:rPr>
                            </w:pPr>
                            <w:r w:rsidRPr="00011543">
                              <w:rPr>
                                <w:b/>
                                <w:color w:val="494949"/>
                              </w:rPr>
                              <w:t>Planning</w:t>
                            </w:r>
                          </w:p>
                          <w:p w14:paraId="2879702C" w14:textId="77777777" w:rsidR="00C13BD9" w:rsidRPr="00011543" w:rsidRDefault="00C13BD9" w:rsidP="00CD7F5D">
                            <w:pPr>
                              <w:jc w:val="center"/>
                              <w:rPr>
                                <w:color w:val="494949"/>
                                <w:u w:val="single"/>
                              </w:rPr>
                            </w:pPr>
                            <w:r w:rsidRPr="00011543">
                              <w:rPr>
                                <w:color w:val="494949"/>
                                <w:u w:val="single"/>
                              </w:rPr>
                              <w:t>Assistant Principal</w:t>
                            </w:r>
                          </w:p>
                          <w:p w14:paraId="55D10F8A" w14:textId="77777777" w:rsidR="00C13BD9" w:rsidRPr="00011543" w:rsidRDefault="00C13BD9" w:rsidP="00CD7F5D">
                            <w:pPr>
                              <w:jc w:val="center"/>
                              <w:rPr>
                                <w:b/>
                                <w:color w:val="494949"/>
                              </w:rPr>
                            </w:pPr>
                            <w:r w:rsidRPr="00011543">
                              <w:rPr>
                                <w:b/>
                                <w:color w:val="494949"/>
                              </w:rPr>
                              <w:t>Alternates</w:t>
                            </w:r>
                          </w:p>
                          <w:p w14:paraId="504E0CE1" w14:textId="77777777" w:rsidR="00C13BD9" w:rsidRPr="00011543" w:rsidRDefault="00C13BD9" w:rsidP="00CD7F5D">
                            <w:pPr>
                              <w:jc w:val="center"/>
                              <w:rPr>
                                <w:b/>
                                <w:color w:val="494949"/>
                              </w:rPr>
                            </w:pPr>
                            <w:r w:rsidRPr="00011543">
                              <w:rPr>
                                <w:b/>
                                <w:color w:val="494949"/>
                              </w:rPr>
                              <w:t xml:space="preserve">1. </w:t>
                            </w:r>
                            <w:r w:rsidRPr="00011543">
                              <w:rPr>
                                <w:color w:val="494949"/>
                                <w:u w:val="single"/>
                              </w:rPr>
                              <w:t>Admin. Assistant</w:t>
                            </w:r>
                          </w:p>
                          <w:p w14:paraId="5D50F538" w14:textId="77777777" w:rsidR="00C13BD9" w:rsidRPr="00011543" w:rsidRDefault="00C13BD9" w:rsidP="00CD7F5D">
                            <w:pPr>
                              <w:jc w:val="center"/>
                              <w:rPr>
                                <w:b/>
                                <w:color w:val="494949"/>
                              </w:rPr>
                            </w:pPr>
                            <w:r w:rsidRPr="00011543">
                              <w:rPr>
                                <w:b/>
                                <w:color w:val="494949"/>
                              </w:rPr>
                              <w:t>2._______________</w:t>
                            </w:r>
                          </w:p>
                          <w:p w14:paraId="05DC4B40" w14:textId="74C1CED9" w:rsidR="00C13BD9" w:rsidRPr="00011543" w:rsidRDefault="00C13BD9" w:rsidP="00CD7F5D">
                            <w:pPr>
                              <w:jc w:val="center"/>
                              <w:rPr>
                                <w:i/>
                                <w:color w:val="494949"/>
                              </w:rPr>
                            </w:pPr>
                            <w:r>
                              <w:rPr>
                                <w:i/>
                                <w:color w:val="494949"/>
                              </w:rPr>
                              <w:t>Role: t</w:t>
                            </w:r>
                            <w:r w:rsidRPr="00011543">
                              <w:rPr>
                                <w:i/>
                                <w:color w:val="494949"/>
                              </w:rPr>
                              <w:t>racks both available and needed resources, assesses the changing situation, documents the response and manages the large site map at the command post</w:t>
                            </w:r>
                          </w:p>
                          <w:p w14:paraId="6F3F8AEC" w14:textId="77777777" w:rsidR="00C13BD9" w:rsidRDefault="00C13BD9" w:rsidP="00CD7F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94CEB" id="Rectangle 44" o:spid="_x0000_s1030" style="position:absolute;margin-left:102.75pt;margin-top:310.2pt;width:134.6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" fillcolor="window" strokecolor="#0070c0" strokeweight="2pt">
                <v:path arrowok="t"/>
                <v:textbox>
                  <w:txbxContent>
                    <w:p w14:paraId="74F65074" w14:textId="77777777" w:rsidR="00C13BD9" w:rsidRPr="00011543" w:rsidRDefault="00C13BD9" w:rsidP="00CD7F5D">
                      <w:pPr>
                        <w:jc w:val="center"/>
                        <w:rPr>
                          <w:b/>
                          <w:color w:val="494949"/>
                        </w:rPr>
                      </w:pPr>
                      <w:r w:rsidRPr="00011543">
                        <w:rPr>
                          <w:b/>
                          <w:color w:val="494949"/>
                        </w:rPr>
                        <w:t>Planning</w:t>
                      </w:r>
                    </w:p>
                    <w:p w14:paraId="2879702C" w14:textId="77777777" w:rsidR="00C13BD9" w:rsidRPr="00011543" w:rsidRDefault="00C13BD9" w:rsidP="00CD7F5D">
                      <w:pPr>
                        <w:jc w:val="center"/>
                        <w:rPr>
                          <w:color w:val="494949"/>
                          <w:u w:val="single"/>
                        </w:rPr>
                      </w:pPr>
                      <w:r w:rsidRPr="00011543">
                        <w:rPr>
                          <w:color w:val="494949"/>
                          <w:u w:val="single"/>
                        </w:rPr>
                        <w:t>Assistant Principal</w:t>
                      </w:r>
                    </w:p>
                    <w:p w14:paraId="55D10F8A" w14:textId="77777777" w:rsidR="00C13BD9" w:rsidRPr="00011543" w:rsidRDefault="00C13BD9" w:rsidP="00CD7F5D">
                      <w:pPr>
                        <w:jc w:val="center"/>
                        <w:rPr>
                          <w:b/>
                          <w:color w:val="494949"/>
                        </w:rPr>
                      </w:pPr>
                      <w:r w:rsidRPr="00011543">
                        <w:rPr>
                          <w:b/>
                          <w:color w:val="494949"/>
                        </w:rPr>
                        <w:t>Alternates</w:t>
                      </w:r>
                    </w:p>
                    <w:p w14:paraId="504E0CE1" w14:textId="77777777" w:rsidR="00C13BD9" w:rsidRPr="00011543" w:rsidRDefault="00C13BD9" w:rsidP="00CD7F5D">
                      <w:pPr>
                        <w:jc w:val="center"/>
                        <w:rPr>
                          <w:b/>
                          <w:color w:val="494949"/>
                        </w:rPr>
                      </w:pPr>
                      <w:r w:rsidRPr="00011543">
                        <w:rPr>
                          <w:b/>
                          <w:color w:val="494949"/>
                        </w:rPr>
                        <w:t xml:space="preserve">1. </w:t>
                      </w:r>
                      <w:r w:rsidRPr="00011543">
                        <w:rPr>
                          <w:color w:val="494949"/>
                          <w:u w:val="single"/>
                        </w:rPr>
                        <w:t>Admin. Assistant</w:t>
                      </w:r>
                    </w:p>
                    <w:p w14:paraId="5D50F538" w14:textId="77777777" w:rsidR="00C13BD9" w:rsidRPr="00011543" w:rsidRDefault="00C13BD9" w:rsidP="00CD7F5D">
                      <w:pPr>
                        <w:jc w:val="center"/>
                        <w:rPr>
                          <w:b/>
                          <w:color w:val="494949"/>
                        </w:rPr>
                      </w:pPr>
                      <w:r w:rsidRPr="00011543">
                        <w:rPr>
                          <w:b/>
                          <w:color w:val="494949"/>
                        </w:rPr>
                        <w:t>2._______________</w:t>
                      </w:r>
                    </w:p>
                    <w:p w14:paraId="05DC4B40" w14:textId="74C1CED9" w:rsidR="00C13BD9" w:rsidRPr="00011543" w:rsidRDefault="00C13BD9" w:rsidP="00CD7F5D">
                      <w:pPr>
                        <w:jc w:val="center"/>
                        <w:rPr>
                          <w:i/>
                          <w:color w:val="494949"/>
                        </w:rPr>
                      </w:pPr>
                      <w:r>
                        <w:rPr>
                          <w:i/>
                          <w:color w:val="494949"/>
                        </w:rPr>
                        <w:t>Role: t</w:t>
                      </w:r>
                      <w:r w:rsidRPr="00011543">
                        <w:rPr>
                          <w:i/>
                          <w:color w:val="494949"/>
                        </w:rPr>
                        <w:t>racks both available and needed resources, assesses the changing situation, documents the response and manages the large site map at the command post</w:t>
                      </w:r>
                    </w:p>
                    <w:p w14:paraId="6F3F8AEC" w14:textId="77777777" w:rsidR="00C13BD9" w:rsidRDefault="00C13BD9" w:rsidP="00CD7F5D">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1B225EA" wp14:editId="258899BA">
                <wp:simplePos x="0" y="0"/>
                <wp:positionH relativeFrom="column">
                  <wp:posOffset>-495300</wp:posOffset>
                </wp:positionH>
                <wp:positionV relativeFrom="paragraph">
                  <wp:posOffset>3930015</wp:posOffset>
                </wp:positionV>
                <wp:extent cx="1709420" cy="3162300"/>
                <wp:effectExtent l="0" t="0" r="2413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31623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73C1742C" w14:textId="77777777" w:rsidR="00C13BD9" w:rsidRPr="00011543" w:rsidRDefault="00C13BD9" w:rsidP="00CD7F5D">
                            <w:pPr>
                              <w:jc w:val="center"/>
                              <w:rPr>
                                <w:b/>
                                <w:color w:val="494949"/>
                              </w:rPr>
                            </w:pPr>
                            <w:r w:rsidRPr="00011543">
                              <w:rPr>
                                <w:b/>
                                <w:color w:val="494949"/>
                              </w:rPr>
                              <w:t>Operations</w:t>
                            </w:r>
                          </w:p>
                          <w:p w14:paraId="5F92A050" w14:textId="77777777" w:rsidR="00C13BD9" w:rsidRPr="00011543" w:rsidRDefault="00C13BD9" w:rsidP="00CD7F5D">
                            <w:pPr>
                              <w:jc w:val="center"/>
                              <w:rPr>
                                <w:color w:val="494949"/>
                                <w:u w:val="single"/>
                              </w:rPr>
                            </w:pPr>
                            <w:r w:rsidRPr="00011543">
                              <w:rPr>
                                <w:color w:val="494949"/>
                                <w:u w:val="single"/>
                              </w:rPr>
                              <w:t>Assistant Principal</w:t>
                            </w:r>
                          </w:p>
                          <w:p w14:paraId="171CFF4C" w14:textId="77777777" w:rsidR="00C13BD9" w:rsidRPr="00011543" w:rsidRDefault="00C13BD9" w:rsidP="00CD7F5D">
                            <w:pPr>
                              <w:jc w:val="center"/>
                              <w:rPr>
                                <w:b/>
                                <w:color w:val="494949"/>
                              </w:rPr>
                            </w:pPr>
                            <w:r w:rsidRPr="00011543">
                              <w:rPr>
                                <w:b/>
                                <w:color w:val="494949"/>
                              </w:rPr>
                              <w:t>Alternates</w:t>
                            </w:r>
                          </w:p>
                          <w:p w14:paraId="4E7ABF1B" w14:textId="77777777" w:rsidR="00C13BD9" w:rsidRPr="00011543" w:rsidRDefault="00C13BD9" w:rsidP="00CD7F5D">
                            <w:pPr>
                              <w:jc w:val="center"/>
                              <w:rPr>
                                <w:b/>
                                <w:color w:val="494949"/>
                              </w:rPr>
                            </w:pPr>
                            <w:r w:rsidRPr="00011543">
                              <w:rPr>
                                <w:b/>
                                <w:color w:val="494949"/>
                              </w:rPr>
                              <w:t xml:space="preserve">1. </w:t>
                            </w:r>
                            <w:r w:rsidRPr="00011543">
                              <w:rPr>
                                <w:color w:val="494949"/>
                                <w:u w:val="single"/>
                              </w:rPr>
                              <w:t>Safety Officer</w:t>
                            </w:r>
                            <w:r w:rsidRPr="00011543">
                              <w:rPr>
                                <w:b/>
                                <w:color w:val="494949"/>
                              </w:rPr>
                              <w:t xml:space="preserve">  </w:t>
                            </w:r>
                          </w:p>
                          <w:p w14:paraId="56024700" w14:textId="77777777" w:rsidR="00C13BD9" w:rsidRPr="00011543" w:rsidRDefault="00C13BD9" w:rsidP="00CD7F5D">
                            <w:pPr>
                              <w:jc w:val="center"/>
                              <w:rPr>
                                <w:b/>
                                <w:color w:val="494949"/>
                              </w:rPr>
                            </w:pPr>
                            <w:r w:rsidRPr="00011543">
                              <w:rPr>
                                <w:b/>
                                <w:color w:val="494949"/>
                              </w:rPr>
                              <w:t>2._______________</w:t>
                            </w:r>
                          </w:p>
                          <w:p w14:paraId="306A9CD3" w14:textId="77777777" w:rsidR="00C13BD9" w:rsidRPr="00011543" w:rsidRDefault="00C13BD9" w:rsidP="00CD7F5D">
                            <w:pPr>
                              <w:jc w:val="center"/>
                              <w:rPr>
                                <w:i/>
                                <w:color w:val="494949"/>
                              </w:rPr>
                            </w:pPr>
                            <w:r w:rsidRPr="00011543">
                              <w:rPr>
                                <w:i/>
                                <w:color w:val="494949"/>
                              </w:rPr>
                              <w:t>Role: handles all emergency response jobs, including taking care of students as well as handling the challenges of the emergency</w:t>
                            </w:r>
                          </w:p>
                          <w:p w14:paraId="050F0B9E" w14:textId="77777777" w:rsidR="00C13BD9" w:rsidRDefault="00C13BD9" w:rsidP="00CD7F5D">
                            <w:pPr>
                              <w:jc w:val="center"/>
                              <w:rPr>
                                <w:b/>
                              </w:rPr>
                            </w:pPr>
                          </w:p>
                          <w:p w14:paraId="2D3D7262" w14:textId="77777777" w:rsidR="00C13BD9" w:rsidRDefault="00C13BD9" w:rsidP="00CD7F5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25EA" id="Rectangle 45" o:spid="_x0000_s1031" style="position:absolute;margin-left:-39pt;margin-top:309.45pt;width:134.6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" fillcolor="white [3201]" strokecolor="#0070c0" strokeweight="2pt">
                <v:path arrowok="t"/>
                <v:textbox>
                  <w:txbxContent>
                    <w:p w14:paraId="73C1742C" w14:textId="77777777" w:rsidR="00C13BD9" w:rsidRPr="00011543" w:rsidRDefault="00C13BD9" w:rsidP="00CD7F5D">
                      <w:pPr>
                        <w:jc w:val="center"/>
                        <w:rPr>
                          <w:b/>
                          <w:color w:val="494949"/>
                        </w:rPr>
                      </w:pPr>
                      <w:r w:rsidRPr="00011543">
                        <w:rPr>
                          <w:b/>
                          <w:color w:val="494949"/>
                        </w:rPr>
                        <w:t>Operations</w:t>
                      </w:r>
                    </w:p>
                    <w:p w14:paraId="5F92A050" w14:textId="77777777" w:rsidR="00C13BD9" w:rsidRPr="00011543" w:rsidRDefault="00C13BD9" w:rsidP="00CD7F5D">
                      <w:pPr>
                        <w:jc w:val="center"/>
                        <w:rPr>
                          <w:color w:val="494949"/>
                          <w:u w:val="single"/>
                        </w:rPr>
                      </w:pPr>
                      <w:r w:rsidRPr="00011543">
                        <w:rPr>
                          <w:color w:val="494949"/>
                          <w:u w:val="single"/>
                        </w:rPr>
                        <w:t>Assistant Principal</w:t>
                      </w:r>
                    </w:p>
                    <w:p w14:paraId="171CFF4C" w14:textId="77777777" w:rsidR="00C13BD9" w:rsidRPr="00011543" w:rsidRDefault="00C13BD9" w:rsidP="00CD7F5D">
                      <w:pPr>
                        <w:jc w:val="center"/>
                        <w:rPr>
                          <w:b/>
                          <w:color w:val="494949"/>
                        </w:rPr>
                      </w:pPr>
                      <w:r w:rsidRPr="00011543">
                        <w:rPr>
                          <w:b/>
                          <w:color w:val="494949"/>
                        </w:rPr>
                        <w:t>Alternates</w:t>
                      </w:r>
                    </w:p>
                    <w:p w14:paraId="4E7ABF1B" w14:textId="77777777" w:rsidR="00C13BD9" w:rsidRPr="00011543" w:rsidRDefault="00C13BD9" w:rsidP="00CD7F5D">
                      <w:pPr>
                        <w:jc w:val="center"/>
                        <w:rPr>
                          <w:b/>
                          <w:color w:val="494949"/>
                        </w:rPr>
                      </w:pPr>
                      <w:r w:rsidRPr="00011543">
                        <w:rPr>
                          <w:b/>
                          <w:color w:val="494949"/>
                        </w:rPr>
                        <w:t xml:space="preserve">1. </w:t>
                      </w:r>
                      <w:r w:rsidRPr="00011543">
                        <w:rPr>
                          <w:color w:val="494949"/>
                          <w:u w:val="single"/>
                        </w:rPr>
                        <w:t>Safety Officer</w:t>
                      </w:r>
                      <w:r w:rsidRPr="00011543">
                        <w:rPr>
                          <w:b/>
                          <w:color w:val="494949"/>
                        </w:rPr>
                        <w:t xml:space="preserve">  </w:t>
                      </w:r>
                    </w:p>
                    <w:p w14:paraId="56024700" w14:textId="77777777" w:rsidR="00C13BD9" w:rsidRPr="00011543" w:rsidRDefault="00C13BD9" w:rsidP="00CD7F5D">
                      <w:pPr>
                        <w:jc w:val="center"/>
                        <w:rPr>
                          <w:b/>
                          <w:color w:val="494949"/>
                        </w:rPr>
                      </w:pPr>
                      <w:r w:rsidRPr="00011543">
                        <w:rPr>
                          <w:b/>
                          <w:color w:val="494949"/>
                        </w:rPr>
                        <w:t>2._______________</w:t>
                      </w:r>
                    </w:p>
                    <w:p w14:paraId="306A9CD3" w14:textId="77777777" w:rsidR="00C13BD9" w:rsidRPr="00011543" w:rsidRDefault="00C13BD9" w:rsidP="00CD7F5D">
                      <w:pPr>
                        <w:jc w:val="center"/>
                        <w:rPr>
                          <w:i/>
                          <w:color w:val="494949"/>
                        </w:rPr>
                      </w:pPr>
                      <w:r w:rsidRPr="00011543">
                        <w:rPr>
                          <w:i/>
                          <w:color w:val="494949"/>
                        </w:rPr>
                        <w:t>Role: handles all emergency response jobs, including taking care of students as well as handling the challenges of the emergency</w:t>
                      </w:r>
                    </w:p>
                    <w:p w14:paraId="050F0B9E" w14:textId="77777777" w:rsidR="00C13BD9" w:rsidRDefault="00C13BD9" w:rsidP="00CD7F5D">
                      <w:pPr>
                        <w:jc w:val="center"/>
                        <w:rPr>
                          <w:b/>
                        </w:rPr>
                      </w:pPr>
                    </w:p>
                    <w:p w14:paraId="2D3D7262" w14:textId="77777777" w:rsidR="00C13BD9" w:rsidRDefault="00C13BD9" w:rsidP="00CD7F5D">
                      <w:pPr>
                        <w:jc w:val="center"/>
                        <w:rPr>
                          <w:b/>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AD82428" wp14:editId="09FF9693">
                <wp:simplePos x="0" y="0"/>
                <wp:positionH relativeFrom="column">
                  <wp:posOffset>3242310</wp:posOffset>
                </wp:positionH>
                <wp:positionV relativeFrom="paragraph">
                  <wp:posOffset>1524635</wp:posOffset>
                </wp:positionV>
                <wp:extent cx="2910840" cy="2094230"/>
                <wp:effectExtent l="0" t="0" r="22860" b="203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2094230"/>
                        </a:xfrm>
                        <a:prstGeom prst="rect">
                          <a:avLst/>
                        </a:prstGeom>
                        <a:solidFill>
                          <a:sysClr val="window" lastClr="FFFFFF"/>
                        </a:solidFill>
                        <a:ln w="25400" cap="flat" cmpd="sng" algn="ctr">
                          <a:solidFill>
                            <a:srgbClr val="0070C0"/>
                          </a:solidFill>
                          <a:prstDash val="solid"/>
                        </a:ln>
                        <a:effectLst/>
                      </wps:spPr>
                      <wps:txbx>
                        <w:txbxContent>
                          <w:p w14:paraId="2959E61B" w14:textId="77777777" w:rsidR="00C13BD9" w:rsidRPr="00011543" w:rsidRDefault="00C13BD9" w:rsidP="00CD7F5D">
                            <w:pPr>
                              <w:jc w:val="center"/>
                              <w:rPr>
                                <w:b/>
                                <w:color w:val="494949"/>
                              </w:rPr>
                            </w:pPr>
                            <w:r w:rsidRPr="00011543">
                              <w:rPr>
                                <w:b/>
                                <w:color w:val="494949"/>
                              </w:rPr>
                              <w:t>Policy Group</w:t>
                            </w:r>
                          </w:p>
                          <w:p w14:paraId="78DD5EBD" w14:textId="77777777" w:rsidR="00C13BD9" w:rsidRPr="00011543" w:rsidRDefault="00C13BD9" w:rsidP="00CD7F5D">
                            <w:pPr>
                              <w:rPr>
                                <w:b/>
                                <w:color w:val="494949"/>
                                <w:u w:val="single"/>
                              </w:rPr>
                            </w:pPr>
                            <w:r w:rsidRPr="00011543">
                              <w:rPr>
                                <w:b/>
                                <w:color w:val="494949"/>
                              </w:rPr>
                              <w:t xml:space="preserve">1. </w:t>
                            </w:r>
                            <w:r w:rsidRPr="00011543">
                              <w:rPr>
                                <w:color w:val="494949"/>
                                <w:u w:val="single"/>
                              </w:rPr>
                              <w:t>Superintendent</w:t>
                            </w:r>
                          </w:p>
                          <w:p w14:paraId="5F887D0F" w14:textId="77777777" w:rsidR="00C13BD9" w:rsidRPr="00011543" w:rsidRDefault="00C13BD9" w:rsidP="00CD7F5D">
                            <w:pPr>
                              <w:rPr>
                                <w:color w:val="494949"/>
                              </w:rPr>
                            </w:pPr>
                            <w:r w:rsidRPr="00011543">
                              <w:rPr>
                                <w:b/>
                                <w:color w:val="494949"/>
                              </w:rPr>
                              <w:t xml:space="preserve">2. </w:t>
                            </w:r>
                            <w:r w:rsidRPr="00011543">
                              <w:rPr>
                                <w:color w:val="494949"/>
                                <w:u w:val="single"/>
                              </w:rPr>
                              <w:t>Communications Director/PIO</w:t>
                            </w:r>
                          </w:p>
                          <w:p w14:paraId="123280CB" w14:textId="77777777" w:rsidR="00C13BD9" w:rsidRPr="00011543" w:rsidRDefault="00C13BD9" w:rsidP="00CD7F5D">
                            <w:pPr>
                              <w:rPr>
                                <w:b/>
                                <w:color w:val="494949"/>
                              </w:rPr>
                            </w:pPr>
                            <w:r w:rsidRPr="00011543">
                              <w:rPr>
                                <w:b/>
                                <w:color w:val="494949"/>
                              </w:rPr>
                              <w:t xml:space="preserve">3. </w:t>
                            </w:r>
                            <w:r w:rsidRPr="00011543">
                              <w:rPr>
                                <w:color w:val="494949"/>
                                <w:u w:val="single"/>
                              </w:rPr>
                              <w:t>School Attorney or other key staff</w:t>
                            </w:r>
                          </w:p>
                          <w:p w14:paraId="3683A524" w14:textId="77777777" w:rsidR="00C13BD9" w:rsidRPr="00011543" w:rsidRDefault="00C13BD9" w:rsidP="00CD7F5D">
                            <w:pPr>
                              <w:jc w:val="center"/>
                              <w:rPr>
                                <w:i/>
                                <w:color w:val="494949"/>
                              </w:rPr>
                            </w:pPr>
                            <w:r w:rsidRPr="00011543">
                              <w:rPr>
                                <w:i/>
                                <w:color w:val="494949"/>
                              </w:rPr>
                              <w:t>Role: supports incident commander, provides guidance on policy, helps resolve issues and find resources and assists with communications</w:t>
                            </w:r>
                          </w:p>
                          <w:p w14:paraId="73633529" w14:textId="77777777" w:rsidR="00C13BD9" w:rsidRDefault="00C13BD9" w:rsidP="00CD7F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82428" id="Rectangle 40" o:spid="_x0000_s1032" style="position:absolute;margin-left:255.3pt;margin-top:120.05pt;width:229.2pt;height:16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" fillcolor="window" strokecolor="#0070c0" strokeweight="2pt">
                <v:path arrowok="t"/>
                <v:textbox>
                  <w:txbxContent>
                    <w:p w14:paraId="2959E61B" w14:textId="77777777" w:rsidR="00C13BD9" w:rsidRPr="00011543" w:rsidRDefault="00C13BD9" w:rsidP="00CD7F5D">
                      <w:pPr>
                        <w:jc w:val="center"/>
                        <w:rPr>
                          <w:b/>
                          <w:color w:val="494949"/>
                        </w:rPr>
                      </w:pPr>
                      <w:r w:rsidRPr="00011543">
                        <w:rPr>
                          <w:b/>
                          <w:color w:val="494949"/>
                        </w:rPr>
                        <w:t>Policy Group</w:t>
                      </w:r>
                    </w:p>
                    <w:p w14:paraId="78DD5EBD" w14:textId="77777777" w:rsidR="00C13BD9" w:rsidRPr="00011543" w:rsidRDefault="00C13BD9" w:rsidP="00CD7F5D">
                      <w:pPr>
                        <w:rPr>
                          <w:b/>
                          <w:color w:val="494949"/>
                          <w:u w:val="single"/>
                        </w:rPr>
                      </w:pPr>
                      <w:r w:rsidRPr="00011543">
                        <w:rPr>
                          <w:b/>
                          <w:color w:val="494949"/>
                        </w:rPr>
                        <w:t xml:space="preserve">1. </w:t>
                      </w:r>
                      <w:r w:rsidRPr="00011543">
                        <w:rPr>
                          <w:color w:val="494949"/>
                          <w:u w:val="single"/>
                        </w:rPr>
                        <w:t>Superintendent</w:t>
                      </w:r>
                    </w:p>
                    <w:p w14:paraId="5F887D0F" w14:textId="77777777" w:rsidR="00C13BD9" w:rsidRPr="00011543" w:rsidRDefault="00C13BD9" w:rsidP="00CD7F5D">
                      <w:pPr>
                        <w:rPr>
                          <w:color w:val="494949"/>
                        </w:rPr>
                      </w:pPr>
                      <w:r w:rsidRPr="00011543">
                        <w:rPr>
                          <w:b/>
                          <w:color w:val="494949"/>
                        </w:rPr>
                        <w:t xml:space="preserve">2. </w:t>
                      </w:r>
                      <w:r w:rsidRPr="00011543">
                        <w:rPr>
                          <w:color w:val="494949"/>
                          <w:u w:val="single"/>
                        </w:rPr>
                        <w:t>Communications Director/PIO</w:t>
                      </w:r>
                    </w:p>
                    <w:p w14:paraId="123280CB" w14:textId="77777777" w:rsidR="00C13BD9" w:rsidRPr="00011543" w:rsidRDefault="00C13BD9" w:rsidP="00CD7F5D">
                      <w:pPr>
                        <w:rPr>
                          <w:b/>
                          <w:color w:val="494949"/>
                        </w:rPr>
                      </w:pPr>
                      <w:r w:rsidRPr="00011543">
                        <w:rPr>
                          <w:b/>
                          <w:color w:val="494949"/>
                        </w:rPr>
                        <w:t xml:space="preserve">3. </w:t>
                      </w:r>
                      <w:r w:rsidRPr="00011543">
                        <w:rPr>
                          <w:color w:val="494949"/>
                          <w:u w:val="single"/>
                        </w:rPr>
                        <w:t>School Attorney or other key staff</w:t>
                      </w:r>
                    </w:p>
                    <w:p w14:paraId="3683A524" w14:textId="77777777" w:rsidR="00C13BD9" w:rsidRPr="00011543" w:rsidRDefault="00C13BD9" w:rsidP="00CD7F5D">
                      <w:pPr>
                        <w:jc w:val="center"/>
                        <w:rPr>
                          <w:i/>
                          <w:color w:val="494949"/>
                        </w:rPr>
                      </w:pPr>
                      <w:r w:rsidRPr="00011543">
                        <w:rPr>
                          <w:i/>
                          <w:color w:val="494949"/>
                        </w:rPr>
                        <w:t>Role: supports incident commander, provides guidance on policy, helps resolve issues and find resources and assists with communications</w:t>
                      </w:r>
                    </w:p>
                    <w:p w14:paraId="73633529" w14:textId="77777777" w:rsidR="00C13BD9" w:rsidRDefault="00C13BD9" w:rsidP="00CD7F5D">
                      <w:pPr>
                        <w:jc w:val="cente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C212EA7" wp14:editId="19847816">
                <wp:simplePos x="0" y="0"/>
                <wp:positionH relativeFrom="column">
                  <wp:posOffset>-270510</wp:posOffset>
                </wp:positionH>
                <wp:positionV relativeFrom="paragraph">
                  <wp:posOffset>1527175</wp:posOffset>
                </wp:positionV>
                <wp:extent cx="2841625" cy="1974850"/>
                <wp:effectExtent l="0" t="0" r="15875" b="254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1625" cy="197485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3FFB52FE" w14:textId="77777777" w:rsidR="00C13BD9" w:rsidRPr="00011543" w:rsidRDefault="00C13BD9" w:rsidP="00CD7F5D">
                            <w:pPr>
                              <w:jc w:val="center"/>
                              <w:rPr>
                                <w:b/>
                                <w:color w:val="494949"/>
                              </w:rPr>
                            </w:pPr>
                            <w:r w:rsidRPr="00011543">
                              <w:rPr>
                                <w:b/>
                                <w:color w:val="494949"/>
                              </w:rPr>
                              <w:t>Public Information Officer</w:t>
                            </w:r>
                          </w:p>
                          <w:p w14:paraId="27AB9FBC" w14:textId="77777777" w:rsidR="00C13BD9" w:rsidRPr="00011543" w:rsidRDefault="00C13BD9" w:rsidP="00CD7F5D">
                            <w:pPr>
                              <w:jc w:val="center"/>
                              <w:rPr>
                                <w:color w:val="494949"/>
                                <w:u w:val="single"/>
                              </w:rPr>
                            </w:pPr>
                            <w:r w:rsidRPr="00011543">
                              <w:rPr>
                                <w:color w:val="494949"/>
                                <w:u w:val="single"/>
                              </w:rPr>
                              <w:t>Communications Director</w:t>
                            </w:r>
                          </w:p>
                          <w:p w14:paraId="7E1BB161" w14:textId="77777777" w:rsidR="00C13BD9" w:rsidRPr="00011543" w:rsidRDefault="00C13BD9" w:rsidP="00CD7F5D">
                            <w:pPr>
                              <w:jc w:val="center"/>
                              <w:rPr>
                                <w:b/>
                                <w:color w:val="494949"/>
                              </w:rPr>
                            </w:pPr>
                            <w:r w:rsidRPr="00011543">
                              <w:rPr>
                                <w:b/>
                                <w:color w:val="494949"/>
                              </w:rPr>
                              <w:t>Alternates</w:t>
                            </w:r>
                          </w:p>
                          <w:p w14:paraId="0770DE63" w14:textId="77777777" w:rsidR="00C13BD9" w:rsidRPr="00011543" w:rsidRDefault="00C13BD9" w:rsidP="00CD7F5D">
                            <w:pPr>
                              <w:rPr>
                                <w:b/>
                                <w:color w:val="494949"/>
                              </w:rPr>
                            </w:pPr>
                            <w:r w:rsidRPr="00011543">
                              <w:rPr>
                                <w:b/>
                                <w:color w:val="494949"/>
                              </w:rPr>
                              <w:t xml:space="preserve">1. </w:t>
                            </w:r>
                            <w:r w:rsidRPr="00011543">
                              <w:rPr>
                                <w:color w:val="494949"/>
                                <w:u w:val="single"/>
                              </w:rPr>
                              <w:t>Assistant PIO</w:t>
                            </w:r>
                            <w:r w:rsidRPr="00011543">
                              <w:rPr>
                                <w:b/>
                                <w:color w:val="494949"/>
                                <w:u w:val="single"/>
                              </w:rPr>
                              <w:t xml:space="preserve">  </w:t>
                            </w:r>
                            <w:r w:rsidRPr="00011543">
                              <w:rPr>
                                <w:b/>
                                <w:color w:val="494949"/>
                              </w:rPr>
                              <w:t xml:space="preserve">           2.____________</w:t>
                            </w:r>
                          </w:p>
                          <w:p w14:paraId="10103118" w14:textId="77777777" w:rsidR="00C13BD9" w:rsidRPr="00011543" w:rsidRDefault="00C13BD9" w:rsidP="00CD7F5D">
                            <w:pPr>
                              <w:jc w:val="center"/>
                              <w:rPr>
                                <w:i/>
                                <w:color w:val="494949"/>
                              </w:rPr>
                            </w:pPr>
                            <w:r w:rsidRPr="00011543">
                              <w:rPr>
                                <w:i/>
                                <w:color w:val="494949"/>
                              </w:rPr>
                              <w:t>Role: acts as a liaison between school and public (including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12EA7" id="Rectangle 41" o:spid="_x0000_s1033" style="position:absolute;margin-left:-21.3pt;margin-top:120.25pt;width:223.75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" fillcolor="white [3201]" strokecolor="#0070c0" strokeweight="2pt">
                <v:path arrowok="t"/>
                <v:textbox>
                  <w:txbxContent>
                    <w:p w14:paraId="3FFB52FE" w14:textId="77777777" w:rsidR="00C13BD9" w:rsidRPr="00011543" w:rsidRDefault="00C13BD9" w:rsidP="00CD7F5D">
                      <w:pPr>
                        <w:jc w:val="center"/>
                        <w:rPr>
                          <w:b/>
                          <w:color w:val="494949"/>
                        </w:rPr>
                      </w:pPr>
                      <w:r w:rsidRPr="00011543">
                        <w:rPr>
                          <w:b/>
                          <w:color w:val="494949"/>
                        </w:rPr>
                        <w:t>Public Information Officer</w:t>
                      </w:r>
                    </w:p>
                    <w:p w14:paraId="27AB9FBC" w14:textId="77777777" w:rsidR="00C13BD9" w:rsidRPr="00011543" w:rsidRDefault="00C13BD9" w:rsidP="00CD7F5D">
                      <w:pPr>
                        <w:jc w:val="center"/>
                        <w:rPr>
                          <w:color w:val="494949"/>
                          <w:u w:val="single"/>
                        </w:rPr>
                      </w:pPr>
                      <w:r w:rsidRPr="00011543">
                        <w:rPr>
                          <w:color w:val="494949"/>
                          <w:u w:val="single"/>
                        </w:rPr>
                        <w:t>Communications Director</w:t>
                      </w:r>
                    </w:p>
                    <w:p w14:paraId="7E1BB161" w14:textId="77777777" w:rsidR="00C13BD9" w:rsidRPr="00011543" w:rsidRDefault="00C13BD9" w:rsidP="00CD7F5D">
                      <w:pPr>
                        <w:jc w:val="center"/>
                        <w:rPr>
                          <w:b/>
                          <w:color w:val="494949"/>
                        </w:rPr>
                      </w:pPr>
                      <w:r w:rsidRPr="00011543">
                        <w:rPr>
                          <w:b/>
                          <w:color w:val="494949"/>
                        </w:rPr>
                        <w:t>Alternates</w:t>
                      </w:r>
                    </w:p>
                    <w:p w14:paraId="0770DE63" w14:textId="77777777" w:rsidR="00C13BD9" w:rsidRPr="00011543" w:rsidRDefault="00C13BD9" w:rsidP="00CD7F5D">
                      <w:pPr>
                        <w:rPr>
                          <w:b/>
                          <w:color w:val="494949"/>
                        </w:rPr>
                      </w:pPr>
                      <w:r w:rsidRPr="00011543">
                        <w:rPr>
                          <w:b/>
                          <w:color w:val="494949"/>
                        </w:rPr>
                        <w:t xml:space="preserve">1. </w:t>
                      </w:r>
                      <w:r w:rsidRPr="00011543">
                        <w:rPr>
                          <w:color w:val="494949"/>
                          <w:u w:val="single"/>
                        </w:rPr>
                        <w:t>Assistant PIO</w:t>
                      </w:r>
                      <w:r w:rsidRPr="00011543">
                        <w:rPr>
                          <w:b/>
                          <w:color w:val="494949"/>
                          <w:u w:val="single"/>
                        </w:rPr>
                        <w:t xml:space="preserve">  </w:t>
                      </w:r>
                      <w:r w:rsidRPr="00011543">
                        <w:rPr>
                          <w:b/>
                          <w:color w:val="494949"/>
                        </w:rPr>
                        <w:t xml:space="preserve">           2.____________</w:t>
                      </w:r>
                    </w:p>
                    <w:p w14:paraId="10103118" w14:textId="77777777" w:rsidR="00C13BD9" w:rsidRPr="00011543" w:rsidRDefault="00C13BD9" w:rsidP="00CD7F5D">
                      <w:pPr>
                        <w:jc w:val="center"/>
                        <w:rPr>
                          <w:i/>
                          <w:color w:val="494949"/>
                        </w:rPr>
                      </w:pPr>
                      <w:r w:rsidRPr="00011543">
                        <w:rPr>
                          <w:i/>
                          <w:color w:val="494949"/>
                        </w:rPr>
                        <w:t>Role: acts as a liaison between school and public (including media)</w:t>
                      </w:r>
                    </w:p>
                  </w:txbxContent>
                </v:textbox>
              </v:rect>
            </w:pict>
          </mc:Fallback>
        </mc:AlternateContent>
      </w:r>
      <w:r>
        <w:br w:type="page"/>
      </w:r>
    </w:p>
    <w:tbl>
      <w:tblPr>
        <w:tblStyle w:val="TableGrid"/>
        <w:tblpPr w:leftFromText="180" w:rightFromText="180" w:vertAnchor="text" w:horzAnchor="margin" w:tblpY="-74"/>
        <w:tblW w:w="10008" w:type="dxa"/>
        <w:tblLook w:val="04A0" w:firstRow="1" w:lastRow="0" w:firstColumn="1" w:lastColumn="0" w:noHBand="0" w:noVBand="1"/>
      </w:tblPr>
      <w:tblGrid>
        <w:gridCol w:w="2808"/>
        <w:gridCol w:w="7200"/>
      </w:tblGrid>
      <w:tr w:rsidR="00011543" w:rsidRPr="00B65DB3" w14:paraId="032C32DF" w14:textId="77777777" w:rsidTr="00011543">
        <w:trPr>
          <w:cnfStyle w:val="100000000000" w:firstRow="1" w:lastRow="0" w:firstColumn="0" w:lastColumn="0" w:oddVBand="0" w:evenVBand="0" w:oddHBand="0" w:evenHBand="0" w:firstRowFirstColumn="0" w:firstRowLastColumn="0" w:lastRowFirstColumn="0" w:lastRowLastColumn="0"/>
          <w:trHeight w:val="557"/>
        </w:trPr>
        <w:tc>
          <w:tcPr>
            <w:tcW w:w="2808" w:type="dxa"/>
            <w:shd w:val="clear" w:color="auto" w:fill="0070C0"/>
          </w:tcPr>
          <w:p w14:paraId="11227F70" w14:textId="77777777" w:rsidR="00011543" w:rsidRPr="00011543" w:rsidRDefault="00011543" w:rsidP="00011543">
            <w:pPr>
              <w:autoSpaceDE w:val="0"/>
              <w:autoSpaceDN w:val="0"/>
              <w:adjustRightInd w:val="0"/>
              <w:rPr>
                <w:rFonts w:ascii="Arial" w:hAnsi="Arial"/>
                <w:b/>
                <w:bCs/>
                <w:color w:val="FFFFFF" w:themeColor="background1"/>
              </w:rPr>
            </w:pPr>
            <w:r w:rsidRPr="00011543">
              <w:rPr>
                <w:rFonts w:ascii="Arial" w:hAnsi="Arial"/>
                <w:b/>
                <w:bCs/>
                <w:color w:val="FFFFFF" w:themeColor="background1"/>
              </w:rPr>
              <w:lastRenderedPageBreak/>
              <w:t>Function</w:t>
            </w:r>
          </w:p>
        </w:tc>
        <w:tc>
          <w:tcPr>
            <w:tcW w:w="7200" w:type="dxa"/>
            <w:shd w:val="clear" w:color="auto" w:fill="0070C0"/>
          </w:tcPr>
          <w:p w14:paraId="737FA6BA" w14:textId="77777777" w:rsidR="00011543" w:rsidRPr="00011543" w:rsidRDefault="00011543" w:rsidP="00011543">
            <w:pPr>
              <w:autoSpaceDE w:val="0"/>
              <w:autoSpaceDN w:val="0"/>
              <w:adjustRightInd w:val="0"/>
              <w:rPr>
                <w:rFonts w:ascii="Arial" w:hAnsi="Arial"/>
                <w:b/>
                <w:bCs/>
                <w:color w:val="FFFFFF" w:themeColor="background1"/>
              </w:rPr>
            </w:pPr>
            <w:r w:rsidRPr="00011543">
              <w:rPr>
                <w:rFonts w:ascii="Arial" w:hAnsi="Arial"/>
                <w:b/>
                <w:bCs/>
                <w:color w:val="FFFFFF" w:themeColor="background1"/>
              </w:rPr>
              <w:t>Responsibilities</w:t>
            </w:r>
          </w:p>
        </w:tc>
      </w:tr>
      <w:tr w:rsidR="00011543" w:rsidRPr="00B65DB3" w14:paraId="3A8A9F26" w14:textId="77777777" w:rsidTr="00011543">
        <w:tc>
          <w:tcPr>
            <w:tcW w:w="2808" w:type="dxa"/>
          </w:tcPr>
          <w:p w14:paraId="51A84DE2" w14:textId="77777777" w:rsidR="00011543" w:rsidRPr="00011543" w:rsidRDefault="00011543" w:rsidP="00011543">
            <w:pPr>
              <w:autoSpaceDE w:val="0"/>
              <w:autoSpaceDN w:val="0"/>
              <w:adjustRightInd w:val="0"/>
              <w:rPr>
                <w:rFonts w:ascii="Arial" w:hAnsi="Arial"/>
                <w:color w:val="494949"/>
              </w:rPr>
            </w:pPr>
            <w:r w:rsidRPr="00011543">
              <w:rPr>
                <w:rFonts w:ascii="Arial" w:hAnsi="Arial"/>
                <w:bCs/>
                <w:color w:val="494949"/>
              </w:rPr>
              <w:t>Incident Commander</w:t>
            </w:r>
          </w:p>
        </w:tc>
        <w:tc>
          <w:tcPr>
            <w:tcW w:w="7200" w:type="dxa"/>
          </w:tcPr>
          <w:p w14:paraId="40C0ABC6"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Activates school’s emergency response plan; assesses the threat; orders protective measures such as lockdown, evacuation or shelter–in–place; notifies District authorities and provides situation updates; requests resources</w:t>
            </w:r>
          </w:p>
        </w:tc>
      </w:tr>
      <w:tr w:rsidR="00011543" w:rsidRPr="00B65DB3" w14:paraId="5E9FDC63" w14:textId="77777777" w:rsidTr="00011543">
        <w:tc>
          <w:tcPr>
            <w:tcW w:w="2808" w:type="dxa"/>
          </w:tcPr>
          <w:p w14:paraId="730854EF" w14:textId="77777777" w:rsidR="00011543" w:rsidRPr="00011543" w:rsidRDefault="00011543" w:rsidP="00011543">
            <w:pPr>
              <w:autoSpaceDE w:val="0"/>
              <w:autoSpaceDN w:val="0"/>
              <w:adjustRightInd w:val="0"/>
              <w:rPr>
                <w:rFonts w:ascii="Arial" w:hAnsi="Arial"/>
                <w:color w:val="494949"/>
              </w:rPr>
            </w:pPr>
            <w:r w:rsidRPr="00011543">
              <w:rPr>
                <w:rFonts w:ascii="Arial" w:hAnsi="Arial"/>
                <w:color w:val="494949"/>
              </w:rPr>
              <w:t xml:space="preserve">Safety Coordinator </w:t>
            </w:r>
          </w:p>
        </w:tc>
        <w:tc>
          <w:tcPr>
            <w:tcW w:w="7200" w:type="dxa"/>
          </w:tcPr>
          <w:p w14:paraId="21AF56C1"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Responsible for safety and security of the site; stops operations if conditions become unsafe</w:t>
            </w:r>
          </w:p>
        </w:tc>
      </w:tr>
      <w:tr w:rsidR="00011543" w:rsidRPr="00B65DB3" w14:paraId="171A844F" w14:textId="77777777" w:rsidTr="00011543">
        <w:tc>
          <w:tcPr>
            <w:tcW w:w="2808" w:type="dxa"/>
          </w:tcPr>
          <w:p w14:paraId="35D6BD99" w14:textId="77777777" w:rsidR="00011543" w:rsidRPr="00011543" w:rsidRDefault="00011543" w:rsidP="00011543">
            <w:pPr>
              <w:autoSpaceDE w:val="0"/>
              <w:autoSpaceDN w:val="0"/>
              <w:adjustRightInd w:val="0"/>
              <w:rPr>
                <w:rFonts w:ascii="Arial" w:hAnsi="Arial"/>
                <w:color w:val="494949"/>
              </w:rPr>
            </w:pPr>
            <w:r w:rsidRPr="00011543">
              <w:rPr>
                <w:rFonts w:ascii="Arial" w:hAnsi="Arial"/>
                <w:color w:val="494949"/>
              </w:rPr>
              <w:t>Public Information Officer</w:t>
            </w:r>
          </w:p>
        </w:tc>
        <w:tc>
          <w:tcPr>
            <w:tcW w:w="7200" w:type="dxa"/>
          </w:tcPr>
          <w:p w14:paraId="0A34652F"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May be designated site spokesperson; cooperates with the District and other agencies on joint news releases; coordinates media briefings as necessary</w:t>
            </w:r>
          </w:p>
        </w:tc>
      </w:tr>
      <w:tr w:rsidR="00011543" w:rsidRPr="00B65DB3" w14:paraId="0FA159AC" w14:textId="77777777" w:rsidTr="00011543">
        <w:tc>
          <w:tcPr>
            <w:tcW w:w="2808" w:type="dxa"/>
          </w:tcPr>
          <w:p w14:paraId="6F528212" w14:textId="77777777" w:rsidR="00011543" w:rsidRPr="00011543" w:rsidRDefault="00011543" w:rsidP="00011543">
            <w:pPr>
              <w:autoSpaceDE w:val="0"/>
              <w:autoSpaceDN w:val="0"/>
              <w:adjustRightInd w:val="0"/>
              <w:rPr>
                <w:rFonts w:ascii="Arial" w:hAnsi="Arial"/>
                <w:color w:val="494949"/>
              </w:rPr>
            </w:pPr>
            <w:r w:rsidRPr="00011543">
              <w:rPr>
                <w:rFonts w:ascii="Arial" w:hAnsi="Arial"/>
                <w:color w:val="494949"/>
              </w:rPr>
              <w:t>Liaison</w:t>
            </w:r>
          </w:p>
        </w:tc>
        <w:tc>
          <w:tcPr>
            <w:tcW w:w="7200" w:type="dxa"/>
          </w:tcPr>
          <w:p w14:paraId="4B54CF4B"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Contact person for outside agencies; may represent school/District at city emergency operations center or at emergency responders’ on–scene command post</w:t>
            </w:r>
          </w:p>
        </w:tc>
      </w:tr>
      <w:tr w:rsidR="00011543" w:rsidRPr="00B65DB3" w14:paraId="6C580834" w14:textId="77777777" w:rsidTr="00011543">
        <w:tc>
          <w:tcPr>
            <w:tcW w:w="2808" w:type="dxa"/>
          </w:tcPr>
          <w:p w14:paraId="3BF9E4C4" w14:textId="77777777" w:rsidR="00011543" w:rsidRPr="00011543" w:rsidRDefault="00011543" w:rsidP="00011543">
            <w:pPr>
              <w:autoSpaceDE w:val="0"/>
              <w:autoSpaceDN w:val="0"/>
              <w:adjustRightInd w:val="0"/>
              <w:rPr>
                <w:rFonts w:ascii="Arial" w:hAnsi="Arial"/>
                <w:color w:val="494949"/>
              </w:rPr>
            </w:pPr>
            <w:r w:rsidRPr="00011543">
              <w:rPr>
                <w:rFonts w:ascii="Arial" w:hAnsi="Arial"/>
                <w:bCs/>
                <w:color w:val="494949"/>
              </w:rPr>
              <w:t>Operations Chief</w:t>
            </w:r>
          </w:p>
        </w:tc>
        <w:tc>
          <w:tcPr>
            <w:tcW w:w="7200" w:type="dxa"/>
          </w:tcPr>
          <w:p w14:paraId="7CC9FF67"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Directs actions, i.e., lockdown, evacuation, site security, release of students to parents/guardians, first aid or medical care, cleanup, control of utilities</w:t>
            </w:r>
          </w:p>
        </w:tc>
      </w:tr>
      <w:tr w:rsidR="00011543" w:rsidRPr="00B65DB3" w14:paraId="45122464" w14:textId="77777777" w:rsidTr="00011543">
        <w:tc>
          <w:tcPr>
            <w:tcW w:w="2808" w:type="dxa"/>
          </w:tcPr>
          <w:p w14:paraId="083FA16A" w14:textId="77777777" w:rsidR="00011543" w:rsidRPr="00011543" w:rsidRDefault="00011543" w:rsidP="00011543">
            <w:pPr>
              <w:autoSpaceDE w:val="0"/>
              <w:autoSpaceDN w:val="0"/>
              <w:adjustRightInd w:val="0"/>
              <w:rPr>
                <w:rFonts w:ascii="Arial" w:hAnsi="Arial"/>
                <w:color w:val="494949"/>
              </w:rPr>
            </w:pPr>
            <w:r w:rsidRPr="00011543">
              <w:rPr>
                <w:rFonts w:ascii="Arial" w:hAnsi="Arial"/>
                <w:color w:val="494949"/>
              </w:rPr>
              <w:t>Medical Staff</w:t>
            </w:r>
          </w:p>
        </w:tc>
        <w:tc>
          <w:tcPr>
            <w:tcW w:w="7200" w:type="dxa"/>
          </w:tcPr>
          <w:p w14:paraId="0C200FFD"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Provides for first aid or other medical care; coordinates with emergency medical services personnel as necessary; activates school’s first aid/CPR responders</w:t>
            </w:r>
          </w:p>
        </w:tc>
      </w:tr>
      <w:tr w:rsidR="00011543" w:rsidRPr="00B65DB3" w14:paraId="384C240B" w14:textId="77777777" w:rsidTr="00011543">
        <w:tc>
          <w:tcPr>
            <w:tcW w:w="2808" w:type="dxa"/>
          </w:tcPr>
          <w:p w14:paraId="640AF51B" w14:textId="77777777" w:rsidR="00011543" w:rsidRPr="00011543" w:rsidRDefault="00011543" w:rsidP="00011543">
            <w:pPr>
              <w:autoSpaceDE w:val="0"/>
              <w:autoSpaceDN w:val="0"/>
              <w:adjustRightInd w:val="0"/>
              <w:rPr>
                <w:rFonts w:ascii="Arial" w:hAnsi="Arial"/>
                <w:color w:val="494949"/>
              </w:rPr>
            </w:pPr>
            <w:r w:rsidRPr="00011543">
              <w:rPr>
                <w:rFonts w:ascii="Arial" w:hAnsi="Arial"/>
                <w:color w:val="494949"/>
              </w:rPr>
              <w:t>Site Security/</w:t>
            </w:r>
          </w:p>
          <w:p w14:paraId="1369F26A" w14:textId="77777777" w:rsidR="00011543" w:rsidRPr="00011543" w:rsidRDefault="00011543" w:rsidP="00011543">
            <w:pPr>
              <w:autoSpaceDE w:val="0"/>
              <w:autoSpaceDN w:val="0"/>
              <w:adjustRightInd w:val="0"/>
              <w:rPr>
                <w:rFonts w:ascii="Arial" w:hAnsi="Arial"/>
                <w:color w:val="494949"/>
              </w:rPr>
            </w:pPr>
            <w:r w:rsidRPr="00011543">
              <w:rPr>
                <w:rFonts w:ascii="Arial" w:hAnsi="Arial"/>
                <w:color w:val="494949"/>
              </w:rPr>
              <w:t>Facility Check</w:t>
            </w:r>
          </w:p>
        </w:tc>
        <w:tc>
          <w:tcPr>
            <w:tcW w:w="7200" w:type="dxa"/>
          </w:tcPr>
          <w:p w14:paraId="62858BAC"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Responsible for seeing that the school building and grounds are visually inspected and secured</w:t>
            </w:r>
          </w:p>
        </w:tc>
      </w:tr>
      <w:tr w:rsidR="00011543" w:rsidRPr="00B65DB3" w14:paraId="348946B5" w14:textId="77777777" w:rsidTr="00011543">
        <w:tc>
          <w:tcPr>
            <w:tcW w:w="2808" w:type="dxa"/>
          </w:tcPr>
          <w:p w14:paraId="5C0F9CAD" w14:textId="77777777" w:rsidR="00011543" w:rsidRPr="00011543" w:rsidRDefault="00011543" w:rsidP="00011543">
            <w:pPr>
              <w:autoSpaceDE w:val="0"/>
              <w:autoSpaceDN w:val="0"/>
              <w:adjustRightInd w:val="0"/>
              <w:rPr>
                <w:rFonts w:ascii="Arial" w:hAnsi="Arial"/>
                <w:color w:val="494949"/>
              </w:rPr>
            </w:pPr>
            <w:r w:rsidRPr="00011543">
              <w:rPr>
                <w:rFonts w:ascii="Arial" w:hAnsi="Arial"/>
                <w:color w:val="494949"/>
              </w:rPr>
              <w:t>Student Release</w:t>
            </w:r>
          </w:p>
          <w:p w14:paraId="5DFA7B27" w14:textId="77777777" w:rsidR="00011543" w:rsidRPr="00011543" w:rsidRDefault="00011543" w:rsidP="00011543">
            <w:pPr>
              <w:autoSpaceDE w:val="0"/>
              <w:autoSpaceDN w:val="0"/>
              <w:adjustRightInd w:val="0"/>
              <w:rPr>
                <w:rFonts w:ascii="Arial" w:hAnsi="Arial"/>
                <w:color w:val="494949"/>
              </w:rPr>
            </w:pPr>
            <w:r w:rsidRPr="00011543">
              <w:rPr>
                <w:rFonts w:ascii="Arial" w:hAnsi="Arial"/>
                <w:color w:val="494949"/>
              </w:rPr>
              <w:t>Coordinator</w:t>
            </w:r>
          </w:p>
        </w:tc>
        <w:tc>
          <w:tcPr>
            <w:tcW w:w="7200" w:type="dxa"/>
          </w:tcPr>
          <w:p w14:paraId="6D536CFE"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Responsible for implementing school's plan for release of students to parents/guardians from relocation site; takes necessary documents to relocation site</w:t>
            </w:r>
          </w:p>
        </w:tc>
      </w:tr>
      <w:tr w:rsidR="00011543" w:rsidRPr="00B65DB3" w14:paraId="3FC1BE27" w14:textId="77777777" w:rsidTr="00011543">
        <w:tc>
          <w:tcPr>
            <w:tcW w:w="2808" w:type="dxa"/>
          </w:tcPr>
          <w:p w14:paraId="116A601A" w14:textId="77777777" w:rsidR="00011543" w:rsidRPr="00011543" w:rsidRDefault="00011543" w:rsidP="00011543">
            <w:pPr>
              <w:autoSpaceDE w:val="0"/>
              <w:autoSpaceDN w:val="0"/>
              <w:adjustRightInd w:val="0"/>
              <w:rPr>
                <w:rFonts w:ascii="Arial" w:hAnsi="Arial"/>
                <w:color w:val="494949"/>
              </w:rPr>
            </w:pPr>
            <w:r w:rsidRPr="00011543">
              <w:rPr>
                <w:rFonts w:ascii="Arial" w:hAnsi="Arial"/>
                <w:bCs/>
                <w:color w:val="494949"/>
              </w:rPr>
              <w:t>Logistics Chief</w:t>
            </w:r>
          </w:p>
        </w:tc>
        <w:tc>
          <w:tcPr>
            <w:tcW w:w="7200" w:type="dxa"/>
          </w:tcPr>
          <w:p w14:paraId="38F590D3"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Estimates logistical needs; gets personnel, facilities (relocation sites), services and materials to support operations</w:t>
            </w:r>
          </w:p>
        </w:tc>
      </w:tr>
      <w:tr w:rsidR="00011543" w:rsidRPr="00B65DB3" w14:paraId="5A4F5A14" w14:textId="77777777" w:rsidTr="00011543">
        <w:tc>
          <w:tcPr>
            <w:tcW w:w="2808" w:type="dxa"/>
          </w:tcPr>
          <w:p w14:paraId="06A8AD4C" w14:textId="77777777" w:rsidR="00011543" w:rsidRPr="00011543" w:rsidRDefault="00011543" w:rsidP="00011543">
            <w:pPr>
              <w:autoSpaceDE w:val="0"/>
              <w:autoSpaceDN w:val="0"/>
              <w:adjustRightInd w:val="0"/>
              <w:rPr>
                <w:rFonts w:ascii="Arial" w:hAnsi="Arial"/>
                <w:color w:val="494949"/>
              </w:rPr>
            </w:pPr>
            <w:r w:rsidRPr="00011543">
              <w:rPr>
                <w:rFonts w:ascii="Arial" w:hAnsi="Arial"/>
                <w:color w:val="494949"/>
              </w:rPr>
              <w:t>Communications</w:t>
            </w:r>
          </w:p>
        </w:tc>
        <w:tc>
          <w:tcPr>
            <w:tcW w:w="7200" w:type="dxa"/>
          </w:tcPr>
          <w:p w14:paraId="100CE8E5"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Responsible for emergency communications systems and equipment; may act as lead or hub for internal communications response</w:t>
            </w:r>
          </w:p>
        </w:tc>
      </w:tr>
      <w:tr w:rsidR="00011543" w:rsidRPr="00B65DB3" w14:paraId="10EC673D" w14:textId="77777777" w:rsidTr="00011543">
        <w:tc>
          <w:tcPr>
            <w:tcW w:w="2808" w:type="dxa"/>
          </w:tcPr>
          <w:p w14:paraId="313F96A5" w14:textId="77777777" w:rsidR="00011543" w:rsidRPr="00011543" w:rsidRDefault="00011543" w:rsidP="00011543">
            <w:pPr>
              <w:autoSpaceDE w:val="0"/>
              <w:autoSpaceDN w:val="0"/>
              <w:adjustRightInd w:val="0"/>
              <w:rPr>
                <w:rFonts w:ascii="Arial" w:hAnsi="Arial"/>
                <w:color w:val="494949"/>
              </w:rPr>
            </w:pPr>
            <w:r w:rsidRPr="00011543">
              <w:rPr>
                <w:rFonts w:ascii="Arial" w:hAnsi="Arial"/>
                <w:color w:val="494949"/>
              </w:rPr>
              <w:t>Transportation Coordinator</w:t>
            </w:r>
          </w:p>
        </w:tc>
        <w:tc>
          <w:tcPr>
            <w:tcW w:w="7200" w:type="dxa"/>
          </w:tcPr>
          <w:p w14:paraId="6F830890"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Responsible for arranging transportation during emergency relocations and early dismissal of school; keeps current contact list of transportation providers</w:t>
            </w:r>
          </w:p>
        </w:tc>
      </w:tr>
      <w:tr w:rsidR="00011543" w:rsidRPr="00B65DB3" w14:paraId="027C3A7D" w14:textId="77777777" w:rsidTr="00011543">
        <w:tc>
          <w:tcPr>
            <w:tcW w:w="2808" w:type="dxa"/>
          </w:tcPr>
          <w:p w14:paraId="58414A6D" w14:textId="77777777" w:rsidR="00011543" w:rsidRPr="00011543" w:rsidRDefault="00011543" w:rsidP="00011543">
            <w:pPr>
              <w:autoSpaceDE w:val="0"/>
              <w:autoSpaceDN w:val="0"/>
              <w:adjustRightInd w:val="0"/>
              <w:rPr>
                <w:rFonts w:ascii="Arial" w:hAnsi="Arial"/>
                <w:color w:val="494949"/>
              </w:rPr>
            </w:pPr>
            <w:r w:rsidRPr="00011543">
              <w:rPr>
                <w:rFonts w:ascii="Arial" w:hAnsi="Arial"/>
                <w:bCs/>
                <w:color w:val="494949"/>
              </w:rPr>
              <w:t>Planning Chief</w:t>
            </w:r>
          </w:p>
        </w:tc>
        <w:tc>
          <w:tcPr>
            <w:tcW w:w="7200" w:type="dxa"/>
          </w:tcPr>
          <w:p w14:paraId="5BD12B6F"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Assists in assessing emergencies; establishes priorities, identifies issues and prepares an action plan with incident commander</w:t>
            </w:r>
          </w:p>
        </w:tc>
      </w:tr>
      <w:tr w:rsidR="00011543" w:rsidRPr="00B65DB3" w14:paraId="56E68286" w14:textId="77777777" w:rsidTr="00011543">
        <w:tc>
          <w:tcPr>
            <w:tcW w:w="2808" w:type="dxa"/>
          </w:tcPr>
          <w:p w14:paraId="72DC75DE" w14:textId="77777777" w:rsidR="00011543" w:rsidRPr="00011543" w:rsidRDefault="00011543" w:rsidP="00011543">
            <w:pPr>
              <w:autoSpaceDE w:val="0"/>
              <w:autoSpaceDN w:val="0"/>
              <w:adjustRightInd w:val="0"/>
              <w:rPr>
                <w:rFonts w:ascii="Arial" w:hAnsi="Arial"/>
                <w:bCs/>
                <w:color w:val="494949"/>
              </w:rPr>
            </w:pPr>
            <w:r w:rsidRPr="00011543">
              <w:rPr>
                <w:rFonts w:ascii="Arial" w:hAnsi="Arial"/>
                <w:bCs/>
                <w:color w:val="494949"/>
              </w:rPr>
              <w:t>Financial</w:t>
            </w:r>
          </w:p>
          <w:p w14:paraId="0EA2C927" w14:textId="77777777" w:rsidR="00011543" w:rsidRPr="00011543" w:rsidRDefault="00011543" w:rsidP="00011543">
            <w:pPr>
              <w:autoSpaceDE w:val="0"/>
              <w:autoSpaceDN w:val="0"/>
              <w:adjustRightInd w:val="0"/>
              <w:rPr>
                <w:rFonts w:ascii="Arial" w:hAnsi="Arial"/>
                <w:color w:val="494949"/>
              </w:rPr>
            </w:pPr>
            <w:r w:rsidRPr="00011543">
              <w:rPr>
                <w:rFonts w:ascii="Arial" w:hAnsi="Arial"/>
                <w:bCs/>
                <w:color w:val="494949"/>
              </w:rPr>
              <w:t>Recordkeeping Staff</w:t>
            </w:r>
          </w:p>
        </w:tc>
        <w:tc>
          <w:tcPr>
            <w:tcW w:w="7200" w:type="dxa"/>
          </w:tcPr>
          <w:p w14:paraId="160B9F2F" w14:textId="77777777" w:rsidR="00011543" w:rsidRPr="00011543" w:rsidRDefault="00011543" w:rsidP="00011543">
            <w:pPr>
              <w:autoSpaceDE w:val="0"/>
              <w:autoSpaceDN w:val="0"/>
              <w:adjustRightInd w:val="0"/>
              <w:spacing w:before="120" w:after="120"/>
              <w:rPr>
                <w:rFonts w:ascii="Arial" w:hAnsi="Arial"/>
                <w:b/>
                <w:color w:val="494949"/>
              </w:rPr>
            </w:pPr>
            <w:r w:rsidRPr="00011543">
              <w:rPr>
                <w:rFonts w:ascii="Arial" w:hAnsi="Arial"/>
                <w:color w:val="494949"/>
              </w:rPr>
              <w:t>Manages financial aspects of an emergency; compiles record of expenditures; tracks injuries and lost or damaged property; coordinates with District for insurance; initiates business recovery</w:t>
            </w:r>
          </w:p>
        </w:tc>
      </w:tr>
    </w:tbl>
    <w:p w14:paraId="29960C3B" w14:textId="77777777" w:rsidR="00CD7F5D" w:rsidRDefault="00CD7F5D" w:rsidP="00CD7F5D"/>
    <w:p w14:paraId="7C5FFE22" w14:textId="77777777" w:rsidR="00CD7F5D" w:rsidRDefault="00CD7F5D" w:rsidP="00F95E99">
      <w:pPr>
        <w:pStyle w:val="Heading1"/>
      </w:pPr>
      <w:bookmarkStart w:id="31" w:name="_Toc419444865"/>
      <w:r>
        <w:lastRenderedPageBreak/>
        <w:t>Organization and Assignment of Responsibilities</w:t>
      </w:r>
      <w:bookmarkEnd w:id="31"/>
    </w:p>
    <w:p w14:paraId="28B618EC" w14:textId="58832411" w:rsidR="00CD7F5D" w:rsidRPr="00D338B0" w:rsidRDefault="00CD7F5D" w:rsidP="00CD7F5D">
      <w:pPr>
        <w:pStyle w:val="BodyText"/>
        <w:rPr>
          <w:color w:val="494949"/>
        </w:rPr>
      </w:pPr>
      <w:r w:rsidRPr="00011543">
        <w:rPr>
          <w:color w:val="494949"/>
        </w:rPr>
        <w:t xml:space="preserve">Staff are pre-assigned roles to serve within the ICS based on their expertise and training and the needs of the incident. Each staff member must be familiar with his or her role and responsibilities before an incident occurs. Specific responsibilities are outlined in this section and in the </w:t>
      </w:r>
      <w:hyperlink w:anchor="_Quick_Reference_Emergency" w:history="1">
        <w:r w:rsidRPr="00011543">
          <w:rPr>
            <w:rStyle w:val="Hyperlink"/>
            <w:color w:val="494949"/>
          </w:rPr>
          <w:t>quick reference emergency response guides</w:t>
        </w:r>
      </w:hyperlink>
      <w:r w:rsidR="00D338B0">
        <w:rPr>
          <w:color w:val="494949"/>
        </w:rPr>
        <w:t xml:space="preserve">. </w:t>
      </w:r>
    </w:p>
    <w:p w14:paraId="6CE6E502" w14:textId="77777777" w:rsidR="00CD7F5D" w:rsidRDefault="00CD7F5D" w:rsidP="0072062B">
      <w:pPr>
        <w:pStyle w:val="Heading2"/>
      </w:pPr>
      <w:bookmarkStart w:id="32" w:name="_Toc419444866"/>
      <w:r>
        <w:t>Principal/Building Administrator</w:t>
      </w:r>
      <w:bookmarkEnd w:id="32"/>
    </w:p>
    <w:p w14:paraId="70EC5E4E" w14:textId="5D9F7841" w:rsidR="00CD7F5D" w:rsidRPr="00011543" w:rsidRDefault="00CD7F5D" w:rsidP="00CD7F5D">
      <w:pPr>
        <w:pStyle w:val="BodyText"/>
        <w:rPr>
          <w:color w:val="494949"/>
        </w:rPr>
      </w:pPr>
      <w:r w:rsidRPr="00011543">
        <w:rPr>
          <w:color w:val="494949"/>
        </w:rPr>
        <w:t>The principal may s</w:t>
      </w:r>
      <w:r w:rsidR="00D338B0">
        <w:rPr>
          <w:color w:val="494949"/>
        </w:rPr>
        <w:t>erve as the school’s incident commander</w:t>
      </w:r>
      <w:r w:rsidRPr="00011543">
        <w:rPr>
          <w:color w:val="494949"/>
        </w:rPr>
        <w:t xml:space="preserve"> or delegate that authority to a qualified individual. While the principal retains the overall responsibility for the safety of students and staff, delegating certain duties to manage the incident may allow the principal to focus on interacting with other agencies and parents. The principal shall coordinate with the Superintendent’s office and the incident commander.</w:t>
      </w:r>
    </w:p>
    <w:p w14:paraId="36EADBC9" w14:textId="77777777" w:rsidR="00CD7F5D" w:rsidRDefault="00CD7F5D" w:rsidP="0072062B">
      <w:pPr>
        <w:pStyle w:val="Heading2"/>
      </w:pPr>
      <w:bookmarkStart w:id="33" w:name="_Toc357604877"/>
      <w:bookmarkStart w:id="34" w:name="_Toc419444867"/>
      <w:r>
        <w:t>School Incident Commander</w:t>
      </w:r>
      <w:bookmarkEnd w:id="33"/>
      <w:bookmarkEnd w:id="34"/>
    </w:p>
    <w:p w14:paraId="6AFE74D3" w14:textId="00F0FD74" w:rsidR="00CD7F5D" w:rsidRPr="00011543" w:rsidRDefault="00CD7F5D" w:rsidP="00CD7F5D">
      <w:pPr>
        <w:pStyle w:val="BodyText"/>
        <w:rPr>
          <w:color w:val="494949"/>
        </w:rPr>
      </w:pPr>
      <w:r w:rsidRPr="00011543">
        <w:rPr>
          <w:color w:val="494949"/>
        </w:rPr>
        <w:t>The incident commander will establish an incident command post (ICP) and provide an assessment of the situation to the principa</w:t>
      </w:r>
      <w:r w:rsidR="00D338B0">
        <w:rPr>
          <w:color w:val="494949"/>
        </w:rPr>
        <w:t>l, delegate or other officials. He or she will i</w:t>
      </w:r>
      <w:r w:rsidRPr="00011543">
        <w:rPr>
          <w:color w:val="494949"/>
        </w:rPr>
        <w:t>dentify resources required and direct the on-scene incident management activities. The incident commander’s responsibilities may</w:t>
      </w:r>
      <w:r w:rsidR="00D338B0">
        <w:rPr>
          <w:color w:val="494949"/>
        </w:rPr>
        <w:t xml:space="preserve"> also </w:t>
      </w:r>
      <w:r w:rsidRPr="00011543">
        <w:rPr>
          <w:color w:val="494949"/>
        </w:rPr>
        <w:t>include:</w:t>
      </w:r>
    </w:p>
    <w:p w14:paraId="3ED4B571" w14:textId="0006F7FE" w:rsidR="00CD7F5D" w:rsidRPr="00011543" w:rsidRDefault="00CD7F5D" w:rsidP="002855DB">
      <w:pPr>
        <w:pStyle w:val="ListParagraph"/>
        <w:numPr>
          <w:ilvl w:val="0"/>
          <w:numId w:val="183"/>
        </w:numPr>
        <w:ind w:left="1080"/>
        <w:rPr>
          <w:color w:val="494949"/>
        </w:rPr>
      </w:pPr>
      <w:r w:rsidRPr="00011543">
        <w:rPr>
          <w:color w:val="494949"/>
        </w:rPr>
        <w:t>Assuming overall direction of all incident management activities based on procedures</w:t>
      </w:r>
      <w:r w:rsidR="00E824C8">
        <w:rPr>
          <w:color w:val="494949"/>
        </w:rPr>
        <w:t xml:space="preserve"> outlined in the District’s All-</w:t>
      </w:r>
      <w:r w:rsidRPr="00011543">
        <w:rPr>
          <w:color w:val="494949"/>
        </w:rPr>
        <w:t>Hazards Emergency Plan</w:t>
      </w:r>
    </w:p>
    <w:p w14:paraId="01419462" w14:textId="77777777" w:rsidR="00CD7F5D" w:rsidRPr="00011543" w:rsidRDefault="00CD7F5D" w:rsidP="002855DB">
      <w:pPr>
        <w:pStyle w:val="ListParagraph"/>
        <w:numPr>
          <w:ilvl w:val="0"/>
          <w:numId w:val="183"/>
        </w:numPr>
        <w:ind w:left="1080"/>
        <w:rPr>
          <w:color w:val="494949"/>
        </w:rPr>
      </w:pPr>
      <w:r w:rsidRPr="00011543">
        <w:rPr>
          <w:color w:val="494949"/>
        </w:rPr>
        <w:t>Taking necessary steps to ensure the safety of students, staff and other individuals</w:t>
      </w:r>
    </w:p>
    <w:p w14:paraId="4BE62F65" w14:textId="77777777" w:rsidR="00CD7F5D" w:rsidRPr="00011543" w:rsidRDefault="00CD7F5D" w:rsidP="002855DB">
      <w:pPr>
        <w:pStyle w:val="ListParagraph"/>
        <w:numPr>
          <w:ilvl w:val="0"/>
          <w:numId w:val="183"/>
        </w:numPr>
        <w:ind w:left="1080"/>
        <w:rPr>
          <w:color w:val="494949"/>
        </w:rPr>
      </w:pPr>
      <w:r w:rsidRPr="00011543">
        <w:rPr>
          <w:color w:val="494949"/>
        </w:rPr>
        <w:t>Determining whether to implement specific emergency response protocols (e.g., evacuation, reverse evacuation, shelter-in-place)</w:t>
      </w:r>
    </w:p>
    <w:p w14:paraId="58B50D95" w14:textId="77777777" w:rsidR="00CD7F5D" w:rsidRPr="00011543" w:rsidRDefault="00CD7F5D" w:rsidP="002855DB">
      <w:pPr>
        <w:pStyle w:val="ListParagraph"/>
        <w:numPr>
          <w:ilvl w:val="0"/>
          <w:numId w:val="183"/>
        </w:numPr>
        <w:ind w:left="1080"/>
        <w:rPr>
          <w:color w:val="494949"/>
        </w:rPr>
      </w:pPr>
      <w:r w:rsidRPr="00011543">
        <w:rPr>
          <w:color w:val="494949"/>
        </w:rPr>
        <w:t>Arranging for transfer of students, staff and other individuals when safety is threatened by a disaster</w:t>
      </w:r>
    </w:p>
    <w:p w14:paraId="34D6F4E8" w14:textId="77777777" w:rsidR="00CD7F5D" w:rsidRPr="00011543" w:rsidRDefault="00CD7F5D" w:rsidP="002855DB">
      <w:pPr>
        <w:pStyle w:val="ListParagraph"/>
        <w:numPr>
          <w:ilvl w:val="0"/>
          <w:numId w:val="183"/>
        </w:numPr>
        <w:ind w:left="1080"/>
        <w:rPr>
          <w:color w:val="494949"/>
        </w:rPr>
      </w:pPr>
      <w:r w:rsidRPr="00011543">
        <w:rPr>
          <w:color w:val="494949"/>
        </w:rPr>
        <w:t>Working with and ensuring communication with emergency services personnel.</w:t>
      </w:r>
    </w:p>
    <w:p w14:paraId="357E31B6" w14:textId="77777777" w:rsidR="00CD7F5D" w:rsidRPr="00011543" w:rsidRDefault="00CD7F5D" w:rsidP="002855DB">
      <w:pPr>
        <w:pStyle w:val="ListParagraph"/>
        <w:numPr>
          <w:ilvl w:val="0"/>
          <w:numId w:val="183"/>
        </w:numPr>
        <w:ind w:left="1080"/>
        <w:rPr>
          <w:color w:val="494949"/>
        </w:rPr>
      </w:pPr>
      <w:r w:rsidRPr="00011543">
        <w:rPr>
          <w:color w:val="494949"/>
        </w:rPr>
        <w:t>Keeping the principal and other officials informed of the situation</w:t>
      </w:r>
    </w:p>
    <w:p w14:paraId="4545ED42" w14:textId="77777777" w:rsidR="00CD7F5D" w:rsidRPr="00011543" w:rsidRDefault="00CD7F5D" w:rsidP="002855DB">
      <w:pPr>
        <w:pStyle w:val="ListParagraph"/>
        <w:numPr>
          <w:ilvl w:val="0"/>
          <w:numId w:val="183"/>
        </w:numPr>
        <w:ind w:left="1080"/>
        <w:rPr>
          <w:color w:val="494949"/>
        </w:rPr>
      </w:pPr>
      <w:r w:rsidRPr="00011543">
        <w:rPr>
          <w:color w:val="494949"/>
        </w:rPr>
        <w:t>Ensuring the proper transfer of command when/if a more qualified incident commander arrives on scene</w:t>
      </w:r>
    </w:p>
    <w:p w14:paraId="26ABC429" w14:textId="77777777" w:rsidR="00CD7F5D" w:rsidRDefault="00CD7F5D" w:rsidP="0072062B">
      <w:pPr>
        <w:pStyle w:val="Heading2"/>
      </w:pPr>
      <w:bookmarkStart w:id="35" w:name="_Toc357604878"/>
      <w:bookmarkStart w:id="36" w:name="_Toc419444868"/>
      <w:r>
        <w:t>Teachers</w:t>
      </w:r>
      <w:bookmarkEnd w:id="35"/>
      <w:bookmarkEnd w:id="36"/>
    </w:p>
    <w:p w14:paraId="269121CD" w14:textId="77777777" w:rsidR="00CD7F5D" w:rsidRPr="00011543" w:rsidRDefault="00CD7F5D" w:rsidP="00CD7F5D">
      <w:pPr>
        <w:pStyle w:val="BodyText"/>
        <w:rPr>
          <w:color w:val="494949"/>
        </w:rPr>
      </w:pPr>
      <w:r w:rsidRPr="00011543">
        <w:rPr>
          <w:color w:val="494949"/>
        </w:rPr>
        <w:t>Responsibilities may include:</w:t>
      </w:r>
    </w:p>
    <w:p w14:paraId="28CA8533" w14:textId="77777777" w:rsidR="00CD7F5D" w:rsidRPr="00011543" w:rsidRDefault="00CD7F5D" w:rsidP="002855DB">
      <w:pPr>
        <w:pStyle w:val="ListParagraph"/>
        <w:numPr>
          <w:ilvl w:val="0"/>
          <w:numId w:val="184"/>
        </w:numPr>
        <w:ind w:left="1080"/>
        <w:rPr>
          <w:color w:val="494949"/>
        </w:rPr>
      </w:pPr>
      <w:r w:rsidRPr="00011543">
        <w:rPr>
          <w:color w:val="494949"/>
        </w:rPr>
        <w:t>Supervising students under their charge</w:t>
      </w:r>
    </w:p>
    <w:p w14:paraId="7C64B331" w14:textId="77777777" w:rsidR="00CD7F5D" w:rsidRPr="00011543" w:rsidRDefault="00CD7F5D" w:rsidP="002855DB">
      <w:pPr>
        <w:pStyle w:val="ListParagraph"/>
        <w:numPr>
          <w:ilvl w:val="0"/>
          <w:numId w:val="184"/>
        </w:numPr>
        <w:ind w:left="1080"/>
        <w:rPr>
          <w:color w:val="494949"/>
        </w:rPr>
      </w:pPr>
      <w:r w:rsidRPr="00011543">
        <w:rPr>
          <w:color w:val="494949"/>
        </w:rPr>
        <w:t>Taking steps to ensure the safety of students, staff and other individuals during the implementation of incident management protocols established in the school’s EOP</w:t>
      </w:r>
    </w:p>
    <w:p w14:paraId="3E3B4B72" w14:textId="77777777" w:rsidR="00CD7F5D" w:rsidRPr="00011543" w:rsidRDefault="00CD7F5D" w:rsidP="002855DB">
      <w:pPr>
        <w:pStyle w:val="ListParagraph"/>
        <w:numPr>
          <w:ilvl w:val="0"/>
          <w:numId w:val="184"/>
        </w:numPr>
        <w:ind w:left="1080"/>
        <w:rPr>
          <w:color w:val="494949"/>
        </w:rPr>
      </w:pPr>
      <w:r w:rsidRPr="00011543">
        <w:rPr>
          <w:color w:val="494949"/>
        </w:rPr>
        <w:t>Directing students under their charge to inside or outside assembly areas, in accordance with protocols or any signals, warnings, written notifications or intercom orders</w:t>
      </w:r>
    </w:p>
    <w:p w14:paraId="03CA3CF1" w14:textId="77777777" w:rsidR="00CD7F5D" w:rsidRPr="00011543" w:rsidRDefault="00CD7F5D" w:rsidP="002855DB">
      <w:pPr>
        <w:pStyle w:val="ListParagraph"/>
        <w:numPr>
          <w:ilvl w:val="0"/>
          <w:numId w:val="184"/>
        </w:numPr>
        <w:ind w:left="1080"/>
        <w:rPr>
          <w:color w:val="494949"/>
        </w:rPr>
      </w:pPr>
      <w:r w:rsidRPr="00011543">
        <w:rPr>
          <w:color w:val="494949"/>
        </w:rPr>
        <w:t xml:space="preserve">Taking attendance when class relocates to an outside or inside assembly area or evacuates to another location </w:t>
      </w:r>
    </w:p>
    <w:p w14:paraId="0090ABF1" w14:textId="3837FC25" w:rsidR="00CD7F5D" w:rsidRPr="00011543" w:rsidRDefault="00CD7F5D" w:rsidP="002855DB">
      <w:pPr>
        <w:pStyle w:val="ListParagraph"/>
        <w:numPr>
          <w:ilvl w:val="0"/>
          <w:numId w:val="184"/>
        </w:numPr>
        <w:ind w:left="1080"/>
        <w:rPr>
          <w:color w:val="494949"/>
        </w:rPr>
      </w:pPr>
      <w:r w:rsidRPr="00011543">
        <w:rPr>
          <w:color w:val="494949"/>
        </w:rPr>
        <w:t xml:space="preserve">Reporting missing students to </w:t>
      </w:r>
      <w:r w:rsidR="00D338B0">
        <w:rPr>
          <w:color w:val="494949"/>
        </w:rPr>
        <w:t xml:space="preserve">the </w:t>
      </w:r>
      <w:r w:rsidRPr="00011543">
        <w:rPr>
          <w:color w:val="494949"/>
        </w:rPr>
        <w:t xml:space="preserve">incident commander </w:t>
      </w:r>
    </w:p>
    <w:p w14:paraId="4920ED7B" w14:textId="77777777" w:rsidR="00CD7F5D" w:rsidRPr="00011543" w:rsidRDefault="00CD7F5D" w:rsidP="002855DB">
      <w:pPr>
        <w:pStyle w:val="ListParagraph"/>
        <w:numPr>
          <w:ilvl w:val="0"/>
          <w:numId w:val="184"/>
        </w:numPr>
        <w:ind w:left="1080"/>
        <w:rPr>
          <w:color w:val="494949"/>
        </w:rPr>
      </w:pPr>
      <w:r w:rsidRPr="00011543">
        <w:rPr>
          <w:color w:val="494949"/>
        </w:rPr>
        <w:lastRenderedPageBreak/>
        <w:t>Executing assignments as directed by the incident commander</w:t>
      </w:r>
    </w:p>
    <w:p w14:paraId="0F43529E" w14:textId="77777777" w:rsidR="00CD7F5D" w:rsidRPr="00011543" w:rsidRDefault="00CD7F5D" w:rsidP="002855DB">
      <w:pPr>
        <w:pStyle w:val="ListParagraph"/>
        <w:numPr>
          <w:ilvl w:val="0"/>
          <w:numId w:val="184"/>
        </w:numPr>
        <w:ind w:left="1080"/>
        <w:rPr>
          <w:color w:val="494949"/>
        </w:rPr>
      </w:pPr>
      <w:r w:rsidRPr="00011543">
        <w:rPr>
          <w:color w:val="494949"/>
        </w:rPr>
        <w:t xml:space="preserve">Obtaining first aid services for injured students from the school nurse or person trained in first aid </w:t>
      </w:r>
    </w:p>
    <w:p w14:paraId="24C5288E" w14:textId="77777777" w:rsidR="00CD7F5D" w:rsidRPr="00011543" w:rsidRDefault="00CD7F5D" w:rsidP="002855DB">
      <w:pPr>
        <w:pStyle w:val="ListParagraph"/>
        <w:numPr>
          <w:ilvl w:val="0"/>
          <w:numId w:val="184"/>
        </w:numPr>
        <w:ind w:left="1080"/>
        <w:rPr>
          <w:color w:val="494949"/>
        </w:rPr>
      </w:pPr>
      <w:r w:rsidRPr="00011543">
        <w:rPr>
          <w:color w:val="494949"/>
        </w:rPr>
        <w:t>Arranging for first aid for those unable to be moved</w:t>
      </w:r>
    </w:p>
    <w:p w14:paraId="3AB1890E" w14:textId="27948201" w:rsidR="00CD7F5D" w:rsidRPr="00011543" w:rsidRDefault="00CD7F5D" w:rsidP="002855DB">
      <w:pPr>
        <w:pStyle w:val="ListParagraph"/>
        <w:numPr>
          <w:ilvl w:val="0"/>
          <w:numId w:val="184"/>
        </w:numPr>
        <w:ind w:left="1080"/>
        <w:rPr>
          <w:color w:val="494949"/>
        </w:rPr>
      </w:pPr>
      <w:r w:rsidRPr="00011543">
        <w:rPr>
          <w:color w:val="494949"/>
        </w:rPr>
        <w:t xml:space="preserve">Providing first aid </w:t>
      </w:r>
      <w:r w:rsidR="00D338B0">
        <w:rPr>
          <w:color w:val="494949"/>
        </w:rPr>
        <w:t xml:space="preserve">if necessary and if </w:t>
      </w:r>
      <w:r w:rsidRPr="00011543">
        <w:rPr>
          <w:color w:val="494949"/>
        </w:rPr>
        <w:t>certified to do so</w:t>
      </w:r>
    </w:p>
    <w:p w14:paraId="47E3C423" w14:textId="77777777" w:rsidR="00CD7F5D" w:rsidRDefault="00CD7F5D" w:rsidP="0072062B">
      <w:pPr>
        <w:pStyle w:val="Heading2"/>
      </w:pPr>
      <w:bookmarkStart w:id="37" w:name="_Toc419444869"/>
      <w:r>
        <w:t>Counselors, Social Workers and Psychologists</w:t>
      </w:r>
      <w:bookmarkEnd w:id="37"/>
    </w:p>
    <w:p w14:paraId="07E85BB1" w14:textId="77777777" w:rsidR="00CD7F5D" w:rsidRPr="00011543" w:rsidRDefault="00CD7F5D" w:rsidP="00CD7F5D">
      <w:pPr>
        <w:ind w:left="720"/>
        <w:rPr>
          <w:color w:val="494949"/>
        </w:rPr>
      </w:pPr>
      <w:r w:rsidRPr="00011543">
        <w:rPr>
          <w:color w:val="494949"/>
        </w:rPr>
        <w:t>Responsibilities may include:</w:t>
      </w:r>
    </w:p>
    <w:p w14:paraId="78125B21" w14:textId="77777777" w:rsidR="00CD7F5D" w:rsidRPr="00011543" w:rsidRDefault="00CD7F5D" w:rsidP="002855DB">
      <w:pPr>
        <w:pStyle w:val="ListParagraph"/>
        <w:numPr>
          <w:ilvl w:val="0"/>
          <w:numId w:val="198"/>
        </w:numPr>
        <w:rPr>
          <w:color w:val="494949"/>
        </w:rPr>
      </w:pPr>
      <w:r w:rsidRPr="00011543">
        <w:rPr>
          <w:color w:val="494949"/>
        </w:rPr>
        <w:t>Monitoring students, staff and other individuals during the implementation of emergency response protocols and recovery efforts</w:t>
      </w:r>
    </w:p>
    <w:p w14:paraId="733F0C47" w14:textId="59000463" w:rsidR="00CD7F5D" w:rsidRPr="00011543" w:rsidRDefault="00CD7F5D" w:rsidP="002855DB">
      <w:pPr>
        <w:pStyle w:val="ListParagraph"/>
        <w:numPr>
          <w:ilvl w:val="0"/>
          <w:numId w:val="185"/>
        </w:numPr>
        <w:ind w:left="1080"/>
        <w:rPr>
          <w:color w:val="494949"/>
        </w:rPr>
      </w:pPr>
      <w:r w:rsidRPr="00011543">
        <w:rPr>
          <w:color w:val="494949"/>
        </w:rPr>
        <w:t>Providing first</w:t>
      </w:r>
      <w:r w:rsidR="00D338B0">
        <w:rPr>
          <w:color w:val="494949"/>
        </w:rPr>
        <w:t xml:space="preserve"> aid when necessary if </w:t>
      </w:r>
      <w:r w:rsidRPr="00011543">
        <w:rPr>
          <w:color w:val="494949"/>
        </w:rPr>
        <w:t>certified in first aid and CPR.</w:t>
      </w:r>
    </w:p>
    <w:p w14:paraId="54C6F368" w14:textId="77777777" w:rsidR="00CD7F5D" w:rsidRPr="00011543" w:rsidRDefault="00CD7F5D" w:rsidP="002855DB">
      <w:pPr>
        <w:pStyle w:val="ListParagraph"/>
        <w:numPr>
          <w:ilvl w:val="0"/>
          <w:numId w:val="185"/>
        </w:numPr>
        <w:ind w:left="1080"/>
        <w:rPr>
          <w:color w:val="494949"/>
        </w:rPr>
      </w:pPr>
      <w:r w:rsidRPr="00011543">
        <w:rPr>
          <w:color w:val="494949"/>
        </w:rPr>
        <w:t>Assisting in the transfer of students, staff and other individuals when necessary</w:t>
      </w:r>
    </w:p>
    <w:p w14:paraId="6F74C11C" w14:textId="77777777" w:rsidR="00CD7F5D" w:rsidRPr="00011543" w:rsidRDefault="00CD7F5D" w:rsidP="002855DB">
      <w:pPr>
        <w:pStyle w:val="ListParagraph"/>
        <w:numPr>
          <w:ilvl w:val="0"/>
          <w:numId w:val="185"/>
        </w:numPr>
        <w:ind w:left="1080"/>
        <w:rPr>
          <w:color w:val="494949"/>
        </w:rPr>
      </w:pPr>
      <w:r w:rsidRPr="00011543">
        <w:rPr>
          <w:color w:val="494949"/>
        </w:rPr>
        <w:t>Executing assignments as directed by the incident commander</w:t>
      </w:r>
    </w:p>
    <w:p w14:paraId="6D213153" w14:textId="77777777" w:rsidR="00CD7F5D" w:rsidRPr="00011543" w:rsidRDefault="00CD7F5D" w:rsidP="002855DB">
      <w:pPr>
        <w:pStyle w:val="ListParagraph"/>
        <w:numPr>
          <w:ilvl w:val="0"/>
          <w:numId w:val="185"/>
        </w:numPr>
        <w:ind w:left="1080"/>
        <w:rPr>
          <w:color w:val="494949"/>
        </w:rPr>
      </w:pPr>
      <w:r w:rsidRPr="00011543">
        <w:rPr>
          <w:color w:val="494949"/>
        </w:rPr>
        <w:t>Assisting with crisis intervention and recovery processes</w:t>
      </w:r>
    </w:p>
    <w:p w14:paraId="2D6E3B8F" w14:textId="77777777" w:rsidR="00CD7F5D" w:rsidRDefault="00CD7F5D" w:rsidP="0072062B">
      <w:pPr>
        <w:pStyle w:val="Heading2"/>
      </w:pPr>
      <w:bookmarkStart w:id="38" w:name="_Toc357604881"/>
      <w:bookmarkStart w:id="39" w:name="_Toc419444870"/>
      <w:r>
        <w:t>School Nurses/Health Assistants</w:t>
      </w:r>
      <w:bookmarkEnd w:id="38"/>
      <w:bookmarkEnd w:id="39"/>
    </w:p>
    <w:p w14:paraId="78EFA0E8" w14:textId="77777777" w:rsidR="00CD7F5D" w:rsidRPr="00011543" w:rsidRDefault="00CD7F5D" w:rsidP="00CD7F5D">
      <w:pPr>
        <w:pStyle w:val="BodyText"/>
        <w:rPr>
          <w:color w:val="494949"/>
        </w:rPr>
      </w:pPr>
      <w:r w:rsidRPr="00011543">
        <w:rPr>
          <w:color w:val="494949"/>
        </w:rPr>
        <w:t>Responsibilities may include:</w:t>
      </w:r>
    </w:p>
    <w:p w14:paraId="1BFCDAD2" w14:textId="77777777" w:rsidR="00CD7F5D" w:rsidRPr="00011543" w:rsidRDefault="00CD7F5D" w:rsidP="002855DB">
      <w:pPr>
        <w:pStyle w:val="ListParagraph"/>
        <w:numPr>
          <w:ilvl w:val="0"/>
          <w:numId w:val="186"/>
        </w:numPr>
        <w:ind w:left="1080"/>
        <w:rPr>
          <w:color w:val="494949"/>
        </w:rPr>
      </w:pPr>
      <w:r w:rsidRPr="00011543">
        <w:rPr>
          <w:color w:val="494949"/>
        </w:rPr>
        <w:t xml:space="preserve">Providing first aid or emergency treatment as needed </w:t>
      </w:r>
    </w:p>
    <w:p w14:paraId="4E636B8D" w14:textId="70B53808" w:rsidR="00CD7F5D" w:rsidRPr="00011543" w:rsidRDefault="00CD7F5D" w:rsidP="002855DB">
      <w:pPr>
        <w:pStyle w:val="ListParagraph"/>
        <w:numPr>
          <w:ilvl w:val="0"/>
          <w:numId w:val="186"/>
        </w:numPr>
        <w:ind w:left="1080"/>
        <w:rPr>
          <w:color w:val="494949"/>
        </w:rPr>
      </w:pPr>
      <w:r w:rsidRPr="00011543">
        <w:rPr>
          <w:color w:val="494949"/>
        </w:rPr>
        <w:t xml:space="preserve">Establishing </w:t>
      </w:r>
      <w:r w:rsidR="00D338B0">
        <w:rPr>
          <w:color w:val="494949"/>
        </w:rPr>
        <w:t xml:space="preserve">a </w:t>
      </w:r>
      <w:r w:rsidRPr="00011543">
        <w:rPr>
          <w:color w:val="494949"/>
        </w:rPr>
        <w:t>medical triage area with staff trained in first aid and CPR</w:t>
      </w:r>
    </w:p>
    <w:p w14:paraId="5721E214" w14:textId="77777777" w:rsidR="00CD7F5D" w:rsidRPr="00011543" w:rsidRDefault="00CD7F5D" w:rsidP="002855DB">
      <w:pPr>
        <w:pStyle w:val="ListParagraph"/>
        <w:numPr>
          <w:ilvl w:val="0"/>
          <w:numId w:val="186"/>
        </w:numPr>
        <w:ind w:left="1080"/>
        <w:rPr>
          <w:color w:val="494949"/>
        </w:rPr>
      </w:pPr>
      <w:r w:rsidRPr="00011543">
        <w:rPr>
          <w:color w:val="494949"/>
        </w:rPr>
        <w:t xml:space="preserve">Providing and overseeing care given to those injured </w:t>
      </w:r>
    </w:p>
    <w:p w14:paraId="49EAFBA5" w14:textId="77777777" w:rsidR="00CD7F5D" w:rsidRPr="00011543" w:rsidRDefault="00CD7F5D" w:rsidP="002855DB">
      <w:pPr>
        <w:pStyle w:val="ListParagraph"/>
        <w:numPr>
          <w:ilvl w:val="0"/>
          <w:numId w:val="186"/>
        </w:numPr>
        <w:ind w:left="1080"/>
        <w:rPr>
          <w:color w:val="494949"/>
        </w:rPr>
      </w:pPr>
      <w:r w:rsidRPr="00011543">
        <w:rPr>
          <w:color w:val="494949"/>
        </w:rPr>
        <w:t xml:space="preserve">Distributing supplies and requesting additional supplies </w:t>
      </w:r>
    </w:p>
    <w:p w14:paraId="56C4D5BC" w14:textId="77777777" w:rsidR="00CD7F5D" w:rsidRDefault="00CD7F5D" w:rsidP="002855DB">
      <w:pPr>
        <w:pStyle w:val="ListParagraph"/>
        <w:numPr>
          <w:ilvl w:val="0"/>
          <w:numId w:val="186"/>
        </w:numPr>
        <w:ind w:left="1080"/>
        <w:rPr>
          <w:color w:val="494949"/>
        </w:rPr>
      </w:pPr>
      <w:r w:rsidRPr="00011543">
        <w:rPr>
          <w:color w:val="494949"/>
        </w:rPr>
        <w:t>Organizing first aid and medical supplies, including evacuation kits</w:t>
      </w:r>
    </w:p>
    <w:p w14:paraId="30BD9B21" w14:textId="08F36F59" w:rsidR="00261FA1" w:rsidRPr="00011543" w:rsidRDefault="00261FA1" w:rsidP="002855DB">
      <w:pPr>
        <w:pStyle w:val="ListParagraph"/>
        <w:numPr>
          <w:ilvl w:val="0"/>
          <w:numId w:val="186"/>
        </w:numPr>
        <w:ind w:left="1080"/>
        <w:rPr>
          <w:color w:val="494949"/>
        </w:rPr>
      </w:pPr>
      <w:r>
        <w:rPr>
          <w:color w:val="494949"/>
        </w:rPr>
        <w:t>Organizing additional assistance for staff and student with disabilities</w:t>
      </w:r>
    </w:p>
    <w:p w14:paraId="5848839C" w14:textId="77777777" w:rsidR="00CD7F5D" w:rsidRPr="00011543" w:rsidRDefault="00CD7F5D" w:rsidP="002855DB">
      <w:pPr>
        <w:pStyle w:val="ListParagraph"/>
        <w:numPr>
          <w:ilvl w:val="0"/>
          <w:numId w:val="186"/>
        </w:numPr>
        <w:ind w:left="1080"/>
        <w:rPr>
          <w:color w:val="494949"/>
        </w:rPr>
      </w:pPr>
      <w:r w:rsidRPr="00011543">
        <w:rPr>
          <w:color w:val="494949"/>
        </w:rPr>
        <w:t>Maintaining emergency care cards for all students and staff</w:t>
      </w:r>
    </w:p>
    <w:p w14:paraId="70EDCA3D" w14:textId="77777777" w:rsidR="00CD7F5D" w:rsidRPr="00011543" w:rsidRDefault="00CD7F5D" w:rsidP="002855DB">
      <w:pPr>
        <w:pStyle w:val="ListParagraph"/>
        <w:numPr>
          <w:ilvl w:val="0"/>
          <w:numId w:val="186"/>
        </w:numPr>
        <w:ind w:left="1080"/>
        <w:rPr>
          <w:color w:val="494949"/>
        </w:rPr>
      </w:pPr>
      <w:r w:rsidRPr="00011543">
        <w:rPr>
          <w:color w:val="494949"/>
        </w:rPr>
        <w:t>Maintaining a roster of first aid/CPR/AED trained staff in the building</w:t>
      </w:r>
    </w:p>
    <w:p w14:paraId="6D748CCE" w14:textId="77777777" w:rsidR="00CD7F5D" w:rsidRPr="00011543" w:rsidRDefault="00CD7F5D" w:rsidP="002855DB">
      <w:pPr>
        <w:pStyle w:val="ListParagraph"/>
        <w:numPr>
          <w:ilvl w:val="0"/>
          <w:numId w:val="186"/>
        </w:numPr>
        <w:ind w:left="1080"/>
        <w:rPr>
          <w:color w:val="494949"/>
        </w:rPr>
      </w:pPr>
      <w:r w:rsidRPr="00011543">
        <w:rPr>
          <w:color w:val="494949"/>
        </w:rPr>
        <w:t>Maintaining and organizing student medicines and transporting those medicines during evacuations</w:t>
      </w:r>
    </w:p>
    <w:p w14:paraId="2B4AA469" w14:textId="77777777" w:rsidR="00CD7F5D" w:rsidRDefault="00CD7F5D" w:rsidP="0072062B">
      <w:pPr>
        <w:pStyle w:val="Heading2"/>
      </w:pPr>
      <w:bookmarkStart w:id="40" w:name="_Toc357604882"/>
      <w:bookmarkStart w:id="41" w:name="_Toc419444871"/>
      <w:r>
        <w:t>Custodians/Maintenance Personnel</w:t>
      </w:r>
      <w:bookmarkEnd w:id="40"/>
      <w:bookmarkEnd w:id="41"/>
    </w:p>
    <w:p w14:paraId="6992276F" w14:textId="77777777" w:rsidR="00CD7F5D" w:rsidRPr="00011543" w:rsidRDefault="00CD7F5D" w:rsidP="00CD7F5D">
      <w:pPr>
        <w:pStyle w:val="BodyText"/>
        <w:rPr>
          <w:color w:val="494949"/>
          <w:w w:val="117"/>
        </w:rPr>
      </w:pPr>
      <w:r w:rsidRPr="00011543">
        <w:rPr>
          <w:color w:val="494949"/>
          <w:w w:val="106"/>
        </w:rPr>
        <w:t>Resp</w:t>
      </w:r>
      <w:r w:rsidRPr="00011543">
        <w:rPr>
          <w:color w:val="494949"/>
          <w:spacing w:val="1"/>
          <w:w w:val="106"/>
        </w:rPr>
        <w:t>o</w:t>
      </w:r>
      <w:r w:rsidRPr="00011543">
        <w:rPr>
          <w:color w:val="494949"/>
          <w:w w:val="106"/>
        </w:rPr>
        <w:t>ns</w:t>
      </w:r>
      <w:r w:rsidRPr="00011543">
        <w:rPr>
          <w:color w:val="494949"/>
          <w:spacing w:val="1"/>
          <w:w w:val="106"/>
        </w:rPr>
        <w:t>i</w:t>
      </w:r>
      <w:r w:rsidRPr="00011543">
        <w:rPr>
          <w:color w:val="494949"/>
          <w:w w:val="106"/>
        </w:rPr>
        <w:t>b</w:t>
      </w:r>
      <w:r w:rsidRPr="00011543">
        <w:rPr>
          <w:color w:val="494949"/>
          <w:spacing w:val="1"/>
          <w:w w:val="106"/>
        </w:rPr>
        <w:t>ili</w:t>
      </w:r>
      <w:r w:rsidRPr="00011543">
        <w:rPr>
          <w:color w:val="494949"/>
          <w:w w:val="106"/>
        </w:rPr>
        <w:t>t</w:t>
      </w:r>
      <w:r w:rsidRPr="00011543">
        <w:rPr>
          <w:color w:val="494949"/>
          <w:spacing w:val="1"/>
          <w:w w:val="106"/>
        </w:rPr>
        <w:t>i</w:t>
      </w:r>
      <w:r w:rsidRPr="00011543">
        <w:rPr>
          <w:color w:val="494949"/>
          <w:w w:val="106"/>
        </w:rPr>
        <w:t>es may</w:t>
      </w:r>
      <w:r w:rsidRPr="00011543">
        <w:rPr>
          <w:color w:val="494949"/>
          <w:spacing w:val="10"/>
          <w:w w:val="106"/>
        </w:rPr>
        <w:t xml:space="preserve"> </w:t>
      </w:r>
      <w:r w:rsidRPr="00011543">
        <w:rPr>
          <w:color w:val="494949"/>
          <w:spacing w:val="1"/>
          <w:w w:val="112"/>
        </w:rPr>
        <w:t>i</w:t>
      </w:r>
      <w:r w:rsidRPr="00011543">
        <w:rPr>
          <w:color w:val="494949"/>
          <w:w w:val="112"/>
        </w:rPr>
        <w:t>n</w:t>
      </w:r>
      <w:r w:rsidRPr="00011543">
        <w:rPr>
          <w:color w:val="494949"/>
          <w:w w:val="101"/>
        </w:rPr>
        <w:t>c</w:t>
      </w:r>
      <w:r w:rsidRPr="00011543">
        <w:rPr>
          <w:color w:val="494949"/>
          <w:spacing w:val="1"/>
          <w:w w:val="112"/>
        </w:rPr>
        <w:t>l</w:t>
      </w:r>
      <w:r w:rsidRPr="00011543">
        <w:rPr>
          <w:color w:val="494949"/>
          <w:w w:val="112"/>
        </w:rPr>
        <w:t>u</w:t>
      </w:r>
      <w:r w:rsidRPr="00011543">
        <w:rPr>
          <w:color w:val="494949"/>
          <w:spacing w:val="1"/>
          <w:w w:val="102"/>
        </w:rPr>
        <w:t>d</w:t>
      </w:r>
      <w:r w:rsidRPr="00011543">
        <w:rPr>
          <w:color w:val="494949"/>
          <w:w w:val="102"/>
        </w:rPr>
        <w:t>e</w:t>
      </w:r>
      <w:r w:rsidRPr="00011543">
        <w:rPr>
          <w:color w:val="494949"/>
          <w:w w:val="117"/>
        </w:rPr>
        <w:t>:</w:t>
      </w:r>
    </w:p>
    <w:p w14:paraId="26FFBE9E" w14:textId="77777777" w:rsidR="00CD7F5D" w:rsidRPr="00011543" w:rsidRDefault="00CD7F5D" w:rsidP="002855DB">
      <w:pPr>
        <w:pStyle w:val="ListParagraph"/>
        <w:numPr>
          <w:ilvl w:val="0"/>
          <w:numId w:val="187"/>
        </w:numPr>
        <w:ind w:left="1080"/>
        <w:rPr>
          <w:color w:val="494949"/>
        </w:rPr>
      </w:pPr>
      <w:r w:rsidRPr="00011543">
        <w:rPr>
          <w:color w:val="494949"/>
        </w:rPr>
        <w:t>Surveying and reporting building damage to the incident commander</w:t>
      </w:r>
    </w:p>
    <w:p w14:paraId="3C407F74" w14:textId="77777777" w:rsidR="00CD7F5D" w:rsidRPr="00011543" w:rsidRDefault="00CD7F5D" w:rsidP="002855DB">
      <w:pPr>
        <w:pStyle w:val="ListParagraph"/>
        <w:numPr>
          <w:ilvl w:val="0"/>
          <w:numId w:val="187"/>
        </w:numPr>
        <w:ind w:left="1080"/>
        <w:rPr>
          <w:color w:val="494949"/>
        </w:rPr>
      </w:pPr>
      <w:r w:rsidRPr="00011543">
        <w:rPr>
          <w:color w:val="494949"/>
        </w:rPr>
        <w:t>Controlling main shutoff valves for gas, water and electricity and ensuring that no hazard results from broken or downed power lines</w:t>
      </w:r>
    </w:p>
    <w:p w14:paraId="116646A2" w14:textId="77777777" w:rsidR="00CD7F5D" w:rsidRPr="00011543" w:rsidRDefault="00CD7F5D" w:rsidP="002855DB">
      <w:pPr>
        <w:pStyle w:val="ListParagraph"/>
        <w:numPr>
          <w:ilvl w:val="0"/>
          <w:numId w:val="187"/>
        </w:numPr>
        <w:ind w:left="1080"/>
        <w:rPr>
          <w:color w:val="494949"/>
        </w:rPr>
      </w:pPr>
      <w:r w:rsidRPr="00011543">
        <w:rPr>
          <w:color w:val="494949"/>
        </w:rPr>
        <w:t>Assisting in securing the building per emergency response protocols</w:t>
      </w:r>
    </w:p>
    <w:p w14:paraId="1BB05EE4" w14:textId="77777777" w:rsidR="00CD7F5D" w:rsidRPr="00011543" w:rsidRDefault="00CD7F5D" w:rsidP="002855DB">
      <w:pPr>
        <w:pStyle w:val="ListParagraph"/>
        <w:numPr>
          <w:ilvl w:val="0"/>
          <w:numId w:val="187"/>
        </w:numPr>
        <w:ind w:left="1080"/>
        <w:rPr>
          <w:color w:val="494949"/>
        </w:rPr>
      </w:pPr>
      <w:r w:rsidRPr="00011543">
        <w:rPr>
          <w:color w:val="494949"/>
        </w:rPr>
        <w:t>Providing perimeter control of the campus in cooperation with local authorities</w:t>
      </w:r>
    </w:p>
    <w:p w14:paraId="5835007B" w14:textId="77777777" w:rsidR="00CD7F5D" w:rsidRPr="00011543" w:rsidRDefault="00CD7F5D" w:rsidP="002855DB">
      <w:pPr>
        <w:pStyle w:val="ListParagraph"/>
        <w:numPr>
          <w:ilvl w:val="0"/>
          <w:numId w:val="187"/>
        </w:numPr>
        <w:ind w:left="1080"/>
        <w:rPr>
          <w:color w:val="494949"/>
        </w:rPr>
      </w:pPr>
      <w:r w:rsidRPr="00011543">
        <w:rPr>
          <w:color w:val="494949"/>
        </w:rPr>
        <w:t>Assisting in the conservation, use and allocation of supplies and equipment</w:t>
      </w:r>
    </w:p>
    <w:p w14:paraId="04605C9B" w14:textId="77777777" w:rsidR="00CD7F5D" w:rsidRPr="00011543" w:rsidRDefault="00CD7F5D" w:rsidP="002855DB">
      <w:pPr>
        <w:pStyle w:val="ListParagraph"/>
        <w:numPr>
          <w:ilvl w:val="0"/>
          <w:numId w:val="187"/>
        </w:numPr>
        <w:ind w:left="1080"/>
        <w:rPr>
          <w:color w:val="494949"/>
        </w:rPr>
      </w:pPr>
      <w:r w:rsidRPr="00011543">
        <w:rPr>
          <w:color w:val="494949"/>
        </w:rPr>
        <w:t>Keeping the incident commander informed of school conditions</w:t>
      </w:r>
    </w:p>
    <w:p w14:paraId="7FCD6BB0" w14:textId="77777777" w:rsidR="00CD7F5D" w:rsidRDefault="00CD7F5D" w:rsidP="0072062B">
      <w:pPr>
        <w:pStyle w:val="Heading2"/>
      </w:pPr>
      <w:bookmarkStart w:id="42" w:name="_Toc357604883"/>
      <w:bookmarkStart w:id="43" w:name="_Toc419444872"/>
      <w:r>
        <w:lastRenderedPageBreak/>
        <w:t>School Secretary/Office Staff</w:t>
      </w:r>
      <w:bookmarkEnd w:id="42"/>
      <w:bookmarkEnd w:id="43"/>
    </w:p>
    <w:p w14:paraId="06A946C9" w14:textId="77777777" w:rsidR="00CD7F5D" w:rsidRPr="00011543" w:rsidRDefault="00CD7F5D" w:rsidP="00CD7F5D">
      <w:pPr>
        <w:pStyle w:val="BodyText"/>
        <w:rPr>
          <w:color w:val="494949"/>
        </w:rPr>
      </w:pPr>
      <w:r w:rsidRPr="00011543">
        <w:rPr>
          <w:color w:val="494949"/>
        </w:rPr>
        <w:t>Responsibilities may include:</w:t>
      </w:r>
    </w:p>
    <w:p w14:paraId="270D4CA3" w14:textId="77777777" w:rsidR="00CD7F5D" w:rsidRPr="00011543" w:rsidRDefault="00CD7F5D" w:rsidP="002855DB">
      <w:pPr>
        <w:pStyle w:val="ListParagraph"/>
        <w:numPr>
          <w:ilvl w:val="0"/>
          <w:numId w:val="188"/>
        </w:numPr>
        <w:ind w:left="1080"/>
        <w:rPr>
          <w:color w:val="494949"/>
        </w:rPr>
      </w:pPr>
      <w:r w:rsidRPr="00011543">
        <w:rPr>
          <w:color w:val="494949"/>
        </w:rPr>
        <w:t>Making emergency announcements per emergency response protocols</w:t>
      </w:r>
    </w:p>
    <w:p w14:paraId="4441C4DC" w14:textId="77777777" w:rsidR="00CD7F5D" w:rsidRPr="00011543" w:rsidRDefault="00CD7F5D" w:rsidP="002855DB">
      <w:pPr>
        <w:pStyle w:val="ListParagraph"/>
        <w:numPr>
          <w:ilvl w:val="0"/>
          <w:numId w:val="188"/>
        </w:numPr>
        <w:ind w:left="1080"/>
        <w:rPr>
          <w:color w:val="494949"/>
        </w:rPr>
      </w:pPr>
      <w:r w:rsidRPr="00011543">
        <w:rPr>
          <w:color w:val="494949"/>
        </w:rPr>
        <w:t xml:space="preserve">Organizing and maintaining emergency evacuation command kits, student sign-out sheets and visitor logs </w:t>
      </w:r>
    </w:p>
    <w:p w14:paraId="2A29F5E1" w14:textId="77777777" w:rsidR="00CD7F5D" w:rsidRPr="00011543" w:rsidRDefault="00CD7F5D" w:rsidP="002855DB">
      <w:pPr>
        <w:pStyle w:val="ListParagraph"/>
        <w:numPr>
          <w:ilvl w:val="0"/>
          <w:numId w:val="188"/>
        </w:numPr>
        <w:ind w:left="1080"/>
        <w:rPr>
          <w:color w:val="494949"/>
        </w:rPr>
      </w:pPr>
      <w:r w:rsidRPr="00011543">
        <w:rPr>
          <w:color w:val="494949"/>
        </w:rPr>
        <w:t>Answering phones and assisting in receiving and providing information to callers</w:t>
      </w:r>
    </w:p>
    <w:p w14:paraId="26CA76EE" w14:textId="73338496" w:rsidR="00CD7F5D" w:rsidRPr="00011543" w:rsidRDefault="00CD7F5D" w:rsidP="002855DB">
      <w:pPr>
        <w:pStyle w:val="ListParagraph"/>
        <w:numPr>
          <w:ilvl w:val="0"/>
          <w:numId w:val="188"/>
        </w:numPr>
        <w:ind w:left="1080"/>
        <w:rPr>
          <w:color w:val="494949"/>
        </w:rPr>
      </w:pPr>
      <w:r w:rsidRPr="00011543">
        <w:rPr>
          <w:color w:val="494949"/>
        </w:rPr>
        <w:t>Following direction</w:t>
      </w:r>
      <w:r w:rsidR="00D338B0">
        <w:rPr>
          <w:color w:val="494949"/>
        </w:rPr>
        <w:t>s</w:t>
      </w:r>
      <w:r w:rsidRPr="00011543">
        <w:rPr>
          <w:color w:val="494949"/>
        </w:rPr>
        <w:t xml:space="preserve"> given by the incident commander </w:t>
      </w:r>
    </w:p>
    <w:p w14:paraId="40415929" w14:textId="77777777" w:rsidR="00CD7F5D" w:rsidRPr="00011543" w:rsidRDefault="00CD7F5D" w:rsidP="002855DB">
      <w:pPr>
        <w:pStyle w:val="ListParagraph"/>
        <w:numPr>
          <w:ilvl w:val="0"/>
          <w:numId w:val="188"/>
        </w:numPr>
        <w:ind w:left="1080"/>
        <w:rPr>
          <w:color w:val="494949"/>
        </w:rPr>
      </w:pPr>
      <w:r w:rsidRPr="00011543">
        <w:rPr>
          <w:color w:val="494949"/>
        </w:rPr>
        <w:t>Providing assistance to the principal</w:t>
      </w:r>
    </w:p>
    <w:p w14:paraId="2606456D" w14:textId="77777777" w:rsidR="00CD7F5D" w:rsidRPr="00011543" w:rsidRDefault="00CD7F5D" w:rsidP="002855DB">
      <w:pPr>
        <w:pStyle w:val="ListParagraph"/>
        <w:numPr>
          <w:ilvl w:val="0"/>
          <w:numId w:val="188"/>
        </w:numPr>
        <w:ind w:left="1080"/>
        <w:rPr>
          <w:color w:val="494949"/>
        </w:rPr>
      </w:pPr>
      <w:r w:rsidRPr="00011543">
        <w:rPr>
          <w:color w:val="494949"/>
        </w:rPr>
        <w:t>Monitoring weather radio and emergency broadcasts</w:t>
      </w:r>
    </w:p>
    <w:p w14:paraId="59A21DAB" w14:textId="77777777" w:rsidR="00CD7F5D" w:rsidRPr="00011543" w:rsidRDefault="00CD7F5D" w:rsidP="002855DB">
      <w:pPr>
        <w:pStyle w:val="ListParagraph"/>
        <w:numPr>
          <w:ilvl w:val="0"/>
          <w:numId w:val="188"/>
        </w:numPr>
        <w:ind w:left="1080"/>
        <w:rPr>
          <w:color w:val="494949"/>
        </w:rPr>
      </w:pPr>
      <w:r w:rsidRPr="00011543">
        <w:rPr>
          <w:color w:val="494949"/>
        </w:rPr>
        <w:t>Assisting with health incidents as needed</w:t>
      </w:r>
    </w:p>
    <w:p w14:paraId="3B59165E" w14:textId="77777777" w:rsidR="00CD7F5D" w:rsidRDefault="00CD7F5D" w:rsidP="0072062B">
      <w:pPr>
        <w:pStyle w:val="Heading2"/>
      </w:pPr>
      <w:bookmarkStart w:id="44" w:name="_Toc357604884"/>
      <w:bookmarkStart w:id="45" w:name="_Toc419444873"/>
      <w:r>
        <w:t>Food Service/Cafeteria Workers</w:t>
      </w:r>
      <w:bookmarkEnd w:id="44"/>
      <w:bookmarkEnd w:id="45"/>
    </w:p>
    <w:p w14:paraId="63BBE78B" w14:textId="77777777" w:rsidR="00CD7F5D" w:rsidRPr="00011543" w:rsidRDefault="00CD7F5D" w:rsidP="00CD7F5D">
      <w:pPr>
        <w:pStyle w:val="BodyText"/>
        <w:rPr>
          <w:color w:val="494949"/>
        </w:rPr>
      </w:pPr>
      <w:r w:rsidRPr="00011543">
        <w:rPr>
          <w:color w:val="494949"/>
        </w:rPr>
        <w:t xml:space="preserve">Responsibilities may include: </w:t>
      </w:r>
    </w:p>
    <w:p w14:paraId="3AAE9FB4" w14:textId="32F67572" w:rsidR="00CD7F5D" w:rsidRPr="00011543" w:rsidRDefault="00D338B0" w:rsidP="002855DB">
      <w:pPr>
        <w:pStyle w:val="ListParagraph"/>
        <w:numPr>
          <w:ilvl w:val="0"/>
          <w:numId w:val="189"/>
        </w:numPr>
        <w:ind w:left="1080"/>
        <w:rPr>
          <w:color w:val="494949"/>
        </w:rPr>
      </w:pPr>
      <w:r>
        <w:rPr>
          <w:color w:val="494949"/>
        </w:rPr>
        <w:t>Using, preparing</w:t>
      </w:r>
      <w:r w:rsidR="00CD7F5D" w:rsidRPr="00011543">
        <w:rPr>
          <w:color w:val="494949"/>
        </w:rPr>
        <w:t xml:space="preserve"> and serving food and water on a rationed basis when the feeding of students and staff becomes necessary during an incident </w:t>
      </w:r>
    </w:p>
    <w:p w14:paraId="58319EEC" w14:textId="77777777" w:rsidR="00CD7F5D" w:rsidRPr="00011543" w:rsidRDefault="00CD7F5D" w:rsidP="002855DB">
      <w:pPr>
        <w:pStyle w:val="ListParagraph"/>
        <w:numPr>
          <w:ilvl w:val="0"/>
          <w:numId w:val="189"/>
        </w:numPr>
        <w:ind w:left="1080"/>
        <w:rPr>
          <w:color w:val="494949"/>
        </w:rPr>
      </w:pPr>
      <w:r w:rsidRPr="00011543">
        <w:rPr>
          <w:color w:val="494949"/>
        </w:rPr>
        <w:t>Following directions given by the incident commander</w:t>
      </w:r>
    </w:p>
    <w:p w14:paraId="02AA981C" w14:textId="77777777" w:rsidR="00CD7F5D" w:rsidRDefault="00CD7F5D" w:rsidP="0072062B">
      <w:pPr>
        <w:pStyle w:val="Heading2"/>
      </w:pPr>
      <w:bookmarkStart w:id="46" w:name="_Toc357604885"/>
      <w:bookmarkStart w:id="47" w:name="_Toc419444874"/>
      <w:r>
        <w:t>Bus Drivers</w:t>
      </w:r>
      <w:bookmarkEnd w:id="46"/>
      <w:bookmarkEnd w:id="47"/>
    </w:p>
    <w:p w14:paraId="659A0B83" w14:textId="34047161" w:rsidR="00CD7F5D" w:rsidRPr="00011543" w:rsidRDefault="00CD7F5D" w:rsidP="00CD7F5D">
      <w:pPr>
        <w:pStyle w:val="BodyText"/>
        <w:rPr>
          <w:color w:val="494949"/>
        </w:rPr>
      </w:pPr>
      <w:r w:rsidRPr="00011543">
        <w:rPr>
          <w:color w:val="494949"/>
        </w:rPr>
        <w:t>Responsibilities</w:t>
      </w:r>
      <w:r w:rsidR="00D338B0">
        <w:rPr>
          <w:color w:val="494949"/>
        </w:rPr>
        <w:t xml:space="preserve"> may</w:t>
      </w:r>
      <w:r w:rsidRPr="00011543">
        <w:rPr>
          <w:color w:val="494949"/>
        </w:rPr>
        <w:t xml:space="preserve"> include:</w:t>
      </w:r>
    </w:p>
    <w:p w14:paraId="61B89A46" w14:textId="77777777" w:rsidR="00CD7F5D" w:rsidRPr="00011543" w:rsidRDefault="00CD7F5D" w:rsidP="002855DB">
      <w:pPr>
        <w:pStyle w:val="ListParagraph"/>
        <w:numPr>
          <w:ilvl w:val="0"/>
          <w:numId w:val="190"/>
        </w:numPr>
        <w:ind w:left="1080"/>
        <w:rPr>
          <w:color w:val="494949"/>
        </w:rPr>
      </w:pPr>
      <w:r w:rsidRPr="00011543">
        <w:rPr>
          <w:color w:val="494949"/>
        </w:rPr>
        <w:t>Ensuring the safety of students if disaster occurs while students are on a bus</w:t>
      </w:r>
    </w:p>
    <w:p w14:paraId="02035FAD" w14:textId="77777777" w:rsidR="00CD7F5D" w:rsidRPr="00011543" w:rsidRDefault="00CD7F5D" w:rsidP="002855DB">
      <w:pPr>
        <w:pStyle w:val="ListParagraph"/>
        <w:numPr>
          <w:ilvl w:val="0"/>
          <w:numId w:val="190"/>
        </w:numPr>
        <w:ind w:left="1080"/>
        <w:rPr>
          <w:color w:val="494949"/>
        </w:rPr>
      </w:pPr>
      <w:r w:rsidRPr="00011543">
        <w:rPr>
          <w:color w:val="494949"/>
        </w:rPr>
        <w:t>Transferring students to new location when directed</w:t>
      </w:r>
    </w:p>
    <w:p w14:paraId="567A2712" w14:textId="77777777" w:rsidR="00CD7F5D" w:rsidRPr="00011543" w:rsidRDefault="00CD7F5D" w:rsidP="002855DB">
      <w:pPr>
        <w:pStyle w:val="ListParagraph"/>
        <w:numPr>
          <w:ilvl w:val="0"/>
          <w:numId w:val="190"/>
        </w:numPr>
        <w:ind w:left="1080"/>
        <w:rPr>
          <w:color w:val="494949"/>
        </w:rPr>
      </w:pPr>
      <w:r w:rsidRPr="00011543">
        <w:rPr>
          <w:color w:val="494949"/>
        </w:rPr>
        <w:t>Following directions given by the incident commander</w:t>
      </w:r>
    </w:p>
    <w:p w14:paraId="2739B25D" w14:textId="77777777" w:rsidR="00CD7F5D" w:rsidRPr="00011543" w:rsidRDefault="00CD7F5D" w:rsidP="002855DB">
      <w:pPr>
        <w:pStyle w:val="ListParagraph"/>
        <w:numPr>
          <w:ilvl w:val="0"/>
          <w:numId w:val="190"/>
        </w:numPr>
        <w:ind w:left="1080"/>
        <w:rPr>
          <w:color w:val="494949"/>
        </w:rPr>
      </w:pPr>
      <w:r w:rsidRPr="00011543">
        <w:rPr>
          <w:color w:val="494949"/>
        </w:rPr>
        <w:t>Transporting individuals in need of medical attention</w:t>
      </w:r>
    </w:p>
    <w:p w14:paraId="6B7C5593" w14:textId="77777777" w:rsidR="00CD7F5D" w:rsidRDefault="00CD7F5D" w:rsidP="0072062B">
      <w:pPr>
        <w:pStyle w:val="Heading2"/>
      </w:pPr>
      <w:bookmarkStart w:id="48" w:name="_Toc357604888"/>
      <w:bookmarkStart w:id="49" w:name="_Toc419444875"/>
      <w:r>
        <w:t>Parents/Guardians</w:t>
      </w:r>
      <w:bookmarkEnd w:id="48"/>
      <w:bookmarkEnd w:id="49"/>
    </w:p>
    <w:p w14:paraId="1BEBE6A9" w14:textId="77777777" w:rsidR="00CD7F5D" w:rsidRPr="00011543" w:rsidRDefault="00CD7F5D" w:rsidP="00CD7F5D">
      <w:pPr>
        <w:pStyle w:val="BodyText"/>
        <w:rPr>
          <w:color w:val="494949"/>
        </w:rPr>
      </w:pPr>
      <w:r w:rsidRPr="00011543">
        <w:rPr>
          <w:color w:val="494949"/>
        </w:rPr>
        <w:t>Responsibilities may include:</w:t>
      </w:r>
    </w:p>
    <w:p w14:paraId="43FC976B" w14:textId="77777777" w:rsidR="00CD7F5D" w:rsidRDefault="00CD7F5D" w:rsidP="002855DB">
      <w:pPr>
        <w:pStyle w:val="ListParagraph"/>
        <w:numPr>
          <w:ilvl w:val="0"/>
          <w:numId w:val="191"/>
        </w:numPr>
        <w:ind w:left="1080"/>
        <w:rPr>
          <w:color w:val="494949"/>
        </w:rPr>
      </w:pPr>
      <w:r w:rsidRPr="00011543">
        <w:rPr>
          <w:color w:val="494949"/>
        </w:rPr>
        <w:t xml:space="preserve">Encouraging and supporting school safety, violence prevention and incident preparedness programs </w:t>
      </w:r>
    </w:p>
    <w:p w14:paraId="7E036A84" w14:textId="307D89DC" w:rsidR="00261FA1" w:rsidRPr="00011543" w:rsidRDefault="00261FA1" w:rsidP="002855DB">
      <w:pPr>
        <w:pStyle w:val="ListParagraph"/>
        <w:numPr>
          <w:ilvl w:val="0"/>
          <w:numId w:val="191"/>
        </w:numPr>
        <w:ind w:left="1080"/>
        <w:rPr>
          <w:color w:val="494949"/>
        </w:rPr>
      </w:pPr>
      <w:r>
        <w:rPr>
          <w:color w:val="494949"/>
        </w:rPr>
        <w:t>Providing information to the school about students who may have special needs during an emergency</w:t>
      </w:r>
    </w:p>
    <w:p w14:paraId="4C49BC49" w14:textId="052AB961" w:rsidR="00CD7F5D" w:rsidRPr="00011543" w:rsidRDefault="00D338B0" w:rsidP="002855DB">
      <w:pPr>
        <w:pStyle w:val="ListParagraph"/>
        <w:numPr>
          <w:ilvl w:val="0"/>
          <w:numId w:val="191"/>
        </w:numPr>
        <w:ind w:left="1080"/>
        <w:rPr>
          <w:color w:val="494949"/>
        </w:rPr>
      </w:pPr>
      <w:r>
        <w:rPr>
          <w:color w:val="494949"/>
        </w:rPr>
        <w:t>Reinforcing school training by p</w:t>
      </w:r>
      <w:r w:rsidR="00CD7F5D" w:rsidRPr="00011543">
        <w:rPr>
          <w:color w:val="494949"/>
        </w:rPr>
        <w:t xml:space="preserve">racticing incident management preparedness in the home </w:t>
      </w:r>
    </w:p>
    <w:p w14:paraId="43C9233F" w14:textId="77777777" w:rsidR="00CD7F5D" w:rsidRPr="00011543" w:rsidRDefault="00CD7F5D" w:rsidP="002855DB">
      <w:pPr>
        <w:pStyle w:val="ListParagraph"/>
        <w:numPr>
          <w:ilvl w:val="0"/>
          <w:numId w:val="191"/>
        </w:numPr>
        <w:ind w:left="1080"/>
        <w:rPr>
          <w:color w:val="494949"/>
        </w:rPr>
      </w:pPr>
      <w:r w:rsidRPr="00011543">
        <w:rPr>
          <w:color w:val="494949"/>
        </w:rPr>
        <w:t>Understanding their roles during a school emergency</w:t>
      </w:r>
    </w:p>
    <w:p w14:paraId="165A02DA" w14:textId="77777777" w:rsidR="00CD7F5D" w:rsidRDefault="00CD7F5D" w:rsidP="0072062B">
      <w:pPr>
        <w:pStyle w:val="Heading2"/>
      </w:pPr>
      <w:bookmarkStart w:id="50" w:name="_Toc419444876"/>
      <w:r>
        <w:t>Student Responsibilities</w:t>
      </w:r>
      <w:bookmarkEnd w:id="50"/>
    </w:p>
    <w:p w14:paraId="162C2C4E" w14:textId="77777777" w:rsidR="00CD7F5D" w:rsidRPr="00011543" w:rsidRDefault="00CD7F5D" w:rsidP="00CD7F5D">
      <w:pPr>
        <w:rPr>
          <w:color w:val="494949"/>
        </w:rPr>
      </w:pPr>
      <w:r w:rsidRPr="00011543">
        <w:rPr>
          <w:color w:val="494949"/>
        </w:rPr>
        <w:t>Although students do not have direct emergency response responsibilities, they are expected to participate and cooperate during all phases of emergency response and recovery efforts, including:</w:t>
      </w:r>
    </w:p>
    <w:p w14:paraId="37AC6E46" w14:textId="77777777" w:rsidR="00CD7F5D" w:rsidRPr="00011543" w:rsidRDefault="00CD7F5D" w:rsidP="002855DB">
      <w:pPr>
        <w:pStyle w:val="ListParagraph"/>
        <w:numPr>
          <w:ilvl w:val="0"/>
          <w:numId w:val="132"/>
        </w:numPr>
        <w:rPr>
          <w:color w:val="494949"/>
        </w:rPr>
      </w:pPr>
      <w:r w:rsidRPr="00011543">
        <w:rPr>
          <w:color w:val="494949"/>
        </w:rPr>
        <w:lastRenderedPageBreak/>
        <w:t>Cooperating during emergency drills, exercises and incidents</w:t>
      </w:r>
    </w:p>
    <w:p w14:paraId="6D0F4746" w14:textId="77777777" w:rsidR="00CD7F5D" w:rsidRPr="00011543" w:rsidRDefault="00CD7F5D" w:rsidP="002855DB">
      <w:pPr>
        <w:pStyle w:val="ListParagraph"/>
        <w:numPr>
          <w:ilvl w:val="0"/>
          <w:numId w:val="132"/>
        </w:numPr>
        <w:rPr>
          <w:color w:val="494949"/>
        </w:rPr>
      </w:pPr>
      <w:r w:rsidRPr="00011543">
        <w:rPr>
          <w:color w:val="494949"/>
        </w:rPr>
        <w:t>Being responsible for themselves and others during an emergency incident</w:t>
      </w:r>
    </w:p>
    <w:p w14:paraId="7E2E2C15" w14:textId="77777777" w:rsidR="00CD7F5D" w:rsidRPr="00011543" w:rsidRDefault="00CD7F5D" w:rsidP="002855DB">
      <w:pPr>
        <w:pStyle w:val="ListParagraph"/>
        <w:numPr>
          <w:ilvl w:val="0"/>
          <w:numId w:val="132"/>
        </w:numPr>
        <w:rPr>
          <w:color w:val="494949"/>
        </w:rPr>
      </w:pPr>
      <w:r w:rsidRPr="00011543">
        <w:rPr>
          <w:color w:val="494949"/>
        </w:rPr>
        <w:t>Understanding the importance of reporting concerning situations to school safety personnel</w:t>
      </w:r>
    </w:p>
    <w:p w14:paraId="4C5E11F2" w14:textId="77777777" w:rsidR="00CD7F5D" w:rsidRPr="00011543" w:rsidRDefault="00CD7F5D" w:rsidP="002855DB">
      <w:pPr>
        <w:pStyle w:val="ListParagraph"/>
        <w:numPr>
          <w:ilvl w:val="0"/>
          <w:numId w:val="132"/>
        </w:numPr>
        <w:rPr>
          <w:color w:val="494949"/>
        </w:rPr>
      </w:pPr>
      <w:r w:rsidRPr="00011543">
        <w:rPr>
          <w:color w:val="494949"/>
        </w:rPr>
        <w:t>Taking an active part in school incident response/recovery activities as appropriate</w:t>
      </w:r>
    </w:p>
    <w:p w14:paraId="4FE3558B" w14:textId="77777777" w:rsidR="00CD7F5D" w:rsidRPr="00011543" w:rsidRDefault="00CD7F5D" w:rsidP="00CD7F5D">
      <w:pPr>
        <w:rPr>
          <w:color w:val="494949"/>
        </w:rPr>
      </w:pPr>
      <w:r w:rsidRPr="00011543">
        <w:rPr>
          <w:color w:val="494949"/>
        </w:rPr>
        <w:t>The District is responsible to develop grade-appropriate educational programs that can be provided to classroom teachers. Some of the items to be covered include:</w:t>
      </w:r>
    </w:p>
    <w:p w14:paraId="5F558D29" w14:textId="77777777" w:rsidR="00CD7F5D" w:rsidRPr="00011543" w:rsidRDefault="00CD7F5D" w:rsidP="002855DB">
      <w:pPr>
        <w:widowControl w:val="0"/>
        <w:numPr>
          <w:ilvl w:val="0"/>
          <w:numId w:val="133"/>
        </w:numPr>
        <w:adjustRightInd w:val="0"/>
        <w:spacing w:after="120" w:line="240" w:lineRule="auto"/>
        <w:jc w:val="both"/>
        <w:rPr>
          <w:rFonts w:eastAsia="Times New Roman"/>
          <w:color w:val="494949"/>
        </w:rPr>
      </w:pPr>
      <w:r w:rsidRPr="00011543">
        <w:rPr>
          <w:rFonts w:eastAsia="Times New Roman"/>
          <w:color w:val="494949"/>
        </w:rPr>
        <w:t xml:space="preserve">Anonymous reporting mechanisms </w:t>
      </w:r>
    </w:p>
    <w:p w14:paraId="70154BA9" w14:textId="77777777" w:rsidR="00CD7F5D" w:rsidRPr="00011543" w:rsidRDefault="00CD7F5D" w:rsidP="002855DB">
      <w:pPr>
        <w:widowControl w:val="0"/>
        <w:numPr>
          <w:ilvl w:val="0"/>
          <w:numId w:val="133"/>
        </w:numPr>
        <w:adjustRightInd w:val="0"/>
        <w:spacing w:after="120" w:line="240" w:lineRule="auto"/>
        <w:jc w:val="both"/>
        <w:rPr>
          <w:rFonts w:eastAsia="Times New Roman"/>
          <w:color w:val="494949"/>
        </w:rPr>
      </w:pPr>
      <w:r w:rsidRPr="00011543">
        <w:rPr>
          <w:rFonts w:eastAsia="Times New Roman"/>
          <w:color w:val="494949"/>
        </w:rPr>
        <w:t>Helping peers and conflict resolution</w:t>
      </w:r>
    </w:p>
    <w:p w14:paraId="7C049691" w14:textId="77777777" w:rsidR="00CD7F5D" w:rsidRPr="00011543" w:rsidRDefault="00CD7F5D" w:rsidP="002855DB">
      <w:pPr>
        <w:widowControl w:val="0"/>
        <w:numPr>
          <w:ilvl w:val="0"/>
          <w:numId w:val="133"/>
        </w:numPr>
        <w:adjustRightInd w:val="0"/>
        <w:spacing w:after="120" w:line="240" w:lineRule="auto"/>
        <w:jc w:val="both"/>
        <w:rPr>
          <w:rFonts w:eastAsia="Times New Roman"/>
          <w:color w:val="494949"/>
        </w:rPr>
      </w:pPr>
      <w:r w:rsidRPr="00011543">
        <w:rPr>
          <w:rFonts w:eastAsia="Times New Roman"/>
          <w:color w:val="494949"/>
        </w:rPr>
        <w:t xml:space="preserve">Interaction with staff regarding safety and security concerns </w:t>
      </w:r>
    </w:p>
    <w:p w14:paraId="57112266" w14:textId="77777777" w:rsidR="00CD7F5D" w:rsidRPr="00011543" w:rsidRDefault="00CD7F5D" w:rsidP="002855DB">
      <w:pPr>
        <w:widowControl w:val="0"/>
        <w:numPr>
          <w:ilvl w:val="0"/>
          <w:numId w:val="133"/>
        </w:numPr>
        <w:adjustRightInd w:val="0"/>
        <w:spacing w:after="120" w:line="240" w:lineRule="auto"/>
        <w:jc w:val="both"/>
        <w:rPr>
          <w:rFonts w:eastAsia="Times New Roman"/>
          <w:color w:val="494949"/>
        </w:rPr>
      </w:pPr>
      <w:r w:rsidRPr="00011543">
        <w:rPr>
          <w:rFonts w:eastAsia="Times New Roman"/>
          <w:color w:val="494949"/>
        </w:rPr>
        <w:t xml:space="preserve">Visitor programs and reporting of unknown, unidentified individuals on campus </w:t>
      </w:r>
    </w:p>
    <w:p w14:paraId="47618848" w14:textId="77777777" w:rsidR="00CD7F5D" w:rsidRPr="00011543" w:rsidRDefault="00CD7F5D" w:rsidP="002855DB">
      <w:pPr>
        <w:widowControl w:val="0"/>
        <w:numPr>
          <w:ilvl w:val="0"/>
          <w:numId w:val="133"/>
        </w:numPr>
        <w:adjustRightInd w:val="0"/>
        <w:spacing w:after="120" w:line="240" w:lineRule="auto"/>
        <w:jc w:val="both"/>
        <w:rPr>
          <w:rFonts w:eastAsia="Times New Roman"/>
          <w:color w:val="494949"/>
        </w:rPr>
      </w:pPr>
      <w:r w:rsidRPr="00011543">
        <w:rPr>
          <w:rFonts w:eastAsia="Times New Roman"/>
          <w:color w:val="494949"/>
        </w:rPr>
        <w:t xml:space="preserve">Policy of not propping or opening outside doors to others </w:t>
      </w:r>
    </w:p>
    <w:p w14:paraId="03B61B36" w14:textId="77777777" w:rsidR="00CD7F5D" w:rsidRPr="00011543" w:rsidRDefault="00CD7F5D" w:rsidP="002855DB">
      <w:pPr>
        <w:widowControl w:val="0"/>
        <w:numPr>
          <w:ilvl w:val="0"/>
          <w:numId w:val="133"/>
        </w:numPr>
        <w:adjustRightInd w:val="0"/>
        <w:spacing w:after="120" w:line="240" w:lineRule="auto"/>
        <w:jc w:val="both"/>
        <w:rPr>
          <w:rFonts w:eastAsia="Times New Roman"/>
          <w:color w:val="494949"/>
        </w:rPr>
      </w:pPr>
      <w:r w:rsidRPr="00011543">
        <w:rPr>
          <w:rFonts w:eastAsia="Times New Roman"/>
          <w:color w:val="494949"/>
        </w:rPr>
        <w:t xml:space="preserve">Crisis plan roles and expected behaviors </w:t>
      </w:r>
    </w:p>
    <w:p w14:paraId="7C3E8D0D" w14:textId="77777777" w:rsidR="00CD7F5D" w:rsidRPr="00011543" w:rsidRDefault="00CD7F5D" w:rsidP="002855DB">
      <w:pPr>
        <w:widowControl w:val="0"/>
        <w:numPr>
          <w:ilvl w:val="0"/>
          <w:numId w:val="133"/>
        </w:numPr>
        <w:adjustRightInd w:val="0"/>
        <w:spacing w:after="120" w:line="240" w:lineRule="auto"/>
        <w:jc w:val="both"/>
        <w:rPr>
          <w:rFonts w:eastAsia="Times New Roman"/>
          <w:color w:val="494949"/>
        </w:rPr>
      </w:pPr>
      <w:r w:rsidRPr="00011543">
        <w:rPr>
          <w:rFonts w:eastAsia="Times New Roman"/>
          <w:color w:val="494949"/>
        </w:rPr>
        <w:t xml:space="preserve">Lockdown options including evacuation if that is the safest alternative </w:t>
      </w:r>
    </w:p>
    <w:p w14:paraId="06B632E6" w14:textId="77777777" w:rsidR="00CD7F5D" w:rsidRPr="00011543" w:rsidRDefault="00CD7F5D" w:rsidP="00CD7F5D">
      <w:pPr>
        <w:widowControl w:val="0"/>
        <w:adjustRightInd w:val="0"/>
        <w:spacing w:after="0" w:line="240" w:lineRule="auto"/>
        <w:ind w:left="360"/>
        <w:jc w:val="both"/>
        <w:rPr>
          <w:rFonts w:eastAsia="Times New Roman"/>
          <w:color w:val="494949"/>
        </w:rPr>
      </w:pPr>
    </w:p>
    <w:p w14:paraId="16CB48BF" w14:textId="77777777" w:rsidR="00CD7F5D" w:rsidRDefault="00CD7F5D" w:rsidP="00F95E99">
      <w:pPr>
        <w:pStyle w:val="Heading1"/>
      </w:pPr>
      <w:r w:rsidRPr="00011543">
        <w:rPr>
          <w:color w:val="494949"/>
        </w:rPr>
        <w:br w:type="page"/>
      </w:r>
      <w:bookmarkStart w:id="51" w:name="_Toc357604909"/>
      <w:bookmarkStart w:id="52" w:name="_Toc357607589"/>
      <w:bookmarkStart w:id="53" w:name="_Toc358028673"/>
      <w:bookmarkStart w:id="54" w:name="_Toc419444877"/>
      <w:r>
        <w:lastRenderedPageBreak/>
        <w:t>Administration, Finance and Logistics</w:t>
      </w:r>
      <w:bookmarkEnd w:id="51"/>
      <w:bookmarkEnd w:id="52"/>
      <w:bookmarkEnd w:id="53"/>
      <w:bookmarkEnd w:id="54"/>
    </w:p>
    <w:p w14:paraId="0FB27ACA" w14:textId="77777777" w:rsidR="00CD7F5D" w:rsidRDefault="00CD7F5D" w:rsidP="0072062B">
      <w:pPr>
        <w:pStyle w:val="Heading2"/>
      </w:pPr>
      <w:bookmarkStart w:id="55" w:name="_Toc357604910"/>
      <w:bookmarkStart w:id="56" w:name="_Toc419444878"/>
      <w:r>
        <w:t>Agreements and Contracts</w:t>
      </w:r>
      <w:bookmarkEnd w:id="55"/>
      <w:bookmarkEnd w:id="56"/>
    </w:p>
    <w:p w14:paraId="4D1D6216" w14:textId="3700F14A" w:rsidR="00CD7F5D" w:rsidRPr="00011543" w:rsidRDefault="00CD7F5D" w:rsidP="00CD7F5D">
      <w:pPr>
        <w:pStyle w:val="BodyText"/>
        <w:rPr>
          <w:color w:val="494949"/>
        </w:rPr>
      </w:pPr>
      <w:r w:rsidRPr="00011543">
        <w:rPr>
          <w:color w:val="494949"/>
        </w:rPr>
        <w:t>If school resources prove to be inadequate during an incident, the District will request assistance from local emergency services, other agencies and the school community in accordance with existing mutual-aid agreements and cont</w:t>
      </w:r>
      <w:r w:rsidR="00F41307">
        <w:rPr>
          <w:color w:val="494949"/>
        </w:rPr>
        <w:t xml:space="preserve">racts. Such assistance may include </w:t>
      </w:r>
      <w:r w:rsidRPr="00011543">
        <w:rPr>
          <w:color w:val="494949"/>
        </w:rPr>
        <w:t xml:space="preserve">equipment, supplies and/or personnel. All agreements entered into by authorized school officials should be in writing. All pre-negotiated agreements and contracts are to be stored electronically with hard copies stored at the district office. </w:t>
      </w:r>
    </w:p>
    <w:p w14:paraId="7B48C380" w14:textId="77777777" w:rsidR="00CD7F5D" w:rsidRDefault="00CD7F5D" w:rsidP="0072062B">
      <w:pPr>
        <w:pStyle w:val="Heading2"/>
      </w:pPr>
      <w:bookmarkStart w:id="57" w:name="_Toc357604911"/>
      <w:bookmarkStart w:id="58" w:name="_Toc419444879"/>
      <w:r>
        <w:t>Recordkeeping</w:t>
      </w:r>
      <w:bookmarkEnd w:id="57"/>
      <w:bookmarkEnd w:id="58"/>
    </w:p>
    <w:p w14:paraId="3180F9B7" w14:textId="77777777" w:rsidR="00CD7F5D" w:rsidRPr="00011543" w:rsidRDefault="00CD7F5D" w:rsidP="00CD7F5D">
      <w:pPr>
        <w:pStyle w:val="Heading3"/>
        <w:rPr>
          <w:color w:val="494949"/>
        </w:rPr>
      </w:pPr>
      <w:bookmarkStart w:id="59" w:name="_Toc419444880"/>
      <w:r w:rsidRPr="00011543">
        <w:rPr>
          <w:color w:val="494949"/>
        </w:rPr>
        <w:t>Expense Management Policy</w:t>
      </w:r>
      <w:bookmarkEnd w:id="59"/>
    </w:p>
    <w:p w14:paraId="3BF8B0D5" w14:textId="77777777" w:rsidR="00CD7F5D" w:rsidRPr="00011543" w:rsidRDefault="00CD7F5D" w:rsidP="00CD7F5D">
      <w:pPr>
        <w:rPr>
          <w:color w:val="494949"/>
        </w:rPr>
      </w:pPr>
      <w:bookmarkStart w:id="60" w:name="_Toc357604913"/>
      <w:r w:rsidRPr="00011543">
        <w:rPr>
          <w:color w:val="494949"/>
        </w:rPr>
        <w:t xml:space="preserve">The District has established a process for managing the expenses related to incident management operations. This process will require justification for all expenses and will be established according to local policies and standard accounting procedures. </w:t>
      </w:r>
    </w:p>
    <w:p w14:paraId="4EA49C91" w14:textId="77777777" w:rsidR="00CD7F5D" w:rsidRPr="00011543" w:rsidRDefault="00CD7F5D" w:rsidP="00CD7F5D">
      <w:pPr>
        <w:pStyle w:val="Heading3"/>
        <w:rPr>
          <w:color w:val="494949"/>
        </w:rPr>
      </w:pPr>
      <w:bookmarkStart w:id="61" w:name="_Toc419444881"/>
      <w:r w:rsidRPr="00011543">
        <w:rPr>
          <w:color w:val="494949"/>
        </w:rPr>
        <w:t>Activity Logs</w:t>
      </w:r>
      <w:bookmarkEnd w:id="60"/>
      <w:bookmarkEnd w:id="61"/>
    </w:p>
    <w:p w14:paraId="1C174191" w14:textId="2F78A726" w:rsidR="00CD7F5D" w:rsidRPr="00011543" w:rsidRDefault="00CD7F5D" w:rsidP="00CD7F5D">
      <w:pPr>
        <w:pStyle w:val="BodyText"/>
        <w:rPr>
          <w:color w:val="494949"/>
        </w:rPr>
      </w:pPr>
      <w:r w:rsidRPr="00011543">
        <w:rPr>
          <w:color w:val="494949"/>
        </w:rPr>
        <w:t>Staff assigned within the school ICS will maint</w:t>
      </w:r>
      <w:r w:rsidR="00F41307">
        <w:rPr>
          <w:color w:val="494949"/>
        </w:rPr>
        <w:t xml:space="preserve">ain accurate logs recording their activities during </w:t>
      </w:r>
      <w:r w:rsidRPr="00011543">
        <w:rPr>
          <w:color w:val="494949"/>
        </w:rPr>
        <w:t>incident management activities, including:</w:t>
      </w:r>
    </w:p>
    <w:p w14:paraId="433B17D1" w14:textId="77777777" w:rsidR="00CD7F5D" w:rsidRPr="00011543" w:rsidRDefault="00CD7F5D" w:rsidP="002855DB">
      <w:pPr>
        <w:pStyle w:val="ListParagraph"/>
        <w:numPr>
          <w:ilvl w:val="0"/>
          <w:numId w:val="193"/>
        </w:numPr>
        <w:rPr>
          <w:color w:val="494949"/>
        </w:rPr>
      </w:pPr>
      <w:r w:rsidRPr="00011543">
        <w:rPr>
          <w:color w:val="494949"/>
        </w:rPr>
        <w:t>Activation or deactivation of incident policies, procedures and resources</w:t>
      </w:r>
    </w:p>
    <w:p w14:paraId="4D0D72FC" w14:textId="77777777" w:rsidR="00CD7F5D" w:rsidRPr="00011543" w:rsidRDefault="00CD7F5D" w:rsidP="002855DB">
      <w:pPr>
        <w:pStyle w:val="ListParagraph"/>
        <w:numPr>
          <w:ilvl w:val="0"/>
          <w:numId w:val="193"/>
        </w:numPr>
        <w:rPr>
          <w:color w:val="494949"/>
        </w:rPr>
      </w:pPr>
      <w:r w:rsidRPr="00011543">
        <w:rPr>
          <w:color w:val="494949"/>
        </w:rPr>
        <w:t>Significant changes during the incident</w:t>
      </w:r>
    </w:p>
    <w:p w14:paraId="18010105" w14:textId="77777777" w:rsidR="00CD7F5D" w:rsidRPr="00011543" w:rsidRDefault="00CD7F5D" w:rsidP="002855DB">
      <w:pPr>
        <w:pStyle w:val="ListParagraph"/>
        <w:numPr>
          <w:ilvl w:val="0"/>
          <w:numId w:val="193"/>
        </w:numPr>
        <w:rPr>
          <w:color w:val="494949"/>
        </w:rPr>
      </w:pPr>
      <w:r w:rsidRPr="00011543">
        <w:rPr>
          <w:color w:val="494949"/>
        </w:rPr>
        <w:t>Major commitments of resources or requests for additional resources from external sources</w:t>
      </w:r>
    </w:p>
    <w:p w14:paraId="7990DDA0" w14:textId="77777777" w:rsidR="00CD7F5D" w:rsidRPr="00011543" w:rsidRDefault="00CD7F5D" w:rsidP="002855DB">
      <w:pPr>
        <w:pStyle w:val="ListParagraph"/>
        <w:numPr>
          <w:ilvl w:val="0"/>
          <w:numId w:val="193"/>
        </w:numPr>
        <w:rPr>
          <w:color w:val="494949"/>
        </w:rPr>
      </w:pPr>
      <w:r w:rsidRPr="00011543">
        <w:rPr>
          <w:color w:val="494949"/>
        </w:rPr>
        <w:t>Issuance of protective action recommendations to the staff and students.</w:t>
      </w:r>
    </w:p>
    <w:p w14:paraId="459347E6" w14:textId="77777777" w:rsidR="00CD7F5D" w:rsidRPr="00011543" w:rsidRDefault="00CD7F5D" w:rsidP="002855DB">
      <w:pPr>
        <w:pStyle w:val="ListParagraph"/>
        <w:numPr>
          <w:ilvl w:val="0"/>
          <w:numId w:val="193"/>
        </w:numPr>
        <w:rPr>
          <w:color w:val="494949"/>
        </w:rPr>
      </w:pPr>
      <w:r w:rsidRPr="00011543">
        <w:rPr>
          <w:color w:val="494949"/>
        </w:rPr>
        <w:t>Evacuations</w:t>
      </w:r>
    </w:p>
    <w:p w14:paraId="3E3A174D" w14:textId="77777777" w:rsidR="00CD7F5D" w:rsidRPr="00011543" w:rsidRDefault="00CD7F5D" w:rsidP="002855DB">
      <w:pPr>
        <w:pStyle w:val="ListParagraph"/>
        <w:numPr>
          <w:ilvl w:val="0"/>
          <w:numId w:val="193"/>
        </w:numPr>
        <w:rPr>
          <w:color w:val="494949"/>
        </w:rPr>
      </w:pPr>
      <w:r w:rsidRPr="00011543">
        <w:rPr>
          <w:color w:val="494949"/>
        </w:rPr>
        <w:t>Casualties</w:t>
      </w:r>
    </w:p>
    <w:p w14:paraId="559CA928" w14:textId="77777777" w:rsidR="00CD7F5D" w:rsidRPr="00011543" w:rsidRDefault="00CD7F5D" w:rsidP="002855DB">
      <w:pPr>
        <w:pStyle w:val="ListParagraph"/>
        <w:numPr>
          <w:ilvl w:val="0"/>
          <w:numId w:val="193"/>
        </w:numPr>
        <w:rPr>
          <w:color w:val="494949"/>
        </w:rPr>
      </w:pPr>
      <w:r w:rsidRPr="00011543">
        <w:rPr>
          <w:color w:val="494949"/>
        </w:rPr>
        <w:t>Containment or termination of the incident</w:t>
      </w:r>
    </w:p>
    <w:p w14:paraId="7612489B" w14:textId="77777777" w:rsidR="00CD7F5D" w:rsidRDefault="00CD7F5D" w:rsidP="0072062B">
      <w:pPr>
        <w:pStyle w:val="Heading2"/>
      </w:pPr>
      <w:bookmarkStart w:id="62" w:name="_Toc357604914"/>
      <w:bookmarkStart w:id="63" w:name="_Toc419444882"/>
      <w:r>
        <w:t>Incident Costs</w:t>
      </w:r>
      <w:bookmarkEnd w:id="62"/>
      <w:bookmarkEnd w:id="63"/>
    </w:p>
    <w:p w14:paraId="367863C9" w14:textId="77777777" w:rsidR="00CD7F5D" w:rsidRPr="00011543" w:rsidRDefault="00CD7F5D" w:rsidP="00CD7F5D">
      <w:pPr>
        <w:pStyle w:val="BodyText"/>
        <w:rPr>
          <w:color w:val="494949"/>
        </w:rPr>
      </w:pPr>
      <w:r w:rsidRPr="00011543">
        <w:rPr>
          <w:color w:val="494949"/>
        </w:rPr>
        <w:t>District ICS Finance and Administration staff are responsible for maintaining records summarizing the use of personnel, equipment and supplies. These records will be used to estimate the annual cost of incident response and will be used when preparing future school budgets. They may also be used to recover costs from the responsible party or insurers, or as a basis for requesting financial assistance for certain response and recovery costs from the state and/or federal government.</w:t>
      </w:r>
    </w:p>
    <w:p w14:paraId="4398EB10" w14:textId="77777777" w:rsidR="00CD7F5D" w:rsidRPr="00011543" w:rsidRDefault="00CD7F5D" w:rsidP="00CD7F5D">
      <w:pPr>
        <w:pStyle w:val="BodyText"/>
        <w:rPr>
          <w:color w:val="494949"/>
        </w:rPr>
      </w:pPr>
      <w:r w:rsidRPr="00011543">
        <w:rPr>
          <w:color w:val="494949"/>
        </w:rPr>
        <w:t xml:space="preserve"> The cost record will include:</w:t>
      </w:r>
    </w:p>
    <w:p w14:paraId="5C7EA4DF" w14:textId="77777777" w:rsidR="00CD7F5D" w:rsidRPr="00011543" w:rsidRDefault="00CD7F5D" w:rsidP="002855DB">
      <w:pPr>
        <w:pStyle w:val="ListParagraph"/>
        <w:numPr>
          <w:ilvl w:val="0"/>
          <w:numId w:val="194"/>
        </w:numPr>
        <w:rPr>
          <w:color w:val="494949"/>
        </w:rPr>
      </w:pPr>
      <w:r w:rsidRPr="00011543">
        <w:rPr>
          <w:color w:val="494949"/>
        </w:rPr>
        <w:t>Personnel costs, including overtime costs</w:t>
      </w:r>
    </w:p>
    <w:p w14:paraId="0187D39C" w14:textId="77777777" w:rsidR="00CD7F5D" w:rsidRPr="00011543" w:rsidRDefault="00CD7F5D" w:rsidP="002855DB">
      <w:pPr>
        <w:pStyle w:val="ListParagraph"/>
        <w:numPr>
          <w:ilvl w:val="0"/>
          <w:numId w:val="194"/>
        </w:numPr>
        <w:rPr>
          <w:color w:val="494949"/>
        </w:rPr>
      </w:pPr>
      <w:r w:rsidRPr="00011543">
        <w:rPr>
          <w:color w:val="494949"/>
        </w:rPr>
        <w:t>Equipment operations costs</w:t>
      </w:r>
    </w:p>
    <w:p w14:paraId="52CDBDEB" w14:textId="77777777" w:rsidR="00CD7F5D" w:rsidRPr="00011543" w:rsidRDefault="00CD7F5D" w:rsidP="002855DB">
      <w:pPr>
        <w:pStyle w:val="ListParagraph"/>
        <w:numPr>
          <w:ilvl w:val="0"/>
          <w:numId w:val="194"/>
        </w:numPr>
        <w:rPr>
          <w:color w:val="494949"/>
        </w:rPr>
      </w:pPr>
      <w:r w:rsidRPr="00011543">
        <w:rPr>
          <w:color w:val="494949"/>
        </w:rPr>
        <w:t>Costs for leased or rented equipment</w:t>
      </w:r>
    </w:p>
    <w:p w14:paraId="39FBCDB1" w14:textId="77777777" w:rsidR="00CD7F5D" w:rsidRPr="00011543" w:rsidRDefault="00CD7F5D" w:rsidP="002855DB">
      <w:pPr>
        <w:pStyle w:val="ListParagraph"/>
        <w:numPr>
          <w:ilvl w:val="0"/>
          <w:numId w:val="194"/>
        </w:numPr>
        <w:rPr>
          <w:color w:val="494949"/>
        </w:rPr>
      </w:pPr>
      <w:r w:rsidRPr="00011543">
        <w:rPr>
          <w:color w:val="494949"/>
        </w:rPr>
        <w:t>Costs for contract services</w:t>
      </w:r>
    </w:p>
    <w:p w14:paraId="0C0EE522" w14:textId="77777777" w:rsidR="00CD7F5D" w:rsidRPr="00011543" w:rsidRDefault="00CD7F5D" w:rsidP="002855DB">
      <w:pPr>
        <w:pStyle w:val="ListParagraph"/>
        <w:numPr>
          <w:ilvl w:val="0"/>
          <w:numId w:val="194"/>
        </w:numPr>
        <w:rPr>
          <w:color w:val="494949"/>
        </w:rPr>
      </w:pPr>
      <w:r w:rsidRPr="00011543">
        <w:rPr>
          <w:color w:val="494949"/>
        </w:rPr>
        <w:t>Costs of specialized supplies expended for incident management operations</w:t>
      </w:r>
    </w:p>
    <w:p w14:paraId="3278F70F" w14:textId="77777777" w:rsidR="00CD7F5D" w:rsidRDefault="00CD7F5D" w:rsidP="0072062B">
      <w:pPr>
        <w:pStyle w:val="Heading2"/>
      </w:pPr>
      <w:bookmarkStart w:id="64" w:name="_Toc357604915"/>
      <w:bookmarkStart w:id="65" w:name="_Toc419444883"/>
      <w:r>
        <w:lastRenderedPageBreak/>
        <w:t>Preservation of Records</w:t>
      </w:r>
      <w:bookmarkEnd w:id="64"/>
      <w:bookmarkEnd w:id="65"/>
    </w:p>
    <w:p w14:paraId="65AACCA5" w14:textId="23818A01" w:rsidR="00CD7F5D" w:rsidRPr="00011543" w:rsidRDefault="00CD7F5D" w:rsidP="00CD7F5D">
      <w:pPr>
        <w:pStyle w:val="BodyText"/>
        <w:rPr>
          <w:color w:val="494949"/>
        </w:rPr>
      </w:pPr>
      <w:r w:rsidRPr="00011543">
        <w:rPr>
          <w:color w:val="494949"/>
        </w:rPr>
        <w:t xml:space="preserve">In order to continue normal school operations following an incident, vital records must be protected. These include legal documents and student files as well as property and tax records. Essential records are maintained electronically with backup hard copies kept stored at the district office. </w:t>
      </w:r>
    </w:p>
    <w:p w14:paraId="6479B9BE" w14:textId="77777777" w:rsidR="00CD7F5D" w:rsidRPr="00FC07F9" w:rsidRDefault="00CD7F5D" w:rsidP="00CD7F5D">
      <w:pPr>
        <w:rPr>
          <w:rFonts w:ascii="Arial" w:eastAsia="Times New Roman" w:hAnsi="Arial" w:cstheme="majorBidi"/>
          <w:b/>
          <w:color w:val="548DD4" w:themeColor="text2" w:themeTint="99"/>
          <w:sz w:val="32"/>
          <w:szCs w:val="28"/>
        </w:rPr>
      </w:pPr>
      <w:r>
        <w:br w:type="page"/>
      </w:r>
    </w:p>
    <w:p w14:paraId="68F33C5C" w14:textId="77777777" w:rsidR="00CD7F5D" w:rsidRPr="0094653B" w:rsidRDefault="00CD7F5D" w:rsidP="00F95E99">
      <w:pPr>
        <w:pStyle w:val="Heading1"/>
      </w:pPr>
      <w:bookmarkStart w:id="66" w:name="_Toc419444884"/>
      <w:r w:rsidRPr="0094653B">
        <w:lastRenderedPageBreak/>
        <w:t>C</w:t>
      </w:r>
      <w:r>
        <w:t>risis Response Team Checklists</w:t>
      </w:r>
      <w:bookmarkEnd w:id="66"/>
    </w:p>
    <w:p w14:paraId="565F9579" w14:textId="77777777" w:rsidR="00CD7F5D" w:rsidRPr="00E52678" w:rsidRDefault="00CD7F5D" w:rsidP="0072062B">
      <w:pPr>
        <w:pStyle w:val="Heading2"/>
      </w:pPr>
      <w:bookmarkStart w:id="67" w:name="_Toc419444885"/>
      <w:r w:rsidRPr="00E52678">
        <w:t>Annual Preparations</w:t>
      </w:r>
      <w:bookmarkEnd w:id="67"/>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030"/>
        <w:gridCol w:w="2394"/>
      </w:tblGrid>
      <w:tr w:rsidR="00011543" w:rsidRPr="00011543" w14:paraId="104F2797" w14:textId="77777777" w:rsidTr="00011543">
        <w:trPr>
          <w:trHeight w:val="323"/>
        </w:trPr>
        <w:tc>
          <w:tcPr>
            <w:tcW w:w="1728" w:type="dxa"/>
            <w:shd w:val="clear" w:color="auto" w:fill="0070C0"/>
            <w:vAlign w:val="bottom"/>
          </w:tcPr>
          <w:p w14:paraId="2BF62D0F" w14:textId="77777777" w:rsidR="00CD7F5D" w:rsidRPr="00011543" w:rsidRDefault="00CD7F5D" w:rsidP="00011543">
            <w:pPr>
              <w:spacing w:after="0"/>
              <w:rPr>
                <w:rFonts w:ascii="Arial" w:hAnsi="Arial"/>
                <w:color w:val="FFFFFF" w:themeColor="background1"/>
              </w:rPr>
            </w:pPr>
            <w:r w:rsidRPr="00011543">
              <w:rPr>
                <w:color w:val="FFFFFF" w:themeColor="background1"/>
              </w:rPr>
              <w:t xml:space="preserve">Date </w:t>
            </w:r>
            <w:r w:rsidRPr="00011543">
              <w:rPr>
                <w:rFonts w:ascii="Arial" w:hAnsi="Arial"/>
                <w:color w:val="FFFFFF" w:themeColor="background1"/>
              </w:rPr>
              <w:t>Completed</w:t>
            </w:r>
          </w:p>
        </w:tc>
        <w:tc>
          <w:tcPr>
            <w:tcW w:w="6030" w:type="dxa"/>
            <w:shd w:val="clear" w:color="auto" w:fill="0070C0"/>
            <w:vAlign w:val="bottom"/>
          </w:tcPr>
          <w:p w14:paraId="1E2B53B8" w14:textId="77777777" w:rsidR="00CD7F5D" w:rsidRPr="00011543" w:rsidRDefault="00CD7F5D" w:rsidP="00011543">
            <w:pPr>
              <w:spacing w:after="0"/>
              <w:rPr>
                <w:rFonts w:ascii="Arial" w:hAnsi="Arial"/>
                <w:color w:val="FFFFFF" w:themeColor="background1"/>
              </w:rPr>
            </w:pPr>
            <w:r w:rsidRPr="00011543">
              <w:rPr>
                <w:rFonts w:ascii="Arial" w:hAnsi="Arial"/>
                <w:color w:val="FFFFFF" w:themeColor="background1"/>
              </w:rPr>
              <w:t>Crisis Management Activity</w:t>
            </w:r>
          </w:p>
        </w:tc>
        <w:tc>
          <w:tcPr>
            <w:tcW w:w="2394" w:type="dxa"/>
            <w:shd w:val="clear" w:color="auto" w:fill="0070C0"/>
            <w:vAlign w:val="bottom"/>
          </w:tcPr>
          <w:p w14:paraId="7F378751" w14:textId="77777777" w:rsidR="00CD7F5D" w:rsidRPr="00011543" w:rsidRDefault="00CD7F5D" w:rsidP="00011543">
            <w:pPr>
              <w:pStyle w:val="Heading8"/>
              <w:spacing w:before="0"/>
              <w:rPr>
                <w:rFonts w:ascii="Arial" w:hAnsi="Arial"/>
                <w:color w:val="FFFFFF" w:themeColor="background1"/>
              </w:rPr>
            </w:pPr>
            <w:r w:rsidRPr="00011543">
              <w:rPr>
                <w:rFonts w:ascii="Arial" w:hAnsi="Arial" w:cs="Arial"/>
                <w:color w:val="FFFFFF" w:themeColor="background1"/>
                <w:sz w:val="22"/>
              </w:rPr>
              <w:t>Person Responsible</w:t>
            </w:r>
          </w:p>
        </w:tc>
      </w:tr>
      <w:tr w:rsidR="00CD7F5D" w:rsidRPr="00011543" w14:paraId="1D9962A9" w14:textId="77777777" w:rsidTr="00163E52">
        <w:tc>
          <w:tcPr>
            <w:tcW w:w="1728" w:type="dxa"/>
          </w:tcPr>
          <w:p w14:paraId="47AE7464" w14:textId="77777777" w:rsidR="00CD7F5D" w:rsidRPr="00011543" w:rsidRDefault="00CD7F5D" w:rsidP="00163E52">
            <w:pPr>
              <w:spacing w:after="0"/>
              <w:rPr>
                <w:rFonts w:ascii="Arial" w:hAnsi="Arial"/>
                <w:color w:val="494949"/>
              </w:rPr>
            </w:pPr>
          </w:p>
        </w:tc>
        <w:tc>
          <w:tcPr>
            <w:tcW w:w="6030" w:type="dxa"/>
          </w:tcPr>
          <w:p w14:paraId="0AB40470" w14:textId="77777777" w:rsidR="00CD7F5D" w:rsidRPr="00011543" w:rsidRDefault="00CD7F5D" w:rsidP="00163E52">
            <w:pPr>
              <w:spacing w:after="0"/>
              <w:rPr>
                <w:rFonts w:ascii="Arial" w:hAnsi="Arial"/>
                <w:color w:val="494949"/>
              </w:rPr>
            </w:pPr>
            <w:r w:rsidRPr="00011543">
              <w:rPr>
                <w:rFonts w:ascii="Arial" w:hAnsi="Arial"/>
                <w:color w:val="494949"/>
              </w:rPr>
              <w:t>Survey facilities and grounds for any potential areas that could cause health or safety problems.</w:t>
            </w:r>
          </w:p>
        </w:tc>
        <w:tc>
          <w:tcPr>
            <w:tcW w:w="2394" w:type="dxa"/>
          </w:tcPr>
          <w:p w14:paraId="371AE393" w14:textId="77777777" w:rsidR="00CD7F5D" w:rsidRPr="00011543" w:rsidRDefault="00CD7F5D" w:rsidP="00163E52">
            <w:pPr>
              <w:tabs>
                <w:tab w:val="left" w:pos="360"/>
              </w:tabs>
              <w:spacing w:after="0" w:line="240" w:lineRule="atLeast"/>
              <w:rPr>
                <w:rFonts w:ascii="Arial" w:hAnsi="Arial"/>
                <w:color w:val="494949"/>
              </w:rPr>
            </w:pPr>
            <w:r w:rsidRPr="00011543">
              <w:rPr>
                <w:rFonts w:ascii="Arial" w:hAnsi="Arial"/>
                <w:color w:val="494949"/>
              </w:rPr>
              <w:t>Crisis team staff</w:t>
            </w:r>
          </w:p>
        </w:tc>
      </w:tr>
      <w:tr w:rsidR="00CD7F5D" w:rsidRPr="00011543" w14:paraId="684270CD" w14:textId="77777777" w:rsidTr="00163E52">
        <w:tc>
          <w:tcPr>
            <w:tcW w:w="1728" w:type="dxa"/>
          </w:tcPr>
          <w:p w14:paraId="206AA239" w14:textId="77777777" w:rsidR="00CD7F5D" w:rsidRPr="00011543" w:rsidRDefault="00CD7F5D" w:rsidP="00163E52">
            <w:pPr>
              <w:spacing w:after="0"/>
              <w:rPr>
                <w:rFonts w:ascii="Arial" w:hAnsi="Arial"/>
                <w:color w:val="494949"/>
              </w:rPr>
            </w:pPr>
          </w:p>
        </w:tc>
        <w:tc>
          <w:tcPr>
            <w:tcW w:w="6030" w:type="dxa"/>
          </w:tcPr>
          <w:p w14:paraId="35DE1A5B" w14:textId="3B9807C1" w:rsidR="00CD7F5D" w:rsidRPr="00011543" w:rsidRDefault="00CD7F5D" w:rsidP="00163E52">
            <w:pPr>
              <w:spacing w:after="0"/>
              <w:rPr>
                <w:rFonts w:ascii="Arial" w:hAnsi="Arial"/>
                <w:color w:val="494949"/>
              </w:rPr>
            </w:pPr>
            <w:r w:rsidRPr="00011543">
              <w:rPr>
                <w:rFonts w:ascii="Arial" w:hAnsi="Arial"/>
                <w:color w:val="494949"/>
              </w:rPr>
              <w:t>Update and/or renew materials in building emergency kits which are stored in main office and at least one alternate location. Ensure the following items are also available:</w:t>
            </w:r>
          </w:p>
          <w:p w14:paraId="24A5F0FF" w14:textId="77777777" w:rsidR="00CD7F5D" w:rsidRPr="00011543" w:rsidRDefault="00CD7F5D" w:rsidP="002855DB">
            <w:pPr>
              <w:numPr>
                <w:ilvl w:val="0"/>
                <w:numId w:val="109"/>
              </w:numPr>
              <w:spacing w:after="0" w:line="240" w:lineRule="auto"/>
              <w:rPr>
                <w:rFonts w:ascii="Arial" w:hAnsi="Arial"/>
                <w:color w:val="494949"/>
              </w:rPr>
            </w:pPr>
            <w:r w:rsidRPr="00011543">
              <w:rPr>
                <w:rFonts w:ascii="Arial" w:hAnsi="Arial"/>
                <w:color w:val="494949"/>
              </w:rPr>
              <w:t xml:space="preserve">Static cling door notices for lockdown and shelter-in-place </w:t>
            </w:r>
          </w:p>
          <w:p w14:paraId="0D1B3B9C" w14:textId="77777777" w:rsidR="00CD7F5D" w:rsidRPr="00011543" w:rsidRDefault="00CD7F5D" w:rsidP="002855DB">
            <w:pPr>
              <w:numPr>
                <w:ilvl w:val="0"/>
                <w:numId w:val="109"/>
              </w:numPr>
              <w:spacing w:after="0" w:line="240" w:lineRule="auto"/>
              <w:rPr>
                <w:rFonts w:ascii="Arial" w:hAnsi="Arial"/>
                <w:color w:val="494949"/>
              </w:rPr>
            </w:pPr>
            <w:r w:rsidRPr="00011543">
              <w:rPr>
                <w:rFonts w:ascii="Arial" w:hAnsi="Arial"/>
                <w:color w:val="494949"/>
              </w:rPr>
              <w:t>Bus rosters and routes</w:t>
            </w:r>
          </w:p>
          <w:p w14:paraId="68CA8265" w14:textId="6B3BC84C" w:rsidR="00CD7F5D" w:rsidRPr="00011543" w:rsidRDefault="00CD7F5D" w:rsidP="002855DB">
            <w:pPr>
              <w:numPr>
                <w:ilvl w:val="0"/>
                <w:numId w:val="109"/>
              </w:numPr>
              <w:spacing w:after="0" w:line="240" w:lineRule="auto"/>
              <w:rPr>
                <w:rFonts w:ascii="Arial" w:hAnsi="Arial"/>
                <w:color w:val="494949"/>
              </w:rPr>
            </w:pPr>
            <w:r w:rsidRPr="00011543">
              <w:rPr>
                <w:rFonts w:ascii="Arial" w:hAnsi="Arial"/>
                <w:color w:val="494949"/>
              </w:rPr>
              <w:t>Current student photo</w:t>
            </w:r>
            <w:r w:rsidR="00F41307">
              <w:rPr>
                <w:rFonts w:ascii="Arial" w:hAnsi="Arial"/>
                <w:color w:val="494949"/>
              </w:rPr>
              <w:t>s</w:t>
            </w:r>
          </w:p>
        </w:tc>
        <w:tc>
          <w:tcPr>
            <w:tcW w:w="2394" w:type="dxa"/>
          </w:tcPr>
          <w:p w14:paraId="3BF95BC5" w14:textId="77777777" w:rsidR="00CD7F5D" w:rsidRPr="00011543" w:rsidRDefault="00CD7F5D" w:rsidP="00163E52">
            <w:pPr>
              <w:spacing w:after="0"/>
              <w:rPr>
                <w:rFonts w:ascii="Arial" w:hAnsi="Arial"/>
                <w:color w:val="494949"/>
              </w:rPr>
            </w:pPr>
            <w:r w:rsidRPr="00011543">
              <w:rPr>
                <w:rFonts w:ascii="Arial" w:hAnsi="Arial"/>
                <w:color w:val="494949"/>
              </w:rPr>
              <w:t>Principal or designee</w:t>
            </w:r>
          </w:p>
        </w:tc>
      </w:tr>
      <w:tr w:rsidR="00CD7F5D" w:rsidRPr="00011543" w14:paraId="2B68E84B" w14:textId="77777777" w:rsidTr="00163E52">
        <w:tc>
          <w:tcPr>
            <w:tcW w:w="1728" w:type="dxa"/>
          </w:tcPr>
          <w:p w14:paraId="57EE5950" w14:textId="77777777" w:rsidR="00CD7F5D" w:rsidRPr="00011543" w:rsidRDefault="00CD7F5D" w:rsidP="00163E52">
            <w:pPr>
              <w:spacing w:after="0"/>
              <w:rPr>
                <w:rFonts w:ascii="Arial" w:hAnsi="Arial"/>
                <w:color w:val="494949"/>
              </w:rPr>
            </w:pPr>
          </w:p>
        </w:tc>
        <w:tc>
          <w:tcPr>
            <w:tcW w:w="6030" w:type="dxa"/>
          </w:tcPr>
          <w:p w14:paraId="0EFCAA20" w14:textId="0EEE4FEA" w:rsidR="00CD7F5D" w:rsidRPr="00011543" w:rsidRDefault="00CD7F5D" w:rsidP="00F41307">
            <w:pPr>
              <w:spacing w:after="0"/>
              <w:rPr>
                <w:rFonts w:ascii="Arial" w:hAnsi="Arial"/>
                <w:color w:val="494949"/>
              </w:rPr>
            </w:pPr>
            <w:r w:rsidRPr="00011543">
              <w:rPr>
                <w:rFonts w:ascii="Arial" w:hAnsi="Arial"/>
                <w:color w:val="494949"/>
              </w:rPr>
              <w:t xml:space="preserve">Update and renew materials in classroom emergency kits. Ensure that the room’s emergency </w:t>
            </w:r>
            <w:r w:rsidR="00F41307">
              <w:rPr>
                <w:rFonts w:ascii="Arial" w:hAnsi="Arial"/>
                <w:color w:val="494949"/>
              </w:rPr>
              <w:t>postings are accurate and up-to-</w:t>
            </w:r>
            <w:r w:rsidRPr="00011543">
              <w:rPr>
                <w:rFonts w:ascii="Arial" w:hAnsi="Arial"/>
                <w:color w:val="494949"/>
              </w:rPr>
              <w:t>date.</w:t>
            </w:r>
          </w:p>
        </w:tc>
        <w:tc>
          <w:tcPr>
            <w:tcW w:w="2394" w:type="dxa"/>
          </w:tcPr>
          <w:p w14:paraId="0E17356A" w14:textId="670DF60E" w:rsidR="00CD7F5D" w:rsidRPr="00011543" w:rsidRDefault="00CD7F5D" w:rsidP="00163E52">
            <w:pPr>
              <w:tabs>
                <w:tab w:val="left" w:pos="360"/>
              </w:tabs>
              <w:spacing w:after="0" w:line="240" w:lineRule="atLeast"/>
              <w:rPr>
                <w:rFonts w:ascii="Arial" w:hAnsi="Arial"/>
                <w:color w:val="494949"/>
              </w:rPr>
            </w:pPr>
            <w:r w:rsidRPr="00011543">
              <w:rPr>
                <w:rFonts w:ascii="Arial" w:hAnsi="Arial"/>
                <w:color w:val="494949"/>
              </w:rPr>
              <w:t>C</w:t>
            </w:r>
            <w:r w:rsidR="00F41307">
              <w:rPr>
                <w:rFonts w:ascii="Arial" w:hAnsi="Arial"/>
                <w:color w:val="494949"/>
              </w:rPr>
              <w:t>risis t</w:t>
            </w:r>
            <w:r w:rsidRPr="00011543">
              <w:rPr>
                <w:rFonts w:ascii="Arial" w:hAnsi="Arial"/>
                <w:color w:val="494949"/>
              </w:rPr>
              <w:t>eam Staff</w:t>
            </w:r>
          </w:p>
        </w:tc>
      </w:tr>
      <w:tr w:rsidR="00CD7F5D" w:rsidRPr="00011543" w14:paraId="380D8CAC" w14:textId="77777777" w:rsidTr="00163E52">
        <w:tc>
          <w:tcPr>
            <w:tcW w:w="1728" w:type="dxa"/>
          </w:tcPr>
          <w:p w14:paraId="72A45557" w14:textId="77777777" w:rsidR="00CD7F5D" w:rsidRPr="00011543" w:rsidRDefault="00CD7F5D" w:rsidP="00163E52">
            <w:pPr>
              <w:spacing w:after="0"/>
              <w:rPr>
                <w:rFonts w:ascii="Arial" w:hAnsi="Arial"/>
                <w:color w:val="494949"/>
              </w:rPr>
            </w:pPr>
          </w:p>
        </w:tc>
        <w:tc>
          <w:tcPr>
            <w:tcW w:w="6030" w:type="dxa"/>
          </w:tcPr>
          <w:p w14:paraId="256AF17A" w14:textId="6C974000" w:rsidR="00CD7F5D" w:rsidRPr="00011543" w:rsidRDefault="00F41307" w:rsidP="00163E52">
            <w:pPr>
              <w:spacing w:after="0"/>
              <w:rPr>
                <w:rFonts w:ascii="Arial" w:hAnsi="Arial"/>
                <w:color w:val="494949"/>
              </w:rPr>
            </w:pPr>
            <w:r>
              <w:rPr>
                <w:rFonts w:ascii="Arial" w:hAnsi="Arial"/>
                <w:color w:val="494949"/>
              </w:rPr>
              <w:t>Designate off</w:t>
            </w:r>
            <w:r w:rsidR="00CD7F5D" w:rsidRPr="00011543">
              <w:rPr>
                <w:rFonts w:ascii="Arial" w:hAnsi="Arial"/>
                <w:color w:val="494949"/>
              </w:rPr>
              <w:t>site evacuation locations and verify contact information.</w:t>
            </w:r>
          </w:p>
        </w:tc>
        <w:tc>
          <w:tcPr>
            <w:tcW w:w="2394" w:type="dxa"/>
          </w:tcPr>
          <w:p w14:paraId="12BEAD5D" w14:textId="77777777" w:rsidR="00CD7F5D" w:rsidRPr="00011543" w:rsidRDefault="00CD7F5D" w:rsidP="00163E52">
            <w:pPr>
              <w:rPr>
                <w:color w:val="494949"/>
              </w:rPr>
            </w:pPr>
            <w:r w:rsidRPr="00011543">
              <w:rPr>
                <w:rFonts w:ascii="Arial" w:hAnsi="Arial"/>
                <w:color w:val="494949"/>
              </w:rPr>
              <w:t xml:space="preserve">Principal </w:t>
            </w:r>
          </w:p>
        </w:tc>
      </w:tr>
      <w:tr w:rsidR="00CD7F5D" w:rsidRPr="00011543" w14:paraId="6DCDF434" w14:textId="77777777" w:rsidTr="00163E52">
        <w:tc>
          <w:tcPr>
            <w:tcW w:w="1728" w:type="dxa"/>
          </w:tcPr>
          <w:p w14:paraId="7ADA6BB0" w14:textId="77777777" w:rsidR="00CD7F5D" w:rsidRPr="00011543" w:rsidRDefault="00CD7F5D" w:rsidP="00163E52">
            <w:pPr>
              <w:spacing w:after="0"/>
              <w:rPr>
                <w:rFonts w:ascii="Arial" w:hAnsi="Arial"/>
                <w:color w:val="494949"/>
              </w:rPr>
            </w:pPr>
          </w:p>
        </w:tc>
        <w:tc>
          <w:tcPr>
            <w:tcW w:w="6030" w:type="dxa"/>
          </w:tcPr>
          <w:p w14:paraId="28622A89" w14:textId="3742CE71" w:rsidR="00CD7F5D" w:rsidRPr="00011543" w:rsidRDefault="00CD7F5D" w:rsidP="00261FA1">
            <w:pPr>
              <w:tabs>
                <w:tab w:val="left" w:pos="360"/>
              </w:tabs>
              <w:spacing w:after="0" w:line="240" w:lineRule="atLeast"/>
              <w:rPr>
                <w:rFonts w:ascii="Arial" w:hAnsi="Arial"/>
                <w:color w:val="494949"/>
              </w:rPr>
            </w:pPr>
            <w:r w:rsidRPr="00011543">
              <w:rPr>
                <w:rFonts w:ascii="Arial" w:hAnsi="Arial"/>
                <w:color w:val="494949"/>
              </w:rPr>
              <w:t xml:space="preserve">Review crisis response plan for appropriateness and thoroughness. </w:t>
            </w:r>
            <w:r w:rsidR="00261FA1">
              <w:rPr>
                <w:rFonts w:ascii="Arial" w:hAnsi="Arial"/>
                <w:color w:val="494949"/>
              </w:rPr>
              <w:t xml:space="preserve">Make sure all students with permanent or temporary special needs are addressed. </w:t>
            </w:r>
            <w:r w:rsidRPr="00011543">
              <w:rPr>
                <w:rFonts w:ascii="Arial" w:hAnsi="Arial"/>
                <w:color w:val="494949"/>
              </w:rPr>
              <w:t>Appoint and train two additional staff members to serve as back-up to</w:t>
            </w:r>
            <w:r w:rsidR="00F41307">
              <w:rPr>
                <w:rFonts w:ascii="Arial" w:hAnsi="Arial"/>
                <w:color w:val="494949"/>
              </w:rPr>
              <w:t xml:space="preserve"> the</w:t>
            </w:r>
            <w:r w:rsidRPr="00011543">
              <w:rPr>
                <w:rFonts w:ascii="Arial" w:hAnsi="Arial"/>
                <w:color w:val="494949"/>
              </w:rPr>
              <w:t xml:space="preserve"> principal.</w:t>
            </w:r>
          </w:p>
        </w:tc>
        <w:tc>
          <w:tcPr>
            <w:tcW w:w="2394" w:type="dxa"/>
          </w:tcPr>
          <w:p w14:paraId="59069D50" w14:textId="77777777" w:rsidR="00CD7F5D" w:rsidRPr="00011543" w:rsidRDefault="00CD7F5D" w:rsidP="00163E52">
            <w:pPr>
              <w:rPr>
                <w:color w:val="494949"/>
              </w:rPr>
            </w:pPr>
            <w:r w:rsidRPr="00011543">
              <w:rPr>
                <w:rFonts w:ascii="Arial" w:hAnsi="Arial"/>
                <w:color w:val="494949"/>
              </w:rPr>
              <w:t>Principal</w:t>
            </w:r>
          </w:p>
        </w:tc>
      </w:tr>
      <w:tr w:rsidR="00CD7F5D" w:rsidRPr="00011543" w14:paraId="2568722E" w14:textId="77777777" w:rsidTr="00163E52">
        <w:tc>
          <w:tcPr>
            <w:tcW w:w="1728" w:type="dxa"/>
          </w:tcPr>
          <w:p w14:paraId="111E6F8C" w14:textId="77777777" w:rsidR="00CD7F5D" w:rsidRPr="00011543" w:rsidRDefault="00CD7F5D" w:rsidP="00163E52">
            <w:pPr>
              <w:spacing w:after="0"/>
              <w:rPr>
                <w:rFonts w:ascii="Arial" w:hAnsi="Arial"/>
                <w:color w:val="494949"/>
              </w:rPr>
            </w:pPr>
          </w:p>
        </w:tc>
        <w:tc>
          <w:tcPr>
            <w:tcW w:w="6030" w:type="dxa"/>
          </w:tcPr>
          <w:p w14:paraId="57A9FCB0" w14:textId="77777777" w:rsidR="00CD7F5D" w:rsidRPr="00011543" w:rsidRDefault="00CD7F5D" w:rsidP="00163E52">
            <w:pPr>
              <w:spacing w:after="0"/>
              <w:rPr>
                <w:rFonts w:ascii="Arial" w:hAnsi="Arial"/>
                <w:color w:val="494949"/>
              </w:rPr>
            </w:pPr>
            <w:r w:rsidRPr="00011543">
              <w:rPr>
                <w:rFonts w:ascii="Arial" w:hAnsi="Arial"/>
                <w:color w:val="494949"/>
              </w:rPr>
              <w:t>Review the building level plans with the superintendent and District response team.</w:t>
            </w:r>
          </w:p>
        </w:tc>
        <w:tc>
          <w:tcPr>
            <w:tcW w:w="2394" w:type="dxa"/>
          </w:tcPr>
          <w:p w14:paraId="2F4FD9EF"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011543" w14:paraId="472A8011" w14:textId="77777777" w:rsidTr="00163E52">
        <w:tc>
          <w:tcPr>
            <w:tcW w:w="1728" w:type="dxa"/>
          </w:tcPr>
          <w:p w14:paraId="32F105B6" w14:textId="77777777" w:rsidR="00CD7F5D" w:rsidRPr="00011543" w:rsidRDefault="00CD7F5D" w:rsidP="00163E52">
            <w:pPr>
              <w:spacing w:after="0"/>
              <w:rPr>
                <w:rFonts w:ascii="Arial" w:hAnsi="Arial"/>
                <w:color w:val="494949"/>
              </w:rPr>
            </w:pPr>
          </w:p>
        </w:tc>
        <w:tc>
          <w:tcPr>
            <w:tcW w:w="6030" w:type="dxa"/>
          </w:tcPr>
          <w:p w14:paraId="6374D707" w14:textId="77777777" w:rsidR="00CD7F5D" w:rsidRPr="00011543" w:rsidRDefault="00CD7F5D" w:rsidP="00163E52">
            <w:pPr>
              <w:spacing w:after="0"/>
              <w:rPr>
                <w:rFonts w:ascii="Arial" w:hAnsi="Arial"/>
                <w:color w:val="494949"/>
              </w:rPr>
            </w:pPr>
            <w:r w:rsidRPr="00011543">
              <w:rPr>
                <w:rFonts w:ascii="Arial" w:hAnsi="Arial"/>
                <w:color w:val="494949"/>
              </w:rPr>
              <w:t>Update organizational chart with correct positions and names.</w:t>
            </w:r>
          </w:p>
        </w:tc>
        <w:tc>
          <w:tcPr>
            <w:tcW w:w="2394" w:type="dxa"/>
          </w:tcPr>
          <w:p w14:paraId="146A256D"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011543" w14:paraId="7742EABA" w14:textId="77777777" w:rsidTr="00163E52">
        <w:tc>
          <w:tcPr>
            <w:tcW w:w="1728" w:type="dxa"/>
          </w:tcPr>
          <w:p w14:paraId="447FF23A" w14:textId="77777777" w:rsidR="00CD7F5D" w:rsidRPr="00011543" w:rsidRDefault="00CD7F5D" w:rsidP="00163E52">
            <w:pPr>
              <w:spacing w:after="0"/>
              <w:rPr>
                <w:rFonts w:ascii="Arial" w:hAnsi="Arial"/>
                <w:color w:val="494949"/>
              </w:rPr>
            </w:pPr>
          </w:p>
        </w:tc>
        <w:tc>
          <w:tcPr>
            <w:tcW w:w="6030" w:type="dxa"/>
          </w:tcPr>
          <w:p w14:paraId="7B7C840B" w14:textId="77777777" w:rsidR="00CD7F5D" w:rsidRPr="00011543" w:rsidRDefault="00CD7F5D" w:rsidP="00163E52">
            <w:pPr>
              <w:tabs>
                <w:tab w:val="left" w:pos="360"/>
              </w:tabs>
              <w:spacing w:after="0" w:line="240" w:lineRule="atLeast"/>
              <w:rPr>
                <w:rFonts w:ascii="Arial" w:hAnsi="Arial"/>
                <w:color w:val="494949"/>
              </w:rPr>
            </w:pPr>
            <w:r w:rsidRPr="00011543">
              <w:rPr>
                <w:rFonts w:ascii="Arial" w:hAnsi="Arial"/>
                <w:color w:val="494949"/>
              </w:rPr>
              <w:t>Review crisis response plan with all staff, especially with new staff members. Crisis team should meet with staff at the beginning of each school year.</w:t>
            </w:r>
          </w:p>
        </w:tc>
        <w:tc>
          <w:tcPr>
            <w:tcW w:w="2394" w:type="dxa"/>
          </w:tcPr>
          <w:p w14:paraId="72E28631"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011543" w14:paraId="52F71C4B" w14:textId="77777777" w:rsidTr="00163E52">
        <w:tc>
          <w:tcPr>
            <w:tcW w:w="1728" w:type="dxa"/>
          </w:tcPr>
          <w:p w14:paraId="5D33D52F" w14:textId="77777777" w:rsidR="00CD7F5D" w:rsidRPr="00011543" w:rsidRDefault="00CD7F5D" w:rsidP="00163E52">
            <w:pPr>
              <w:spacing w:after="0"/>
              <w:rPr>
                <w:rFonts w:ascii="Arial" w:hAnsi="Arial"/>
                <w:color w:val="494949"/>
              </w:rPr>
            </w:pPr>
          </w:p>
        </w:tc>
        <w:tc>
          <w:tcPr>
            <w:tcW w:w="6030" w:type="dxa"/>
          </w:tcPr>
          <w:p w14:paraId="28865068" w14:textId="77777777" w:rsidR="00CD7F5D" w:rsidRPr="00011543" w:rsidRDefault="00CD7F5D" w:rsidP="00163E52">
            <w:pPr>
              <w:tabs>
                <w:tab w:val="left" w:pos="360"/>
              </w:tabs>
              <w:spacing w:after="0" w:line="240" w:lineRule="atLeast"/>
              <w:rPr>
                <w:rFonts w:ascii="Arial" w:hAnsi="Arial"/>
                <w:color w:val="494949"/>
              </w:rPr>
            </w:pPr>
            <w:r w:rsidRPr="00011543">
              <w:rPr>
                <w:rFonts w:ascii="Arial" w:hAnsi="Arial"/>
                <w:color w:val="494949"/>
              </w:rPr>
              <w:t>Communicate student roles and responsibilities.</w:t>
            </w:r>
          </w:p>
        </w:tc>
        <w:tc>
          <w:tcPr>
            <w:tcW w:w="2394" w:type="dxa"/>
          </w:tcPr>
          <w:p w14:paraId="43C76193" w14:textId="77777777" w:rsidR="00CD7F5D" w:rsidRPr="00011543" w:rsidRDefault="00CD7F5D" w:rsidP="00163E52">
            <w:pPr>
              <w:rPr>
                <w:color w:val="494949"/>
              </w:rPr>
            </w:pPr>
            <w:r w:rsidRPr="00011543">
              <w:rPr>
                <w:rFonts w:ascii="Arial" w:hAnsi="Arial"/>
                <w:color w:val="494949"/>
              </w:rPr>
              <w:t xml:space="preserve">Principal or designee </w:t>
            </w:r>
          </w:p>
        </w:tc>
      </w:tr>
    </w:tbl>
    <w:p w14:paraId="6D05458E" w14:textId="77777777" w:rsidR="00CD7F5D" w:rsidRPr="00AB13A8" w:rsidRDefault="00CD7F5D" w:rsidP="00CD7F5D">
      <w:pPr>
        <w:tabs>
          <w:tab w:val="left" w:pos="360"/>
        </w:tabs>
        <w:spacing w:line="240" w:lineRule="atLeast"/>
        <w:rPr>
          <w:rFonts w:ascii="Arial" w:hAnsi="Arial"/>
        </w:rPr>
      </w:pPr>
    </w:p>
    <w:p w14:paraId="7E4A5065" w14:textId="77777777" w:rsidR="00CD7F5D" w:rsidRPr="004E197F" w:rsidRDefault="00CD7F5D" w:rsidP="00F95E99">
      <w:pPr>
        <w:pStyle w:val="Heading1"/>
      </w:pPr>
      <w:r w:rsidRPr="00AB13A8">
        <w:br w:type="page"/>
      </w:r>
    </w:p>
    <w:p w14:paraId="03FB1D9E" w14:textId="77777777" w:rsidR="00CD7F5D" w:rsidRPr="00AB13A8" w:rsidRDefault="00CD7F5D" w:rsidP="0072062B">
      <w:pPr>
        <w:pStyle w:val="Heading2"/>
      </w:pPr>
      <w:bookmarkStart w:id="68" w:name="_Toc419444886"/>
      <w:r w:rsidRPr="00AB13A8">
        <w:lastRenderedPageBreak/>
        <w:t>During a Crisis</w:t>
      </w:r>
      <w:bookmarkEnd w:id="68"/>
      <w:r w:rsidRPr="00AB13A8">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6840"/>
        <w:gridCol w:w="1854"/>
      </w:tblGrid>
      <w:tr w:rsidR="00CD7F5D" w:rsidRPr="00AB13A8" w14:paraId="61E06210" w14:textId="77777777" w:rsidTr="00011543">
        <w:trPr>
          <w:trHeight w:val="323"/>
        </w:trPr>
        <w:tc>
          <w:tcPr>
            <w:tcW w:w="1458" w:type="dxa"/>
            <w:shd w:val="clear" w:color="auto" w:fill="0070C0"/>
            <w:vAlign w:val="bottom"/>
          </w:tcPr>
          <w:p w14:paraId="53ABF1AA" w14:textId="77777777" w:rsidR="00CD7F5D" w:rsidRPr="00011543" w:rsidRDefault="00CD7F5D" w:rsidP="00011543">
            <w:pPr>
              <w:spacing w:after="0"/>
              <w:rPr>
                <w:rFonts w:ascii="Arial" w:hAnsi="Arial"/>
                <w:color w:val="FFFFFF" w:themeColor="background1"/>
              </w:rPr>
            </w:pPr>
            <w:r w:rsidRPr="00011543">
              <w:rPr>
                <w:rFonts w:ascii="Arial" w:hAnsi="Arial"/>
                <w:color w:val="FFFFFF" w:themeColor="background1"/>
              </w:rPr>
              <w:t>Completed</w:t>
            </w:r>
          </w:p>
        </w:tc>
        <w:tc>
          <w:tcPr>
            <w:tcW w:w="6840" w:type="dxa"/>
            <w:shd w:val="clear" w:color="auto" w:fill="0070C0"/>
            <w:vAlign w:val="bottom"/>
          </w:tcPr>
          <w:p w14:paraId="0662FA9A" w14:textId="77777777" w:rsidR="00CD7F5D" w:rsidRPr="00011543" w:rsidRDefault="00CD7F5D" w:rsidP="00011543">
            <w:pPr>
              <w:spacing w:after="0"/>
              <w:rPr>
                <w:rFonts w:ascii="Arial" w:hAnsi="Arial"/>
                <w:color w:val="FFFFFF" w:themeColor="background1"/>
              </w:rPr>
            </w:pPr>
            <w:r w:rsidRPr="00011543">
              <w:rPr>
                <w:rFonts w:ascii="Arial" w:hAnsi="Arial"/>
                <w:color w:val="FFFFFF" w:themeColor="background1"/>
              </w:rPr>
              <w:t>Crisis Management Activity</w:t>
            </w:r>
          </w:p>
        </w:tc>
        <w:tc>
          <w:tcPr>
            <w:tcW w:w="1854" w:type="dxa"/>
            <w:shd w:val="clear" w:color="auto" w:fill="0070C0"/>
            <w:vAlign w:val="bottom"/>
          </w:tcPr>
          <w:p w14:paraId="1E349261" w14:textId="77777777" w:rsidR="00CD7F5D" w:rsidRPr="00011543" w:rsidRDefault="00CD7F5D" w:rsidP="00011543">
            <w:pPr>
              <w:pStyle w:val="Heading8"/>
              <w:spacing w:before="0"/>
              <w:rPr>
                <w:rFonts w:ascii="Arial" w:hAnsi="Arial"/>
                <w:color w:val="FFFFFF" w:themeColor="background1"/>
              </w:rPr>
            </w:pPr>
            <w:r w:rsidRPr="00011543">
              <w:rPr>
                <w:rFonts w:ascii="Arial" w:hAnsi="Arial" w:cs="Arial"/>
                <w:color w:val="FFFFFF" w:themeColor="background1"/>
                <w:sz w:val="22"/>
              </w:rPr>
              <w:t>Person Responsible</w:t>
            </w:r>
          </w:p>
        </w:tc>
      </w:tr>
      <w:tr w:rsidR="00CD7F5D" w:rsidRPr="00AB13A8" w14:paraId="129A7C87" w14:textId="77777777" w:rsidTr="00163E52">
        <w:trPr>
          <w:trHeight w:val="323"/>
        </w:trPr>
        <w:tc>
          <w:tcPr>
            <w:tcW w:w="1458" w:type="dxa"/>
          </w:tcPr>
          <w:p w14:paraId="781EDCF2" w14:textId="77777777" w:rsidR="00CD7F5D" w:rsidRPr="00AB13A8" w:rsidRDefault="00CD7F5D" w:rsidP="00163E52">
            <w:pPr>
              <w:pStyle w:val="Heading3"/>
              <w:spacing w:before="0"/>
              <w:rPr>
                <w:rFonts w:cs="Arial"/>
              </w:rPr>
            </w:pPr>
          </w:p>
        </w:tc>
        <w:tc>
          <w:tcPr>
            <w:tcW w:w="6840" w:type="dxa"/>
          </w:tcPr>
          <w:p w14:paraId="530F27A6" w14:textId="1DA56CF3" w:rsidR="00CD7F5D" w:rsidRPr="00011543" w:rsidRDefault="00CD7F5D" w:rsidP="00163E52">
            <w:pPr>
              <w:spacing w:after="0"/>
              <w:rPr>
                <w:rFonts w:ascii="Arial" w:hAnsi="Arial"/>
                <w:b/>
                <w:color w:val="494949"/>
              </w:rPr>
            </w:pPr>
            <w:r w:rsidRPr="00011543">
              <w:rPr>
                <w:rFonts w:ascii="Arial" w:hAnsi="Arial"/>
                <w:color w:val="494949"/>
              </w:rPr>
              <w:t>Determine if</w:t>
            </w:r>
            <w:r w:rsidR="00F41307">
              <w:rPr>
                <w:rFonts w:ascii="Arial" w:hAnsi="Arial"/>
                <w:color w:val="494949"/>
              </w:rPr>
              <w:t xml:space="preserve"> the</w:t>
            </w:r>
            <w:r w:rsidRPr="00011543">
              <w:rPr>
                <w:rFonts w:ascii="Arial" w:hAnsi="Arial"/>
                <w:color w:val="494949"/>
              </w:rPr>
              <w:t xml:space="preserve"> situation warrants implementation of crisis response plan. If so, proceed through the checklist.</w:t>
            </w:r>
          </w:p>
        </w:tc>
        <w:tc>
          <w:tcPr>
            <w:tcW w:w="1854" w:type="dxa"/>
          </w:tcPr>
          <w:p w14:paraId="0770EF56"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AB13A8" w14:paraId="0B468DDE" w14:textId="77777777" w:rsidTr="00163E52">
        <w:trPr>
          <w:trHeight w:val="323"/>
        </w:trPr>
        <w:tc>
          <w:tcPr>
            <w:tcW w:w="1458" w:type="dxa"/>
          </w:tcPr>
          <w:p w14:paraId="4BA8090E" w14:textId="77777777" w:rsidR="00CD7F5D" w:rsidRPr="00AB13A8" w:rsidRDefault="00CD7F5D" w:rsidP="00163E52">
            <w:pPr>
              <w:pStyle w:val="Heading3"/>
              <w:spacing w:before="0"/>
              <w:jc w:val="center"/>
              <w:rPr>
                <w:rFonts w:cs="Arial"/>
              </w:rPr>
            </w:pPr>
          </w:p>
        </w:tc>
        <w:tc>
          <w:tcPr>
            <w:tcW w:w="6840" w:type="dxa"/>
          </w:tcPr>
          <w:p w14:paraId="087038E7" w14:textId="77777777" w:rsidR="00CD7F5D" w:rsidRPr="00011543" w:rsidRDefault="00CD7F5D" w:rsidP="00163E52">
            <w:pPr>
              <w:tabs>
                <w:tab w:val="left" w:pos="360"/>
              </w:tabs>
              <w:spacing w:after="0" w:line="240" w:lineRule="atLeast"/>
              <w:rPr>
                <w:rFonts w:ascii="Arial" w:hAnsi="Arial"/>
                <w:color w:val="494949"/>
              </w:rPr>
            </w:pPr>
            <w:r w:rsidRPr="00011543">
              <w:rPr>
                <w:rFonts w:ascii="Arial" w:hAnsi="Arial"/>
                <w:color w:val="494949"/>
              </w:rPr>
              <w:t>Call 911, if appropriate. Activate the crisis response team. Designate an entrance for emergency responders.</w:t>
            </w:r>
          </w:p>
          <w:p w14:paraId="5443AF16" w14:textId="77777777" w:rsidR="00CD7F5D" w:rsidRPr="00011543" w:rsidRDefault="00CD7F5D" w:rsidP="00163E52">
            <w:pPr>
              <w:tabs>
                <w:tab w:val="left" w:pos="360"/>
              </w:tabs>
              <w:spacing w:after="0" w:line="240" w:lineRule="atLeast"/>
              <w:rPr>
                <w:rFonts w:ascii="Arial" w:hAnsi="Arial"/>
                <w:color w:val="494949"/>
              </w:rPr>
            </w:pPr>
            <w:r w:rsidRPr="00011543">
              <w:rPr>
                <w:rFonts w:ascii="Arial" w:hAnsi="Arial"/>
                <w:color w:val="494949"/>
              </w:rPr>
              <w:t xml:space="preserve">Meet emergency responders, identify yourself and guide them to the site of the emergency/crisis. In the event that an emergency command station is established by city/county/state personnel identify yourself to the incident commander and take further direction. </w:t>
            </w:r>
          </w:p>
        </w:tc>
        <w:tc>
          <w:tcPr>
            <w:tcW w:w="1854" w:type="dxa"/>
          </w:tcPr>
          <w:p w14:paraId="43A0CF89"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AB13A8" w14:paraId="67B2AEFF" w14:textId="77777777" w:rsidTr="00163E52">
        <w:trPr>
          <w:trHeight w:val="323"/>
        </w:trPr>
        <w:tc>
          <w:tcPr>
            <w:tcW w:w="1458" w:type="dxa"/>
          </w:tcPr>
          <w:p w14:paraId="2CBD41FC" w14:textId="77777777" w:rsidR="00CD7F5D" w:rsidRPr="00AB13A8" w:rsidRDefault="00CD7F5D" w:rsidP="00163E52">
            <w:pPr>
              <w:pStyle w:val="Heading3"/>
              <w:spacing w:before="0"/>
              <w:jc w:val="center"/>
              <w:rPr>
                <w:rFonts w:cs="Arial"/>
              </w:rPr>
            </w:pPr>
          </w:p>
        </w:tc>
        <w:tc>
          <w:tcPr>
            <w:tcW w:w="6840" w:type="dxa"/>
          </w:tcPr>
          <w:p w14:paraId="73992D32" w14:textId="77777777" w:rsidR="00CD7F5D" w:rsidRPr="00011543" w:rsidRDefault="00CD7F5D" w:rsidP="00163E52">
            <w:pPr>
              <w:spacing w:after="0"/>
              <w:rPr>
                <w:rFonts w:ascii="Arial" w:hAnsi="Arial"/>
                <w:color w:val="494949"/>
              </w:rPr>
            </w:pPr>
            <w:r w:rsidRPr="00011543">
              <w:rPr>
                <w:rFonts w:ascii="Arial" w:hAnsi="Arial"/>
                <w:color w:val="494949"/>
              </w:rPr>
              <w:t xml:space="preserve">Shutdown building utilities (water, gas, electricity and ventilation), if necessary. </w:t>
            </w:r>
          </w:p>
        </w:tc>
        <w:tc>
          <w:tcPr>
            <w:tcW w:w="1854" w:type="dxa"/>
          </w:tcPr>
          <w:p w14:paraId="5667D066" w14:textId="77777777" w:rsidR="00CD7F5D" w:rsidRPr="00011543" w:rsidRDefault="00CD7F5D" w:rsidP="00163E52">
            <w:pPr>
              <w:rPr>
                <w:rFonts w:ascii="Arial" w:hAnsi="Arial"/>
                <w:color w:val="494949"/>
              </w:rPr>
            </w:pPr>
            <w:r w:rsidRPr="00011543">
              <w:rPr>
                <w:rFonts w:ascii="Arial" w:hAnsi="Arial"/>
                <w:color w:val="494949"/>
              </w:rPr>
              <w:t>Building maintenance</w:t>
            </w:r>
          </w:p>
        </w:tc>
      </w:tr>
      <w:tr w:rsidR="00CD7F5D" w:rsidRPr="00AB13A8" w14:paraId="1DA6BF78" w14:textId="77777777" w:rsidTr="00163E52">
        <w:trPr>
          <w:trHeight w:val="323"/>
        </w:trPr>
        <w:tc>
          <w:tcPr>
            <w:tcW w:w="1458" w:type="dxa"/>
          </w:tcPr>
          <w:p w14:paraId="4CF05396" w14:textId="77777777" w:rsidR="00CD7F5D" w:rsidRPr="00AB13A8" w:rsidRDefault="00CD7F5D" w:rsidP="00163E52">
            <w:pPr>
              <w:pStyle w:val="Heading3"/>
              <w:spacing w:before="0"/>
              <w:jc w:val="center"/>
              <w:rPr>
                <w:rFonts w:cs="Arial"/>
              </w:rPr>
            </w:pPr>
          </w:p>
        </w:tc>
        <w:tc>
          <w:tcPr>
            <w:tcW w:w="6840" w:type="dxa"/>
          </w:tcPr>
          <w:p w14:paraId="3AC3915C" w14:textId="77777777" w:rsidR="00CD7F5D" w:rsidRPr="00011543" w:rsidRDefault="00CD7F5D" w:rsidP="00163E52">
            <w:pPr>
              <w:spacing w:after="0"/>
              <w:rPr>
                <w:rFonts w:ascii="Arial" w:hAnsi="Arial"/>
                <w:b/>
                <w:color w:val="494949"/>
              </w:rPr>
            </w:pPr>
            <w:r w:rsidRPr="00011543">
              <w:rPr>
                <w:rFonts w:ascii="Arial" w:hAnsi="Arial"/>
                <w:color w:val="494949"/>
              </w:rPr>
              <w:t xml:space="preserve">Secure and isolate the scene to protect students/staff and to preserve evidence. </w:t>
            </w:r>
          </w:p>
        </w:tc>
        <w:tc>
          <w:tcPr>
            <w:tcW w:w="1854" w:type="dxa"/>
          </w:tcPr>
          <w:p w14:paraId="7BAC5787" w14:textId="77777777" w:rsidR="00CD7F5D" w:rsidRPr="00011543" w:rsidRDefault="00CD7F5D" w:rsidP="00163E52">
            <w:pPr>
              <w:rPr>
                <w:color w:val="494949"/>
              </w:rPr>
            </w:pPr>
            <w:r w:rsidRPr="00011543">
              <w:rPr>
                <w:rFonts w:ascii="Arial" w:hAnsi="Arial"/>
                <w:color w:val="494949"/>
              </w:rPr>
              <w:t>Principal or designee</w:t>
            </w:r>
          </w:p>
        </w:tc>
      </w:tr>
      <w:tr w:rsidR="00CD7F5D" w:rsidRPr="00AB13A8" w14:paraId="69692128" w14:textId="77777777" w:rsidTr="00163E52">
        <w:trPr>
          <w:trHeight w:val="323"/>
        </w:trPr>
        <w:tc>
          <w:tcPr>
            <w:tcW w:w="1458" w:type="dxa"/>
          </w:tcPr>
          <w:p w14:paraId="210C27F3" w14:textId="77777777" w:rsidR="00CD7F5D" w:rsidRPr="00AB13A8" w:rsidRDefault="00CD7F5D" w:rsidP="00163E52">
            <w:pPr>
              <w:pStyle w:val="Heading3"/>
              <w:spacing w:before="0"/>
              <w:jc w:val="center"/>
              <w:rPr>
                <w:rFonts w:cs="Arial"/>
              </w:rPr>
            </w:pPr>
          </w:p>
        </w:tc>
        <w:tc>
          <w:tcPr>
            <w:tcW w:w="6840" w:type="dxa"/>
          </w:tcPr>
          <w:p w14:paraId="6A656872" w14:textId="77777777" w:rsidR="00CD7F5D" w:rsidRPr="00011543" w:rsidRDefault="00CD7F5D" w:rsidP="00163E52">
            <w:pPr>
              <w:spacing w:after="0"/>
              <w:rPr>
                <w:rFonts w:ascii="Arial" w:hAnsi="Arial"/>
                <w:b/>
                <w:color w:val="494949"/>
              </w:rPr>
            </w:pPr>
            <w:r w:rsidRPr="00011543">
              <w:rPr>
                <w:rFonts w:ascii="Arial" w:hAnsi="Arial"/>
                <w:color w:val="494949"/>
              </w:rPr>
              <w:t>Meet with crisis response team to clarify responsibilities.</w:t>
            </w:r>
          </w:p>
        </w:tc>
        <w:tc>
          <w:tcPr>
            <w:tcW w:w="1854" w:type="dxa"/>
          </w:tcPr>
          <w:p w14:paraId="4F64CF14"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AB13A8" w14:paraId="52627FE4" w14:textId="77777777" w:rsidTr="00163E52">
        <w:trPr>
          <w:trHeight w:val="323"/>
        </w:trPr>
        <w:tc>
          <w:tcPr>
            <w:tcW w:w="1458" w:type="dxa"/>
          </w:tcPr>
          <w:p w14:paraId="0129F525" w14:textId="77777777" w:rsidR="00CD7F5D" w:rsidRPr="00AB13A8" w:rsidRDefault="00CD7F5D" w:rsidP="00163E52">
            <w:pPr>
              <w:pStyle w:val="Heading3"/>
              <w:spacing w:before="0"/>
              <w:jc w:val="center"/>
              <w:rPr>
                <w:rFonts w:cs="Arial"/>
              </w:rPr>
            </w:pPr>
          </w:p>
        </w:tc>
        <w:tc>
          <w:tcPr>
            <w:tcW w:w="6840" w:type="dxa"/>
          </w:tcPr>
          <w:p w14:paraId="41AE385A" w14:textId="77777777" w:rsidR="00CD7F5D" w:rsidRPr="00011543" w:rsidRDefault="00CD7F5D" w:rsidP="00163E52">
            <w:pPr>
              <w:spacing w:after="0"/>
              <w:rPr>
                <w:rFonts w:ascii="Arial" w:hAnsi="Arial"/>
                <w:b/>
                <w:color w:val="494949"/>
              </w:rPr>
            </w:pPr>
            <w:r w:rsidRPr="00011543">
              <w:rPr>
                <w:rFonts w:ascii="Arial" w:hAnsi="Arial"/>
                <w:color w:val="494949"/>
              </w:rPr>
              <w:t>Implement notification procedures.</w:t>
            </w:r>
          </w:p>
        </w:tc>
        <w:tc>
          <w:tcPr>
            <w:tcW w:w="1854" w:type="dxa"/>
          </w:tcPr>
          <w:p w14:paraId="53B4991B"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AB13A8" w14:paraId="09CE1E0E" w14:textId="77777777" w:rsidTr="00163E52">
        <w:trPr>
          <w:trHeight w:val="323"/>
        </w:trPr>
        <w:tc>
          <w:tcPr>
            <w:tcW w:w="1458" w:type="dxa"/>
          </w:tcPr>
          <w:p w14:paraId="27D13AED" w14:textId="77777777" w:rsidR="00CD7F5D" w:rsidRPr="00AB13A8" w:rsidRDefault="00CD7F5D" w:rsidP="00163E52">
            <w:pPr>
              <w:pStyle w:val="Heading3"/>
              <w:spacing w:before="0"/>
              <w:jc w:val="center"/>
              <w:rPr>
                <w:rFonts w:cs="Arial"/>
              </w:rPr>
            </w:pPr>
          </w:p>
        </w:tc>
        <w:tc>
          <w:tcPr>
            <w:tcW w:w="6840" w:type="dxa"/>
          </w:tcPr>
          <w:p w14:paraId="20CE5B8F" w14:textId="77777777" w:rsidR="00CD7F5D" w:rsidRPr="00011543" w:rsidRDefault="00CD7F5D" w:rsidP="00163E52">
            <w:pPr>
              <w:spacing w:after="0"/>
              <w:rPr>
                <w:rFonts w:ascii="Arial" w:hAnsi="Arial"/>
                <w:b/>
                <w:color w:val="494949"/>
              </w:rPr>
            </w:pPr>
            <w:r w:rsidRPr="00011543">
              <w:rPr>
                <w:rFonts w:ascii="Arial" w:hAnsi="Arial"/>
                <w:color w:val="494949"/>
              </w:rPr>
              <w:t>Contact affected family/families (in cooperation with law enforcement or medical personnel).</w:t>
            </w:r>
          </w:p>
        </w:tc>
        <w:tc>
          <w:tcPr>
            <w:tcW w:w="1854" w:type="dxa"/>
          </w:tcPr>
          <w:p w14:paraId="279B3F0A"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AB13A8" w14:paraId="3C92CCAC" w14:textId="77777777" w:rsidTr="00163E52">
        <w:trPr>
          <w:trHeight w:val="323"/>
        </w:trPr>
        <w:tc>
          <w:tcPr>
            <w:tcW w:w="1458" w:type="dxa"/>
          </w:tcPr>
          <w:p w14:paraId="4363B423" w14:textId="77777777" w:rsidR="00CD7F5D" w:rsidRPr="00AB13A8" w:rsidRDefault="00CD7F5D" w:rsidP="00163E52">
            <w:pPr>
              <w:pStyle w:val="Heading3"/>
              <w:spacing w:before="0"/>
              <w:jc w:val="center"/>
              <w:rPr>
                <w:rFonts w:cs="Arial"/>
              </w:rPr>
            </w:pPr>
          </w:p>
        </w:tc>
        <w:tc>
          <w:tcPr>
            <w:tcW w:w="6840" w:type="dxa"/>
          </w:tcPr>
          <w:p w14:paraId="63026D44" w14:textId="4611C310" w:rsidR="00CD7F5D" w:rsidRPr="00011543" w:rsidRDefault="00CD7F5D" w:rsidP="00163E52">
            <w:pPr>
              <w:spacing w:after="0"/>
              <w:rPr>
                <w:rFonts w:ascii="Arial" w:hAnsi="Arial"/>
                <w:b/>
                <w:color w:val="494949"/>
              </w:rPr>
            </w:pPr>
            <w:r w:rsidRPr="00011543">
              <w:rPr>
                <w:rFonts w:ascii="Arial" w:hAnsi="Arial"/>
                <w:color w:val="494949"/>
              </w:rPr>
              <w:t>Notify staff as quickl</w:t>
            </w:r>
            <w:r w:rsidR="00F41307">
              <w:rPr>
                <w:rFonts w:ascii="Arial" w:hAnsi="Arial"/>
                <w:color w:val="494949"/>
              </w:rPr>
              <w:t>y as possible letting them know</w:t>
            </w:r>
            <w:r w:rsidRPr="00011543">
              <w:rPr>
                <w:rFonts w:ascii="Arial" w:hAnsi="Arial"/>
                <w:color w:val="494949"/>
              </w:rPr>
              <w:t xml:space="preserve"> what the crisis is, where it is and how the crisis will be managed.</w:t>
            </w:r>
          </w:p>
        </w:tc>
        <w:tc>
          <w:tcPr>
            <w:tcW w:w="1854" w:type="dxa"/>
          </w:tcPr>
          <w:p w14:paraId="6F26BFA3" w14:textId="77777777" w:rsidR="00CD7F5D" w:rsidRPr="00011543" w:rsidRDefault="00CD7F5D" w:rsidP="00163E52">
            <w:pPr>
              <w:rPr>
                <w:color w:val="494949"/>
              </w:rPr>
            </w:pPr>
            <w:r w:rsidRPr="00011543">
              <w:rPr>
                <w:rFonts w:ascii="Arial" w:hAnsi="Arial"/>
                <w:color w:val="494949"/>
              </w:rPr>
              <w:t xml:space="preserve">Principal or designee </w:t>
            </w:r>
          </w:p>
        </w:tc>
      </w:tr>
      <w:tr w:rsidR="00261FA1" w:rsidRPr="00AB13A8" w14:paraId="07BBB9FB" w14:textId="77777777" w:rsidTr="00163E52">
        <w:trPr>
          <w:trHeight w:val="323"/>
        </w:trPr>
        <w:tc>
          <w:tcPr>
            <w:tcW w:w="1458" w:type="dxa"/>
          </w:tcPr>
          <w:p w14:paraId="1946DDB9" w14:textId="77777777" w:rsidR="00261FA1" w:rsidRPr="00AB13A8" w:rsidRDefault="00261FA1" w:rsidP="00163E52">
            <w:pPr>
              <w:pStyle w:val="Heading3"/>
              <w:spacing w:before="0"/>
              <w:jc w:val="center"/>
              <w:rPr>
                <w:rFonts w:cs="Arial"/>
              </w:rPr>
            </w:pPr>
          </w:p>
        </w:tc>
        <w:tc>
          <w:tcPr>
            <w:tcW w:w="6840" w:type="dxa"/>
          </w:tcPr>
          <w:p w14:paraId="4EB4CE8F" w14:textId="40A570F4" w:rsidR="00261FA1" w:rsidRPr="00011543" w:rsidRDefault="00261FA1" w:rsidP="00163E52">
            <w:pPr>
              <w:spacing w:after="0"/>
              <w:rPr>
                <w:rFonts w:ascii="Arial" w:hAnsi="Arial"/>
                <w:color w:val="494949"/>
              </w:rPr>
            </w:pPr>
            <w:r>
              <w:rPr>
                <w:rFonts w:ascii="Arial" w:hAnsi="Arial"/>
                <w:color w:val="494949"/>
              </w:rPr>
              <w:t>Verify that all special needs students and staff are receiving appropriate communication and assistance.</w:t>
            </w:r>
          </w:p>
        </w:tc>
        <w:tc>
          <w:tcPr>
            <w:tcW w:w="1854" w:type="dxa"/>
          </w:tcPr>
          <w:p w14:paraId="09652150" w14:textId="25EB299E" w:rsidR="00261FA1" w:rsidRPr="00011543" w:rsidRDefault="00261FA1" w:rsidP="00163E52">
            <w:pPr>
              <w:rPr>
                <w:rFonts w:ascii="Arial" w:hAnsi="Arial"/>
                <w:color w:val="494949"/>
              </w:rPr>
            </w:pPr>
            <w:r>
              <w:rPr>
                <w:rFonts w:ascii="Arial" w:hAnsi="Arial"/>
                <w:color w:val="494949"/>
              </w:rPr>
              <w:t>Nurse</w:t>
            </w:r>
          </w:p>
        </w:tc>
      </w:tr>
      <w:tr w:rsidR="00CD7F5D" w:rsidRPr="00AB13A8" w14:paraId="28CDC2CF" w14:textId="77777777" w:rsidTr="00163E52">
        <w:trPr>
          <w:trHeight w:val="323"/>
        </w:trPr>
        <w:tc>
          <w:tcPr>
            <w:tcW w:w="1458" w:type="dxa"/>
          </w:tcPr>
          <w:p w14:paraId="66C2B115" w14:textId="77777777" w:rsidR="00CD7F5D" w:rsidRPr="00AB13A8" w:rsidRDefault="00CD7F5D" w:rsidP="00163E52">
            <w:pPr>
              <w:pStyle w:val="Heading3"/>
              <w:spacing w:before="0"/>
              <w:jc w:val="center"/>
              <w:rPr>
                <w:rFonts w:cs="Arial"/>
              </w:rPr>
            </w:pPr>
          </w:p>
        </w:tc>
        <w:tc>
          <w:tcPr>
            <w:tcW w:w="6840" w:type="dxa"/>
          </w:tcPr>
          <w:p w14:paraId="56106139" w14:textId="77777777" w:rsidR="00CD7F5D" w:rsidRPr="00011543" w:rsidRDefault="00CD7F5D" w:rsidP="00163E52">
            <w:pPr>
              <w:spacing w:after="0"/>
              <w:rPr>
                <w:rFonts w:ascii="Arial" w:hAnsi="Arial"/>
                <w:b/>
                <w:color w:val="494949"/>
              </w:rPr>
            </w:pPr>
            <w:r w:rsidRPr="00011543">
              <w:rPr>
                <w:rFonts w:ascii="Arial" w:hAnsi="Arial"/>
                <w:color w:val="494949"/>
              </w:rPr>
              <w:t>Secure the building. Require all visitors to check in at the office or at designated check point areas. If appropriate, ask staff to wear identification and monitor the halls.</w:t>
            </w:r>
          </w:p>
        </w:tc>
        <w:tc>
          <w:tcPr>
            <w:tcW w:w="1854" w:type="dxa"/>
          </w:tcPr>
          <w:p w14:paraId="4D6EA571"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AB13A8" w14:paraId="5957EABF" w14:textId="77777777" w:rsidTr="00163E52">
        <w:trPr>
          <w:trHeight w:val="323"/>
        </w:trPr>
        <w:tc>
          <w:tcPr>
            <w:tcW w:w="1458" w:type="dxa"/>
          </w:tcPr>
          <w:p w14:paraId="78B7421B" w14:textId="77777777" w:rsidR="00CD7F5D" w:rsidRPr="00AB13A8" w:rsidRDefault="00CD7F5D" w:rsidP="00163E52">
            <w:pPr>
              <w:pStyle w:val="Heading3"/>
              <w:spacing w:before="0"/>
              <w:jc w:val="center"/>
              <w:rPr>
                <w:rFonts w:cs="Arial"/>
              </w:rPr>
            </w:pPr>
          </w:p>
        </w:tc>
        <w:tc>
          <w:tcPr>
            <w:tcW w:w="6840" w:type="dxa"/>
          </w:tcPr>
          <w:p w14:paraId="29700DE1" w14:textId="77777777" w:rsidR="00CD7F5D" w:rsidRPr="00011543" w:rsidRDefault="00CD7F5D" w:rsidP="00163E52">
            <w:pPr>
              <w:spacing w:after="0"/>
              <w:rPr>
                <w:rFonts w:ascii="Arial" w:hAnsi="Arial"/>
                <w:b/>
                <w:color w:val="494949"/>
              </w:rPr>
            </w:pPr>
            <w:r w:rsidRPr="00011543">
              <w:rPr>
                <w:rFonts w:ascii="Arial" w:hAnsi="Arial"/>
                <w:color w:val="494949"/>
              </w:rPr>
              <w:t>Keep a log of all activity.</w:t>
            </w:r>
          </w:p>
        </w:tc>
        <w:tc>
          <w:tcPr>
            <w:tcW w:w="1854" w:type="dxa"/>
          </w:tcPr>
          <w:p w14:paraId="4AD1452F" w14:textId="77777777" w:rsidR="00CD7F5D" w:rsidRPr="00011543" w:rsidRDefault="00CD7F5D" w:rsidP="00163E52">
            <w:pPr>
              <w:pStyle w:val="Heading8"/>
              <w:spacing w:before="0"/>
              <w:rPr>
                <w:rFonts w:ascii="Arial" w:hAnsi="Arial" w:cs="Arial"/>
                <w:b/>
                <w:color w:val="494949"/>
                <w:sz w:val="22"/>
              </w:rPr>
            </w:pPr>
            <w:r w:rsidRPr="00011543">
              <w:rPr>
                <w:rFonts w:ascii="Arial" w:eastAsiaTheme="minorEastAsia" w:hAnsi="Arial" w:cs="Arial"/>
                <w:color w:val="494949"/>
                <w:sz w:val="22"/>
                <w:szCs w:val="22"/>
              </w:rPr>
              <w:t>Office staff</w:t>
            </w:r>
          </w:p>
        </w:tc>
      </w:tr>
      <w:tr w:rsidR="00CD7F5D" w:rsidRPr="00AB13A8" w14:paraId="3BB7DEC2" w14:textId="77777777" w:rsidTr="00163E52">
        <w:trPr>
          <w:trHeight w:val="674"/>
        </w:trPr>
        <w:tc>
          <w:tcPr>
            <w:tcW w:w="1458" w:type="dxa"/>
          </w:tcPr>
          <w:p w14:paraId="1CD596F4" w14:textId="77777777" w:rsidR="00CD7F5D" w:rsidRPr="00AB13A8" w:rsidRDefault="00CD7F5D" w:rsidP="00163E52">
            <w:pPr>
              <w:pStyle w:val="Heading3"/>
              <w:spacing w:before="0"/>
              <w:jc w:val="center"/>
              <w:rPr>
                <w:rFonts w:cs="Arial"/>
              </w:rPr>
            </w:pPr>
          </w:p>
        </w:tc>
        <w:tc>
          <w:tcPr>
            <w:tcW w:w="6840" w:type="dxa"/>
          </w:tcPr>
          <w:p w14:paraId="490CC1E4" w14:textId="77777777" w:rsidR="00CD7F5D" w:rsidRPr="00011543" w:rsidRDefault="00CD7F5D" w:rsidP="00163E52">
            <w:pPr>
              <w:spacing w:after="0"/>
              <w:rPr>
                <w:rFonts w:ascii="Arial" w:hAnsi="Arial"/>
                <w:b/>
                <w:color w:val="494949"/>
              </w:rPr>
            </w:pPr>
            <w:r w:rsidRPr="00011543">
              <w:rPr>
                <w:rFonts w:ascii="Arial" w:hAnsi="Arial"/>
                <w:color w:val="494949"/>
              </w:rPr>
              <w:t xml:space="preserve">Establish a media center for external communication. Verify that a spokesperson has been designated. </w:t>
            </w:r>
          </w:p>
        </w:tc>
        <w:tc>
          <w:tcPr>
            <w:tcW w:w="1854" w:type="dxa"/>
          </w:tcPr>
          <w:p w14:paraId="09772AF6" w14:textId="77777777" w:rsidR="00CD7F5D" w:rsidRPr="00011543" w:rsidRDefault="00CD7F5D" w:rsidP="00163E52">
            <w:pPr>
              <w:pStyle w:val="Heading8"/>
              <w:spacing w:before="0"/>
              <w:rPr>
                <w:rFonts w:ascii="Arial" w:hAnsi="Arial" w:cs="Arial"/>
                <w:b/>
                <w:color w:val="494949"/>
                <w:sz w:val="22"/>
              </w:rPr>
            </w:pPr>
            <w:r w:rsidRPr="00011543">
              <w:rPr>
                <w:rFonts w:ascii="Arial" w:hAnsi="Arial" w:cs="Arial"/>
                <w:color w:val="494949"/>
                <w:sz w:val="22"/>
              </w:rPr>
              <w:t>Principal</w:t>
            </w:r>
          </w:p>
        </w:tc>
      </w:tr>
      <w:tr w:rsidR="00CD7F5D" w:rsidRPr="00AB13A8" w14:paraId="7C221CC9" w14:textId="77777777" w:rsidTr="00163E52">
        <w:trPr>
          <w:trHeight w:val="323"/>
        </w:trPr>
        <w:tc>
          <w:tcPr>
            <w:tcW w:w="1458" w:type="dxa"/>
          </w:tcPr>
          <w:p w14:paraId="17E98595" w14:textId="77777777" w:rsidR="00CD7F5D" w:rsidRPr="00AB13A8" w:rsidRDefault="00CD7F5D" w:rsidP="00163E52">
            <w:pPr>
              <w:pStyle w:val="Heading3"/>
              <w:spacing w:before="0"/>
              <w:jc w:val="center"/>
              <w:rPr>
                <w:rFonts w:cs="Arial"/>
              </w:rPr>
            </w:pPr>
          </w:p>
        </w:tc>
        <w:tc>
          <w:tcPr>
            <w:tcW w:w="6840" w:type="dxa"/>
          </w:tcPr>
          <w:p w14:paraId="74B65515" w14:textId="77777777" w:rsidR="00CD7F5D" w:rsidRPr="00011543" w:rsidRDefault="00CD7F5D" w:rsidP="00163E52">
            <w:pPr>
              <w:spacing w:after="0"/>
              <w:rPr>
                <w:rFonts w:ascii="Arial" w:hAnsi="Arial"/>
                <w:b/>
                <w:color w:val="494949"/>
              </w:rPr>
            </w:pPr>
            <w:r w:rsidRPr="00011543">
              <w:rPr>
                <w:rFonts w:ascii="Arial" w:hAnsi="Arial"/>
                <w:color w:val="494949"/>
              </w:rPr>
              <w:t>Establish areas and a process for student counseling.</w:t>
            </w:r>
            <w:r w:rsidRPr="00011543">
              <w:rPr>
                <w:rFonts w:ascii="Arial" w:hAnsi="Arial"/>
                <w:color w:val="494949"/>
              </w:rPr>
              <w:tab/>
            </w:r>
          </w:p>
        </w:tc>
        <w:tc>
          <w:tcPr>
            <w:tcW w:w="1854" w:type="dxa"/>
          </w:tcPr>
          <w:p w14:paraId="11EAEA10" w14:textId="77777777" w:rsidR="00CD7F5D" w:rsidRPr="00011543" w:rsidRDefault="00CD7F5D" w:rsidP="00163E52">
            <w:pPr>
              <w:pStyle w:val="Heading8"/>
              <w:spacing w:before="0"/>
              <w:rPr>
                <w:rFonts w:ascii="Arial" w:hAnsi="Arial" w:cs="Arial"/>
                <w:b/>
                <w:color w:val="494949"/>
                <w:sz w:val="22"/>
              </w:rPr>
            </w:pPr>
            <w:r w:rsidRPr="00011543">
              <w:rPr>
                <w:rFonts w:ascii="Arial" w:hAnsi="Arial" w:cs="Arial"/>
                <w:color w:val="494949"/>
                <w:sz w:val="22"/>
              </w:rPr>
              <w:t xml:space="preserve">Counselors </w:t>
            </w:r>
          </w:p>
        </w:tc>
      </w:tr>
      <w:tr w:rsidR="00CD7F5D" w:rsidRPr="00AB13A8" w14:paraId="10850347" w14:textId="77777777" w:rsidTr="00163E52">
        <w:trPr>
          <w:trHeight w:val="323"/>
        </w:trPr>
        <w:tc>
          <w:tcPr>
            <w:tcW w:w="1458" w:type="dxa"/>
          </w:tcPr>
          <w:p w14:paraId="43B734F8" w14:textId="77777777" w:rsidR="00CD7F5D" w:rsidRPr="00AB13A8" w:rsidRDefault="00CD7F5D" w:rsidP="00163E52">
            <w:pPr>
              <w:pStyle w:val="Heading3"/>
              <w:spacing w:before="0"/>
              <w:jc w:val="center"/>
              <w:rPr>
                <w:rFonts w:cs="Arial"/>
              </w:rPr>
            </w:pPr>
          </w:p>
        </w:tc>
        <w:tc>
          <w:tcPr>
            <w:tcW w:w="6840" w:type="dxa"/>
          </w:tcPr>
          <w:p w14:paraId="6677E1F0" w14:textId="77777777" w:rsidR="00CD7F5D" w:rsidRPr="00011543" w:rsidRDefault="00CD7F5D" w:rsidP="00163E52">
            <w:pPr>
              <w:spacing w:after="0"/>
              <w:rPr>
                <w:rFonts w:ascii="Arial" w:hAnsi="Arial"/>
                <w:b/>
                <w:color w:val="494949"/>
              </w:rPr>
            </w:pPr>
            <w:r w:rsidRPr="00011543">
              <w:rPr>
                <w:rFonts w:ascii="Arial" w:hAnsi="Arial"/>
                <w:color w:val="494949"/>
              </w:rPr>
              <w:t>Contact community resources as appropriate.</w:t>
            </w:r>
          </w:p>
        </w:tc>
        <w:tc>
          <w:tcPr>
            <w:tcW w:w="1854" w:type="dxa"/>
          </w:tcPr>
          <w:p w14:paraId="202397D8" w14:textId="77777777" w:rsidR="00CD7F5D" w:rsidRPr="00011543" w:rsidRDefault="00CD7F5D" w:rsidP="00163E52">
            <w:pPr>
              <w:pStyle w:val="Heading8"/>
              <w:spacing w:before="0"/>
              <w:rPr>
                <w:rFonts w:ascii="Arial" w:hAnsi="Arial" w:cs="Arial"/>
                <w:b/>
                <w:color w:val="494949"/>
                <w:sz w:val="22"/>
              </w:rPr>
            </w:pPr>
            <w:r w:rsidRPr="00011543">
              <w:rPr>
                <w:rFonts w:ascii="Arial" w:hAnsi="Arial" w:cs="Arial"/>
                <w:color w:val="494949"/>
                <w:sz w:val="22"/>
              </w:rPr>
              <w:t xml:space="preserve">Counselors </w:t>
            </w:r>
          </w:p>
        </w:tc>
      </w:tr>
      <w:tr w:rsidR="00CD7F5D" w:rsidRPr="00AB13A8" w14:paraId="16A9D23B" w14:textId="77777777" w:rsidTr="00163E52">
        <w:trPr>
          <w:trHeight w:val="323"/>
        </w:trPr>
        <w:tc>
          <w:tcPr>
            <w:tcW w:w="1458" w:type="dxa"/>
          </w:tcPr>
          <w:p w14:paraId="59DB6B0C" w14:textId="77777777" w:rsidR="00CD7F5D" w:rsidRPr="00AB13A8" w:rsidRDefault="00CD7F5D" w:rsidP="00163E52">
            <w:pPr>
              <w:pStyle w:val="Heading3"/>
              <w:spacing w:before="0"/>
              <w:jc w:val="center"/>
              <w:rPr>
                <w:rFonts w:cs="Arial"/>
              </w:rPr>
            </w:pPr>
          </w:p>
        </w:tc>
        <w:tc>
          <w:tcPr>
            <w:tcW w:w="6840" w:type="dxa"/>
          </w:tcPr>
          <w:p w14:paraId="51A6844C" w14:textId="77777777" w:rsidR="00CD7F5D" w:rsidRPr="00011543" w:rsidRDefault="00CD7F5D" w:rsidP="00163E52">
            <w:pPr>
              <w:spacing w:after="0"/>
              <w:rPr>
                <w:rFonts w:ascii="Arial" w:hAnsi="Arial"/>
                <w:b/>
                <w:color w:val="494949"/>
              </w:rPr>
            </w:pPr>
            <w:r w:rsidRPr="00011543">
              <w:rPr>
                <w:rFonts w:ascii="Arial" w:hAnsi="Arial"/>
                <w:color w:val="494949"/>
              </w:rPr>
              <w:t>Communicate with staff regarding what to say if they receive a phone call about the crisis.</w:t>
            </w:r>
            <w:r w:rsidRPr="00011543">
              <w:rPr>
                <w:rFonts w:ascii="Arial" w:hAnsi="Arial"/>
                <w:color w:val="494949"/>
              </w:rPr>
              <w:tab/>
            </w:r>
          </w:p>
        </w:tc>
        <w:tc>
          <w:tcPr>
            <w:tcW w:w="1854" w:type="dxa"/>
          </w:tcPr>
          <w:p w14:paraId="7C2E48BF" w14:textId="77777777" w:rsidR="00CD7F5D" w:rsidRPr="00011543" w:rsidRDefault="00CD7F5D" w:rsidP="00163E52">
            <w:pPr>
              <w:pStyle w:val="Heading8"/>
              <w:spacing w:before="0"/>
              <w:rPr>
                <w:rFonts w:ascii="Arial" w:hAnsi="Arial" w:cs="Arial"/>
                <w:b/>
                <w:color w:val="494949"/>
                <w:sz w:val="22"/>
              </w:rPr>
            </w:pPr>
            <w:r w:rsidRPr="00011543">
              <w:rPr>
                <w:rFonts w:ascii="Arial" w:eastAsiaTheme="minorEastAsia" w:hAnsi="Arial" w:cs="Arial"/>
                <w:color w:val="494949"/>
                <w:sz w:val="22"/>
                <w:szCs w:val="22"/>
              </w:rPr>
              <w:t>Office staff</w:t>
            </w:r>
          </w:p>
        </w:tc>
      </w:tr>
      <w:tr w:rsidR="00CD7F5D" w:rsidRPr="00AB13A8" w14:paraId="0721C895" w14:textId="77777777" w:rsidTr="00163E52">
        <w:trPr>
          <w:trHeight w:val="323"/>
        </w:trPr>
        <w:tc>
          <w:tcPr>
            <w:tcW w:w="1458" w:type="dxa"/>
          </w:tcPr>
          <w:p w14:paraId="0BF2EB3E" w14:textId="77777777" w:rsidR="00CD7F5D" w:rsidRPr="00AB13A8" w:rsidRDefault="00CD7F5D" w:rsidP="00163E52">
            <w:pPr>
              <w:pStyle w:val="Heading3"/>
              <w:spacing w:before="0"/>
              <w:jc w:val="center"/>
              <w:rPr>
                <w:rFonts w:cs="Arial"/>
              </w:rPr>
            </w:pPr>
          </w:p>
        </w:tc>
        <w:tc>
          <w:tcPr>
            <w:tcW w:w="6840" w:type="dxa"/>
          </w:tcPr>
          <w:p w14:paraId="013759C8" w14:textId="77777777" w:rsidR="00CD7F5D" w:rsidRPr="00011543" w:rsidRDefault="00CD7F5D" w:rsidP="00163E52">
            <w:pPr>
              <w:spacing w:after="0"/>
              <w:rPr>
                <w:rFonts w:ascii="Arial" w:hAnsi="Arial"/>
                <w:b/>
                <w:color w:val="494949"/>
              </w:rPr>
            </w:pPr>
            <w:r w:rsidRPr="00011543">
              <w:rPr>
                <w:rFonts w:ascii="Arial" w:hAnsi="Arial"/>
                <w:color w:val="494949"/>
              </w:rPr>
              <w:t xml:space="preserve">Collect information on at-risk students and verify that parents have been notified of concerns. </w:t>
            </w:r>
            <w:r w:rsidRPr="00011543">
              <w:rPr>
                <w:rFonts w:ascii="Arial" w:hAnsi="Arial"/>
                <w:color w:val="494949"/>
              </w:rPr>
              <w:tab/>
            </w:r>
          </w:p>
        </w:tc>
        <w:tc>
          <w:tcPr>
            <w:tcW w:w="1854" w:type="dxa"/>
          </w:tcPr>
          <w:p w14:paraId="437C003C" w14:textId="77777777" w:rsidR="00CD7F5D" w:rsidRPr="00011543" w:rsidRDefault="00CD7F5D" w:rsidP="00163E52">
            <w:pPr>
              <w:pStyle w:val="Heading8"/>
              <w:spacing w:before="0"/>
              <w:rPr>
                <w:rFonts w:ascii="Arial" w:hAnsi="Arial" w:cs="Arial"/>
                <w:b/>
                <w:color w:val="494949"/>
                <w:sz w:val="22"/>
              </w:rPr>
            </w:pPr>
            <w:r w:rsidRPr="00011543">
              <w:rPr>
                <w:rFonts w:ascii="Arial" w:hAnsi="Arial" w:cs="Arial"/>
                <w:color w:val="494949"/>
                <w:sz w:val="22"/>
              </w:rPr>
              <w:t>Crisis team staff</w:t>
            </w:r>
          </w:p>
        </w:tc>
      </w:tr>
    </w:tbl>
    <w:p w14:paraId="69A5DB0B" w14:textId="77777777" w:rsidR="00CD7F5D" w:rsidRPr="00AB13A8" w:rsidRDefault="00CD7F5D" w:rsidP="0072062B">
      <w:pPr>
        <w:pStyle w:val="Heading2"/>
      </w:pPr>
      <w:r w:rsidRPr="00CE6BA4">
        <w:br w:type="page"/>
      </w:r>
      <w:bookmarkStart w:id="69" w:name="_Toc419444887"/>
      <w:r w:rsidRPr="00AB13A8">
        <w:lastRenderedPageBreak/>
        <w:t>After the Crisis (same day)</w:t>
      </w:r>
      <w:bookmarkEnd w:id="69"/>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6840"/>
        <w:gridCol w:w="1854"/>
      </w:tblGrid>
      <w:tr w:rsidR="00CD7F5D" w:rsidRPr="00AB13A8" w14:paraId="6AD7A4CD" w14:textId="77777777" w:rsidTr="00011543">
        <w:trPr>
          <w:trHeight w:val="323"/>
        </w:trPr>
        <w:tc>
          <w:tcPr>
            <w:tcW w:w="1458" w:type="dxa"/>
            <w:shd w:val="clear" w:color="auto" w:fill="0070C0"/>
            <w:vAlign w:val="bottom"/>
          </w:tcPr>
          <w:p w14:paraId="1AD11A4D" w14:textId="77777777" w:rsidR="00CD7F5D" w:rsidRPr="00011543" w:rsidRDefault="00CD7F5D" w:rsidP="00011543">
            <w:pPr>
              <w:spacing w:after="0"/>
              <w:rPr>
                <w:rFonts w:ascii="Arial" w:hAnsi="Arial"/>
                <w:color w:val="FFFFFF" w:themeColor="background1"/>
              </w:rPr>
            </w:pPr>
            <w:r w:rsidRPr="00011543">
              <w:rPr>
                <w:color w:val="FFFFFF" w:themeColor="background1"/>
              </w:rPr>
              <w:t xml:space="preserve"> </w:t>
            </w:r>
            <w:r w:rsidRPr="00011543">
              <w:rPr>
                <w:rFonts w:ascii="Arial" w:hAnsi="Arial"/>
                <w:color w:val="FFFFFF" w:themeColor="background1"/>
              </w:rPr>
              <w:t>Completed</w:t>
            </w:r>
          </w:p>
        </w:tc>
        <w:tc>
          <w:tcPr>
            <w:tcW w:w="6840" w:type="dxa"/>
            <w:shd w:val="clear" w:color="auto" w:fill="0070C0"/>
            <w:vAlign w:val="bottom"/>
          </w:tcPr>
          <w:p w14:paraId="62EAC5A0" w14:textId="77777777" w:rsidR="00CD7F5D" w:rsidRPr="00011543" w:rsidRDefault="00CD7F5D" w:rsidP="00011543">
            <w:pPr>
              <w:spacing w:after="0"/>
              <w:rPr>
                <w:rFonts w:ascii="Arial" w:hAnsi="Arial"/>
                <w:color w:val="FFFFFF" w:themeColor="background1"/>
              </w:rPr>
            </w:pPr>
            <w:r w:rsidRPr="00011543">
              <w:rPr>
                <w:rFonts w:ascii="Arial" w:hAnsi="Arial"/>
                <w:color w:val="FFFFFF" w:themeColor="background1"/>
              </w:rPr>
              <w:t>Crisis Management Activity</w:t>
            </w:r>
          </w:p>
        </w:tc>
        <w:tc>
          <w:tcPr>
            <w:tcW w:w="1854" w:type="dxa"/>
            <w:shd w:val="clear" w:color="auto" w:fill="0070C0"/>
            <w:vAlign w:val="bottom"/>
          </w:tcPr>
          <w:p w14:paraId="63AC7A2B" w14:textId="77777777" w:rsidR="00CD7F5D" w:rsidRPr="00011543" w:rsidRDefault="00CD7F5D" w:rsidP="00011543">
            <w:pPr>
              <w:pStyle w:val="Heading8"/>
              <w:spacing w:before="0"/>
              <w:rPr>
                <w:rFonts w:ascii="Arial" w:hAnsi="Arial"/>
                <w:color w:val="FFFFFF" w:themeColor="background1"/>
              </w:rPr>
            </w:pPr>
            <w:r w:rsidRPr="00011543">
              <w:rPr>
                <w:rFonts w:ascii="Arial" w:hAnsi="Arial" w:cs="Arial"/>
                <w:color w:val="FFFFFF" w:themeColor="background1"/>
                <w:sz w:val="22"/>
              </w:rPr>
              <w:t>Person Responsible</w:t>
            </w:r>
          </w:p>
        </w:tc>
      </w:tr>
      <w:tr w:rsidR="00CD7F5D" w:rsidRPr="00AB13A8" w14:paraId="1E0BA812" w14:textId="77777777" w:rsidTr="00163E52">
        <w:trPr>
          <w:trHeight w:val="323"/>
        </w:trPr>
        <w:tc>
          <w:tcPr>
            <w:tcW w:w="1458" w:type="dxa"/>
          </w:tcPr>
          <w:p w14:paraId="6DDA3CDD" w14:textId="77777777" w:rsidR="00CD7F5D" w:rsidRPr="00011543" w:rsidRDefault="00CD7F5D" w:rsidP="00163E52">
            <w:pPr>
              <w:pStyle w:val="Heading3"/>
              <w:spacing w:before="0"/>
              <w:jc w:val="center"/>
              <w:rPr>
                <w:rFonts w:cs="Arial"/>
                <w:color w:val="494949"/>
              </w:rPr>
            </w:pPr>
          </w:p>
        </w:tc>
        <w:tc>
          <w:tcPr>
            <w:tcW w:w="6840" w:type="dxa"/>
          </w:tcPr>
          <w:p w14:paraId="685DD5CE" w14:textId="77777777" w:rsidR="00CD7F5D" w:rsidRPr="00011543" w:rsidRDefault="00CD7F5D" w:rsidP="00163E52">
            <w:pPr>
              <w:spacing w:after="0"/>
              <w:rPr>
                <w:rFonts w:ascii="Arial" w:hAnsi="Arial"/>
                <w:b/>
                <w:color w:val="494949"/>
              </w:rPr>
            </w:pPr>
            <w:r w:rsidRPr="00011543">
              <w:rPr>
                <w:rFonts w:ascii="Arial" w:hAnsi="Arial"/>
                <w:color w:val="494949"/>
              </w:rPr>
              <w:t xml:space="preserve">Issue a formal acknowledgment of the loss/crisis to student body—Cater the message to the age group. Inform students of the location and process for counseling. Return to established routines and continue normal class instruction as soon as possible. </w:t>
            </w:r>
            <w:r w:rsidRPr="00011543">
              <w:rPr>
                <w:rFonts w:ascii="Arial" w:hAnsi="Arial"/>
                <w:color w:val="494949"/>
              </w:rPr>
              <w:tab/>
            </w:r>
          </w:p>
        </w:tc>
        <w:tc>
          <w:tcPr>
            <w:tcW w:w="1854" w:type="dxa"/>
          </w:tcPr>
          <w:p w14:paraId="72E032D9"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AB13A8" w14:paraId="37153723" w14:textId="77777777" w:rsidTr="00163E52">
        <w:trPr>
          <w:trHeight w:val="323"/>
        </w:trPr>
        <w:tc>
          <w:tcPr>
            <w:tcW w:w="1458" w:type="dxa"/>
          </w:tcPr>
          <w:p w14:paraId="403B6A1E" w14:textId="77777777" w:rsidR="00CD7F5D" w:rsidRPr="00011543" w:rsidRDefault="00CD7F5D" w:rsidP="00163E52">
            <w:pPr>
              <w:pStyle w:val="Heading3"/>
              <w:spacing w:before="0"/>
              <w:jc w:val="center"/>
              <w:rPr>
                <w:rFonts w:cs="Arial"/>
                <w:color w:val="494949"/>
              </w:rPr>
            </w:pPr>
          </w:p>
        </w:tc>
        <w:tc>
          <w:tcPr>
            <w:tcW w:w="6840" w:type="dxa"/>
          </w:tcPr>
          <w:p w14:paraId="4262E7DA" w14:textId="77777777" w:rsidR="00CD7F5D" w:rsidRPr="00011543" w:rsidRDefault="00CD7F5D" w:rsidP="00163E52">
            <w:pPr>
              <w:spacing w:after="0"/>
              <w:rPr>
                <w:rFonts w:ascii="Arial" w:hAnsi="Arial"/>
                <w:b/>
                <w:color w:val="494949"/>
              </w:rPr>
            </w:pPr>
            <w:r w:rsidRPr="00011543">
              <w:rPr>
                <w:rFonts w:ascii="Arial" w:hAnsi="Arial"/>
                <w:color w:val="494949"/>
              </w:rPr>
              <w:t>Schedule a staff meeting for follow-up information and a status report.</w:t>
            </w:r>
          </w:p>
        </w:tc>
        <w:tc>
          <w:tcPr>
            <w:tcW w:w="1854" w:type="dxa"/>
          </w:tcPr>
          <w:p w14:paraId="67655FB3"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AB13A8" w14:paraId="5C944FBB" w14:textId="77777777" w:rsidTr="00163E52">
        <w:trPr>
          <w:trHeight w:val="323"/>
        </w:trPr>
        <w:tc>
          <w:tcPr>
            <w:tcW w:w="1458" w:type="dxa"/>
          </w:tcPr>
          <w:p w14:paraId="43F0FCC7" w14:textId="77777777" w:rsidR="00CD7F5D" w:rsidRPr="00011543" w:rsidRDefault="00CD7F5D" w:rsidP="00163E52">
            <w:pPr>
              <w:pStyle w:val="Heading3"/>
              <w:spacing w:before="0"/>
              <w:jc w:val="center"/>
              <w:rPr>
                <w:rFonts w:cs="Arial"/>
                <w:color w:val="494949"/>
              </w:rPr>
            </w:pPr>
          </w:p>
        </w:tc>
        <w:tc>
          <w:tcPr>
            <w:tcW w:w="6840" w:type="dxa"/>
          </w:tcPr>
          <w:p w14:paraId="0F1E2793" w14:textId="77777777" w:rsidR="00CD7F5D" w:rsidRPr="00011543" w:rsidRDefault="00CD7F5D" w:rsidP="00163E52">
            <w:pPr>
              <w:spacing w:after="0"/>
              <w:rPr>
                <w:rFonts w:ascii="Arial" w:hAnsi="Arial"/>
                <w:b/>
                <w:color w:val="494949"/>
              </w:rPr>
            </w:pPr>
            <w:r w:rsidRPr="00011543">
              <w:rPr>
                <w:rFonts w:ascii="Arial" w:hAnsi="Arial"/>
                <w:color w:val="494949"/>
              </w:rPr>
              <w:t>Schedule a meeting at the end of the day with the crisis response team to assess additional needs and determine follow-up actions.</w:t>
            </w:r>
          </w:p>
        </w:tc>
        <w:tc>
          <w:tcPr>
            <w:tcW w:w="1854" w:type="dxa"/>
          </w:tcPr>
          <w:p w14:paraId="12E0FE9C" w14:textId="77777777" w:rsidR="00CD7F5D" w:rsidRPr="00011543" w:rsidRDefault="00CD7F5D" w:rsidP="00163E52">
            <w:pPr>
              <w:rPr>
                <w:color w:val="494949"/>
              </w:rPr>
            </w:pPr>
            <w:r w:rsidRPr="00011543">
              <w:rPr>
                <w:rFonts w:ascii="Arial" w:hAnsi="Arial"/>
                <w:color w:val="494949"/>
              </w:rPr>
              <w:t xml:space="preserve">Principal or designee </w:t>
            </w:r>
          </w:p>
        </w:tc>
      </w:tr>
    </w:tbl>
    <w:p w14:paraId="40C3A774" w14:textId="77777777" w:rsidR="00CD7F5D" w:rsidRPr="00AB13A8" w:rsidRDefault="00CD7F5D" w:rsidP="00CD7F5D">
      <w:pPr>
        <w:tabs>
          <w:tab w:val="left" w:pos="360"/>
        </w:tabs>
        <w:spacing w:line="240" w:lineRule="atLeast"/>
        <w:jc w:val="center"/>
        <w:rPr>
          <w:rFonts w:ascii="Arial" w:hAnsi="Arial"/>
          <w:b/>
          <w:sz w:val="28"/>
        </w:rPr>
      </w:pPr>
    </w:p>
    <w:p w14:paraId="2CFBE3E9" w14:textId="77777777" w:rsidR="00CD7F5D" w:rsidRPr="00AB13A8" w:rsidRDefault="00CD7F5D" w:rsidP="0072062B">
      <w:pPr>
        <w:pStyle w:val="Heading2"/>
      </w:pPr>
      <w:bookmarkStart w:id="70" w:name="_Toc419444888"/>
      <w:r w:rsidRPr="00AB13A8">
        <w:t>After the Crisis (1-3 days)</w:t>
      </w:r>
      <w:bookmarkEnd w:id="70"/>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6840"/>
        <w:gridCol w:w="1890"/>
        <w:gridCol w:w="25"/>
      </w:tblGrid>
      <w:tr w:rsidR="00CD7F5D" w:rsidRPr="00AB13A8" w14:paraId="0908607E" w14:textId="77777777" w:rsidTr="00011543">
        <w:trPr>
          <w:gridAfter w:val="1"/>
          <w:wAfter w:w="25" w:type="dxa"/>
          <w:trHeight w:val="323"/>
        </w:trPr>
        <w:tc>
          <w:tcPr>
            <w:tcW w:w="1458" w:type="dxa"/>
            <w:shd w:val="clear" w:color="auto" w:fill="0070C0"/>
          </w:tcPr>
          <w:p w14:paraId="56632228" w14:textId="77777777" w:rsidR="00CD7F5D" w:rsidRPr="00F41307" w:rsidRDefault="00CD7F5D" w:rsidP="00163E52">
            <w:pPr>
              <w:spacing w:after="0"/>
              <w:rPr>
                <w:rFonts w:ascii="Arial" w:hAnsi="Arial"/>
                <w:color w:val="FFFFFF" w:themeColor="background1"/>
              </w:rPr>
            </w:pPr>
            <w:r w:rsidRPr="00F41307">
              <w:rPr>
                <w:color w:val="FFFFFF" w:themeColor="background1"/>
              </w:rPr>
              <w:t xml:space="preserve">Date </w:t>
            </w:r>
            <w:r w:rsidRPr="00F41307">
              <w:rPr>
                <w:rFonts w:ascii="Arial" w:hAnsi="Arial"/>
                <w:color w:val="FFFFFF" w:themeColor="background1"/>
              </w:rPr>
              <w:t>Completed</w:t>
            </w:r>
          </w:p>
        </w:tc>
        <w:tc>
          <w:tcPr>
            <w:tcW w:w="6840" w:type="dxa"/>
            <w:shd w:val="clear" w:color="auto" w:fill="0070C0"/>
          </w:tcPr>
          <w:p w14:paraId="3422416F" w14:textId="77777777" w:rsidR="00CD7F5D" w:rsidRPr="00F41307" w:rsidRDefault="00CD7F5D" w:rsidP="00163E52">
            <w:pPr>
              <w:spacing w:after="0"/>
              <w:jc w:val="center"/>
              <w:rPr>
                <w:rFonts w:ascii="Arial" w:hAnsi="Arial"/>
                <w:color w:val="FFFFFF" w:themeColor="background1"/>
              </w:rPr>
            </w:pPr>
            <w:r w:rsidRPr="00F41307">
              <w:rPr>
                <w:rFonts w:ascii="Arial" w:hAnsi="Arial"/>
                <w:color w:val="FFFFFF" w:themeColor="background1"/>
              </w:rPr>
              <w:t>Crisis Management Activity</w:t>
            </w:r>
          </w:p>
        </w:tc>
        <w:tc>
          <w:tcPr>
            <w:tcW w:w="1890" w:type="dxa"/>
            <w:shd w:val="clear" w:color="auto" w:fill="0070C0"/>
          </w:tcPr>
          <w:p w14:paraId="2134FE31" w14:textId="77777777" w:rsidR="00CD7F5D" w:rsidRPr="00F41307" w:rsidRDefault="00CD7F5D" w:rsidP="00163E52">
            <w:pPr>
              <w:pStyle w:val="Heading8"/>
              <w:spacing w:before="0"/>
              <w:jc w:val="center"/>
              <w:rPr>
                <w:rFonts w:ascii="Arial" w:hAnsi="Arial"/>
                <w:color w:val="FFFFFF" w:themeColor="background1"/>
              </w:rPr>
            </w:pPr>
            <w:r w:rsidRPr="00F41307">
              <w:rPr>
                <w:rFonts w:ascii="Arial" w:hAnsi="Arial" w:cs="Arial"/>
                <w:color w:val="FFFFFF" w:themeColor="background1"/>
                <w:sz w:val="22"/>
              </w:rPr>
              <w:t>Person Responsible</w:t>
            </w:r>
          </w:p>
        </w:tc>
      </w:tr>
      <w:tr w:rsidR="00CD7F5D" w:rsidRPr="00AB13A8" w14:paraId="0EBD0292" w14:textId="77777777" w:rsidTr="00163E52">
        <w:trPr>
          <w:trHeight w:val="323"/>
        </w:trPr>
        <w:tc>
          <w:tcPr>
            <w:tcW w:w="1458" w:type="dxa"/>
          </w:tcPr>
          <w:p w14:paraId="216A6837" w14:textId="77777777" w:rsidR="00CD7F5D" w:rsidRPr="00011543" w:rsidRDefault="00CD7F5D" w:rsidP="00163E52">
            <w:pPr>
              <w:pStyle w:val="Heading3"/>
              <w:spacing w:before="0"/>
              <w:jc w:val="center"/>
              <w:rPr>
                <w:rFonts w:cs="Arial"/>
                <w:color w:val="494949"/>
              </w:rPr>
            </w:pPr>
          </w:p>
        </w:tc>
        <w:tc>
          <w:tcPr>
            <w:tcW w:w="6840" w:type="dxa"/>
          </w:tcPr>
          <w:p w14:paraId="0A2CC06E" w14:textId="77777777" w:rsidR="00CD7F5D" w:rsidRPr="00011543" w:rsidRDefault="00CD7F5D" w:rsidP="00163E52">
            <w:pPr>
              <w:spacing w:after="0"/>
              <w:rPr>
                <w:rFonts w:ascii="Arial" w:hAnsi="Arial"/>
                <w:b/>
                <w:color w:val="494949"/>
              </w:rPr>
            </w:pPr>
            <w:r w:rsidRPr="00011543">
              <w:rPr>
                <w:rFonts w:ascii="Arial" w:hAnsi="Arial"/>
                <w:color w:val="494949"/>
              </w:rPr>
              <w:t>Keep the staff updated an informed of community resources available.</w:t>
            </w:r>
          </w:p>
        </w:tc>
        <w:tc>
          <w:tcPr>
            <w:tcW w:w="1915" w:type="dxa"/>
            <w:gridSpan w:val="2"/>
          </w:tcPr>
          <w:p w14:paraId="71DEE325"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AB13A8" w14:paraId="53CBA371" w14:textId="77777777" w:rsidTr="00163E52">
        <w:trPr>
          <w:trHeight w:val="323"/>
        </w:trPr>
        <w:tc>
          <w:tcPr>
            <w:tcW w:w="1458" w:type="dxa"/>
          </w:tcPr>
          <w:p w14:paraId="041865E5" w14:textId="77777777" w:rsidR="00CD7F5D" w:rsidRPr="00011543" w:rsidRDefault="00CD7F5D" w:rsidP="00163E52">
            <w:pPr>
              <w:pStyle w:val="Heading3"/>
              <w:spacing w:before="0"/>
              <w:jc w:val="center"/>
              <w:rPr>
                <w:rFonts w:cs="Arial"/>
                <w:color w:val="494949"/>
              </w:rPr>
            </w:pPr>
          </w:p>
        </w:tc>
        <w:tc>
          <w:tcPr>
            <w:tcW w:w="6840" w:type="dxa"/>
          </w:tcPr>
          <w:p w14:paraId="3709C747" w14:textId="18981551" w:rsidR="00CD7F5D" w:rsidRPr="00011543" w:rsidRDefault="00F41307" w:rsidP="00163E52">
            <w:pPr>
              <w:spacing w:after="0"/>
              <w:rPr>
                <w:rFonts w:ascii="Arial" w:hAnsi="Arial"/>
                <w:b/>
                <w:color w:val="494949"/>
              </w:rPr>
            </w:pPr>
            <w:r>
              <w:rPr>
                <w:rFonts w:ascii="Arial" w:hAnsi="Arial"/>
                <w:color w:val="494949"/>
              </w:rPr>
              <w:t xml:space="preserve">Inform students </w:t>
            </w:r>
            <w:r w:rsidR="00CD7F5D" w:rsidRPr="00011543">
              <w:rPr>
                <w:rFonts w:ascii="Arial" w:hAnsi="Arial"/>
                <w:color w:val="494949"/>
              </w:rPr>
              <w:t xml:space="preserve">of services available. Arrange follow-up services and continued on-site assistance. Refer to outside resources as appropriate. </w:t>
            </w:r>
          </w:p>
        </w:tc>
        <w:tc>
          <w:tcPr>
            <w:tcW w:w="1915" w:type="dxa"/>
            <w:gridSpan w:val="2"/>
          </w:tcPr>
          <w:p w14:paraId="0D2EB468" w14:textId="77777777" w:rsidR="00CD7F5D" w:rsidRPr="00011543" w:rsidRDefault="00CD7F5D" w:rsidP="00163E52">
            <w:pPr>
              <w:pStyle w:val="Heading8"/>
              <w:spacing w:before="0"/>
              <w:rPr>
                <w:rFonts w:ascii="Arial" w:hAnsi="Arial" w:cs="Arial"/>
                <w:b/>
                <w:color w:val="494949"/>
                <w:sz w:val="22"/>
              </w:rPr>
            </w:pPr>
            <w:r w:rsidRPr="00011543">
              <w:rPr>
                <w:rFonts w:ascii="Arial" w:hAnsi="Arial" w:cs="Arial"/>
                <w:color w:val="494949"/>
                <w:sz w:val="22"/>
              </w:rPr>
              <w:t xml:space="preserve">Counselors </w:t>
            </w:r>
          </w:p>
        </w:tc>
      </w:tr>
      <w:tr w:rsidR="00CD7F5D" w:rsidRPr="00AB13A8" w14:paraId="11441A3F" w14:textId="77777777" w:rsidTr="00163E52">
        <w:trPr>
          <w:trHeight w:val="323"/>
        </w:trPr>
        <w:tc>
          <w:tcPr>
            <w:tcW w:w="1458" w:type="dxa"/>
          </w:tcPr>
          <w:p w14:paraId="4649FF97" w14:textId="77777777" w:rsidR="00CD7F5D" w:rsidRPr="00011543" w:rsidRDefault="00CD7F5D" w:rsidP="00163E52">
            <w:pPr>
              <w:pStyle w:val="Heading3"/>
              <w:spacing w:before="0"/>
              <w:jc w:val="center"/>
              <w:rPr>
                <w:rFonts w:cs="Arial"/>
                <w:color w:val="494949"/>
              </w:rPr>
            </w:pPr>
          </w:p>
        </w:tc>
        <w:tc>
          <w:tcPr>
            <w:tcW w:w="6840" w:type="dxa"/>
          </w:tcPr>
          <w:p w14:paraId="1FDF2005" w14:textId="77777777" w:rsidR="00CD7F5D" w:rsidRPr="00011543" w:rsidRDefault="00CD7F5D" w:rsidP="00163E52">
            <w:pPr>
              <w:spacing w:after="0"/>
              <w:rPr>
                <w:rFonts w:ascii="Arial" w:hAnsi="Arial"/>
                <w:b/>
                <w:color w:val="494949"/>
              </w:rPr>
            </w:pPr>
            <w:r w:rsidRPr="00011543">
              <w:rPr>
                <w:rFonts w:ascii="Arial" w:hAnsi="Arial"/>
                <w:color w:val="494949"/>
              </w:rPr>
              <w:t>Collect information on at-risk students and verify that parents have been notified of concerns.</w:t>
            </w:r>
          </w:p>
        </w:tc>
        <w:tc>
          <w:tcPr>
            <w:tcW w:w="1915" w:type="dxa"/>
            <w:gridSpan w:val="2"/>
          </w:tcPr>
          <w:p w14:paraId="4DDC2354" w14:textId="77777777" w:rsidR="00CD7F5D" w:rsidRPr="00011543" w:rsidRDefault="00CD7F5D" w:rsidP="00163E52">
            <w:pPr>
              <w:pStyle w:val="Heading8"/>
              <w:spacing w:before="0"/>
              <w:rPr>
                <w:rFonts w:ascii="Arial" w:hAnsi="Arial" w:cs="Arial"/>
                <w:b/>
                <w:color w:val="494949"/>
                <w:sz w:val="22"/>
              </w:rPr>
            </w:pPr>
            <w:r w:rsidRPr="00011543">
              <w:rPr>
                <w:rFonts w:ascii="Arial" w:hAnsi="Arial" w:cs="Arial"/>
                <w:color w:val="494949"/>
                <w:sz w:val="22"/>
              </w:rPr>
              <w:t xml:space="preserve">Counselors </w:t>
            </w:r>
          </w:p>
        </w:tc>
      </w:tr>
      <w:tr w:rsidR="00CD7F5D" w:rsidRPr="00AB13A8" w14:paraId="3DC0933C" w14:textId="77777777" w:rsidTr="00163E52">
        <w:trPr>
          <w:trHeight w:val="323"/>
        </w:trPr>
        <w:tc>
          <w:tcPr>
            <w:tcW w:w="1458" w:type="dxa"/>
          </w:tcPr>
          <w:p w14:paraId="7CAF965C" w14:textId="77777777" w:rsidR="00CD7F5D" w:rsidRPr="00011543" w:rsidRDefault="00CD7F5D" w:rsidP="00163E52">
            <w:pPr>
              <w:pStyle w:val="Heading3"/>
              <w:spacing w:before="0"/>
              <w:jc w:val="center"/>
              <w:rPr>
                <w:rFonts w:cs="Arial"/>
                <w:color w:val="494949"/>
              </w:rPr>
            </w:pPr>
          </w:p>
        </w:tc>
        <w:tc>
          <w:tcPr>
            <w:tcW w:w="6840" w:type="dxa"/>
          </w:tcPr>
          <w:p w14:paraId="77283F74" w14:textId="77777777" w:rsidR="00CD7F5D" w:rsidRPr="00011543" w:rsidRDefault="00CD7F5D" w:rsidP="00163E52">
            <w:pPr>
              <w:spacing w:after="0"/>
              <w:rPr>
                <w:rFonts w:ascii="Arial" w:hAnsi="Arial"/>
                <w:b/>
                <w:color w:val="494949"/>
              </w:rPr>
            </w:pPr>
            <w:r w:rsidRPr="00011543">
              <w:rPr>
                <w:rFonts w:ascii="Arial" w:hAnsi="Arial"/>
                <w:color w:val="494949"/>
              </w:rPr>
              <w:t>Communicate with parents in writing or conduct a meeting if appropriate.</w:t>
            </w:r>
          </w:p>
        </w:tc>
        <w:tc>
          <w:tcPr>
            <w:tcW w:w="1915" w:type="dxa"/>
            <w:gridSpan w:val="2"/>
          </w:tcPr>
          <w:p w14:paraId="5E17450B"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AB13A8" w14:paraId="5315123C" w14:textId="77777777" w:rsidTr="00163E52">
        <w:trPr>
          <w:trHeight w:val="323"/>
        </w:trPr>
        <w:tc>
          <w:tcPr>
            <w:tcW w:w="1458" w:type="dxa"/>
          </w:tcPr>
          <w:p w14:paraId="1FDD2F47" w14:textId="77777777" w:rsidR="00CD7F5D" w:rsidRPr="00011543" w:rsidRDefault="00CD7F5D" w:rsidP="00163E52">
            <w:pPr>
              <w:pStyle w:val="Heading3"/>
              <w:spacing w:before="0"/>
              <w:jc w:val="center"/>
              <w:rPr>
                <w:rFonts w:cs="Arial"/>
                <w:color w:val="494949"/>
              </w:rPr>
            </w:pPr>
          </w:p>
        </w:tc>
        <w:tc>
          <w:tcPr>
            <w:tcW w:w="6840" w:type="dxa"/>
          </w:tcPr>
          <w:p w14:paraId="036B7F67" w14:textId="77777777" w:rsidR="00CD7F5D" w:rsidRPr="00011543" w:rsidRDefault="00CD7F5D" w:rsidP="00163E52">
            <w:pPr>
              <w:spacing w:after="0"/>
              <w:rPr>
                <w:rFonts w:ascii="Arial" w:hAnsi="Arial"/>
                <w:color w:val="494949"/>
              </w:rPr>
            </w:pPr>
            <w:r w:rsidRPr="00011543">
              <w:rPr>
                <w:rFonts w:ascii="Arial" w:hAnsi="Arial"/>
                <w:color w:val="494949"/>
              </w:rPr>
              <w:t xml:space="preserve">Appoint a counselor to:  </w:t>
            </w:r>
          </w:p>
          <w:p w14:paraId="67806C74" w14:textId="1F040A5C" w:rsidR="00F41307" w:rsidRPr="00F41307" w:rsidRDefault="00CD7F5D" w:rsidP="002855DB">
            <w:pPr>
              <w:pStyle w:val="ListParagraph"/>
              <w:numPr>
                <w:ilvl w:val="0"/>
                <w:numId w:val="228"/>
              </w:numPr>
              <w:spacing w:after="0"/>
              <w:rPr>
                <w:rFonts w:ascii="Arial" w:hAnsi="Arial"/>
                <w:color w:val="494949"/>
              </w:rPr>
            </w:pPr>
            <w:r w:rsidRPr="00F41307">
              <w:rPr>
                <w:rFonts w:ascii="Arial" w:hAnsi="Arial"/>
                <w:color w:val="494949"/>
              </w:rPr>
              <w:t>Follow the schedule of the student, i</w:t>
            </w:r>
            <w:r w:rsidR="00F41307" w:rsidRPr="00F41307">
              <w:rPr>
                <w:rFonts w:ascii="Arial" w:hAnsi="Arial"/>
                <w:color w:val="494949"/>
              </w:rPr>
              <w:t>n the event of a student death.</w:t>
            </w:r>
          </w:p>
          <w:p w14:paraId="3D4E11D1" w14:textId="77777777" w:rsidR="00F41307" w:rsidRDefault="00F41307" w:rsidP="002855DB">
            <w:pPr>
              <w:pStyle w:val="ListParagraph"/>
              <w:numPr>
                <w:ilvl w:val="0"/>
                <w:numId w:val="228"/>
              </w:numPr>
              <w:spacing w:after="0"/>
              <w:rPr>
                <w:rFonts w:ascii="Arial" w:hAnsi="Arial"/>
                <w:color w:val="494949"/>
              </w:rPr>
            </w:pPr>
            <w:r>
              <w:rPr>
                <w:rFonts w:ascii="Arial" w:hAnsi="Arial"/>
                <w:color w:val="494949"/>
              </w:rPr>
              <w:t>B</w:t>
            </w:r>
            <w:r w:rsidR="00CD7F5D" w:rsidRPr="00F41307">
              <w:rPr>
                <w:rFonts w:ascii="Arial" w:hAnsi="Arial"/>
                <w:color w:val="494949"/>
              </w:rPr>
              <w:t>e in classroom with a s</w:t>
            </w:r>
            <w:r>
              <w:rPr>
                <w:rFonts w:ascii="Arial" w:hAnsi="Arial"/>
                <w:color w:val="494949"/>
              </w:rPr>
              <w:t xml:space="preserve">ubstitute, in the event of the </w:t>
            </w:r>
            <w:r w:rsidR="00CD7F5D" w:rsidRPr="00F41307">
              <w:rPr>
                <w:rFonts w:ascii="Arial" w:hAnsi="Arial"/>
                <w:color w:val="494949"/>
              </w:rPr>
              <w:t xml:space="preserve">death of a staff member. </w:t>
            </w:r>
          </w:p>
          <w:p w14:paraId="6EAB9337" w14:textId="770E56F7" w:rsidR="00CD7F5D" w:rsidRPr="00F41307" w:rsidRDefault="00CD7F5D" w:rsidP="002855DB">
            <w:pPr>
              <w:pStyle w:val="ListParagraph"/>
              <w:numPr>
                <w:ilvl w:val="0"/>
                <w:numId w:val="228"/>
              </w:numPr>
              <w:spacing w:after="0"/>
              <w:rPr>
                <w:rFonts w:ascii="Arial" w:hAnsi="Arial"/>
                <w:color w:val="494949"/>
              </w:rPr>
            </w:pPr>
            <w:r w:rsidRPr="00F41307">
              <w:rPr>
                <w:rFonts w:ascii="Arial" w:hAnsi="Arial"/>
                <w:color w:val="494949"/>
              </w:rPr>
              <w:t>Be available to speak to the class, answer questions and allow class to resume when appropriate.</w:t>
            </w:r>
          </w:p>
        </w:tc>
        <w:tc>
          <w:tcPr>
            <w:tcW w:w="1915" w:type="dxa"/>
            <w:gridSpan w:val="2"/>
          </w:tcPr>
          <w:p w14:paraId="473B9021" w14:textId="77777777" w:rsidR="00CD7F5D" w:rsidRPr="00011543" w:rsidRDefault="00CD7F5D" w:rsidP="00163E52">
            <w:pPr>
              <w:rPr>
                <w:color w:val="494949"/>
              </w:rPr>
            </w:pPr>
            <w:r w:rsidRPr="00011543">
              <w:rPr>
                <w:rFonts w:ascii="Arial" w:hAnsi="Arial"/>
                <w:color w:val="494949"/>
              </w:rPr>
              <w:t xml:space="preserve">Principal or designee </w:t>
            </w:r>
          </w:p>
        </w:tc>
      </w:tr>
      <w:tr w:rsidR="00CD7F5D" w:rsidRPr="00AB13A8" w14:paraId="66D6A38B" w14:textId="77777777" w:rsidTr="00163E52">
        <w:trPr>
          <w:trHeight w:val="323"/>
        </w:trPr>
        <w:tc>
          <w:tcPr>
            <w:tcW w:w="1458" w:type="dxa"/>
          </w:tcPr>
          <w:p w14:paraId="6A69763D" w14:textId="44CD9CC5" w:rsidR="00CD7F5D" w:rsidRPr="00011543" w:rsidRDefault="00CD7F5D" w:rsidP="00163E52">
            <w:pPr>
              <w:pStyle w:val="Heading3"/>
              <w:spacing w:before="0"/>
              <w:jc w:val="center"/>
              <w:rPr>
                <w:rFonts w:cs="Arial"/>
                <w:color w:val="494949"/>
              </w:rPr>
            </w:pPr>
          </w:p>
        </w:tc>
        <w:tc>
          <w:tcPr>
            <w:tcW w:w="6840" w:type="dxa"/>
          </w:tcPr>
          <w:p w14:paraId="6AE9F852" w14:textId="77777777" w:rsidR="00CD7F5D" w:rsidRPr="00011543" w:rsidRDefault="00CD7F5D" w:rsidP="00163E52">
            <w:pPr>
              <w:spacing w:after="0"/>
              <w:rPr>
                <w:rFonts w:ascii="Arial" w:hAnsi="Arial"/>
                <w:b/>
                <w:color w:val="494949"/>
              </w:rPr>
            </w:pPr>
            <w:r w:rsidRPr="00011543">
              <w:rPr>
                <w:rFonts w:ascii="Arial" w:hAnsi="Arial"/>
                <w:color w:val="494949"/>
              </w:rPr>
              <w:t>Designate a person to maintain contact with the family for information such as funeral arrangements, memorials, cleaning out a locker or office. If appropriate, determine a procedure for student and staff dismissal for funeral services.</w:t>
            </w:r>
          </w:p>
        </w:tc>
        <w:tc>
          <w:tcPr>
            <w:tcW w:w="1915" w:type="dxa"/>
            <w:gridSpan w:val="2"/>
          </w:tcPr>
          <w:p w14:paraId="2CE84CCA" w14:textId="77777777" w:rsidR="00CD7F5D" w:rsidRPr="00011543" w:rsidRDefault="00CD7F5D" w:rsidP="00163E52">
            <w:pPr>
              <w:rPr>
                <w:color w:val="494949"/>
              </w:rPr>
            </w:pPr>
            <w:r w:rsidRPr="00011543">
              <w:rPr>
                <w:rFonts w:ascii="Arial" w:hAnsi="Arial"/>
                <w:color w:val="494949"/>
              </w:rPr>
              <w:t xml:space="preserve">Principal or designee </w:t>
            </w:r>
          </w:p>
        </w:tc>
      </w:tr>
    </w:tbl>
    <w:p w14:paraId="534CF43F" w14:textId="77777777" w:rsidR="00CD7F5D" w:rsidRPr="00AB13A8" w:rsidRDefault="00CD7F5D" w:rsidP="00CD7F5D">
      <w:pPr>
        <w:tabs>
          <w:tab w:val="left" w:pos="360"/>
        </w:tabs>
        <w:spacing w:line="240" w:lineRule="atLeast"/>
        <w:jc w:val="center"/>
        <w:rPr>
          <w:rFonts w:ascii="Arial" w:hAnsi="Arial"/>
          <w:b/>
          <w:sz w:val="28"/>
          <w:u w:val="single"/>
        </w:rPr>
      </w:pPr>
    </w:p>
    <w:p w14:paraId="4A42EC2E" w14:textId="77777777" w:rsidR="00CD7F5D" w:rsidRDefault="00CD7F5D" w:rsidP="00CD7F5D">
      <w:pPr>
        <w:rPr>
          <w:rFonts w:ascii="Arial" w:eastAsiaTheme="majorEastAsia" w:hAnsi="Arial" w:cstheme="majorBidi"/>
          <w:b/>
          <w:bCs/>
          <w:color w:val="4F81BD" w:themeColor="accent1"/>
          <w:sz w:val="26"/>
          <w:szCs w:val="26"/>
        </w:rPr>
      </w:pPr>
      <w:r>
        <w:br w:type="page"/>
      </w:r>
    </w:p>
    <w:p w14:paraId="046B6BA5" w14:textId="77777777" w:rsidR="00CD7F5D" w:rsidRPr="00AB13A8" w:rsidRDefault="00CD7F5D" w:rsidP="0072062B">
      <w:pPr>
        <w:pStyle w:val="Heading2"/>
      </w:pPr>
      <w:bookmarkStart w:id="71" w:name="_Toc419444889"/>
      <w:r w:rsidRPr="00AB13A8">
        <w:lastRenderedPageBreak/>
        <w:t>After the Crisis (1-2 weeks)</w:t>
      </w:r>
      <w:bookmarkEnd w:id="71"/>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6840"/>
        <w:gridCol w:w="1854"/>
      </w:tblGrid>
      <w:tr w:rsidR="00CD7F5D" w:rsidRPr="00AB13A8" w14:paraId="237AAC62" w14:textId="77777777" w:rsidTr="00011543">
        <w:trPr>
          <w:trHeight w:val="323"/>
        </w:trPr>
        <w:tc>
          <w:tcPr>
            <w:tcW w:w="1458" w:type="dxa"/>
            <w:shd w:val="clear" w:color="auto" w:fill="0070C0"/>
            <w:vAlign w:val="bottom"/>
          </w:tcPr>
          <w:p w14:paraId="280D3EA2" w14:textId="77777777" w:rsidR="00CD7F5D" w:rsidRPr="00011543" w:rsidRDefault="00CD7F5D" w:rsidP="00011543">
            <w:pPr>
              <w:spacing w:after="0"/>
              <w:rPr>
                <w:rFonts w:ascii="Arial" w:hAnsi="Arial"/>
                <w:b/>
                <w:color w:val="FFFFFF" w:themeColor="background1"/>
              </w:rPr>
            </w:pPr>
            <w:r w:rsidRPr="00011543">
              <w:rPr>
                <w:b/>
                <w:color w:val="FFFFFF" w:themeColor="background1"/>
              </w:rPr>
              <w:t xml:space="preserve">Date </w:t>
            </w:r>
            <w:r w:rsidRPr="00011543">
              <w:rPr>
                <w:rFonts w:ascii="Arial" w:hAnsi="Arial"/>
                <w:b/>
                <w:color w:val="FFFFFF" w:themeColor="background1"/>
              </w:rPr>
              <w:t>Completed</w:t>
            </w:r>
          </w:p>
        </w:tc>
        <w:tc>
          <w:tcPr>
            <w:tcW w:w="6840" w:type="dxa"/>
            <w:shd w:val="clear" w:color="auto" w:fill="0070C0"/>
            <w:vAlign w:val="bottom"/>
          </w:tcPr>
          <w:p w14:paraId="1F288E57" w14:textId="77777777" w:rsidR="00CD7F5D" w:rsidRPr="00011543" w:rsidRDefault="00CD7F5D" w:rsidP="00011543">
            <w:pPr>
              <w:spacing w:after="0"/>
              <w:rPr>
                <w:rFonts w:ascii="Arial" w:hAnsi="Arial"/>
                <w:b/>
                <w:color w:val="FFFFFF" w:themeColor="background1"/>
              </w:rPr>
            </w:pPr>
            <w:r w:rsidRPr="00011543">
              <w:rPr>
                <w:rFonts w:ascii="Arial" w:hAnsi="Arial"/>
                <w:b/>
                <w:color w:val="FFFFFF" w:themeColor="background1"/>
              </w:rPr>
              <w:t>Crisis Management Activity</w:t>
            </w:r>
          </w:p>
        </w:tc>
        <w:tc>
          <w:tcPr>
            <w:tcW w:w="1854" w:type="dxa"/>
            <w:shd w:val="clear" w:color="auto" w:fill="0070C0"/>
            <w:vAlign w:val="bottom"/>
          </w:tcPr>
          <w:p w14:paraId="71E97000" w14:textId="77777777" w:rsidR="00CD7F5D" w:rsidRPr="00011543" w:rsidRDefault="00CD7F5D" w:rsidP="00011543">
            <w:pPr>
              <w:spacing w:after="0"/>
              <w:rPr>
                <w:rFonts w:ascii="Arial" w:hAnsi="Arial"/>
                <w:b/>
                <w:color w:val="FFFFFF" w:themeColor="background1"/>
              </w:rPr>
            </w:pPr>
            <w:r w:rsidRPr="00011543">
              <w:rPr>
                <w:b/>
                <w:color w:val="FFFFFF" w:themeColor="background1"/>
              </w:rPr>
              <w:t>Person Responsible</w:t>
            </w:r>
          </w:p>
        </w:tc>
      </w:tr>
      <w:tr w:rsidR="00CD7F5D" w:rsidRPr="00AB13A8" w14:paraId="021781D3" w14:textId="77777777" w:rsidTr="00163E52">
        <w:trPr>
          <w:trHeight w:val="323"/>
        </w:trPr>
        <w:tc>
          <w:tcPr>
            <w:tcW w:w="1458" w:type="dxa"/>
          </w:tcPr>
          <w:p w14:paraId="3433F329" w14:textId="77777777" w:rsidR="00CD7F5D" w:rsidRPr="00011543" w:rsidRDefault="00CD7F5D" w:rsidP="00163E52">
            <w:pPr>
              <w:pStyle w:val="Heading3"/>
              <w:jc w:val="center"/>
              <w:rPr>
                <w:rFonts w:cs="Arial"/>
                <w:color w:val="494949"/>
              </w:rPr>
            </w:pPr>
          </w:p>
        </w:tc>
        <w:tc>
          <w:tcPr>
            <w:tcW w:w="6840" w:type="dxa"/>
          </w:tcPr>
          <w:p w14:paraId="48043147" w14:textId="77777777" w:rsidR="00CD7F5D" w:rsidRPr="00011543" w:rsidRDefault="00CD7F5D" w:rsidP="00163E52">
            <w:pPr>
              <w:tabs>
                <w:tab w:val="left" w:pos="360"/>
              </w:tabs>
              <w:spacing w:line="240" w:lineRule="atLeast"/>
              <w:rPr>
                <w:rFonts w:ascii="Arial" w:hAnsi="Arial"/>
                <w:color w:val="494949"/>
              </w:rPr>
            </w:pPr>
            <w:r w:rsidRPr="00011543">
              <w:rPr>
                <w:rFonts w:ascii="Arial" w:hAnsi="Arial"/>
                <w:color w:val="494949"/>
              </w:rPr>
              <w:t xml:space="preserve">Ask members of crisis response team and other staff to evaluate and assess the crisis response process. </w:t>
            </w:r>
          </w:p>
          <w:p w14:paraId="63E35246" w14:textId="77777777" w:rsidR="00CD7F5D" w:rsidRPr="00011543" w:rsidRDefault="00CD7F5D" w:rsidP="002855DB">
            <w:pPr>
              <w:numPr>
                <w:ilvl w:val="0"/>
                <w:numId w:val="108"/>
              </w:numPr>
              <w:spacing w:after="0" w:line="240" w:lineRule="atLeast"/>
              <w:rPr>
                <w:rFonts w:ascii="Arial" w:hAnsi="Arial"/>
                <w:color w:val="494949"/>
              </w:rPr>
            </w:pPr>
            <w:r w:rsidRPr="00011543">
              <w:rPr>
                <w:rFonts w:ascii="Arial" w:hAnsi="Arial"/>
                <w:color w:val="494949"/>
              </w:rPr>
              <w:t>Make necessary changes or additions to emergency procedures.</w:t>
            </w:r>
          </w:p>
          <w:p w14:paraId="22D82D56" w14:textId="77777777" w:rsidR="00CD7F5D" w:rsidRPr="00011543" w:rsidRDefault="00CD7F5D" w:rsidP="002855DB">
            <w:pPr>
              <w:numPr>
                <w:ilvl w:val="0"/>
                <w:numId w:val="108"/>
              </w:numPr>
              <w:spacing w:after="0" w:line="240" w:lineRule="atLeast"/>
              <w:rPr>
                <w:rFonts w:ascii="Arial" w:hAnsi="Arial"/>
                <w:color w:val="494949"/>
              </w:rPr>
            </w:pPr>
            <w:r w:rsidRPr="00011543">
              <w:rPr>
                <w:rFonts w:ascii="Arial" w:hAnsi="Arial"/>
                <w:color w:val="494949"/>
              </w:rPr>
              <w:t xml:space="preserve">Review logged information. </w:t>
            </w:r>
          </w:p>
          <w:p w14:paraId="5A4FF0EA" w14:textId="77777777" w:rsidR="00CD7F5D" w:rsidRPr="00011543" w:rsidRDefault="00CD7F5D" w:rsidP="002855DB">
            <w:pPr>
              <w:numPr>
                <w:ilvl w:val="0"/>
                <w:numId w:val="108"/>
              </w:numPr>
              <w:spacing w:after="0" w:line="240" w:lineRule="atLeast"/>
              <w:rPr>
                <w:rFonts w:ascii="Arial" w:hAnsi="Arial"/>
                <w:color w:val="494949"/>
              </w:rPr>
            </w:pPr>
            <w:r w:rsidRPr="00011543">
              <w:rPr>
                <w:rFonts w:ascii="Arial" w:hAnsi="Arial"/>
                <w:color w:val="494949"/>
              </w:rPr>
              <w:t>Update checklists and notification charts as necessary.</w:t>
            </w:r>
          </w:p>
          <w:p w14:paraId="47DA3572" w14:textId="77777777" w:rsidR="00CD7F5D" w:rsidRPr="00011543" w:rsidRDefault="00CD7F5D" w:rsidP="002855DB">
            <w:pPr>
              <w:numPr>
                <w:ilvl w:val="0"/>
                <w:numId w:val="108"/>
              </w:numPr>
              <w:spacing w:after="0" w:line="240" w:lineRule="atLeast"/>
              <w:rPr>
                <w:rFonts w:ascii="Arial" w:hAnsi="Arial"/>
                <w:color w:val="494949"/>
              </w:rPr>
            </w:pPr>
            <w:r w:rsidRPr="00011543">
              <w:rPr>
                <w:rFonts w:ascii="Arial" w:hAnsi="Arial"/>
                <w:color w:val="494949"/>
              </w:rPr>
              <w:t>Acknowledge support and assistance of specific individuals and agencies.</w:t>
            </w:r>
          </w:p>
          <w:p w14:paraId="19413A99" w14:textId="69385260" w:rsidR="00CD7F5D" w:rsidRPr="00011543" w:rsidRDefault="00F41307" w:rsidP="002855DB">
            <w:pPr>
              <w:numPr>
                <w:ilvl w:val="0"/>
                <w:numId w:val="108"/>
              </w:numPr>
              <w:spacing w:after="0" w:line="240" w:lineRule="atLeast"/>
              <w:rPr>
                <w:rFonts w:ascii="Arial" w:hAnsi="Arial"/>
                <w:color w:val="494949"/>
              </w:rPr>
            </w:pPr>
            <w:r>
              <w:rPr>
                <w:rFonts w:ascii="Arial" w:hAnsi="Arial"/>
                <w:color w:val="494949"/>
              </w:rPr>
              <w:t xml:space="preserve">Mark </w:t>
            </w:r>
            <w:r w:rsidR="00CD7F5D" w:rsidRPr="00011543">
              <w:rPr>
                <w:rFonts w:ascii="Arial" w:hAnsi="Arial"/>
                <w:color w:val="494949"/>
              </w:rPr>
              <w:t>date on</w:t>
            </w:r>
            <w:r>
              <w:rPr>
                <w:rFonts w:ascii="Arial" w:hAnsi="Arial"/>
                <w:color w:val="494949"/>
              </w:rPr>
              <w:t xml:space="preserve"> the</w:t>
            </w:r>
            <w:r w:rsidR="00CD7F5D" w:rsidRPr="00011543">
              <w:rPr>
                <w:rFonts w:ascii="Arial" w:hAnsi="Arial"/>
                <w:color w:val="494949"/>
              </w:rPr>
              <w:t xml:space="preserve"> planning calendar and be aware of the anniversary date.</w:t>
            </w:r>
          </w:p>
        </w:tc>
        <w:tc>
          <w:tcPr>
            <w:tcW w:w="1854" w:type="dxa"/>
          </w:tcPr>
          <w:p w14:paraId="7671AD6F" w14:textId="77777777" w:rsidR="00CD7F5D" w:rsidRPr="00011543" w:rsidRDefault="00CD7F5D" w:rsidP="00163E52">
            <w:pPr>
              <w:pStyle w:val="Heading8"/>
              <w:rPr>
                <w:rFonts w:ascii="Arial" w:hAnsi="Arial" w:cs="Arial"/>
                <w:color w:val="494949"/>
                <w:sz w:val="22"/>
              </w:rPr>
            </w:pPr>
            <w:r w:rsidRPr="00011543">
              <w:rPr>
                <w:rFonts w:ascii="Arial" w:eastAsiaTheme="minorEastAsia" w:hAnsi="Arial" w:cs="Arial"/>
                <w:color w:val="494949"/>
                <w:sz w:val="22"/>
                <w:szCs w:val="22"/>
              </w:rPr>
              <w:t xml:space="preserve">Principal or designee </w:t>
            </w:r>
          </w:p>
        </w:tc>
      </w:tr>
    </w:tbl>
    <w:p w14:paraId="5ADC30ED" w14:textId="77777777" w:rsidR="00CD7F5D" w:rsidRPr="00AB13A8" w:rsidRDefault="00CD7F5D" w:rsidP="00CD7F5D">
      <w:pPr>
        <w:tabs>
          <w:tab w:val="left" w:pos="360"/>
        </w:tabs>
        <w:spacing w:line="240" w:lineRule="atLeast"/>
        <w:ind w:left="2160"/>
        <w:rPr>
          <w:rFonts w:ascii="Arial" w:hAnsi="Arial"/>
        </w:rPr>
      </w:pPr>
    </w:p>
    <w:p w14:paraId="4C4DD38F" w14:textId="77777777" w:rsidR="00CD7F5D" w:rsidRPr="00AB13A8" w:rsidRDefault="00CD7F5D" w:rsidP="00CD7F5D">
      <w:pPr>
        <w:tabs>
          <w:tab w:val="left" w:pos="360"/>
        </w:tabs>
        <w:spacing w:line="240" w:lineRule="atLeast"/>
        <w:ind w:left="2160"/>
        <w:rPr>
          <w:rFonts w:ascii="Arial" w:hAnsi="Arial"/>
        </w:rPr>
      </w:pPr>
    </w:p>
    <w:p w14:paraId="60B9EF29" w14:textId="77777777" w:rsidR="00CD7F5D" w:rsidRPr="00AB13A8" w:rsidRDefault="00CD7F5D" w:rsidP="00CD7F5D">
      <w:pPr>
        <w:tabs>
          <w:tab w:val="left" w:pos="360"/>
        </w:tabs>
        <w:spacing w:line="240" w:lineRule="atLeast"/>
        <w:ind w:left="2160"/>
        <w:rPr>
          <w:rFonts w:ascii="Arial" w:hAnsi="Arial"/>
        </w:rPr>
      </w:pPr>
    </w:p>
    <w:p w14:paraId="5818EC68" w14:textId="77777777" w:rsidR="00CD7F5D" w:rsidRPr="00AB13A8" w:rsidRDefault="00CD7F5D" w:rsidP="00F95E99">
      <w:pPr>
        <w:pStyle w:val="Heading1"/>
      </w:pPr>
      <w:r w:rsidRPr="00AB13A8">
        <w:br w:type="page"/>
      </w:r>
      <w:bookmarkStart w:id="72" w:name="_Toc419444890"/>
      <w:r w:rsidRPr="00AB13A8">
        <w:lastRenderedPageBreak/>
        <w:t>Crisis Management Log</w:t>
      </w:r>
      <w:bookmarkEnd w:id="72"/>
    </w:p>
    <w:tbl>
      <w:tblPr>
        <w:tblStyle w:val="TableGrid"/>
        <w:tblW w:w="9445" w:type="dxa"/>
        <w:tblLook w:val="04A0" w:firstRow="1" w:lastRow="0" w:firstColumn="1" w:lastColumn="0" w:noHBand="0" w:noVBand="1"/>
      </w:tblPr>
      <w:tblGrid>
        <w:gridCol w:w="9445"/>
      </w:tblGrid>
      <w:tr w:rsidR="00C20F57" w14:paraId="2D615387" w14:textId="77777777" w:rsidTr="00C20F57">
        <w:trPr>
          <w:cnfStyle w:val="100000000000" w:firstRow="1" w:lastRow="0" w:firstColumn="0" w:lastColumn="0" w:oddVBand="0" w:evenVBand="0" w:oddHBand="0" w:evenHBand="0" w:firstRowFirstColumn="0" w:firstRowLastColumn="0" w:lastRowFirstColumn="0" w:lastRowLastColumn="0"/>
          <w:trHeight w:val="516"/>
        </w:trPr>
        <w:tc>
          <w:tcPr>
            <w:tcW w:w="9445" w:type="dxa"/>
            <w:shd w:val="clear" w:color="auto" w:fill="FFFFFF" w:themeFill="background1"/>
          </w:tcPr>
          <w:p w14:paraId="0E68E62C" w14:textId="136A7444" w:rsidR="00C20F57" w:rsidRPr="00C20F57" w:rsidRDefault="00C20F57" w:rsidP="00C20F57">
            <w:pPr>
              <w:rPr>
                <w:rFonts w:ascii="Arial" w:hAnsi="Arial"/>
                <w:color w:val="494949"/>
              </w:rPr>
            </w:pPr>
            <w:r w:rsidRPr="00C20F57">
              <w:rPr>
                <w:rFonts w:ascii="Arial" w:hAnsi="Arial"/>
                <w:color w:val="494949"/>
              </w:rPr>
              <w:t>Date of Incident:</w:t>
            </w:r>
          </w:p>
        </w:tc>
      </w:tr>
      <w:tr w:rsidR="00C20F57" w14:paraId="4CF214DC" w14:textId="77777777" w:rsidTr="00C20F57">
        <w:trPr>
          <w:trHeight w:val="3005"/>
        </w:trPr>
        <w:tc>
          <w:tcPr>
            <w:tcW w:w="9445" w:type="dxa"/>
            <w:shd w:val="clear" w:color="auto" w:fill="FFFFFF" w:themeFill="background1"/>
          </w:tcPr>
          <w:p w14:paraId="5C04ABA4" w14:textId="39676A8A" w:rsidR="00C20F57" w:rsidRPr="00C20F57" w:rsidRDefault="00C20F57" w:rsidP="00C20F57">
            <w:pPr>
              <w:rPr>
                <w:rFonts w:ascii="Arial" w:hAnsi="Arial"/>
                <w:color w:val="494949"/>
              </w:rPr>
            </w:pPr>
            <w:r w:rsidRPr="00C20F57">
              <w:rPr>
                <w:rFonts w:ascii="Arial" w:hAnsi="Arial"/>
                <w:color w:val="494949"/>
              </w:rPr>
              <w:t>Describe Incident:</w:t>
            </w:r>
          </w:p>
        </w:tc>
      </w:tr>
      <w:tr w:rsidR="00C20F57" w14:paraId="71D9EEEC" w14:textId="77777777" w:rsidTr="00C20F57">
        <w:trPr>
          <w:trHeight w:val="802"/>
        </w:trPr>
        <w:tc>
          <w:tcPr>
            <w:tcW w:w="9445" w:type="dxa"/>
            <w:shd w:val="clear" w:color="auto" w:fill="FFFFFF" w:themeFill="background1"/>
          </w:tcPr>
          <w:p w14:paraId="7E172C76" w14:textId="56D6C4C8" w:rsidR="00C20F57" w:rsidRPr="00C20F57" w:rsidRDefault="00C20F57" w:rsidP="00C20F57">
            <w:pPr>
              <w:rPr>
                <w:rFonts w:ascii="Arial" w:hAnsi="Arial"/>
                <w:color w:val="494949"/>
              </w:rPr>
            </w:pPr>
            <w:r w:rsidRPr="00C20F57">
              <w:rPr>
                <w:rFonts w:ascii="Arial" w:hAnsi="Arial"/>
                <w:color w:val="494949"/>
              </w:rPr>
              <w:t>Location of Incident:</w:t>
            </w:r>
          </w:p>
        </w:tc>
      </w:tr>
    </w:tbl>
    <w:p w14:paraId="78E67ECC" w14:textId="77777777" w:rsidR="00CD7F5D" w:rsidRPr="00011543" w:rsidRDefault="00CD7F5D" w:rsidP="00CD7F5D">
      <w:pPr>
        <w:jc w:val="center"/>
        <w:rPr>
          <w:rFonts w:ascii="Arial" w:hAnsi="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77"/>
      </w:tblGrid>
      <w:tr w:rsidR="00CD7F5D" w:rsidRPr="00011543" w14:paraId="61B4C329" w14:textId="77777777" w:rsidTr="00C20F57">
        <w:tc>
          <w:tcPr>
            <w:tcW w:w="1368" w:type="dxa"/>
            <w:shd w:val="clear" w:color="auto" w:fill="0070C0"/>
            <w:vAlign w:val="bottom"/>
          </w:tcPr>
          <w:p w14:paraId="3D9B4E1F" w14:textId="77777777" w:rsidR="00CD7F5D" w:rsidRPr="00F41307" w:rsidRDefault="00CD7F5D" w:rsidP="00C20F57">
            <w:pPr>
              <w:spacing w:after="0"/>
              <w:rPr>
                <w:rFonts w:ascii="Arial" w:hAnsi="Arial"/>
                <w:color w:val="FFFFFF" w:themeColor="background1"/>
              </w:rPr>
            </w:pPr>
          </w:p>
          <w:p w14:paraId="0A10D867" w14:textId="77777777" w:rsidR="00CD7F5D" w:rsidRPr="00F41307" w:rsidRDefault="00CD7F5D" w:rsidP="00C20F57">
            <w:pPr>
              <w:spacing w:after="0"/>
              <w:rPr>
                <w:rFonts w:ascii="Arial" w:hAnsi="Arial"/>
                <w:color w:val="FFFFFF" w:themeColor="background1"/>
              </w:rPr>
            </w:pPr>
            <w:r w:rsidRPr="00F41307">
              <w:rPr>
                <w:rFonts w:ascii="Arial" w:hAnsi="Arial"/>
                <w:color w:val="FFFFFF" w:themeColor="background1"/>
              </w:rPr>
              <w:t>Time</w:t>
            </w:r>
          </w:p>
        </w:tc>
        <w:tc>
          <w:tcPr>
            <w:tcW w:w="8077" w:type="dxa"/>
            <w:shd w:val="clear" w:color="auto" w:fill="0070C0"/>
            <w:vAlign w:val="bottom"/>
          </w:tcPr>
          <w:p w14:paraId="434A926D" w14:textId="77777777" w:rsidR="00CD7F5D" w:rsidRPr="00F41307" w:rsidRDefault="00CD7F5D" w:rsidP="00C20F57">
            <w:pPr>
              <w:spacing w:after="0"/>
              <w:rPr>
                <w:rFonts w:ascii="Arial" w:hAnsi="Arial"/>
                <w:color w:val="FFFFFF" w:themeColor="background1"/>
              </w:rPr>
            </w:pPr>
          </w:p>
          <w:p w14:paraId="1C897E08" w14:textId="6ADBBC3A" w:rsidR="00CD7F5D" w:rsidRPr="00F41307" w:rsidRDefault="00C20F57" w:rsidP="00C20F57">
            <w:pPr>
              <w:spacing w:after="0"/>
              <w:rPr>
                <w:rFonts w:ascii="Arial" w:hAnsi="Arial"/>
                <w:color w:val="FFFFFF" w:themeColor="background1"/>
              </w:rPr>
            </w:pPr>
            <w:r w:rsidRPr="00F41307">
              <w:rPr>
                <w:rFonts w:ascii="Arial" w:hAnsi="Arial"/>
                <w:color w:val="FFFFFF" w:themeColor="background1"/>
              </w:rPr>
              <w:t>Response to Crisis</w:t>
            </w:r>
          </w:p>
        </w:tc>
      </w:tr>
      <w:tr w:rsidR="00CD7F5D" w:rsidRPr="00011543" w14:paraId="5561FCF9" w14:textId="77777777" w:rsidTr="00011543">
        <w:tc>
          <w:tcPr>
            <w:tcW w:w="1368" w:type="dxa"/>
          </w:tcPr>
          <w:p w14:paraId="6EAFD5F5" w14:textId="77777777" w:rsidR="00CD7F5D" w:rsidRPr="00011543" w:rsidRDefault="00CD7F5D" w:rsidP="00163E52">
            <w:pPr>
              <w:rPr>
                <w:rFonts w:ascii="Arial" w:hAnsi="Arial"/>
                <w:sz w:val="24"/>
              </w:rPr>
            </w:pPr>
          </w:p>
        </w:tc>
        <w:tc>
          <w:tcPr>
            <w:tcW w:w="8077" w:type="dxa"/>
          </w:tcPr>
          <w:p w14:paraId="6AAFFE94" w14:textId="77777777" w:rsidR="00CD7F5D" w:rsidRPr="00011543" w:rsidRDefault="00CD7F5D" w:rsidP="00163E52">
            <w:pPr>
              <w:rPr>
                <w:rFonts w:ascii="Arial" w:hAnsi="Arial"/>
                <w:sz w:val="24"/>
              </w:rPr>
            </w:pPr>
            <w:r w:rsidRPr="00011543">
              <w:rPr>
                <w:rFonts w:ascii="Arial" w:hAnsi="Arial"/>
                <w:sz w:val="24"/>
              </w:rPr>
              <w:br/>
            </w:r>
            <w:r w:rsidRPr="00011543">
              <w:rPr>
                <w:rFonts w:ascii="Arial" w:hAnsi="Arial"/>
                <w:sz w:val="24"/>
              </w:rPr>
              <w:br/>
            </w:r>
            <w:r w:rsidRPr="00011543">
              <w:rPr>
                <w:rFonts w:ascii="Arial" w:hAnsi="Arial"/>
                <w:sz w:val="24"/>
              </w:rPr>
              <w:br/>
            </w:r>
            <w:r w:rsidRPr="00011543">
              <w:rPr>
                <w:rFonts w:ascii="Arial" w:hAnsi="Arial"/>
                <w:sz w:val="24"/>
              </w:rPr>
              <w:br/>
            </w:r>
            <w:r w:rsidRPr="00011543">
              <w:rPr>
                <w:rFonts w:ascii="Arial" w:hAnsi="Arial"/>
                <w:sz w:val="24"/>
              </w:rPr>
              <w:br/>
            </w:r>
            <w:r w:rsidRPr="00011543">
              <w:rPr>
                <w:rFonts w:ascii="Arial" w:hAnsi="Arial"/>
                <w:sz w:val="24"/>
              </w:rPr>
              <w:br/>
            </w:r>
            <w:r w:rsidRPr="00011543">
              <w:rPr>
                <w:rFonts w:ascii="Arial" w:hAnsi="Arial"/>
                <w:sz w:val="24"/>
              </w:rPr>
              <w:br/>
            </w:r>
            <w:r w:rsidRPr="00011543">
              <w:rPr>
                <w:rFonts w:ascii="Arial" w:hAnsi="Arial"/>
                <w:sz w:val="24"/>
              </w:rPr>
              <w:br/>
            </w:r>
            <w:r w:rsidRPr="00011543">
              <w:rPr>
                <w:rFonts w:ascii="Arial" w:hAnsi="Arial"/>
                <w:sz w:val="24"/>
              </w:rPr>
              <w:br/>
            </w:r>
          </w:p>
          <w:p w14:paraId="7CC6673A" w14:textId="77777777" w:rsidR="00CD7F5D" w:rsidRPr="00011543" w:rsidRDefault="00CD7F5D" w:rsidP="00163E52">
            <w:pPr>
              <w:rPr>
                <w:rFonts w:ascii="Arial" w:hAnsi="Arial"/>
                <w:sz w:val="24"/>
              </w:rPr>
            </w:pPr>
          </w:p>
          <w:p w14:paraId="627318C0" w14:textId="77777777" w:rsidR="00CD7F5D" w:rsidRPr="00011543" w:rsidRDefault="00CD7F5D" w:rsidP="00163E52">
            <w:pPr>
              <w:rPr>
                <w:rFonts w:ascii="Arial" w:hAnsi="Arial"/>
                <w:sz w:val="24"/>
              </w:rPr>
            </w:pPr>
          </w:p>
          <w:p w14:paraId="7489612D" w14:textId="77777777" w:rsidR="00CD7F5D" w:rsidRPr="00011543" w:rsidRDefault="00CD7F5D" w:rsidP="00163E52">
            <w:pPr>
              <w:rPr>
                <w:rFonts w:ascii="Arial" w:hAnsi="Arial"/>
                <w:sz w:val="24"/>
              </w:rPr>
            </w:pPr>
          </w:p>
        </w:tc>
      </w:tr>
    </w:tbl>
    <w:p w14:paraId="2B32BF97" w14:textId="77777777" w:rsidR="00CD7F5D" w:rsidRPr="00AB13A8" w:rsidRDefault="00CD7F5D" w:rsidP="00CD7F5D">
      <w:pPr>
        <w:rPr>
          <w:rFonts w:ascii="Arial" w:hAnsi="Arial"/>
          <w:sz w:val="24"/>
        </w:rPr>
      </w:pPr>
    </w:p>
    <w:p w14:paraId="54ECC33E" w14:textId="77777777" w:rsidR="00CD7F5D" w:rsidRPr="00AB13A8" w:rsidRDefault="00CD7F5D" w:rsidP="00F95E99">
      <w:pPr>
        <w:pStyle w:val="Heading1"/>
      </w:pPr>
      <w:r w:rsidRPr="00AB13A8">
        <w:br w:type="page"/>
      </w:r>
      <w:bookmarkStart w:id="73" w:name="_Toc419444891"/>
      <w:r w:rsidRPr="00AB13A8">
        <w:lastRenderedPageBreak/>
        <w:t>Student/Adult Support Services Log</w:t>
      </w:r>
      <w:bookmarkEnd w:id="73"/>
    </w:p>
    <w:tbl>
      <w:tblPr>
        <w:tblStyle w:val="TableGrid"/>
        <w:tblW w:w="9445" w:type="dxa"/>
        <w:tblLook w:val="04A0" w:firstRow="1" w:lastRow="0" w:firstColumn="1" w:lastColumn="0" w:noHBand="0" w:noVBand="1"/>
      </w:tblPr>
      <w:tblGrid>
        <w:gridCol w:w="9445"/>
      </w:tblGrid>
      <w:tr w:rsidR="00C20F57" w14:paraId="13329DC8" w14:textId="77777777" w:rsidTr="00150245">
        <w:trPr>
          <w:cnfStyle w:val="100000000000" w:firstRow="1" w:lastRow="0" w:firstColumn="0" w:lastColumn="0" w:oddVBand="0" w:evenVBand="0" w:oddHBand="0" w:evenHBand="0" w:firstRowFirstColumn="0" w:firstRowLastColumn="0" w:lastRowFirstColumn="0" w:lastRowLastColumn="0"/>
          <w:trHeight w:val="516"/>
        </w:trPr>
        <w:tc>
          <w:tcPr>
            <w:tcW w:w="9445" w:type="dxa"/>
            <w:shd w:val="clear" w:color="auto" w:fill="FFFFFF" w:themeFill="background1"/>
          </w:tcPr>
          <w:p w14:paraId="3DAC39CF" w14:textId="77777777" w:rsidR="00C20F57" w:rsidRPr="00C20F57" w:rsidRDefault="00C20F57" w:rsidP="00150245">
            <w:pPr>
              <w:rPr>
                <w:rFonts w:ascii="Arial" w:hAnsi="Arial"/>
                <w:color w:val="494949"/>
              </w:rPr>
            </w:pPr>
            <w:r w:rsidRPr="00C20F57">
              <w:rPr>
                <w:rFonts w:ascii="Arial" w:hAnsi="Arial"/>
                <w:color w:val="494949"/>
              </w:rPr>
              <w:t>Date of Incident:</w:t>
            </w:r>
          </w:p>
        </w:tc>
      </w:tr>
      <w:tr w:rsidR="00C20F57" w14:paraId="650DF082" w14:textId="77777777" w:rsidTr="00150245">
        <w:trPr>
          <w:trHeight w:val="3005"/>
        </w:trPr>
        <w:tc>
          <w:tcPr>
            <w:tcW w:w="9445" w:type="dxa"/>
            <w:shd w:val="clear" w:color="auto" w:fill="FFFFFF" w:themeFill="background1"/>
          </w:tcPr>
          <w:p w14:paraId="17DBC47F" w14:textId="77777777" w:rsidR="00C20F57" w:rsidRPr="00C20F57" w:rsidRDefault="00C20F57" w:rsidP="00150245">
            <w:pPr>
              <w:rPr>
                <w:rFonts w:ascii="Arial" w:hAnsi="Arial"/>
                <w:color w:val="494949"/>
              </w:rPr>
            </w:pPr>
            <w:r w:rsidRPr="00C20F57">
              <w:rPr>
                <w:rFonts w:ascii="Arial" w:hAnsi="Arial"/>
                <w:color w:val="494949"/>
              </w:rPr>
              <w:t>Describe Incident:</w:t>
            </w:r>
          </w:p>
        </w:tc>
      </w:tr>
      <w:tr w:rsidR="00C20F57" w14:paraId="7A1C8ED4" w14:textId="77777777" w:rsidTr="00150245">
        <w:trPr>
          <w:trHeight w:val="802"/>
        </w:trPr>
        <w:tc>
          <w:tcPr>
            <w:tcW w:w="9445" w:type="dxa"/>
            <w:shd w:val="clear" w:color="auto" w:fill="FFFFFF" w:themeFill="background1"/>
          </w:tcPr>
          <w:p w14:paraId="62D0AA27" w14:textId="77777777" w:rsidR="00C20F57" w:rsidRPr="00C20F57" w:rsidRDefault="00C20F57" w:rsidP="00150245">
            <w:pPr>
              <w:rPr>
                <w:rFonts w:ascii="Arial" w:hAnsi="Arial"/>
                <w:color w:val="494949"/>
              </w:rPr>
            </w:pPr>
            <w:r w:rsidRPr="00C20F57">
              <w:rPr>
                <w:rFonts w:ascii="Arial" w:hAnsi="Arial"/>
                <w:color w:val="494949"/>
              </w:rPr>
              <w:t>Location of Incident:</w:t>
            </w:r>
          </w:p>
        </w:tc>
      </w:tr>
    </w:tbl>
    <w:p w14:paraId="108E9316" w14:textId="77777777" w:rsidR="00CD7F5D" w:rsidRPr="00AB13A8" w:rsidRDefault="00CD7F5D" w:rsidP="00CD7F5D">
      <w:pPr>
        <w:jc w:val="center"/>
        <w:rPr>
          <w:rFonts w:ascii="Arial" w:hAnsi="Arial"/>
          <w:b/>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1755"/>
        <w:gridCol w:w="1954"/>
        <w:gridCol w:w="3116"/>
        <w:gridCol w:w="2415"/>
      </w:tblGrid>
      <w:tr w:rsidR="00C20F57" w:rsidRPr="00C20F57" w14:paraId="15EA3FB2" w14:textId="77777777" w:rsidTr="00C20F57">
        <w:tc>
          <w:tcPr>
            <w:tcW w:w="912" w:type="dxa"/>
            <w:shd w:val="clear" w:color="auto" w:fill="0070C0"/>
            <w:vAlign w:val="bottom"/>
          </w:tcPr>
          <w:p w14:paraId="48AD614C" w14:textId="77777777" w:rsidR="00CD7F5D" w:rsidRPr="00F41307" w:rsidRDefault="00CD7F5D" w:rsidP="00C20F57">
            <w:pPr>
              <w:spacing w:after="0"/>
              <w:rPr>
                <w:rFonts w:ascii="Arial" w:hAnsi="Arial"/>
                <w:color w:val="FFFFFF" w:themeColor="background1"/>
              </w:rPr>
            </w:pPr>
          </w:p>
          <w:p w14:paraId="3E7A8431" w14:textId="77777777" w:rsidR="00CD7F5D" w:rsidRPr="00F41307" w:rsidRDefault="00CD7F5D" w:rsidP="00C20F57">
            <w:pPr>
              <w:spacing w:after="0"/>
              <w:rPr>
                <w:rFonts w:ascii="Arial" w:hAnsi="Arial"/>
                <w:color w:val="FFFFFF" w:themeColor="background1"/>
              </w:rPr>
            </w:pPr>
            <w:r w:rsidRPr="00F41307">
              <w:rPr>
                <w:rFonts w:ascii="Arial" w:hAnsi="Arial"/>
                <w:color w:val="FFFFFF" w:themeColor="background1"/>
              </w:rPr>
              <w:t>Time</w:t>
            </w:r>
          </w:p>
        </w:tc>
        <w:tc>
          <w:tcPr>
            <w:tcW w:w="1755" w:type="dxa"/>
            <w:shd w:val="clear" w:color="auto" w:fill="0070C0"/>
            <w:vAlign w:val="bottom"/>
          </w:tcPr>
          <w:p w14:paraId="7D2E0EA2" w14:textId="77777777" w:rsidR="00CD7F5D" w:rsidRPr="00F41307" w:rsidRDefault="00CD7F5D" w:rsidP="00C20F57">
            <w:pPr>
              <w:spacing w:after="0"/>
              <w:rPr>
                <w:rFonts w:ascii="Arial" w:hAnsi="Arial"/>
                <w:color w:val="FFFFFF" w:themeColor="background1"/>
              </w:rPr>
            </w:pPr>
          </w:p>
          <w:p w14:paraId="6AF45DF3" w14:textId="77777777" w:rsidR="00CD7F5D" w:rsidRPr="00F41307" w:rsidRDefault="00CD7F5D" w:rsidP="00C20F57">
            <w:pPr>
              <w:spacing w:after="0"/>
              <w:rPr>
                <w:rFonts w:ascii="Arial" w:hAnsi="Arial"/>
                <w:color w:val="FFFFFF" w:themeColor="background1"/>
              </w:rPr>
            </w:pPr>
            <w:r w:rsidRPr="00F41307">
              <w:rPr>
                <w:rFonts w:ascii="Arial" w:hAnsi="Arial"/>
                <w:color w:val="FFFFFF" w:themeColor="background1"/>
              </w:rPr>
              <w:t>Name</w:t>
            </w:r>
          </w:p>
        </w:tc>
        <w:tc>
          <w:tcPr>
            <w:tcW w:w="1954" w:type="dxa"/>
            <w:shd w:val="clear" w:color="auto" w:fill="0070C0"/>
            <w:vAlign w:val="bottom"/>
          </w:tcPr>
          <w:p w14:paraId="3BC53248" w14:textId="77777777" w:rsidR="00CD7F5D" w:rsidRPr="00F41307" w:rsidRDefault="00CD7F5D" w:rsidP="00C20F57">
            <w:pPr>
              <w:spacing w:after="0"/>
              <w:rPr>
                <w:rFonts w:ascii="Arial" w:hAnsi="Arial"/>
                <w:color w:val="FFFFFF" w:themeColor="background1"/>
              </w:rPr>
            </w:pPr>
          </w:p>
          <w:p w14:paraId="1726C981" w14:textId="77777777" w:rsidR="00CD7F5D" w:rsidRPr="00F41307" w:rsidRDefault="00CD7F5D" w:rsidP="00C20F57">
            <w:pPr>
              <w:spacing w:after="0"/>
              <w:rPr>
                <w:rFonts w:ascii="Arial" w:hAnsi="Arial"/>
                <w:color w:val="FFFFFF" w:themeColor="background1"/>
              </w:rPr>
            </w:pPr>
            <w:r w:rsidRPr="00F41307">
              <w:rPr>
                <w:rFonts w:ascii="Arial" w:hAnsi="Arial"/>
                <w:color w:val="FFFFFF" w:themeColor="background1"/>
              </w:rPr>
              <w:t>Class/Position</w:t>
            </w:r>
          </w:p>
        </w:tc>
        <w:tc>
          <w:tcPr>
            <w:tcW w:w="3116" w:type="dxa"/>
            <w:shd w:val="clear" w:color="auto" w:fill="0070C0"/>
            <w:vAlign w:val="bottom"/>
          </w:tcPr>
          <w:p w14:paraId="460D0911" w14:textId="77777777" w:rsidR="00CD7F5D" w:rsidRPr="00F41307" w:rsidRDefault="00CD7F5D" w:rsidP="00C20F57">
            <w:pPr>
              <w:spacing w:after="0"/>
              <w:rPr>
                <w:rFonts w:ascii="Arial" w:hAnsi="Arial"/>
                <w:color w:val="FFFFFF" w:themeColor="background1"/>
              </w:rPr>
            </w:pPr>
          </w:p>
          <w:p w14:paraId="7D21BBA5" w14:textId="77777777" w:rsidR="00CD7F5D" w:rsidRPr="00F41307" w:rsidRDefault="00CD7F5D" w:rsidP="00C20F57">
            <w:pPr>
              <w:spacing w:after="0"/>
              <w:rPr>
                <w:rFonts w:ascii="Arial" w:hAnsi="Arial"/>
                <w:color w:val="FFFFFF" w:themeColor="background1"/>
              </w:rPr>
            </w:pPr>
            <w:r w:rsidRPr="00F41307">
              <w:rPr>
                <w:rFonts w:ascii="Arial" w:hAnsi="Arial"/>
                <w:color w:val="FFFFFF" w:themeColor="background1"/>
              </w:rPr>
              <w:t>Brief Note</w:t>
            </w:r>
          </w:p>
        </w:tc>
        <w:tc>
          <w:tcPr>
            <w:tcW w:w="2415" w:type="dxa"/>
            <w:shd w:val="clear" w:color="auto" w:fill="0070C0"/>
            <w:vAlign w:val="bottom"/>
          </w:tcPr>
          <w:p w14:paraId="1228AD6B" w14:textId="77777777" w:rsidR="00CD7F5D" w:rsidRPr="00F41307" w:rsidRDefault="00CD7F5D" w:rsidP="00C20F57">
            <w:pPr>
              <w:spacing w:after="0"/>
              <w:rPr>
                <w:rFonts w:ascii="Arial" w:hAnsi="Arial"/>
                <w:color w:val="FFFFFF" w:themeColor="background1"/>
              </w:rPr>
            </w:pPr>
          </w:p>
          <w:p w14:paraId="3D919ABE" w14:textId="77777777" w:rsidR="00CD7F5D" w:rsidRPr="00F41307" w:rsidRDefault="00CD7F5D" w:rsidP="00C20F57">
            <w:pPr>
              <w:spacing w:after="0"/>
              <w:rPr>
                <w:rFonts w:ascii="Arial" w:hAnsi="Arial"/>
                <w:color w:val="FFFFFF" w:themeColor="background1"/>
              </w:rPr>
            </w:pPr>
            <w:r w:rsidRPr="00F41307">
              <w:rPr>
                <w:rFonts w:ascii="Arial" w:hAnsi="Arial"/>
                <w:color w:val="FFFFFF" w:themeColor="background1"/>
              </w:rPr>
              <w:t>Follow-up</w:t>
            </w:r>
          </w:p>
        </w:tc>
      </w:tr>
      <w:tr w:rsidR="00CD7F5D" w:rsidRPr="00AB13A8" w14:paraId="4C26F10F" w14:textId="77777777" w:rsidTr="00163E52">
        <w:tc>
          <w:tcPr>
            <w:tcW w:w="912" w:type="dxa"/>
          </w:tcPr>
          <w:p w14:paraId="569A4CE1" w14:textId="77777777" w:rsidR="00CD7F5D" w:rsidRPr="00F41307" w:rsidRDefault="00CD7F5D" w:rsidP="00163E52">
            <w:pPr>
              <w:spacing w:after="0"/>
              <w:jc w:val="center"/>
              <w:rPr>
                <w:rFonts w:ascii="Arial" w:hAnsi="Arial"/>
                <w:b/>
              </w:rPr>
            </w:pPr>
          </w:p>
        </w:tc>
        <w:tc>
          <w:tcPr>
            <w:tcW w:w="1755" w:type="dxa"/>
          </w:tcPr>
          <w:p w14:paraId="78843CEF" w14:textId="77777777" w:rsidR="00CD7F5D" w:rsidRPr="00F41307" w:rsidRDefault="00CD7F5D" w:rsidP="00163E52">
            <w:pPr>
              <w:spacing w:after="0"/>
              <w:jc w:val="center"/>
              <w:rPr>
                <w:rFonts w:ascii="Arial" w:hAnsi="Arial"/>
                <w:b/>
              </w:rPr>
            </w:pPr>
          </w:p>
        </w:tc>
        <w:tc>
          <w:tcPr>
            <w:tcW w:w="1954" w:type="dxa"/>
          </w:tcPr>
          <w:p w14:paraId="04229DEE" w14:textId="77777777" w:rsidR="00CD7F5D" w:rsidRPr="00F41307" w:rsidRDefault="00CD7F5D" w:rsidP="00163E52">
            <w:pPr>
              <w:spacing w:after="0"/>
              <w:jc w:val="center"/>
              <w:rPr>
                <w:rFonts w:ascii="Arial" w:hAnsi="Arial"/>
              </w:rPr>
            </w:pPr>
          </w:p>
        </w:tc>
        <w:tc>
          <w:tcPr>
            <w:tcW w:w="3116" w:type="dxa"/>
          </w:tcPr>
          <w:p w14:paraId="3F1165BD" w14:textId="77777777" w:rsidR="00CD7F5D" w:rsidRPr="00F41307" w:rsidRDefault="00CD7F5D" w:rsidP="00163E52">
            <w:pPr>
              <w:spacing w:after="0"/>
              <w:rPr>
                <w:rFonts w:ascii="Arial" w:hAnsi="Arial"/>
              </w:rPr>
            </w:pPr>
          </w:p>
        </w:tc>
        <w:tc>
          <w:tcPr>
            <w:tcW w:w="2415" w:type="dxa"/>
          </w:tcPr>
          <w:p w14:paraId="1978D8EE" w14:textId="77777777" w:rsidR="00CD7F5D" w:rsidRPr="00F41307" w:rsidRDefault="00CD7F5D" w:rsidP="00163E52">
            <w:pPr>
              <w:spacing w:after="0"/>
              <w:jc w:val="center"/>
              <w:rPr>
                <w:rFonts w:ascii="Arial" w:hAnsi="Arial"/>
              </w:rPr>
            </w:pPr>
          </w:p>
        </w:tc>
      </w:tr>
      <w:tr w:rsidR="00CD7F5D" w:rsidRPr="00AB13A8" w14:paraId="1A78A49A" w14:textId="77777777" w:rsidTr="00163E52">
        <w:tc>
          <w:tcPr>
            <w:tcW w:w="912" w:type="dxa"/>
          </w:tcPr>
          <w:p w14:paraId="0CFABB0C" w14:textId="77777777" w:rsidR="00CD7F5D" w:rsidRPr="00AB13A8" w:rsidRDefault="00CD7F5D" w:rsidP="00163E52">
            <w:pPr>
              <w:spacing w:after="0"/>
              <w:jc w:val="center"/>
              <w:rPr>
                <w:rFonts w:ascii="Arial" w:hAnsi="Arial"/>
                <w:b/>
                <w:sz w:val="24"/>
              </w:rPr>
            </w:pPr>
          </w:p>
        </w:tc>
        <w:tc>
          <w:tcPr>
            <w:tcW w:w="1755" w:type="dxa"/>
          </w:tcPr>
          <w:p w14:paraId="09E672BC" w14:textId="77777777" w:rsidR="00CD7F5D" w:rsidRPr="00AB13A8" w:rsidRDefault="00CD7F5D" w:rsidP="00163E52">
            <w:pPr>
              <w:spacing w:after="0"/>
              <w:jc w:val="center"/>
              <w:rPr>
                <w:rFonts w:ascii="Arial" w:hAnsi="Arial"/>
                <w:b/>
                <w:sz w:val="24"/>
              </w:rPr>
            </w:pPr>
          </w:p>
        </w:tc>
        <w:tc>
          <w:tcPr>
            <w:tcW w:w="1954" w:type="dxa"/>
          </w:tcPr>
          <w:p w14:paraId="68CC52B0" w14:textId="77777777" w:rsidR="00CD7F5D" w:rsidRPr="00AB13A8" w:rsidRDefault="00CD7F5D" w:rsidP="00163E52">
            <w:pPr>
              <w:spacing w:after="0"/>
              <w:jc w:val="center"/>
              <w:rPr>
                <w:rFonts w:ascii="Arial" w:hAnsi="Arial"/>
                <w:sz w:val="24"/>
              </w:rPr>
            </w:pPr>
          </w:p>
        </w:tc>
        <w:tc>
          <w:tcPr>
            <w:tcW w:w="3116" w:type="dxa"/>
          </w:tcPr>
          <w:p w14:paraId="018D1337" w14:textId="77777777" w:rsidR="00CD7F5D" w:rsidRPr="00AB13A8" w:rsidRDefault="00CD7F5D" w:rsidP="00163E52">
            <w:pPr>
              <w:spacing w:after="0"/>
              <w:jc w:val="center"/>
              <w:rPr>
                <w:rFonts w:ascii="Arial" w:hAnsi="Arial"/>
                <w:sz w:val="24"/>
              </w:rPr>
            </w:pPr>
          </w:p>
        </w:tc>
        <w:tc>
          <w:tcPr>
            <w:tcW w:w="2415" w:type="dxa"/>
          </w:tcPr>
          <w:p w14:paraId="1C26E054" w14:textId="77777777" w:rsidR="00CD7F5D" w:rsidRPr="00AB13A8" w:rsidRDefault="00CD7F5D" w:rsidP="00163E52">
            <w:pPr>
              <w:spacing w:after="0"/>
              <w:jc w:val="center"/>
              <w:rPr>
                <w:rFonts w:ascii="Arial" w:hAnsi="Arial"/>
                <w:sz w:val="24"/>
              </w:rPr>
            </w:pPr>
          </w:p>
        </w:tc>
      </w:tr>
      <w:tr w:rsidR="00CD7F5D" w:rsidRPr="00AB13A8" w14:paraId="074E4A04" w14:textId="77777777" w:rsidTr="00163E52">
        <w:tc>
          <w:tcPr>
            <w:tcW w:w="912" w:type="dxa"/>
          </w:tcPr>
          <w:p w14:paraId="214F5BC3" w14:textId="77777777" w:rsidR="00CD7F5D" w:rsidRPr="00AB13A8" w:rsidRDefault="00CD7F5D" w:rsidP="00163E52">
            <w:pPr>
              <w:spacing w:after="0"/>
              <w:jc w:val="center"/>
              <w:rPr>
                <w:rFonts w:ascii="Arial" w:hAnsi="Arial"/>
                <w:b/>
                <w:sz w:val="24"/>
              </w:rPr>
            </w:pPr>
          </w:p>
        </w:tc>
        <w:tc>
          <w:tcPr>
            <w:tcW w:w="1755" w:type="dxa"/>
          </w:tcPr>
          <w:p w14:paraId="7C7FFF52" w14:textId="77777777" w:rsidR="00CD7F5D" w:rsidRPr="00AB13A8" w:rsidRDefault="00CD7F5D" w:rsidP="00163E52">
            <w:pPr>
              <w:spacing w:after="0"/>
              <w:jc w:val="center"/>
              <w:rPr>
                <w:rFonts w:ascii="Arial" w:hAnsi="Arial"/>
                <w:b/>
                <w:sz w:val="24"/>
              </w:rPr>
            </w:pPr>
          </w:p>
        </w:tc>
        <w:tc>
          <w:tcPr>
            <w:tcW w:w="1954" w:type="dxa"/>
          </w:tcPr>
          <w:p w14:paraId="5572ED2D" w14:textId="77777777" w:rsidR="00CD7F5D" w:rsidRPr="00AB13A8" w:rsidRDefault="00CD7F5D" w:rsidP="00163E52">
            <w:pPr>
              <w:spacing w:after="0"/>
              <w:jc w:val="center"/>
              <w:rPr>
                <w:rFonts w:ascii="Arial" w:hAnsi="Arial"/>
                <w:sz w:val="24"/>
              </w:rPr>
            </w:pPr>
          </w:p>
        </w:tc>
        <w:tc>
          <w:tcPr>
            <w:tcW w:w="3116" w:type="dxa"/>
          </w:tcPr>
          <w:p w14:paraId="3501CDA9" w14:textId="77777777" w:rsidR="00CD7F5D" w:rsidRPr="00AB13A8" w:rsidRDefault="00CD7F5D" w:rsidP="00163E52">
            <w:pPr>
              <w:spacing w:after="0"/>
              <w:rPr>
                <w:rFonts w:ascii="Arial" w:hAnsi="Arial"/>
                <w:sz w:val="24"/>
              </w:rPr>
            </w:pPr>
          </w:p>
        </w:tc>
        <w:tc>
          <w:tcPr>
            <w:tcW w:w="2415" w:type="dxa"/>
          </w:tcPr>
          <w:p w14:paraId="213B9EF8" w14:textId="77777777" w:rsidR="00CD7F5D" w:rsidRPr="00AB13A8" w:rsidRDefault="00CD7F5D" w:rsidP="00163E52">
            <w:pPr>
              <w:spacing w:after="0"/>
              <w:jc w:val="center"/>
              <w:rPr>
                <w:rFonts w:ascii="Arial" w:hAnsi="Arial"/>
                <w:sz w:val="24"/>
              </w:rPr>
            </w:pPr>
          </w:p>
        </w:tc>
      </w:tr>
      <w:tr w:rsidR="00CD7F5D" w:rsidRPr="00AB13A8" w14:paraId="4530CEC9" w14:textId="77777777" w:rsidTr="00163E52">
        <w:tc>
          <w:tcPr>
            <w:tcW w:w="912" w:type="dxa"/>
          </w:tcPr>
          <w:p w14:paraId="617A3E96" w14:textId="77777777" w:rsidR="00CD7F5D" w:rsidRPr="00AB13A8" w:rsidRDefault="00CD7F5D" w:rsidP="00163E52">
            <w:pPr>
              <w:spacing w:after="0"/>
              <w:jc w:val="center"/>
              <w:rPr>
                <w:rFonts w:ascii="Arial" w:hAnsi="Arial"/>
                <w:b/>
                <w:sz w:val="24"/>
              </w:rPr>
            </w:pPr>
          </w:p>
        </w:tc>
        <w:tc>
          <w:tcPr>
            <w:tcW w:w="1755" w:type="dxa"/>
          </w:tcPr>
          <w:p w14:paraId="29BFF71B" w14:textId="77777777" w:rsidR="00CD7F5D" w:rsidRPr="00AB13A8" w:rsidRDefault="00CD7F5D" w:rsidP="00163E52">
            <w:pPr>
              <w:spacing w:after="0"/>
              <w:jc w:val="center"/>
              <w:rPr>
                <w:rFonts w:ascii="Arial" w:hAnsi="Arial"/>
                <w:b/>
                <w:sz w:val="24"/>
              </w:rPr>
            </w:pPr>
          </w:p>
        </w:tc>
        <w:tc>
          <w:tcPr>
            <w:tcW w:w="1954" w:type="dxa"/>
          </w:tcPr>
          <w:p w14:paraId="44778EE4" w14:textId="77777777" w:rsidR="00CD7F5D" w:rsidRPr="00AB13A8" w:rsidRDefault="00CD7F5D" w:rsidP="00163E52">
            <w:pPr>
              <w:spacing w:after="0"/>
              <w:jc w:val="center"/>
              <w:rPr>
                <w:rFonts w:ascii="Arial" w:hAnsi="Arial"/>
                <w:sz w:val="24"/>
              </w:rPr>
            </w:pPr>
          </w:p>
        </w:tc>
        <w:tc>
          <w:tcPr>
            <w:tcW w:w="3116" w:type="dxa"/>
          </w:tcPr>
          <w:p w14:paraId="39B190A1" w14:textId="77777777" w:rsidR="00CD7F5D" w:rsidRPr="00AB13A8" w:rsidRDefault="00CD7F5D" w:rsidP="00163E52">
            <w:pPr>
              <w:spacing w:after="0"/>
              <w:rPr>
                <w:rFonts w:ascii="Arial" w:hAnsi="Arial"/>
                <w:sz w:val="24"/>
              </w:rPr>
            </w:pPr>
          </w:p>
        </w:tc>
        <w:tc>
          <w:tcPr>
            <w:tcW w:w="2415" w:type="dxa"/>
          </w:tcPr>
          <w:p w14:paraId="6C06351F" w14:textId="77777777" w:rsidR="00CD7F5D" w:rsidRPr="00AB13A8" w:rsidRDefault="00CD7F5D" w:rsidP="00163E52">
            <w:pPr>
              <w:spacing w:after="0"/>
              <w:jc w:val="center"/>
              <w:rPr>
                <w:rFonts w:ascii="Arial" w:hAnsi="Arial"/>
                <w:sz w:val="24"/>
              </w:rPr>
            </w:pPr>
          </w:p>
        </w:tc>
      </w:tr>
      <w:tr w:rsidR="00CD7F5D" w:rsidRPr="00AB13A8" w14:paraId="1A0EEC5F" w14:textId="77777777" w:rsidTr="00163E52">
        <w:tc>
          <w:tcPr>
            <w:tcW w:w="912" w:type="dxa"/>
          </w:tcPr>
          <w:p w14:paraId="7C79DDD7" w14:textId="77777777" w:rsidR="00CD7F5D" w:rsidRPr="00AB13A8" w:rsidRDefault="00CD7F5D" w:rsidP="00163E52">
            <w:pPr>
              <w:spacing w:after="0"/>
              <w:jc w:val="center"/>
              <w:rPr>
                <w:rFonts w:ascii="Arial" w:hAnsi="Arial"/>
                <w:b/>
                <w:sz w:val="24"/>
              </w:rPr>
            </w:pPr>
          </w:p>
        </w:tc>
        <w:tc>
          <w:tcPr>
            <w:tcW w:w="1755" w:type="dxa"/>
          </w:tcPr>
          <w:p w14:paraId="6A4085BA" w14:textId="77777777" w:rsidR="00CD7F5D" w:rsidRPr="00AB13A8" w:rsidRDefault="00CD7F5D" w:rsidP="00163E52">
            <w:pPr>
              <w:spacing w:after="0"/>
              <w:jc w:val="center"/>
              <w:rPr>
                <w:rFonts w:ascii="Arial" w:hAnsi="Arial"/>
                <w:b/>
                <w:sz w:val="24"/>
              </w:rPr>
            </w:pPr>
          </w:p>
        </w:tc>
        <w:tc>
          <w:tcPr>
            <w:tcW w:w="1954" w:type="dxa"/>
          </w:tcPr>
          <w:p w14:paraId="48571DE4" w14:textId="77777777" w:rsidR="00CD7F5D" w:rsidRPr="00AB13A8" w:rsidRDefault="00CD7F5D" w:rsidP="00163E52">
            <w:pPr>
              <w:spacing w:after="0"/>
              <w:jc w:val="center"/>
              <w:rPr>
                <w:rFonts w:ascii="Arial" w:hAnsi="Arial"/>
                <w:sz w:val="24"/>
              </w:rPr>
            </w:pPr>
          </w:p>
        </w:tc>
        <w:tc>
          <w:tcPr>
            <w:tcW w:w="3116" w:type="dxa"/>
          </w:tcPr>
          <w:p w14:paraId="51228E31" w14:textId="77777777" w:rsidR="00CD7F5D" w:rsidRPr="00AB13A8" w:rsidRDefault="00CD7F5D" w:rsidP="00163E52">
            <w:pPr>
              <w:spacing w:after="0"/>
              <w:jc w:val="center"/>
              <w:rPr>
                <w:rFonts w:ascii="Arial" w:hAnsi="Arial"/>
                <w:sz w:val="24"/>
              </w:rPr>
            </w:pPr>
          </w:p>
        </w:tc>
        <w:tc>
          <w:tcPr>
            <w:tcW w:w="2415" w:type="dxa"/>
          </w:tcPr>
          <w:p w14:paraId="35B5C9E3" w14:textId="77777777" w:rsidR="00CD7F5D" w:rsidRPr="00AB13A8" w:rsidRDefault="00CD7F5D" w:rsidP="00163E52">
            <w:pPr>
              <w:spacing w:after="0"/>
              <w:jc w:val="center"/>
              <w:rPr>
                <w:rFonts w:ascii="Arial" w:hAnsi="Arial"/>
                <w:sz w:val="24"/>
              </w:rPr>
            </w:pPr>
          </w:p>
        </w:tc>
      </w:tr>
      <w:tr w:rsidR="00CD7F5D" w:rsidRPr="00AB13A8" w14:paraId="3C4B6D8D" w14:textId="77777777" w:rsidTr="00163E52">
        <w:tc>
          <w:tcPr>
            <w:tcW w:w="912" w:type="dxa"/>
          </w:tcPr>
          <w:p w14:paraId="498EC95C" w14:textId="77777777" w:rsidR="00CD7F5D" w:rsidRPr="00AB13A8" w:rsidRDefault="00CD7F5D" w:rsidP="00163E52">
            <w:pPr>
              <w:spacing w:after="0"/>
              <w:jc w:val="center"/>
              <w:rPr>
                <w:rFonts w:ascii="Arial" w:hAnsi="Arial"/>
                <w:b/>
                <w:sz w:val="24"/>
              </w:rPr>
            </w:pPr>
          </w:p>
        </w:tc>
        <w:tc>
          <w:tcPr>
            <w:tcW w:w="1755" w:type="dxa"/>
          </w:tcPr>
          <w:p w14:paraId="05CFA7E4" w14:textId="77777777" w:rsidR="00CD7F5D" w:rsidRPr="00AB13A8" w:rsidRDefault="00CD7F5D" w:rsidP="00163E52">
            <w:pPr>
              <w:spacing w:after="0"/>
              <w:jc w:val="center"/>
              <w:rPr>
                <w:rFonts w:ascii="Arial" w:hAnsi="Arial"/>
                <w:b/>
                <w:sz w:val="24"/>
              </w:rPr>
            </w:pPr>
          </w:p>
        </w:tc>
        <w:tc>
          <w:tcPr>
            <w:tcW w:w="1954" w:type="dxa"/>
          </w:tcPr>
          <w:p w14:paraId="0A6884A9" w14:textId="77777777" w:rsidR="00CD7F5D" w:rsidRPr="00AB13A8" w:rsidRDefault="00CD7F5D" w:rsidP="00163E52">
            <w:pPr>
              <w:spacing w:after="0"/>
              <w:jc w:val="center"/>
              <w:rPr>
                <w:rFonts w:ascii="Arial" w:hAnsi="Arial"/>
                <w:sz w:val="24"/>
              </w:rPr>
            </w:pPr>
          </w:p>
        </w:tc>
        <w:tc>
          <w:tcPr>
            <w:tcW w:w="3116" w:type="dxa"/>
          </w:tcPr>
          <w:p w14:paraId="66B60F06" w14:textId="77777777" w:rsidR="00CD7F5D" w:rsidRPr="00AB13A8" w:rsidRDefault="00CD7F5D" w:rsidP="00163E52">
            <w:pPr>
              <w:spacing w:after="0"/>
              <w:jc w:val="center"/>
              <w:rPr>
                <w:rFonts w:ascii="Arial" w:hAnsi="Arial"/>
                <w:sz w:val="24"/>
              </w:rPr>
            </w:pPr>
          </w:p>
        </w:tc>
        <w:tc>
          <w:tcPr>
            <w:tcW w:w="2415" w:type="dxa"/>
          </w:tcPr>
          <w:p w14:paraId="716B4BE4" w14:textId="77777777" w:rsidR="00CD7F5D" w:rsidRPr="00AB13A8" w:rsidRDefault="00CD7F5D" w:rsidP="00163E52">
            <w:pPr>
              <w:spacing w:after="0"/>
              <w:jc w:val="center"/>
              <w:rPr>
                <w:rFonts w:ascii="Arial" w:hAnsi="Arial"/>
                <w:sz w:val="24"/>
              </w:rPr>
            </w:pPr>
          </w:p>
        </w:tc>
      </w:tr>
      <w:tr w:rsidR="00CD7F5D" w:rsidRPr="00AB13A8" w14:paraId="751AB02C" w14:textId="77777777" w:rsidTr="00163E52">
        <w:tc>
          <w:tcPr>
            <w:tcW w:w="912" w:type="dxa"/>
          </w:tcPr>
          <w:p w14:paraId="34B6A0A7" w14:textId="77777777" w:rsidR="00CD7F5D" w:rsidRPr="00AB13A8" w:rsidRDefault="00CD7F5D" w:rsidP="00163E52">
            <w:pPr>
              <w:spacing w:after="0"/>
              <w:jc w:val="center"/>
              <w:rPr>
                <w:rFonts w:ascii="Arial" w:hAnsi="Arial"/>
                <w:b/>
                <w:sz w:val="24"/>
              </w:rPr>
            </w:pPr>
          </w:p>
        </w:tc>
        <w:tc>
          <w:tcPr>
            <w:tcW w:w="1755" w:type="dxa"/>
          </w:tcPr>
          <w:p w14:paraId="5D3DE5C2" w14:textId="77777777" w:rsidR="00CD7F5D" w:rsidRPr="00AB13A8" w:rsidRDefault="00CD7F5D" w:rsidP="00163E52">
            <w:pPr>
              <w:spacing w:after="0"/>
              <w:jc w:val="center"/>
              <w:rPr>
                <w:rFonts w:ascii="Arial" w:hAnsi="Arial"/>
                <w:b/>
                <w:sz w:val="24"/>
              </w:rPr>
            </w:pPr>
          </w:p>
        </w:tc>
        <w:tc>
          <w:tcPr>
            <w:tcW w:w="1954" w:type="dxa"/>
          </w:tcPr>
          <w:p w14:paraId="2AA41B12" w14:textId="77777777" w:rsidR="00CD7F5D" w:rsidRPr="00AB13A8" w:rsidRDefault="00CD7F5D" w:rsidP="00163E52">
            <w:pPr>
              <w:spacing w:after="0"/>
              <w:jc w:val="center"/>
              <w:rPr>
                <w:rFonts w:ascii="Arial" w:hAnsi="Arial"/>
                <w:sz w:val="24"/>
              </w:rPr>
            </w:pPr>
          </w:p>
        </w:tc>
        <w:tc>
          <w:tcPr>
            <w:tcW w:w="3116" w:type="dxa"/>
          </w:tcPr>
          <w:p w14:paraId="74AF41F9" w14:textId="77777777" w:rsidR="00CD7F5D" w:rsidRPr="00AB13A8" w:rsidRDefault="00CD7F5D" w:rsidP="00163E52">
            <w:pPr>
              <w:spacing w:after="0"/>
              <w:jc w:val="center"/>
              <w:rPr>
                <w:rFonts w:ascii="Arial" w:hAnsi="Arial"/>
                <w:sz w:val="24"/>
              </w:rPr>
            </w:pPr>
          </w:p>
        </w:tc>
        <w:tc>
          <w:tcPr>
            <w:tcW w:w="2415" w:type="dxa"/>
          </w:tcPr>
          <w:p w14:paraId="0282F5C1" w14:textId="77777777" w:rsidR="00CD7F5D" w:rsidRPr="00AB13A8" w:rsidRDefault="00CD7F5D" w:rsidP="00163E52">
            <w:pPr>
              <w:spacing w:after="0"/>
              <w:jc w:val="center"/>
              <w:rPr>
                <w:rFonts w:ascii="Arial" w:hAnsi="Arial"/>
                <w:sz w:val="24"/>
              </w:rPr>
            </w:pPr>
          </w:p>
        </w:tc>
      </w:tr>
      <w:tr w:rsidR="00CD7F5D" w:rsidRPr="00AB13A8" w14:paraId="7AB9A4C4" w14:textId="77777777" w:rsidTr="00163E52">
        <w:tc>
          <w:tcPr>
            <w:tcW w:w="912" w:type="dxa"/>
          </w:tcPr>
          <w:p w14:paraId="1BE577A2" w14:textId="77777777" w:rsidR="00CD7F5D" w:rsidRPr="00AB13A8" w:rsidRDefault="00CD7F5D" w:rsidP="00163E52">
            <w:pPr>
              <w:spacing w:after="0"/>
              <w:jc w:val="center"/>
              <w:rPr>
                <w:rFonts w:ascii="Arial" w:hAnsi="Arial"/>
                <w:b/>
                <w:sz w:val="24"/>
              </w:rPr>
            </w:pPr>
          </w:p>
        </w:tc>
        <w:tc>
          <w:tcPr>
            <w:tcW w:w="1755" w:type="dxa"/>
          </w:tcPr>
          <w:p w14:paraId="4D2B3EC5" w14:textId="77777777" w:rsidR="00CD7F5D" w:rsidRPr="00AB13A8" w:rsidRDefault="00CD7F5D" w:rsidP="00163E52">
            <w:pPr>
              <w:spacing w:after="0"/>
              <w:jc w:val="center"/>
              <w:rPr>
                <w:rFonts w:ascii="Arial" w:hAnsi="Arial"/>
                <w:b/>
                <w:sz w:val="24"/>
              </w:rPr>
            </w:pPr>
          </w:p>
        </w:tc>
        <w:tc>
          <w:tcPr>
            <w:tcW w:w="1954" w:type="dxa"/>
          </w:tcPr>
          <w:p w14:paraId="0F13D8E5" w14:textId="77777777" w:rsidR="00CD7F5D" w:rsidRPr="00AB13A8" w:rsidRDefault="00CD7F5D" w:rsidP="00163E52">
            <w:pPr>
              <w:spacing w:after="0"/>
              <w:jc w:val="center"/>
              <w:rPr>
                <w:rFonts w:ascii="Arial" w:hAnsi="Arial"/>
                <w:sz w:val="24"/>
              </w:rPr>
            </w:pPr>
          </w:p>
        </w:tc>
        <w:tc>
          <w:tcPr>
            <w:tcW w:w="3116" w:type="dxa"/>
          </w:tcPr>
          <w:p w14:paraId="07748E0E" w14:textId="77777777" w:rsidR="00CD7F5D" w:rsidRPr="00AB13A8" w:rsidRDefault="00CD7F5D" w:rsidP="00163E52">
            <w:pPr>
              <w:spacing w:after="0"/>
              <w:jc w:val="center"/>
              <w:rPr>
                <w:rFonts w:ascii="Arial" w:hAnsi="Arial"/>
                <w:sz w:val="24"/>
              </w:rPr>
            </w:pPr>
          </w:p>
        </w:tc>
        <w:tc>
          <w:tcPr>
            <w:tcW w:w="2415" w:type="dxa"/>
          </w:tcPr>
          <w:p w14:paraId="1D7A5FCB" w14:textId="77777777" w:rsidR="00CD7F5D" w:rsidRPr="00AB13A8" w:rsidRDefault="00CD7F5D" w:rsidP="00163E52">
            <w:pPr>
              <w:spacing w:after="0"/>
              <w:jc w:val="center"/>
              <w:rPr>
                <w:rFonts w:ascii="Arial" w:hAnsi="Arial"/>
                <w:sz w:val="24"/>
              </w:rPr>
            </w:pPr>
          </w:p>
        </w:tc>
      </w:tr>
      <w:tr w:rsidR="00CD7F5D" w:rsidRPr="00AB13A8" w14:paraId="0820B511" w14:textId="77777777" w:rsidTr="00163E52">
        <w:tc>
          <w:tcPr>
            <w:tcW w:w="912" w:type="dxa"/>
          </w:tcPr>
          <w:p w14:paraId="3EF2F1FB" w14:textId="77777777" w:rsidR="00CD7F5D" w:rsidRPr="00AB13A8" w:rsidRDefault="00CD7F5D" w:rsidP="00163E52">
            <w:pPr>
              <w:spacing w:after="0"/>
              <w:jc w:val="center"/>
              <w:rPr>
                <w:rFonts w:ascii="Arial" w:hAnsi="Arial"/>
                <w:b/>
                <w:sz w:val="24"/>
              </w:rPr>
            </w:pPr>
          </w:p>
        </w:tc>
        <w:tc>
          <w:tcPr>
            <w:tcW w:w="1755" w:type="dxa"/>
          </w:tcPr>
          <w:p w14:paraId="093A10EA" w14:textId="77777777" w:rsidR="00CD7F5D" w:rsidRPr="00AB13A8" w:rsidRDefault="00CD7F5D" w:rsidP="00163E52">
            <w:pPr>
              <w:spacing w:after="0"/>
              <w:jc w:val="center"/>
              <w:rPr>
                <w:rFonts w:ascii="Arial" w:hAnsi="Arial"/>
                <w:b/>
                <w:sz w:val="24"/>
              </w:rPr>
            </w:pPr>
          </w:p>
        </w:tc>
        <w:tc>
          <w:tcPr>
            <w:tcW w:w="1954" w:type="dxa"/>
          </w:tcPr>
          <w:p w14:paraId="13A7959C" w14:textId="77777777" w:rsidR="00CD7F5D" w:rsidRPr="00AB13A8" w:rsidRDefault="00CD7F5D" w:rsidP="00163E52">
            <w:pPr>
              <w:spacing w:after="0"/>
              <w:jc w:val="center"/>
              <w:rPr>
                <w:rFonts w:ascii="Arial" w:hAnsi="Arial"/>
                <w:sz w:val="24"/>
              </w:rPr>
            </w:pPr>
          </w:p>
        </w:tc>
        <w:tc>
          <w:tcPr>
            <w:tcW w:w="3116" w:type="dxa"/>
          </w:tcPr>
          <w:p w14:paraId="1F2348C8" w14:textId="77777777" w:rsidR="00CD7F5D" w:rsidRPr="00AB13A8" w:rsidRDefault="00CD7F5D" w:rsidP="00163E52">
            <w:pPr>
              <w:spacing w:after="0"/>
              <w:jc w:val="center"/>
              <w:rPr>
                <w:rFonts w:ascii="Arial" w:hAnsi="Arial"/>
                <w:sz w:val="24"/>
              </w:rPr>
            </w:pPr>
          </w:p>
        </w:tc>
        <w:tc>
          <w:tcPr>
            <w:tcW w:w="2415" w:type="dxa"/>
          </w:tcPr>
          <w:p w14:paraId="27ABE298" w14:textId="77777777" w:rsidR="00CD7F5D" w:rsidRPr="00AB13A8" w:rsidRDefault="00CD7F5D" w:rsidP="00163E52">
            <w:pPr>
              <w:spacing w:after="0"/>
              <w:jc w:val="center"/>
              <w:rPr>
                <w:rFonts w:ascii="Arial" w:hAnsi="Arial"/>
                <w:sz w:val="24"/>
              </w:rPr>
            </w:pPr>
          </w:p>
        </w:tc>
      </w:tr>
      <w:tr w:rsidR="00CD7F5D" w:rsidRPr="00AB13A8" w14:paraId="3B50705B" w14:textId="77777777" w:rsidTr="00163E52">
        <w:tc>
          <w:tcPr>
            <w:tcW w:w="912" w:type="dxa"/>
          </w:tcPr>
          <w:p w14:paraId="69CF0A77" w14:textId="77777777" w:rsidR="00CD7F5D" w:rsidRPr="00AB13A8" w:rsidRDefault="00CD7F5D" w:rsidP="00163E52">
            <w:pPr>
              <w:spacing w:after="0"/>
              <w:jc w:val="center"/>
              <w:rPr>
                <w:rFonts w:ascii="Arial" w:hAnsi="Arial"/>
                <w:b/>
                <w:sz w:val="24"/>
              </w:rPr>
            </w:pPr>
          </w:p>
        </w:tc>
        <w:tc>
          <w:tcPr>
            <w:tcW w:w="1755" w:type="dxa"/>
          </w:tcPr>
          <w:p w14:paraId="46D16766" w14:textId="77777777" w:rsidR="00CD7F5D" w:rsidRPr="00AB13A8" w:rsidRDefault="00CD7F5D" w:rsidP="00163E52">
            <w:pPr>
              <w:spacing w:after="0"/>
              <w:jc w:val="center"/>
              <w:rPr>
                <w:rFonts w:ascii="Arial" w:hAnsi="Arial"/>
                <w:b/>
                <w:sz w:val="24"/>
              </w:rPr>
            </w:pPr>
          </w:p>
        </w:tc>
        <w:tc>
          <w:tcPr>
            <w:tcW w:w="1954" w:type="dxa"/>
          </w:tcPr>
          <w:p w14:paraId="6A788AAB" w14:textId="77777777" w:rsidR="00CD7F5D" w:rsidRPr="00AB13A8" w:rsidRDefault="00CD7F5D" w:rsidP="00163E52">
            <w:pPr>
              <w:spacing w:after="0"/>
              <w:jc w:val="center"/>
              <w:rPr>
                <w:rFonts w:ascii="Arial" w:hAnsi="Arial"/>
                <w:sz w:val="24"/>
              </w:rPr>
            </w:pPr>
          </w:p>
        </w:tc>
        <w:tc>
          <w:tcPr>
            <w:tcW w:w="3116" w:type="dxa"/>
          </w:tcPr>
          <w:p w14:paraId="2D6CC16D" w14:textId="77777777" w:rsidR="00CD7F5D" w:rsidRPr="00AB13A8" w:rsidRDefault="00CD7F5D" w:rsidP="00163E52">
            <w:pPr>
              <w:spacing w:after="0"/>
              <w:jc w:val="center"/>
              <w:rPr>
                <w:rFonts w:ascii="Arial" w:hAnsi="Arial"/>
                <w:sz w:val="24"/>
              </w:rPr>
            </w:pPr>
          </w:p>
        </w:tc>
        <w:tc>
          <w:tcPr>
            <w:tcW w:w="2415" w:type="dxa"/>
          </w:tcPr>
          <w:p w14:paraId="40453D60" w14:textId="77777777" w:rsidR="00CD7F5D" w:rsidRPr="00AB13A8" w:rsidRDefault="00CD7F5D" w:rsidP="00163E52">
            <w:pPr>
              <w:spacing w:after="0"/>
              <w:jc w:val="center"/>
              <w:rPr>
                <w:rFonts w:ascii="Arial" w:hAnsi="Arial"/>
                <w:sz w:val="24"/>
              </w:rPr>
            </w:pPr>
          </w:p>
        </w:tc>
      </w:tr>
      <w:tr w:rsidR="00CD7F5D" w:rsidRPr="00AB13A8" w14:paraId="3AE73D0D" w14:textId="77777777" w:rsidTr="00163E52">
        <w:tc>
          <w:tcPr>
            <w:tcW w:w="912" w:type="dxa"/>
          </w:tcPr>
          <w:p w14:paraId="17F31CCA" w14:textId="77777777" w:rsidR="00CD7F5D" w:rsidRPr="00AB13A8" w:rsidRDefault="00CD7F5D" w:rsidP="00163E52">
            <w:pPr>
              <w:spacing w:after="0"/>
              <w:jc w:val="center"/>
              <w:rPr>
                <w:rFonts w:ascii="Arial" w:hAnsi="Arial"/>
                <w:b/>
                <w:sz w:val="24"/>
              </w:rPr>
            </w:pPr>
          </w:p>
        </w:tc>
        <w:tc>
          <w:tcPr>
            <w:tcW w:w="1755" w:type="dxa"/>
          </w:tcPr>
          <w:p w14:paraId="64A44108" w14:textId="77777777" w:rsidR="00CD7F5D" w:rsidRPr="00AB13A8" w:rsidRDefault="00CD7F5D" w:rsidP="00163E52">
            <w:pPr>
              <w:spacing w:after="0"/>
              <w:jc w:val="center"/>
              <w:rPr>
                <w:rFonts w:ascii="Arial" w:hAnsi="Arial"/>
                <w:b/>
                <w:sz w:val="24"/>
              </w:rPr>
            </w:pPr>
          </w:p>
        </w:tc>
        <w:tc>
          <w:tcPr>
            <w:tcW w:w="1954" w:type="dxa"/>
          </w:tcPr>
          <w:p w14:paraId="0C5FACF8" w14:textId="77777777" w:rsidR="00CD7F5D" w:rsidRPr="00AB13A8" w:rsidRDefault="00CD7F5D" w:rsidP="00163E52">
            <w:pPr>
              <w:spacing w:after="0"/>
              <w:jc w:val="center"/>
              <w:rPr>
                <w:rFonts w:ascii="Arial" w:hAnsi="Arial"/>
                <w:sz w:val="24"/>
              </w:rPr>
            </w:pPr>
          </w:p>
        </w:tc>
        <w:tc>
          <w:tcPr>
            <w:tcW w:w="3116" w:type="dxa"/>
          </w:tcPr>
          <w:p w14:paraId="4D7B707F" w14:textId="77777777" w:rsidR="00CD7F5D" w:rsidRPr="00AB13A8" w:rsidRDefault="00CD7F5D" w:rsidP="00163E52">
            <w:pPr>
              <w:spacing w:after="0"/>
              <w:jc w:val="center"/>
              <w:rPr>
                <w:rFonts w:ascii="Arial" w:hAnsi="Arial"/>
                <w:sz w:val="24"/>
              </w:rPr>
            </w:pPr>
          </w:p>
        </w:tc>
        <w:tc>
          <w:tcPr>
            <w:tcW w:w="2415" w:type="dxa"/>
          </w:tcPr>
          <w:p w14:paraId="1397A024" w14:textId="77777777" w:rsidR="00CD7F5D" w:rsidRPr="00AB13A8" w:rsidRDefault="00CD7F5D" w:rsidP="00163E52">
            <w:pPr>
              <w:spacing w:after="0"/>
              <w:jc w:val="center"/>
              <w:rPr>
                <w:rFonts w:ascii="Arial" w:hAnsi="Arial"/>
                <w:sz w:val="24"/>
              </w:rPr>
            </w:pPr>
          </w:p>
        </w:tc>
      </w:tr>
      <w:tr w:rsidR="00CD7F5D" w:rsidRPr="00AB13A8" w14:paraId="2CFDF788" w14:textId="77777777" w:rsidTr="00163E52">
        <w:tc>
          <w:tcPr>
            <w:tcW w:w="912" w:type="dxa"/>
          </w:tcPr>
          <w:p w14:paraId="541DE97F" w14:textId="77777777" w:rsidR="00CD7F5D" w:rsidRPr="00AB13A8" w:rsidRDefault="00CD7F5D" w:rsidP="00163E52">
            <w:pPr>
              <w:spacing w:after="0"/>
              <w:jc w:val="center"/>
              <w:rPr>
                <w:rFonts w:ascii="Arial" w:hAnsi="Arial"/>
                <w:b/>
                <w:sz w:val="24"/>
              </w:rPr>
            </w:pPr>
          </w:p>
        </w:tc>
        <w:tc>
          <w:tcPr>
            <w:tcW w:w="1755" w:type="dxa"/>
          </w:tcPr>
          <w:p w14:paraId="1A939BCF" w14:textId="77777777" w:rsidR="00CD7F5D" w:rsidRPr="00AB13A8" w:rsidRDefault="00CD7F5D" w:rsidP="00163E52">
            <w:pPr>
              <w:spacing w:after="0"/>
              <w:jc w:val="center"/>
              <w:rPr>
                <w:rFonts w:ascii="Arial" w:hAnsi="Arial"/>
                <w:b/>
                <w:sz w:val="24"/>
              </w:rPr>
            </w:pPr>
          </w:p>
        </w:tc>
        <w:tc>
          <w:tcPr>
            <w:tcW w:w="1954" w:type="dxa"/>
          </w:tcPr>
          <w:p w14:paraId="2BCD128B" w14:textId="77777777" w:rsidR="00CD7F5D" w:rsidRPr="00AB13A8" w:rsidRDefault="00CD7F5D" w:rsidP="00163E52">
            <w:pPr>
              <w:spacing w:after="0"/>
              <w:jc w:val="center"/>
              <w:rPr>
                <w:rFonts w:ascii="Arial" w:hAnsi="Arial"/>
                <w:sz w:val="24"/>
              </w:rPr>
            </w:pPr>
          </w:p>
        </w:tc>
        <w:tc>
          <w:tcPr>
            <w:tcW w:w="3116" w:type="dxa"/>
          </w:tcPr>
          <w:p w14:paraId="754D16C4" w14:textId="77777777" w:rsidR="00CD7F5D" w:rsidRPr="00AB13A8" w:rsidRDefault="00CD7F5D" w:rsidP="00163E52">
            <w:pPr>
              <w:spacing w:after="0"/>
              <w:jc w:val="center"/>
              <w:rPr>
                <w:rFonts w:ascii="Arial" w:hAnsi="Arial"/>
                <w:sz w:val="24"/>
              </w:rPr>
            </w:pPr>
          </w:p>
        </w:tc>
        <w:tc>
          <w:tcPr>
            <w:tcW w:w="2415" w:type="dxa"/>
          </w:tcPr>
          <w:p w14:paraId="296F46DB" w14:textId="77777777" w:rsidR="00CD7F5D" w:rsidRPr="00AB13A8" w:rsidRDefault="00CD7F5D" w:rsidP="00163E52">
            <w:pPr>
              <w:spacing w:after="0"/>
              <w:jc w:val="center"/>
              <w:rPr>
                <w:rFonts w:ascii="Arial" w:hAnsi="Arial"/>
                <w:sz w:val="24"/>
              </w:rPr>
            </w:pPr>
          </w:p>
        </w:tc>
      </w:tr>
      <w:tr w:rsidR="00CD7F5D" w:rsidRPr="00AB13A8" w14:paraId="2EA11D65" w14:textId="77777777" w:rsidTr="00163E52">
        <w:tc>
          <w:tcPr>
            <w:tcW w:w="912" w:type="dxa"/>
          </w:tcPr>
          <w:p w14:paraId="260DEA2F" w14:textId="77777777" w:rsidR="00CD7F5D" w:rsidRPr="00AB13A8" w:rsidRDefault="00CD7F5D" w:rsidP="00163E52">
            <w:pPr>
              <w:spacing w:after="0"/>
              <w:jc w:val="center"/>
              <w:rPr>
                <w:rFonts w:ascii="Arial" w:hAnsi="Arial"/>
                <w:b/>
                <w:sz w:val="24"/>
              </w:rPr>
            </w:pPr>
          </w:p>
        </w:tc>
        <w:tc>
          <w:tcPr>
            <w:tcW w:w="1755" w:type="dxa"/>
          </w:tcPr>
          <w:p w14:paraId="7EDDD560" w14:textId="77777777" w:rsidR="00CD7F5D" w:rsidRPr="00AB13A8" w:rsidRDefault="00CD7F5D" w:rsidP="00163E52">
            <w:pPr>
              <w:spacing w:after="0"/>
              <w:jc w:val="center"/>
              <w:rPr>
                <w:rFonts w:ascii="Arial" w:hAnsi="Arial"/>
                <w:b/>
                <w:sz w:val="24"/>
              </w:rPr>
            </w:pPr>
          </w:p>
        </w:tc>
        <w:tc>
          <w:tcPr>
            <w:tcW w:w="1954" w:type="dxa"/>
          </w:tcPr>
          <w:p w14:paraId="1F4FCEF2" w14:textId="77777777" w:rsidR="00CD7F5D" w:rsidRPr="00AB13A8" w:rsidRDefault="00CD7F5D" w:rsidP="00163E52">
            <w:pPr>
              <w:spacing w:after="0"/>
              <w:jc w:val="center"/>
              <w:rPr>
                <w:rFonts w:ascii="Arial" w:hAnsi="Arial"/>
                <w:sz w:val="24"/>
              </w:rPr>
            </w:pPr>
          </w:p>
        </w:tc>
        <w:tc>
          <w:tcPr>
            <w:tcW w:w="3116" w:type="dxa"/>
          </w:tcPr>
          <w:p w14:paraId="53C2D22F" w14:textId="77777777" w:rsidR="00CD7F5D" w:rsidRPr="00AB13A8" w:rsidRDefault="00CD7F5D" w:rsidP="00163E52">
            <w:pPr>
              <w:spacing w:after="0"/>
              <w:jc w:val="center"/>
              <w:rPr>
                <w:rFonts w:ascii="Arial" w:hAnsi="Arial"/>
                <w:sz w:val="24"/>
              </w:rPr>
            </w:pPr>
          </w:p>
        </w:tc>
        <w:tc>
          <w:tcPr>
            <w:tcW w:w="2415" w:type="dxa"/>
          </w:tcPr>
          <w:p w14:paraId="74063EB8" w14:textId="77777777" w:rsidR="00CD7F5D" w:rsidRPr="00AB13A8" w:rsidRDefault="00CD7F5D" w:rsidP="00163E52">
            <w:pPr>
              <w:spacing w:after="0"/>
              <w:jc w:val="center"/>
              <w:rPr>
                <w:rFonts w:ascii="Arial" w:hAnsi="Arial"/>
                <w:sz w:val="24"/>
              </w:rPr>
            </w:pPr>
          </w:p>
        </w:tc>
      </w:tr>
      <w:tr w:rsidR="00CD7F5D" w:rsidRPr="00AB13A8" w14:paraId="5C43C606" w14:textId="77777777" w:rsidTr="00163E52">
        <w:tc>
          <w:tcPr>
            <w:tcW w:w="912" w:type="dxa"/>
          </w:tcPr>
          <w:p w14:paraId="75F16B9A" w14:textId="77777777" w:rsidR="00CD7F5D" w:rsidRPr="00AB13A8" w:rsidRDefault="00CD7F5D" w:rsidP="00163E52">
            <w:pPr>
              <w:spacing w:after="0"/>
              <w:jc w:val="center"/>
              <w:rPr>
                <w:rFonts w:ascii="Arial" w:hAnsi="Arial"/>
                <w:b/>
                <w:sz w:val="24"/>
              </w:rPr>
            </w:pPr>
          </w:p>
        </w:tc>
        <w:tc>
          <w:tcPr>
            <w:tcW w:w="1755" w:type="dxa"/>
          </w:tcPr>
          <w:p w14:paraId="49B9F0D3" w14:textId="77777777" w:rsidR="00CD7F5D" w:rsidRPr="00AB13A8" w:rsidRDefault="00CD7F5D" w:rsidP="00163E52">
            <w:pPr>
              <w:spacing w:after="0"/>
              <w:jc w:val="center"/>
              <w:rPr>
                <w:rFonts w:ascii="Arial" w:hAnsi="Arial"/>
                <w:b/>
                <w:sz w:val="24"/>
              </w:rPr>
            </w:pPr>
          </w:p>
        </w:tc>
        <w:tc>
          <w:tcPr>
            <w:tcW w:w="1954" w:type="dxa"/>
          </w:tcPr>
          <w:p w14:paraId="7D58AE7B" w14:textId="77777777" w:rsidR="00CD7F5D" w:rsidRPr="00AB13A8" w:rsidRDefault="00CD7F5D" w:rsidP="00163E52">
            <w:pPr>
              <w:spacing w:after="0"/>
              <w:jc w:val="center"/>
              <w:rPr>
                <w:rFonts w:ascii="Arial" w:hAnsi="Arial"/>
                <w:sz w:val="24"/>
              </w:rPr>
            </w:pPr>
          </w:p>
        </w:tc>
        <w:tc>
          <w:tcPr>
            <w:tcW w:w="3116" w:type="dxa"/>
          </w:tcPr>
          <w:p w14:paraId="4E2AB119" w14:textId="77777777" w:rsidR="00CD7F5D" w:rsidRPr="00AB13A8" w:rsidRDefault="00CD7F5D" w:rsidP="00163E52">
            <w:pPr>
              <w:spacing w:after="0"/>
              <w:jc w:val="center"/>
              <w:rPr>
                <w:rFonts w:ascii="Arial" w:hAnsi="Arial"/>
                <w:sz w:val="24"/>
              </w:rPr>
            </w:pPr>
          </w:p>
        </w:tc>
        <w:tc>
          <w:tcPr>
            <w:tcW w:w="2415" w:type="dxa"/>
          </w:tcPr>
          <w:p w14:paraId="56D8F535" w14:textId="77777777" w:rsidR="00CD7F5D" w:rsidRPr="00AB13A8" w:rsidRDefault="00CD7F5D" w:rsidP="00163E52">
            <w:pPr>
              <w:spacing w:after="0"/>
              <w:jc w:val="center"/>
              <w:rPr>
                <w:rFonts w:ascii="Arial" w:hAnsi="Arial"/>
                <w:sz w:val="24"/>
              </w:rPr>
            </w:pPr>
          </w:p>
        </w:tc>
      </w:tr>
      <w:tr w:rsidR="00CD7F5D" w:rsidRPr="00AB13A8" w14:paraId="7B2CAA26" w14:textId="77777777" w:rsidTr="00163E52">
        <w:tc>
          <w:tcPr>
            <w:tcW w:w="912" w:type="dxa"/>
          </w:tcPr>
          <w:p w14:paraId="2F10B0DE" w14:textId="77777777" w:rsidR="00CD7F5D" w:rsidRPr="00AB13A8" w:rsidRDefault="00CD7F5D" w:rsidP="00163E52">
            <w:pPr>
              <w:spacing w:after="0"/>
              <w:jc w:val="center"/>
              <w:rPr>
                <w:rFonts w:ascii="Arial" w:hAnsi="Arial"/>
                <w:b/>
                <w:sz w:val="24"/>
              </w:rPr>
            </w:pPr>
          </w:p>
        </w:tc>
        <w:tc>
          <w:tcPr>
            <w:tcW w:w="1755" w:type="dxa"/>
          </w:tcPr>
          <w:p w14:paraId="2E5E0293" w14:textId="77777777" w:rsidR="00CD7F5D" w:rsidRPr="00AB13A8" w:rsidRDefault="00CD7F5D" w:rsidP="00163E52">
            <w:pPr>
              <w:spacing w:after="0"/>
              <w:jc w:val="center"/>
              <w:rPr>
                <w:rFonts w:ascii="Arial" w:hAnsi="Arial"/>
                <w:b/>
                <w:sz w:val="24"/>
              </w:rPr>
            </w:pPr>
          </w:p>
        </w:tc>
        <w:tc>
          <w:tcPr>
            <w:tcW w:w="1954" w:type="dxa"/>
          </w:tcPr>
          <w:p w14:paraId="679597A5" w14:textId="77777777" w:rsidR="00CD7F5D" w:rsidRPr="00AB13A8" w:rsidRDefault="00CD7F5D" w:rsidP="00163E52">
            <w:pPr>
              <w:spacing w:after="0"/>
              <w:jc w:val="center"/>
              <w:rPr>
                <w:rFonts w:ascii="Arial" w:hAnsi="Arial"/>
                <w:sz w:val="24"/>
              </w:rPr>
            </w:pPr>
          </w:p>
        </w:tc>
        <w:tc>
          <w:tcPr>
            <w:tcW w:w="3116" w:type="dxa"/>
          </w:tcPr>
          <w:p w14:paraId="70E77166" w14:textId="77777777" w:rsidR="00CD7F5D" w:rsidRPr="00AB13A8" w:rsidRDefault="00CD7F5D" w:rsidP="00163E52">
            <w:pPr>
              <w:spacing w:after="0"/>
              <w:jc w:val="center"/>
              <w:rPr>
                <w:rFonts w:ascii="Arial" w:hAnsi="Arial"/>
                <w:sz w:val="24"/>
              </w:rPr>
            </w:pPr>
          </w:p>
        </w:tc>
        <w:tc>
          <w:tcPr>
            <w:tcW w:w="2415" w:type="dxa"/>
          </w:tcPr>
          <w:p w14:paraId="79F65BCC" w14:textId="77777777" w:rsidR="00CD7F5D" w:rsidRPr="00AB13A8" w:rsidRDefault="00CD7F5D" w:rsidP="00163E52">
            <w:pPr>
              <w:spacing w:after="0"/>
              <w:jc w:val="center"/>
              <w:rPr>
                <w:rFonts w:ascii="Arial" w:hAnsi="Arial"/>
                <w:sz w:val="24"/>
              </w:rPr>
            </w:pPr>
          </w:p>
        </w:tc>
      </w:tr>
      <w:tr w:rsidR="00CD7F5D" w:rsidRPr="00AB13A8" w14:paraId="12B3C5D7" w14:textId="77777777" w:rsidTr="00163E52">
        <w:tc>
          <w:tcPr>
            <w:tcW w:w="912" w:type="dxa"/>
          </w:tcPr>
          <w:p w14:paraId="7B887C8C" w14:textId="77777777" w:rsidR="00CD7F5D" w:rsidRPr="00AB13A8" w:rsidRDefault="00CD7F5D" w:rsidP="00163E52">
            <w:pPr>
              <w:spacing w:after="0"/>
              <w:jc w:val="center"/>
              <w:rPr>
                <w:rFonts w:ascii="Arial" w:hAnsi="Arial"/>
                <w:b/>
                <w:sz w:val="24"/>
              </w:rPr>
            </w:pPr>
          </w:p>
        </w:tc>
        <w:tc>
          <w:tcPr>
            <w:tcW w:w="1755" w:type="dxa"/>
          </w:tcPr>
          <w:p w14:paraId="3E1EF3BB" w14:textId="77777777" w:rsidR="00CD7F5D" w:rsidRPr="00AB13A8" w:rsidRDefault="00CD7F5D" w:rsidP="00163E52">
            <w:pPr>
              <w:spacing w:after="0"/>
              <w:jc w:val="center"/>
              <w:rPr>
                <w:rFonts w:ascii="Arial" w:hAnsi="Arial"/>
                <w:b/>
                <w:sz w:val="24"/>
              </w:rPr>
            </w:pPr>
          </w:p>
        </w:tc>
        <w:tc>
          <w:tcPr>
            <w:tcW w:w="1954" w:type="dxa"/>
          </w:tcPr>
          <w:p w14:paraId="447923ED" w14:textId="77777777" w:rsidR="00CD7F5D" w:rsidRPr="00AB13A8" w:rsidRDefault="00CD7F5D" w:rsidP="00163E52">
            <w:pPr>
              <w:spacing w:after="0"/>
              <w:jc w:val="center"/>
              <w:rPr>
                <w:rFonts w:ascii="Arial" w:hAnsi="Arial"/>
                <w:sz w:val="24"/>
              </w:rPr>
            </w:pPr>
          </w:p>
        </w:tc>
        <w:tc>
          <w:tcPr>
            <w:tcW w:w="3116" w:type="dxa"/>
          </w:tcPr>
          <w:p w14:paraId="76641083" w14:textId="77777777" w:rsidR="00CD7F5D" w:rsidRPr="00AB13A8" w:rsidRDefault="00CD7F5D" w:rsidP="00163E52">
            <w:pPr>
              <w:spacing w:after="0"/>
              <w:jc w:val="center"/>
              <w:rPr>
                <w:rFonts w:ascii="Arial" w:hAnsi="Arial"/>
                <w:sz w:val="24"/>
              </w:rPr>
            </w:pPr>
          </w:p>
        </w:tc>
        <w:tc>
          <w:tcPr>
            <w:tcW w:w="2415" w:type="dxa"/>
          </w:tcPr>
          <w:p w14:paraId="77DA747D" w14:textId="77777777" w:rsidR="00CD7F5D" w:rsidRPr="00AB13A8" w:rsidRDefault="00CD7F5D" w:rsidP="00163E52">
            <w:pPr>
              <w:spacing w:after="0"/>
              <w:jc w:val="center"/>
              <w:rPr>
                <w:rFonts w:ascii="Arial" w:hAnsi="Arial"/>
                <w:sz w:val="24"/>
              </w:rPr>
            </w:pPr>
          </w:p>
        </w:tc>
      </w:tr>
      <w:tr w:rsidR="00CD7F5D" w:rsidRPr="00AB13A8" w14:paraId="52287C5A" w14:textId="77777777" w:rsidTr="00163E52">
        <w:tc>
          <w:tcPr>
            <w:tcW w:w="912" w:type="dxa"/>
          </w:tcPr>
          <w:p w14:paraId="15B98846" w14:textId="77777777" w:rsidR="00CD7F5D" w:rsidRPr="00AB13A8" w:rsidRDefault="00CD7F5D" w:rsidP="00163E52">
            <w:pPr>
              <w:spacing w:after="0"/>
              <w:rPr>
                <w:rFonts w:ascii="Arial" w:hAnsi="Arial"/>
                <w:b/>
                <w:sz w:val="24"/>
              </w:rPr>
            </w:pPr>
          </w:p>
        </w:tc>
        <w:tc>
          <w:tcPr>
            <w:tcW w:w="1755" w:type="dxa"/>
          </w:tcPr>
          <w:p w14:paraId="09AD9DA1" w14:textId="77777777" w:rsidR="00CD7F5D" w:rsidRPr="00AB13A8" w:rsidRDefault="00CD7F5D" w:rsidP="00163E52">
            <w:pPr>
              <w:spacing w:after="0"/>
              <w:jc w:val="center"/>
              <w:rPr>
                <w:rFonts w:ascii="Arial" w:hAnsi="Arial"/>
                <w:b/>
                <w:sz w:val="24"/>
              </w:rPr>
            </w:pPr>
          </w:p>
        </w:tc>
        <w:tc>
          <w:tcPr>
            <w:tcW w:w="1954" w:type="dxa"/>
          </w:tcPr>
          <w:p w14:paraId="6484E5CE" w14:textId="77777777" w:rsidR="00CD7F5D" w:rsidRPr="00AB13A8" w:rsidRDefault="00CD7F5D" w:rsidP="00163E52">
            <w:pPr>
              <w:spacing w:after="0"/>
              <w:jc w:val="center"/>
              <w:rPr>
                <w:rFonts w:ascii="Arial" w:hAnsi="Arial"/>
                <w:sz w:val="24"/>
              </w:rPr>
            </w:pPr>
          </w:p>
        </w:tc>
        <w:tc>
          <w:tcPr>
            <w:tcW w:w="3116" w:type="dxa"/>
          </w:tcPr>
          <w:p w14:paraId="5970F224" w14:textId="77777777" w:rsidR="00CD7F5D" w:rsidRPr="00AB13A8" w:rsidRDefault="00CD7F5D" w:rsidP="00163E52">
            <w:pPr>
              <w:spacing w:after="0"/>
              <w:jc w:val="center"/>
              <w:rPr>
                <w:rFonts w:ascii="Arial" w:hAnsi="Arial"/>
                <w:sz w:val="24"/>
              </w:rPr>
            </w:pPr>
          </w:p>
        </w:tc>
        <w:tc>
          <w:tcPr>
            <w:tcW w:w="2415" w:type="dxa"/>
          </w:tcPr>
          <w:p w14:paraId="5D0634E7" w14:textId="77777777" w:rsidR="00CD7F5D" w:rsidRPr="00AB13A8" w:rsidRDefault="00CD7F5D" w:rsidP="00163E52">
            <w:pPr>
              <w:spacing w:after="0"/>
              <w:jc w:val="center"/>
              <w:rPr>
                <w:rFonts w:ascii="Arial" w:hAnsi="Arial"/>
                <w:sz w:val="24"/>
              </w:rPr>
            </w:pPr>
          </w:p>
        </w:tc>
      </w:tr>
    </w:tbl>
    <w:p w14:paraId="76375AE3" w14:textId="77777777" w:rsidR="00CD7F5D" w:rsidRDefault="00CD7F5D" w:rsidP="00CD7F5D">
      <w:pPr>
        <w:rPr>
          <w:rFonts w:ascii="Arial" w:hAnsi="Arial"/>
          <w:sz w:val="24"/>
        </w:rPr>
      </w:pPr>
    </w:p>
    <w:p w14:paraId="34A0541A" w14:textId="77777777" w:rsidR="00C20F57" w:rsidRPr="00AB13A8" w:rsidRDefault="00C20F57" w:rsidP="00CD7F5D">
      <w:pPr>
        <w:rPr>
          <w:rFonts w:ascii="Arial" w:hAnsi="Arial"/>
          <w:sz w:val="24"/>
        </w:rPr>
      </w:pPr>
    </w:p>
    <w:p w14:paraId="44A6C0A2" w14:textId="77777777" w:rsidR="00CD7F5D" w:rsidRPr="00AB13A8" w:rsidRDefault="00CD7F5D" w:rsidP="00F95E99">
      <w:pPr>
        <w:pStyle w:val="Heading1"/>
      </w:pPr>
      <w:bookmarkStart w:id="74" w:name="_Toc419444892"/>
      <w:r w:rsidRPr="00AB13A8">
        <w:lastRenderedPageBreak/>
        <w:t>Crisis Management Check-In Sheet</w:t>
      </w:r>
      <w:bookmarkEnd w:id="74"/>
    </w:p>
    <w:p w14:paraId="4C38DE98" w14:textId="77777777" w:rsidR="00CD7F5D" w:rsidRPr="00C20F57" w:rsidRDefault="00CD7F5D" w:rsidP="00CD7F5D">
      <w:pPr>
        <w:rPr>
          <w:rFonts w:ascii="Arial" w:hAnsi="Arial"/>
          <w:color w:val="494949"/>
        </w:rPr>
      </w:pPr>
      <w:r w:rsidRPr="00C20F57">
        <w:rPr>
          <w:rFonts w:ascii="Arial" w:hAnsi="Arial"/>
          <w:color w:val="494949"/>
        </w:rPr>
        <w:t>Record all personnel responding to the crisis.</w:t>
      </w:r>
    </w:p>
    <w:p w14:paraId="3CC03B98" w14:textId="77777777" w:rsidR="00CD7F5D" w:rsidRPr="00C20F57" w:rsidRDefault="00CD7F5D" w:rsidP="00CD7F5D">
      <w:pPr>
        <w:rPr>
          <w:rFonts w:ascii="Arial" w:hAnsi="Arial"/>
          <w:b/>
          <w:color w:val="494949"/>
        </w:rPr>
      </w:pPr>
      <w:r w:rsidRPr="00C20F57">
        <w:rPr>
          <w:rFonts w:ascii="Arial" w:hAnsi="Arial"/>
          <w:b/>
          <w:color w:val="494949"/>
        </w:rPr>
        <w:t>Date:  ________________________</w:t>
      </w:r>
    </w:p>
    <w:p w14:paraId="35BB0FE9" w14:textId="77777777" w:rsidR="00CD7F5D" w:rsidRPr="00AB13A8" w:rsidRDefault="00CD7F5D" w:rsidP="00CD7F5D">
      <w:pPr>
        <w:jc w:val="center"/>
        <w:rPr>
          <w:rFonts w:ascii="Arial" w:hAnsi="Arial"/>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2067"/>
        <w:gridCol w:w="1357"/>
        <w:gridCol w:w="2783"/>
        <w:gridCol w:w="1260"/>
        <w:gridCol w:w="1260"/>
      </w:tblGrid>
      <w:tr w:rsidR="00CD7F5D" w:rsidRPr="00AB13A8" w14:paraId="42E42FAE" w14:textId="77777777" w:rsidTr="00C20F57">
        <w:tc>
          <w:tcPr>
            <w:tcW w:w="2001" w:type="dxa"/>
            <w:shd w:val="clear" w:color="auto" w:fill="0070C0"/>
            <w:vAlign w:val="bottom"/>
          </w:tcPr>
          <w:p w14:paraId="645E2161" w14:textId="77777777" w:rsidR="00CD7F5D" w:rsidRPr="00C20F57" w:rsidRDefault="00CD7F5D" w:rsidP="00C20F57">
            <w:pPr>
              <w:rPr>
                <w:rFonts w:ascii="Arial" w:hAnsi="Arial"/>
                <w:color w:val="FFFFFF" w:themeColor="background1"/>
              </w:rPr>
            </w:pPr>
            <w:r w:rsidRPr="00C20F57">
              <w:rPr>
                <w:rFonts w:ascii="Arial" w:hAnsi="Arial"/>
                <w:color w:val="FFFFFF" w:themeColor="background1"/>
              </w:rPr>
              <w:t>Name</w:t>
            </w:r>
          </w:p>
        </w:tc>
        <w:tc>
          <w:tcPr>
            <w:tcW w:w="2067" w:type="dxa"/>
            <w:shd w:val="clear" w:color="auto" w:fill="0070C0"/>
            <w:vAlign w:val="bottom"/>
          </w:tcPr>
          <w:p w14:paraId="0A3367E0" w14:textId="76F42FC1" w:rsidR="00CD7F5D" w:rsidRPr="00C20F57" w:rsidRDefault="00F41307" w:rsidP="00F41307">
            <w:pPr>
              <w:rPr>
                <w:rFonts w:ascii="Arial" w:hAnsi="Arial"/>
                <w:color w:val="FFFFFF" w:themeColor="background1"/>
              </w:rPr>
            </w:pPr>
            <w:r>
              <w:rPr>
                <w:rFonts w:ascii="Arial" w:hAnsi="Arial"/>
                <w:color w:val="FFFFFF" w:themeColor="background1"/>
              </w:rPr>
              <w:t xml:space="preserve">School District and School or </w:t>
            </w:r>
            <w:r w:rsidR="00CD7F5D" w:rsidRPr="00C20F57">
              <w:rPr>
                <w:rFonts w:ascii="Arial" w:hAnsi="Arial"/>
                <w:color w:val="FFFFFF" w:themeColor="background1"/>
              </w:rPr>
              <w:t>Agency</w:t>
            </w:r>
          </w:p>
        </w:tc>
        <w:tc>
          <w:tcPr>
            <w:tcW w:w="1357" w:type="dxa"/>
            <w:shd w:val="clear" w:color="auto" w:fill="0070C0"/>
            <w:vAlign w:val="bottom"/>
          </w:tcPr>
          <w:p w14:paraId="7124A37C" w14:textId="77777777" w:rsidR="00CD7F5D" w:rsidRPr="00C20F57" w:rsidRDefault="00CD7F5D" w:rsidP="00C20F57">
            <w:pPr>
              <w:rPr>
                <w:rFonts w:ascii="Arial" w:hAnsi="Arial"/>
                <w:color w:val="FFFFFF" w:themeColor="background1"/>
              </w:rPr>
            </w:pPr>
            <w:r w:rsidRPr="00C20F57">
              <w:rPr>
                <w:rFonts w:ascii="Arial" w:hAnsi="Arial"/>
                <w:color w:val="FFFFFF" w:themeColor="background1"/>
              </w:rPr>
              <w:t>Phone Number</w:t>
            </w:r>
          </w:p>
        </w:tc>
        <w:tc>
          <w:tcPr>
            <w:tcW w:w="2783" w:type="dxa"/>
            <w:shd w:val="clear" w:color="auto" w:fill="0070C0"/>
            <w:vAlign w:val="bottom"/>
          </w:tcPr>
          <w:p w14:paraId="25A0C535" w14:textId="77777777" w:rsidR="00CD7F5D" w:rsidRPr="00C20F57" w:rsidRDefault="00CD7F5D" w:rsidP="00C20F57">
            <w:pPr>
              <w:rPr>
                <w:rFonts w:ascii="Arial" w:hAnsi="Arial"/>
                <w:color w:val="FFFFFF" w:themeColor="background1"/>
              </w:rPr>
            </w:pPr>
            <w:r w:rsidRPr="00C20F57">
              <w:rPr>
                <w:rFonts w:ascii="Arial" w:hAnsi="Arial"/>
                <w:color w:val="FFFFFF" w:themeColor="background1"/>
              </w:rPr>
              <w:t>Assignment</w:t>
            </w:r>
          </w:p>
        </w:tc>
        <w:tc>
          <w:tcPr>
            <w:tcW w:w="1260" w:type="dxa"/>
            <w:shd w:val="clear" w:color="auto" w:fill="0070C0"/>
            <w:vAlign w:val="bottom"/>
          </w:tcPr>
          <w:p w14:paraId="23BA5128" w14:textId="77777777" w:rsidR="00CD7F5D" w:rsidRPr="00C20F57" w:rsidRDefault="00CD7F5D" w:rsidP="00C20F57">
            <w:pPr>
              <w:rPr>
                <w:rFonts w:ascii="Arial" w:hAnsi="Arial"/>
                <w:color w:val="FFFFFF" w:themeColor="background1"/>
                <w:sz w:val="24"/>
              </w:rPr>
            </w:pPr>
            <w:r w:rsidRPr="00C20F57">
              <w:rPr>
                <w:rFonts w:ascii="Arial" w:hAnsi="Arial"/>
                <w:color w:val="FFFFFF" w:themeColor="background1"/>
              </w:rPr>
              <w:t>Arrival Time</w:t>
            </w:r>
          </w:p>
        </w:tc>
        <w:tc>
          <w:tcPr>
            <w:tcW w:w="1260" w:type="dxa"/>
            <w:shd w:val="clear" w:color="auto" w:fill="0070C0"/>
            <w:vAlign w:val="bottom"/>
          </w:tcPr>
          <w:p w14:paraId="3DC82946" w14:textId="77777777" w:rsidR="00CD7F5D" w:rsidRPr="00C20F57" w:rsidRDefault="00CD7F5D" w:rsidP="00C20F57">
            <w:pPr>
              <w:rPr>
                <w:rFonts w:ascii="Arial" w:hAnsi="Arial"/>
                <w:color w:val="FFFFFF" w:themeColor="background1"/>
                <w:sz w:val="24"/>
              </w:rPr>
            </w:pPr>
            <w:r w:rsidRPr="00C20F57">
              <w:rPr>
                <w:rFonts w:ascii="Arial" w:hAnsi="Arial"/>
                <w:color w:val="FFFFFF" w:themeColor="background1"/>
              </w:rPr>
              <w:t>Departure Time</w:t>
            </w:r>
          </w:p>
        </w:tc>
      </w:tr>
      <w:tr w:rsidR="00CD7F5D" w:rsidRPr="00AB13A8" w14:paraId="3278EEFC" w14:textId="77777777" w:rsidTr="00163E52">
        <w:trPr>
          <w:trHeight w:val="575"/>
        </w:trPr>
        <w:tc>
          <w:tcPr>
            <w:tcW w:w="2001" w:type="dxa"/>
          </w:tcPr>
          <w:p w14:paraId="47060A77" w14:textId="77777777" w:rsidR="00CD7F5D" w:rsidRPr="00AB13A8" w:rsidRDefault="00CD7F5D" w:rsidP="00163E52">
            <w:pPr>
              <w:spacing w:after="0"/>
              <w:jc w:val="center"/>
              <w:rPr>
                <w:rFonts w:ascii="Arial" w:hAnsi="Arial"/>
                <w:sz w:val="24"/>
              </w:rPr>
            </w:pPr>
          </w:p>
        </w:tc>
        <w:tc>
          <w:tcPr>
            <w:tcW w:w="2067" w:type="dxa"/>
          </w:tcPr>
          <w:p w14:paraId="4DCC526B" w14:textId="77777777" w:rsidR="00CD7F5D" w:rsidRPr="00AB13A8" w:rsidRDefault="00CD7F5D" w:rsidP="00163E52">
            <w:pPr>
              <w:spacing w:after="0"/>
              <w:jc w:val="center"/>
              <w:rPr>
                <w:rFonts w:ascii="Arial" w:hAnsi="Arial"/>
                <w:sz w:val="24"/>
              </w:rPr>
            </w:pPr>
          </w:p>
        </w:tc>
        <w:tc>
          <w:tcPr>
            <w:tcW w:w="1357" w:type="dxa"/>
          </w:tcPr>
          <w:p w14:paraId="3282AEE2" w14:textId="77777777" w:rsidR="00CD7F5D" w:rsidRPr="00AB13A8" w:rsidRDefault="00CD7F5D" w:rsidP="00163E52">
            <w:pPr>
              <w:spacing w:after="0"/>
              <w:jc w:val="center"/>
              <w:rPr>
                <w:rFonts w:ascii="Arial" w:hAnsi="Arial"/>
                <w:sz w:val="24"/>
              </w:rPr>
            </w:pPr>
          </w:p>
        </w:tc>
        <w:tc>
          <w:tcPr>
            <w:tcW w:w="2783" w:type="dxa"/>
          </w:tcPr>
          <w:p w14:paraId="5A7BF00A" w14:textId="77777777" w:rsidR="00CD7F5D" w:rsidRPr="002A098C" w:rsidRDefault="00CD7F5D" w:rsidP="00163E52">
            <w:pPr>
              <w:spacing w:after="0"/>
              <w:rPr>
                <w:rFonts w:ascii="Arial" w:hAnsi="Arial"/>
                <w:sz w:val="24"/>
              </w:rPr>
            </w:pPr>
          </w:p>
        </w:tc>
        <w:tc>
          <w:tcPr>
            <w:tcW w:w="1260" w:type="dxa"/>
          </w:tcPr>
          <w:p w14:paraId="5FB4849A" w14:textId="77777777" w:rsidR="00CD7F5D" w:rsidRPr="002A098C" w:rsidRDefault="00CD7F5D" w:rsidP="00163E52">
            <w:pPr>
              <w:spacing w:after="0"/>
              <w:rPr>
                <w:rFonts w:ascii="Arial" w:hAnsi="Arial"/>
                <w:sz w:val="24"/>
              </w:rPr>
            </w:pPr>
          </w:p>
        </w:tc>
        <w:tc>
          <w:tcPr>
            <w:tcW w:w="1260" w:type="dxa"/>
          </w:tcPr>
          <w:p w14:paraId="2B4FE109" w14:textId="77777777" w:rsidR="00CD7F5D" w:rsidRPr="00AB13A8" w:rsidRDefault="00CD7F5D" w:rsidP="00163E52">
            <w:pPr>
              <w:spacing w:after="0"/>
              <w:jc w:val="center"/>
              <w:rPr>
                <w:rFonts w:ascii="Arial" w:hAnsi="Arial"/>
                <w:sz w:val="24"/>
              </w:rPr>
            </w:pPr>
          </w:p>
        </w:tc>
      </w:tr>
      <w:tr w:rsidR="00CD7F5D" w:rsidRPr="002A098C" w14:paraId="7755B221" w14:textId="77777777" w:rsidTr="00163E52">
        <w:trPr>
          <w:trHeight w:val="620"/>
        </w:trPr>
        <w:tc>
          <w:tcPr>
            <w:tcW w:w="2001" w:type="dxa"/>
          </w:tcPr>
          <w:p w14:paraId="647515C8" w14:textId="77777777" w:rsidR="00CD7F5D" w:rsidRPr="00AB13A8" w:rsidRDefault="00CD7F5D" w:rsidP="00163E52">
            <w:pPr>
              <w:spacing w:after="0"/>
              <w:jc w:val="center"/>
              <w:rPr>
                <w:rFonts w:ascii="Arial" w:hAnsi="Arial"/>
                <w:sz w:val="24"/>
              </w:rPr>
            </w:pPr>
          </w:p>
        </w:tc>
        <w:tc>
          <w:tcPr>
            <w:tcW w:w="2067" w:type="dxa"/>
          </w:tcPr>
          <w:p w14:paraId="7AD18A7F" w14:textId="77777777" w:rsidR="00CD7F5D" w:rsidRPr="00AB13A8" w:rsidRDefault="00CD7F5D" w:rsidP="00163E52">
            <w:pPr>
              <w:spacing w:after="0"/>
              <w:jc w:val="center"/>
              <w:rPr>
                <w:rFonts w:ascii="Arial" w:hAnsi="Arial"/>
                <w:sz w:val="24"/>
              </w:rPr>
            </w:pPr>
          </w:p>
        </w:tc>
        <w:tc>
          <w:tcPr>
            <w:tcW w:w="1357" w:type="dxa"/>
          </w:tcPr>
          <w:p w14:paraId="53BB191B" w14:textId="77777777" w:rsidR="00CD7F5D" w:rsidRPr="00AB13A8" w:rsidRDefault="00CD7F5D" w:rsidP="00163E52">
            <w:pPr>
              <w:spacing w:after="0"/>
              <w:jc w:val="center"/>
              <w:rPr>
                <w:rFonts w:ascii="Arial" w:hAnsi="Arial"/>
                <w:sz w:val="24"/>
              </w:rPr>
            </w:pPr>
          </w:p>
        </w:tc>
        <w:tc>
          <w:tcPr>
            <w:tcW w:w="2783" w:type="dxa"/>
          </w:tcPr>
          <w:p w14:paraId="4BBEFB19" w14:textId="77777777" w:rsidR="00CD7F5D" w:rsidRPr="00AB13A8" w:rsidRDefault="00CD7F5D" w:rsidP="00163E52">
            <w:pPr>
              <w:spacing w:after="0"/>
              <w:jc w:val="center"/>
              <w:rPr>
                <w:rFonts w:ascii="Arial" w:hAnsi="Arial"/>
                <w:sz w:val="24"/>
              </w:rPr>
            </w:pPr>
          </w:p>
        </w:tc>
        <w:tc>
          <w:tcPr>
            <w:tcW w:w="1260" w:type="dxa"/>
          </w:tcPr>
          <w:p w14:paraId="78B3C333" w14:textId="77777777" w:rsidR="00CD7F5D" w:rsidRPr="00AB13A8" w:rsidRDefault="00CD7F5D" w:rsidP="00163E52">
            <w:pPr>
              <w:spacing w:after="0"/>
              <w:jc w:val="center"/>
              <w:rPr>
                <w:rFonts w:ascii="Arial" w:hAnsi="Arial"/>
                <w:sz w:val="24"/>
              </w:rPr>
            </w:pPr>
          </w:p>
        </w:tc>
        <w:tc>
          <w:tcPr>
            <w:tcW w:w="1260" w:type="dxa"/>
          </w:tcPr>
          <w:p w14:paraId="2354628E" w14:textId="77777777" w:rsidR="00CD7F5D" w:rsidRPr="00AB13A8" w:rsidRDefault="00CD7F5D" w:rsidP="00163E52">
            <w:pPr>
              <w:spacing w:after="0"/>
              <w:jc w:val="center"/>
              <w:rPr>
                <w:rFonts w:ascii="Arial" w:hAnsi="Arial"/>
                <w:sz w:val="24"/>
              </w:rPr>
            </w:pPr>
          </w:p>
        </w:tc>
      </w:tr>
      <w:tr w:rsidR="00CD7F5D" w:rsidRPr="002A098C" w14:paraId="7983F3B1" w14:textId="77777777" w:rsidTr="00163E52">
        <w:trPr>
          <w:trHeight w:val="620"/>
        </w:trPr>
        <w:tc>
          <w:tcPr>
            <w:tcW w:w="2001" w:type="dxa"/>
          </w:tcPr>
          <w:p w14:paraId="2D9FA64F" w14:textId="77777777" w:rsidR="00CD7F5D" w:rsidRPr="00AB13A8" w:rsidRDefault="00CD7F5D" w:rsidP="00163E52">
            <w:pPr>
              <w:spacing w:after="0"/>
              <w:jc w:val="center"/>
              <w:rPr>
                <w:rFonts w:ascii="Arial" w:hAnsi="Arial"/>
                <w:sz w:val="24"/>
              </w:rPr>
            </w:pPr>
          </w:p>
        </w:tc>
        <w:tc>
          <w:tcPr>
            <w:tcW w:w="2067" w:type="dxa"/>
          </w:tcPr>
          <w:p w14:paraId="60BBE429" w14:textId="77777777" w:rsidR="00CD7F5D" w:rsidRPr="00AB13A8" w:rsidRDefault="00CD7F5D" w:rsidP="00163E52">
            <w:pPr>
              <w:spacing w:after="0"/>
              <w:jc w:val="center"/>
              <w:rPr>
                <w:rFonts w:ascii="Arial" w:hAnsi="Arial"/>
                <w:sz w:val="24"/>
              </w:rPr>
            </w:pPr>
          </w:p>
        </w:tc>
        <w:tc>
          <w:tcPr>
            <w:tcW w:w="1357" w:type="dxa"/>
          </w:tcPr>
          <w:p w14:paraId="232CF354" w14:textId="77777777" w:rsidR="00CD7F5D" w:rsidRPr="00AB13A8" w:rsidRDefault="00CD7F5D" w:rsidP="00163E52">
            <w:pPr>
              <w:spacing w:after="0"/>
              <w:jc w:val="center"/>
              <w:rPr>
                <w:rFonts w:ascii="Arial" w:hAnsi="Arial"/>
                <w:sz w:val="24"/>
              </w:rPr>
            </w:pPr>
          </w:p>
        </w:tc>
        <w:tc>
          <w:tcPr>
            <w:tcW w:w="2783" w:type="dxa"/>
          </w:tcPr>
          <w:p w14:paraId="0E7FAFB7" w14:textId="77777777" w:rsidR="00CD7F5D" w:rsidRPr="00AB13A8" w:rsidRDefault="00CD7F5D" w:rsidP="00163E52">
            <w:pPr>
              <w:spacing w:after="0"/>
              <w:jc w:val="center"/>
              <w:rPr>
                <w:rFonts w:ascii="Arial" w:hAnsi="Arial"/>
                <w:sz w:val="24"/>
              </w:rPr>
            </w:pPr>
          </w:p>
        </w:tc>
        <w:tc>
          <w:tcPr>
            <w:tcW w:w="1260" w:type="dxa"/>
          </w:tcPr>
          <w:p w14:paraId="5384BCEC" w14:textId="77777777" w:rsidR="00CD7F5D" w:rsidRPr="00AB13A8" w:rsidRDefault="00CD7F5D" w:rsidP="00163E52">
            <w:pPr>
              <w:spacing w:after="0"/>
              <w:jc w:val="center"/>
              <w:rPr>
                <w:rFonts w:ascii="Arial" w:hAnsi="Arial"/>
                <w:sz w:val="24"/>
              </w:rPr>
            </w:pPr>
          </w:p>
        </w:tc>
        <w:tc>
          <w:tcPr>
            <w:tcW w:w="1260" w:type="dxa"/>
          </w:tcPr>
          <w:p w14:paraId="2650817A" w14:textId="77777777" w:rsidR="00CD7F5D" w:rsidRPr="00AB13A8" w:rsidRDefault="00CD7F5D" w:rsidP="00163E52">
            <w:pPr>
              <w:spacing w:after="0"/>
              <w:jc w:val="center"/>
              <w:rPr>
                <w:rFonts w:ascii="Arial" w:hAnsi="Arial"/>
                <w:sz w:val="24"/>
              </w:rPr>
            </w:pPr>
          </w:p>
        </w:tc>
      </w:tr>
      <w:tr w:rsidR="00CD7F5D" w:rsidRPr="002A098C" w14:paraId="1F09AC71" w14:textId="77777777" w:rsidTr="00163E52">
        <w:trPr>
          <w:trHeight w:val="620"/>
        </w:trPr>
        <w:tc>
          <w:tcPr>
            <w:tcW w:w="2001" w:type="dxa"/>
          </w:tcPr>
          <w:p w14:paraId="5628CD5A" w14:textId="77777777" w:rsidR="00CD7F5D" w:rsidRPr="00AB13A8" w:rsidRDefault="00CD7F5D" w:rsidP="00163E52">
            <w:pPr>
              <w:spacing w:after="0"/>
              <w:jc w:val="center"/>
              <w:rPr>
                <w:rFonts w:ascii="Arial" w:hAnsi="Arial"/>
                <w:sz w:val="24"/>
              </w:rPr>
            </w:pPr>
          </w:p>
        </w:tc>
        <w:tc>
          <w:tcPr>
            <w:tcW w:w="2067" w:type="dxa"/>
          </w:tcPr>
          <w:p w14:paraId="765ADFDE" w14:textId="77777777" w:rsidR="00CD7F5D" w:rsidRPr="00AB13A8" w:rsidRDefault="00CD7F5D" w:rsidP="00163E52">
            <w:pPr>
              <w:spacing w:after="0"/>
              <w:jc w:val="center"/>
              <w:rPr>
                <w:rFonts w:ascii="Arial" w:hAnsi="Arial"/>
                <w:sz w:val="24"/>
              </w:rPr>
            </w:pPr>
          </w:p>
        </w:tc>
        <w:tc>
          <w:tcPr>
            <w:tcW w:w="1357" w:type="dxa"/>
          </w:tcPr>
          <w:p w14:paraId="174B3040" w14:textId="77777777" w:rsidR="00CD7F5D" w:rsidRPr="00AB13A8" w:rsidRDefault="00CD7F5D" w:rsidP="00163E52">
            <w:pPr>
              <w:spacing w:after="0"/>
              <w:jc w:val="center"/>
              <w:rPr>
                <w:rFonts w:ascii="Arial" w:hAnsi="Arial"/>
                <w:sz w:val="24"/>
              </w:rPr>
            </w:pPr>
          </w:p>
        </w:tc>
        <w:tc>
          <w:tcPr>
            <w:tcW w:w="2783" w:type="dxa"/>
          </w:tcPr>
          <w:p w14:paraId="3A86D09B" w14:textId="77777777" w:rsidR="00CD7F5D" w:rsidRPr="00AB13A8" w:rsidRDefault="00CD7F5D" w:rsidP="00163E52">
            <w:pPr>
              <w:spacing w:after="0"/>
              <w:jc w:val="center"/>
              <w:rPr>
                <w:rFonts w:ascii="Arial" w:hAnsi="Arial"/>
                <w:sz w:val="24"/>
              </w:rPr>
            </w:pPr>
          </w:p>
        </w:tc>
        <w:tc>
          <w:tcPr>
            <w:tcW w:w="1260" w:type="dxa"/>
          </w:tcPr>
          <w:p w14:paraId="60FD9D7A" w14:textId="77777777" w:rsidR="00CD7F5D" w:rsidRPr="00AB13A8" w:rsidRDefault="00CD7F5D" w:rsidP="00163E52">
            <w:pPr>
              <w:spacing w:after="0"/>
              <w:jc w:val="center"/>
              <w:rPr>
                <w:rFonts w:ascii="Arial" w:hAnsi="Arial"/>
                <w:sz w:val="24"/>
              </w:rPr>
            </w:pPr>
          </w:p>
        </w:tc>
        <w:tc>
          <w:tcPr>
            <w:tcW w:w="1260" w:type="dxa"/>
          </w:tcPr>
          <w:p w14:paraId="7C8F42FC" w14:textId="77777777" w:rsidR="00CD7F5D" w:rsidRPr="00AB13A8" w:rsidRDefault="00CD7F5D" w:rsidP="00163E52">
            <w:pPr>
              <w:spacing w:after="0"/>
              <w:jc w:val="center"/>
              <w:rPr>
                <w:rFonts w:ascii="Arial" w:hAnsi="Arial"/>
                <w:sz w:val="24"/>
              </w:rPr>
            </w:pPr>
          </w:p>
        </w:tc>
      </w:tr>
      <w:tr w:rsidR="00CD7F5D" w:rsidRPr="002A098C" w14:paraId="4C28D4CA" w14:textId="77777777" w:rsidTr="00163E52">
        <w:trPr>
          <w:trHeight w:val="620"/>
        </w:trPr>
        <w:tc>
          <w:tcPr>
            <w:tcW w:w="2001" w:type="dxa"/>
          </w:tcPr>
          <w:p w14:paraId="51293E4C" w14:textId="77777777" w:rsidR="00CD7F5D" w:rsidRPr="00AB13A8" w:rsidRDefault="00CD7F5D" w:rsidP="00163E52">
            <w:pPr>
              <w:spacing w:after="0"/>
              <w:jc w:val="center"/>
              <w:rPr>
                <w:rFonts w:ascii="Arial" w:hAnsi="Arial"/>
                <w:sz w:val="24"/>
              </w:rPr>
            </w:pPr>
          </w:p>
        </w:tc>
        <w:tc>
          <w:tcPr>
            <w:tcW w:w="2067" w:type="dxa"/>
          </w:tcPr>
          <w:p w14:paraId="3647BBE2" w14:textId="77777777" w:rsidR="00CD7F5D" w:rsidRPr="00AB13A8" w:rsidRDefault="00CD7F5D" w:rsidP="00163E52">
            <w:pPr>
              <w:spacing w:after="0"/>
              <w:jc w:val="center"/>
              <w:rPr>
                <w:rFonts w:ascii="Arial" w:hAnsi="Arial"/>
                <w:sz w:val="24"/>
              </w:rPr>
            </w:pPr>
          </w:p>
        </w:tc>
        <w:tc>
          <w:tcPr>
            <w:tcW w:w="1357" w:type="dxa"/>
          </w:tcPr>
          <w:p w14:paraId="78FF9182" w14:textId="77777777" w:rsidR="00CD7F5D" w:rsidRPr="00AB13A8" w:rsidRDefault="00CD7F5D" w:rsidP="00163E52">
            <w:pPr>
              <w:spacing w:after="0"/>
              <w:jc w:val="center"/>
              <w:rPr>
                <w:rFonts w:ascii="Arial" w:hAnsi="Arial"/>
                <w:sz w:val="24"/>
              </w:rPr>
            </w:pPr>
          </w:p>
        </w:tc>
        <w:tc>
          <w:tcPr>
            <w:tcW w:w="2783" w:type="dxa"/>
          </w:tcPr>
          <w:p w14:paraId="7F7E2235" w14:textId="77777777" w:rsidR="00CD7F5D" w:rsidRPr="00AB13A8" w:rsidRDefault="00CD7F5D" w:rsidP="00163E52">
            <w:pPr>
              <w:spacing w:after="0"/>
              <w:jc w:val="center"/>
              <w:rPr>
                <w:rFonts w:ascii="Arial" w:hAnsi="Arial"/>
                <w:sz w:val="24"/>
              </w:rPr>
            </w:pPr>
          </w:p>
        </w:tc>
        <w:tc>
          <w:tcPr>
            <w:tcW w:w="1260" w:type="dxa"/>
          </w:tcPr>
          <w:p w14:paraId="24F3405E" w14:textId="77777777" w:rsidR="00CD7F5D" w:rsidRPr="00AB13A8" w:rsidRDefault="00CD7F5D" w:rsidP="00163E52">
            <w:pPr>
              <w:spacing w:after="0"/>
              <w:jc w:val="center"/>
              <w:rPr>
                <w:rFonts w:ascii="Arial" w:hAnsi="Arial"/>
                <w:sz w:val="24"/>
              </w:rPr>
            </w:pPr>
          </w:p>
        </w:tc>
        <w:tc>
          <w:tcPr>
            <w:tcW w:w="1260" w:type="dxa"/>
          </w:tcPr>
          <w:p w14:paraId="22F92C65" w14:textId="77777777" w:rsidR="00CD7F5D" w:rsidRPr="00AB13A8" w:rsidRDefault="00CD7F5D" w:rsidP="00163E52">
            <w:pPr>
              <w:spacing w:after="0"/>
              <w:jc w:val="center"/>
              <w:rPr>
                <w:rFonts w:ascii="Arial" w:hAnsi="Arial"/>
                <w:sz w:val="24"/>
              </w:rPr>
            </w:pPr>
          </w:p>
        </w:tc>
      </w:tr>
      <w:tr w:rsidR="00CD7F5D" w:rsidRPr="002A098C" w14:paraId="7115A471" w14:textId="77777777" w:rsidTr="00163E52">
        <w:trPr>
          <w:trHeight w:val="620"/>
        </w:trPr>
        <w:tc>
          <w:tcPr>
            <w:tcW w:w="2001" w:type="dxa"/>
          </w:tcPr>
          <w:p w14:paraId="557828C4" w14:textId="77777777" w:rsidR="00CD7F5D" w:rsidRPr="00AB13A8" w:rsidRDefault="00CD7F5D" w:rsidP="00163E52">
            <w:pPr>
              <w:spacing w:after="0"/>
              <w:jc w:val="center"/>
              <w:rPr>
                <w:rFonts w:ascii="Arial" w:hAnsi="Arial"/>
                <w:sz w:val="24"/>
              </w:rPr>
            </w:pPr>
          </w:p>
        </w:tc>
        <w:tc>
          <w:tcPr>
            <w:tcW w:w="2067" w:type="dxa"/>
          </w:tcPr>
          <w:p w14:paraId="7DC0C9CE" w14:textId="77777777" w:rsidR="00CD7F5D" w:rsidRPr="00AB13A8" w:rsidRDefault="00CD7F5D" w:rsidP="00163E52">
            <w:pPr>
              <w:spacing w:after="0"/>
              <w:jc w:val="center"/>
              <w:rPr>
                <w:rFonts w:ascii="Arial" w:hAnsi="Arial"/>
                <w:sz w:val="24"/>
              </w:rPr>
            </w:pPr>
          </w:p>
        </w:tc>
        <w:tc>
          <w:tcPr>
            <w:tcW w:w="1357" w:type="dxa"/>
          </w:tcPr>
          <w:p w14:paraId="680AE589" w14:textId="77777777" w:rsidR="00CD7F5D" w:rsidRPr="00AB13A8" w:rsidRDefault="00CD7F5D" w:rsidP="00163E52">
            <w:pPr>
              <w:spacing w:after="0"/>
              <w:jc w:val="center"/>
              <w:rPr>
                <w:rFonts w:ascii="Arial" w:hAnsi="Arial"/>
                <w:sz w:val="24"/>
              </w:rPr>
            </w:pPr>
          </w:p>
        </w:tc>
        <w:tc>
          <w:tcPr>
            <w:tcW w:w="2783" w:type="dxa"/>
          </w:tcPr>
          <w:p w14:paraId="0514A2CC" w14:textId="77777777" w:rsidR="00CD7F5D" w:rsidRPr="00AB13A8" w:rsidRDefault="00CD7F5D" w:rsidP="00163E52">
            <w:pPr>
              <w:spacing w:after="0"/>
              <w:jc w:val="center"/>
              <w:rPr>
                <w:rFonts w:ascii="Arial" w:hAnsi="Arial"/>
                <w:sz w:val="24"/>
              </w:rPr>
            </w:pPr>
          </w:p>
        </w:tc>
        <w:tc>
          <w:tcPr>
            <w:tcW w:w="1260" w:type="dxa"/>
          </w:tcPr>
          <w:p w14:paraId="03B6206A" w14:textId="77777777" w:rsidR="00CD7F5D" w:rsidRPr="00AB13A8" w:rsidRDefault="00CD7F5D" w:rsidP="00163E52">
            <w:pPr>
              <w:spacing w:after="0"/>
              <w:jc w:val="center"/>
              <w:rPr>
                <w:rFonts w:ascii="Arial" w:hAnsi="Arial"/>
                <w:sz w:val="24"/>
              </w:rPr>
            </w:pPr>
          </w:p>
        </w:tc>
        <w:tc>
          <w:tcPr>
            <w:tcW w:w="1260" w:type="dxa"/>
          </w:tcPr>
          <w:p w14:paraId="7D062DBD" w14:textId="77777777" w:rsidR="00CD7F5D" w:rsidRPr="00AB13A8" w:rsidRDefault="00CD7F5D" w:rsidP="00163E52">
            <w:pPr>
              <w:spacing w:after="0"/>
              <w:jc w:val="center"/>
              <w:rPr>
                <w:rFonts w:ascii="Arial" w:hAnsi="Arial"/>
                <w:sz w:val="24"/>
              </w:rPr>
            </w:pPr>
          </w:p>
        </w:tc>
      </w:tr>
      <w:tr w:rsidR="00CD7F5D" w:rsidRPr="002A098C" w14:paraId="6596DD0D" w14:textId="77777777" w:rsidTr="00163E52">
        <w:trPr>
          <w:trHeight w:val="620"/>
        </w:trPr>
        <w:tc>
          <w:tcPr>
            <w:tcW w:w="2001" w:type="dxa"/>
          </w:tcPr>
          <w:p w14:paraId="66527BC2" w14:textId="77777777" w:rsidR="00CD7F5D" w:rsidRPr="00AB13A8" w:rsidRDefault="00CD7F5D" w:rsidP="00163E52">
            <w:pPr>
              <w:spacing w:after="0"/>
              <w:jc w:val="center"/>
              <w:rPr>
                <w:rFonts w:ascii="Arial" w:hAnsi="Arial"/>
                <w:sz w:val="24"/>
              </w:rPr>
            </w:pPr>
          </w:p>
        </w:tc>
        <w:tc>
          <w:tcPr>
            <w:tcW w:w="2067" w:type="dxa"/>
          </w:tcPr>
          <w:p w14:paraId="0562B34C" w14:textId="77777777" w:rsidR="00CD7F5D" w:rsidRPr="00AB13A8" w:rsidRDefault="00CD7F5D" w:rsidP="00163E52">
            <w:pPr>
              <w:spacing w:after="0"/>
              <w:jc w:val="center"/>
              <w:rPr>
                <w:rFonts w:ascii="Arial" w:hAnsi="Arial"/>
                <w:sz w:val="24"/>
              </w:rPr>
            </w:pPr>
          </w:p>
        </w:tc>
        <w:tc>
          <w:tcPr>
            <w:tcW w:w="1357" w:type="dxa"/>
          </w:tcPr>
          <w:p w14:paraId="36851AB7" w14:textId="77777777" w:rsidR="00CD7F5D" w:rsidRPr="00AB13A8" w:rsidRDefault="00CD7F5D" w:rsidP="00163E52">
            <w:pPr>
              <w:spacing w:after="0"/>
              <w:jc w:val="center"/>
              <w:rPr>
                <w:rFonts w:ascii="Arial" w:hAnsi="Arial"/>
                <w:sz w:val="24"/>
              </w:rPr>
            </w:pPr>
          </w:p>
        </w:tc>
        <w:tc>
          <w:tcPr>
            <w:tcW w:w="2783" w:type="dxa"/>
          </w:tcPr>
          <w:p w14:paraId="2B5EA97C" w14:textId="77777777" w:rsidR="00CD7F5D" w:rsidRPr="00AB13A8" w:rsidRDefault="00CD7F5D" w:rsidP="00163E52">
            <w:pPr>
              <w:spacing w:after="0"/>
              <w:jc w:val="center"/>
              <w:rPr>
                <w:rFonts w:ascii="Arial" w:hAnsi="Arial"/>
                <w:sz w:val="24"/>
              </w:rPr>
            </w:pPr>
          </w:p>
        </w:tc>
        <w:tc>
          <w:tcPr>
            <w:tcW w:w="1260" w:type="dxa"/>
          </w:tcPr>
          <w:p w14:paraId="6998CD11" w14:textId="77777777" w:rsidR="00CD7F5D" w:rsidRPr="00AB13A8" w:rsidRDefault="00CD7F5D" w:rsidP="00163E52">
            <w:pPr>
              <w:spacing w:after="0"/>
              <w:jc w:val="center"/>
              <w:rPr>
                <w:rFonts w:ascii="Arial" w:hAnsi="Arial"/>
                <w:sz w:val="24"/>
              </w:rPr>
            </w:pPr>
          </w:p>
        </w:tc>
        <w:tc>
          <w:tcPr>
            <w:tcW w:w="1260" w:type="dxa"/>
          </w:tcPr>
          <w:p w14:paraId="25FFE8E8" w14:textId="77777777" w:rsidR="00CD7F5D" w:rsidRPr="00AB13A8" w:rsidRDefault="00CD7F5D" w:rsidP="00163E52">
            <w:pPr>
              <w:spacing w:after="0"/>
              <w:jc w:val="center"/>
              <w:rPr>
                <w:rFonts w:ascii="Arial" w:hAnsi="Arial"/>
                <w:sz w:val="24"/>
              </w:rPr>
            </w:pPr>
          </w:p>
        </w:tc>
      </w:tr>
      <w:tr w:rsidR="00CD7F5D" w:rsidRPr="002A098C" w14:paraId="4C6BE341" w14:textId="77777777" w:rsidTr="00163E52">
        <w:trPr>
          <w:trHeight w:val="620"/>
        </w:trPr>
        <w:tc>
          <w:tcPr>
            <w:tcW w:w="2001" w:type="dxa"/>
          </w:tcPr>
          <w:p w14:paraId="67AB3494" w14:textId="77777777" w:rsidR="00CD7F5D" w:rsidRPr="00AB13A8" w:rsidRDefault="00CD7F5D" w:rsidP="00163E52">
            <w:pPr>
              <w:spacing w:after="0"/>
              <w:jc w:val="center"/>
              <w:rPr>
                <w:rFonts w:ascii="Arial" w:hAnsi="Arial"/>
                <w:sz w:val="24"/>
              </w:rPr>
            </w:pPr>
          </w:p>
        </w:tc>
        <w:tc>
          <w:tcPr>
            <w:tcW w:w="2067" w:type="dxa"/>
          </w:tcPr>
          <w:p w14:paraId="2E0D1172" w14:textId="77777777" w:rsidR="00CD7F5D" w:rsidRPr="00AB13A8" w:rsidRDefault="00CD7F5D" w:rsidP="00163E52">
            <w:pPr>
              <w:spacing w:after="0"/>
              <w:jc w:val="center"/>
              <w:rPr>
                <w:rFonts w:ascii="Arial" w:hAnsi="Arial"/>
                <w:sz w:val="24"/>
              </w:rPr>
            </w:pPr>
          </w:p>
        </w:tc>
        <w:tc>
          <w:tcPr>
            <w:tcW w:w="1357" w:type="dxa"/>
          </w:tcPr>
          <w:p w14:paraId="466309AC" w14:textId="77777777" w:rsidR="00CD7F5D" w:rsidRPr="00AB13A8" w:rsidRDefault="00CD7F5D" w:rsidP="00163E52">
            <w:pPr>
              <w:spacing w:after="0"/>
              <w:jc w:val="center"/>
              <w:rPr>
                <w:rFonts w:ascii="Arial" w:hAnsi="Arial"/>
                <w:sz w:val="24"/>
              </w:rPr>
            </w:pPr>
          </w:p>
        </w:tc>
        <w:tc>
          <w:tcPr>
            <w:tcW w:w="2783" w:type="dxa"/>
          </w:tcPr>
          <w:p w14:paraId="6076DB5B" w14:textId="77777777" w:rsidR="00CD7F5D" w:rsidRPr="00AB13A8" w:rsidRDefault="00CD7F5D" w:rsidP="00163E52">
            <w:pPr>
              <w:spacing w:after="0"/>
              <w:jc w:val="center"/>
              <w:rPr>
                <w:rFonts w:ascii="Arial" w:hAnsi="Arial"/>
                <w:sz w:val="24"/>
              </w:rPr>
            </w:pPr>
          </w:p>
        </w:tc>
        <w:tc>
          <w:tcPr>
            <w:tcW w:w="1260" w:type="dxa"/>
          </w:tcPr>
          <w:p w14:paraId="4ACA2406" w14:textId="77777777" w:rsidR="00CD7F5D" w:rsidRPr="00AB13A8" w:rsidRDefault="00CD7F5D" w:rsidP="00163E52">
            <w:pPr>
              <w:spacing w:after="0"/>
              <w:jc w:val="center"/>
              <w:rPr>
                <w:rFonts w:ascii="Arial" w:hAnsi="Arial"/>
                <w:sz w:val="24"/>
              </w:rPr>
            </w:pPr>
          </w:p>
        </w:tc>
        <w:tc>
          <w:tcPr>
            <w:tcW w:w="1260" w:type="dxa"/>
          </w:tcPr>
          <w:p w14:paraId="47D4DE95" w14:textId="77777777" w:rsidR="00CD7F5D" w:rsidRPr="00AB13A8" w:rsidRDefault="00CD7F5D" w:rsidP="00163E52">
            <w:pPr>
              <w:spacing w:after="0"/>
              <w:jc w:val="center"/>
              <w:rPr>
                <w:rFonts w:ascii="Arial" w:hAnsi="Arial"/>
                <w:sz w:val="24"/>
              </w:rPr>
            </w:pPr>
          </w:p>
        </w:tc>
      </w:tr>
      <w:tr w:rsidR="00CD7F5D" w:rsidRPr="002A098C" w14:paraId="69AFE50F" w14:textId="77777777" w:rsidTr="00163E52">
        <w:trPr>
          <w:trHeight w:val="620"/>
        </w:trPr>
        <w:tc>
          <w:tcPr>
            <w:tcW w:w="2001" w:type="dxa"/>
          </w:tcPr>
          <w:p w14:paraId="61FA0862" w14:textId="77777777" w:rsidR="00CD7F5D" w:rsidRPr="00AB13A8" w:rsidRDefault="00CD7F5D" w:rsidP="00163E52">
            <w:pPr>
              <w:spacing w:after="0"/>
              <w:jc w:val="center"/>
              <w:rPr>
                <w:rFonts w:ascii="Arial" w:hAnsi="Arial"/>
                <w:sz w:val="24"/>
              </w:rPr>
            </w:pPr>
          </w:p>
        </w:tc>
        <w:tc>
          <w:tcPr>
            <w:tcW w:w="2067" w:type="dxa"/>
          </w:tcPr>
          <w:p w14:paraId="5020744A" w14:textId="77777777" w:rsidR="00CD7F5D" w:rsidRPr="00AB13A8" w:rsidRDefault="00CD7F5D" w:rsidP="00163E52">
            <w:pPr>
              <w:spacing w:after="0"/>
              <w:jc w:val="center"/>
              <w:rPr>
                <w:rFonts w:ascii="Arial" w:hAnsi="Arial"/>
                <w:sz w:val="24"/>
              </w:rPr>
            </w:pPr>
          </w:p>
        </w:tc>
        <w:tc>
          <w:tcPr>
            <w:tcW w:w="1357" w:type="dxa"/>
          </w:tcPr>
          <w:p w14:paraId="081A08D0" w14:textId="77777777" w:rsidR="00CD7F5D" w:rsidRPr="00AB13A8" w:rsidRDefault="00CD7F5D" w:rsidP="00163E52">
            <w:pPr>
              <w:spacing w:after="0"/>
              <w:jc w:val="center"/>
              <w:rPr>
                <w:rFonts w:ascii="Arial" w:hAnsi="Arial"/>
                <w:sz w:val="24"/>
              </w:rPr>
            </w:pPr>
          </w:p>
        </w:tc>
        <w:tc>
          <w:tcPr>
            <w:tcW w:w="2783" w:type="dxa"/>
          </w:tcPr>
          <w:p w14:paraId="69D0C371" w14:textId="77777777" w:rsidR="00CD7F5D" w:rsidRPr="00AB13A8" w:rsidRDefault="00CD7F5D" w:rsidP="00163E52">
            <w:pPr>
              <w:spacing w:after="0"/>
              <w:jc w:val="center"/>
              <w:rPr>
                <w:rFonts w:ascii="Arial" w:hAnsi="Arial"/>
                <w:sz w:val="24"/>
              </w:rPr>
            </w:pPr>
          </w:p>
        </w:tc>
        <w:tc>
          <w:tcPr>
            <w:tcW w:w="1260" w:type="dxa"/>
          </w:tcPr>
          <w:p w14:paraId="08E6A284" w14:textId="77777777" w:rsidR="00CD7F5D" w:rsidRPr="00AB13A8" w:rsidRDefault="00CD7F5D" w:rsidP="00163E52">
            <w:pPr>
              <w:spacing w:after="0"/>
              <w:jc w:val="center"/>
              <w:rPr>
                <w:rFonts w:ascii="Arial" w:hAnsi="Arial"/>
                <w:sz w:val="24"/>
              </w:rPr>
            </w:pPr>
          </w:p>
        </w:tc>
        <w:tc>
          <w:tcPr>
            <w:tcW w:w="1260" w:type="dxa"/>
          </w:tcPr>
          <w:p w14:paraId="12F55AFA" w14:textId="77777777" w:rsidR="00CD7F5D" w:rsidRPr="00AB13A8" w:rsidRDefault="00CD7F5D" w:rsidP="00163E52">
            <w:pPr>
              <w:spacing w:after="0"/>
              <w:jc w:val="center"/>
              <w:rPr>
                <w:rFonts w:ascii="Arial" w:hAnsi="Arial"/>
                <w:sz w:val="24"/>
              </w:rPr>
            </w:pPr>
          </w:p>
        </w:tc>
      </w:tr>
      <w:tr w:rsidR="00CD7F5D" w:rsidRPr="002A098C" w14:paraId="6A82C72E" w14:textId="77777777" w:rsidTr="00163E52">
        <w:trPr>
          <w:trHeight w:val="620"/>
        </w:trPr>
        <w:tc>
          <w:tcPr>
            <w:tcW w:w="2001" w:type="dxa"/>
          </w:tcPr>
          <w:p w14:paraId="1BF37227" w14:textId="77777777" w:rsidR="00CD7F5D" w:rsidRPr="00AB13A8" w:rsidRDefault="00CD7F5D" w:rsidP="00163E52">
            <w:pPr>
              <w:spacing w:after="0"/>
              <w:jc w:val="center"/>
              <w:rPr>
                <w:rFonts w:ascii="Arial" w:hAnsi="Arial"/>
                <w:sz w:val="24"/>
              </w:rPr>
            </w:pPr>
          </w:p>
        </w:tc>
        <w:tc>
          <w:tcPr>
            <w:tcW w:w="2067" w:type="dxa"/>
          </w:tcPr>
          <w:p w14:paraId="656F05C0" w14:textId="77777777" w:rsidR="00CD7F5D" w:rsidRPr="00AB13A8" w:rsidRDefault="00CD7F5D" w:rsidP="00163E52">
            <w:pPr>
              <w:spacing w:after="0"/>
              <w:jc w:val="center"/>
              <w:rPr>
                <w:rFonts w:ascii="Arial" w:hAnsi="Arial"/>
                <w:sz w:val="24"/>
              </w:rPr>
            </w:pPr>
          </w:p>
        </w:tc>
        <w:tc>
          <w:tcPr>
            <w:tcW w:w="1357" w:type="dxa"/>
          </w:tcPr>
          <w:p w14:paraId="6F3C90CE" w14:textId="77777777" w:rsidR="00CD7F5D" w:rsidRPr="00AB13A8" w:rsidRDefault="00CD7F5D" w:rsidP="00163E52">
            <w:pPr>
              <w:spacing w:after="0"/>
              <w:jc w:val="center"/>
              <w:rPr>
                <w:rFonts w:ascii="Arial" w:hAnsi="Arial"/>
                <w:sz w:val="24"/>
              </w:rPr>
            </w:pPr>
          </w:p>
        </w:tc>
        <w:tc>
          <w:tcPr>
            <w:tcW w:w="2783" w:type="dxa"/>
          </w:tcPr>
          <w:p w14:paraId="018C2AEC" w14:textId="77777777" w:rsidR="00CD7F5D" w:rsidRPr="00AB13A8" w:rsidRDefault="00CD7F5D" w:rsidP="00163E52">
            <w:pPr>
              <w:spacing w:after="0"/>
              <w:jc w:val="center"/>
              <w:rPr>
                <w:rFonts w:ascii="Arial" w:hAnsi="Arial"/>
                <w:sz w:val="24"/>
              </w:rPr>
            </w:pPr>
          </w:p>
        </w:tc>
        <w:tc>
          <w:tcPr>
            <w:tcW w:w="1260" w:type="dxa"/>
          </w:tcPr>
          <w:p w14:paraId="79574B6A" w14:textId="77777777" w:rsidR="00CD7F5D" w:rsidRPr="00AB13A8" w:rsidRDefault="00CD7F5D" w:rsidP="00163E52">
            <w:pPr>
              <w:spacing w:after="0"/>
              <w:jc w:val="center"/>
              <w:rPr>
                <w:rFonts w:ascii="Arial" w:hAnsi="Arial"/>
                <w:sz w:val="24"/>
              </w:rPr>
            </w:pPr>
          </w:p>
        </w:tc>
        <w:tc>
          <w:tcPr>
            <w:tcW w:w="1260" w:type="dxa"/>
          </w:tcPr>
          <w:p w14:paraId="24F51DBE" w14:textId="77777777" w:rsidR="00CD7F5D" w:rsidRPr="00AB13A8" w:rsidRDefault="00CD7F5D" w:rsidP="00163E52">
            <w:pPr>
              <w:spacing w:after="0"/>
              <w:jc w:val="center"/>
              <w:rPr>
                <w:rFonts w:ascii="Arial" w:hAnsi="Arial"/>
                <w:sz w:val="24"/>
              </w:rPr>
            </w:pPr>
          </w:p>
        </w:tc>
      </w:tr>
      <w:tr w:rsidR="00CD7F5D" w:rsidRPr="002A098C" w14:paraId="5F1EFAC2" w14:textId="77777777" w:rsidTr="00163E52">
        <w:trPr>
          <w:trHeight w:val="620"/>
        </w:trPr>
        <w:tc>
          <w:tcPr>
            <w:tcW w:w="2001" w:type="dxa"/>
          </w:tcPr>
          <w:p w14:paraId="362022A7" w14:textId="77777777" w:rsidR="00CD7F5D" w:rsidRPr="00AB13A8" w:rsidRDefault="00CD7F5D" w:rsidP="00163E52">
            <w:pPr>
              <w:spacing w:after="0"/>
              <w:jc w:val="center"/>
              <w:rPr>
                <w:rFonts w:ascii="Arial" w:hAnsi="Arial"/>
                <w:sz w:val="24"/>
              </w:rPr>
            </w:pPr>
          </w:p>
        </w:tc>
        <w:tc>
          <w:tcPr>
            <w:tcW w:w="2067" w:type="dxa"/>
          </w:tcPr>
          <w:p w14:paraId="09DE2C93" w14:textId="77777777" w:rsidR="00CD7F5D" w:rsidRPr="00AB13A8" w:rsidRDefault="00CD7F5D" w:rsidP="00163E52">
            <w:pPr>
              <w:spacing w:after="0"/>
              <w:jc w:val="center"/>
              <w:rPr>
                <w:rFonts w:ascii="Arial" w:hAnsi="Arial"/>
                <w:sz w:val="24"/>
              </w:rPr>
            </w:pPr>
          </w:p>
        </w:tc>
        <w:tc>
          <w:tcPr>
            <w:tcW w:w="1357" w:type="dxa"/>
          </w:tcPr>
          <w:p w14:paraId="2B60B6F4" w14:textId="77777777" w:rsidR="00CD7F5D" w:rsidRPr="00AB13A8" w:rsidRDefault="00CD7F5D" w:rsidP="00163E52">
            <w:pPr>
              <w:spacing w:after="0"/>
              <w:jc w:val="center"/>
              <w:rPr>
                <w:rFonts w:ascii="Arial" w:hAnsi="Arial"/>
                <w:sz w:val="24"/>
              </w:rPr>
            </w:pPr>
          </w:p>
        </w:tc>
        <w:tc>
          <w:tcPr>
            <w:tcW w:w="2783" w:type="dxa"/>
          </w:tcPr>
          <w:p w14:paraId="38578748" w14:textId="77777777" w:rsidR="00CD7F5D" w:rsidRPr="00AB13A8" w:rsidRDefault="00CD7F5D" w:rsidP="00163E52">
            <w:pPr>
              <w:spacing w:after="0"/>
              <w:jc w:val="center"/>
              <w:rPr>
                <w:rFonts w:ascii="Arial" w:hAnsi="Arial"/>
                <w:sz w:val="24"/>
              </w:rPr>
            </w:pPr>
          </w:p>
        </w:tc>
        <w:tc>
          <w:tcPr>
            <w:tcW w:w="1260" w:type="dxa"/>
          </w:tcPr>
          <w:p w14:paraId="10EDAA6E" w14:textId="77777777" w:rsidR="00CD7F5D" w:rsidRPr="00AB13A8" w:rsidRDefault="00CD7F5D" w:rsidP="00163E52">
            <w:pPr>
              <w:spacing w:after="0"/>
              <w:jc w:val="center"/>
              <w:rPr>
                <w:rFonts w:ascii="Arial" w:hAnsi="Arial"/>
                <w:sz w:val="24"/>
              </w:rPr>
            </w:pPr>
          </w:p>
        </w:tc>
        <w:tc>
          <w:tcPr>
            <w:tcW w:w="1260" w:type="dxa"/>
          </w:tcPr>
          <w:p w14:paraId="08AFE633" w14:textId="77777777" w:rsidR="00CD7F5D" w:rsidRPr="00AB13A8" w:rsidRDefault="00CD7F5D" w:rsidP="00163E52">
            <w:pPr>
              <w:spacing w:after="0"/>
              <w:jc w:val="center"/>
              <w:rPr>
                <w:rFonts w:ascii="Arial" w:hAnsi="Arial"/>
                <w:sz w:val="24"/>
              </w:rPr>
            </w:pPr>
          </w:p>
        </w:tc>
      </w:tr>
      <w:tr w:rsidR="00CD7F5D" w:rsidRPr="002A098C" w14:paraId="11E97631" w14:textId="77777777" w:rsidTr="00163E52">
        <w:trPr>
          <w:trHeight w:val="620"/>
        </w:trPr>
        <w:tc>
          <w:tcPr>
            <w:tcW w:w="2001" w:type="dxa"/>
          </w:tcPr>
          <w:p w14:paraId="4286C236" w14:textId="77777777" w:rsidR="00CD7F5D" w:rsidRPr="00AB13A8" w:rsidRDefault="00CD7F5D" w:rsidP="00163E52">
            <w:pPr>
              <w:spacing w:after="0"/>
              <w:jc w:val="center"/>
              <w:rPr>
                <w:rFonts w:ascii="Arial" w:hAnsi="Arial"/>
                <w:sz w:val="24"/>
              </w:rPr>
            </w:pPr>
          </w:p>
        </w:tc>
        <w:tc>
          <w:tcPr>
            <w:tcW w:w="2067" w:type="dxa"/>
          </w:tcPr>
          <w:p w14:paraId="46D5745F" w14:textId="77777777" w:rsidR="00CD7F5D" w:rsidRPr="00AB13A8" w:rsidRDefault="00CD7F5D" w:rsidP="00163E52">
            <w:pPr>
              <w:spacing w:after="0"/>
              <w:jc w:val="center"/>
              <w:rPr>
                <w:rFonts w:ascii="Arial" w:hAnsi="Arial"/>
                <w:sz w:val="24"/>
              </w:rPr>
            </w:pPr>
          </w:p>
        </w:tc>
        <w:tc>
          <w:tcPr>
            <w:tcW w:w="1357" w:type="dxa"/>
          </w:tcPr>
          <w:p w14:paraId="05DE49CA" w14:textId="77777777" w:rsidR="00CD7F5D" w:rsidRPr="00AB13A8" w:rsidRDefault="00CD7F5D" w:rsidP="00163E52">
            <w:pPr>
              <w:spacing w:after="0"/>
              <w:jc w:val="center"/>
              <w:rPr>
                <w:rFonts w:ascii="Arial" w:hAnsi="Arial"/>
                <w:sz w:val="24"/>
              </w:rPr>
            </w:pPr>
          </w:p>
        </w:tc>
        <w:tc>
          <w:tcPr>
            <w:tcW w:w="2783" w:type="dxa"/>
          </w:tcPr>
          <w:p w14:paraId="3BC185BA" w14:textId="77777777" w:rsidR="00CD7F5D" w:rsidRPr="00AB13A8" w:rsidRDefault="00CD7F5D" w:rsidP="00163E52">
            <w:pPr>
              <w:spacing w:after="0"/>
              <w:jc w:val="center"/>
              <w:rPr>
                <w:rFonts w:ascii="Arial" w:hAnsi="Arial"/>
                <w:sz w:val="24"/>
              </w:rPr>
            </w:pPr>
          </w:p>
        </w:tc>
        <w:tc>
          <w:tcPr>
            <w:tcW w:w="1260" w:type="dxa"/>
          </w:tcPr>
          <w:p w14:paraId="0A340505" w14:textId="77777777" w:rsidR="00CD7F5D" w:rsidRPr="00AB13A8" w:rsidRDefault="00CD7F5D" w:rsidP="00163E52">
            <w:pPr>
              <w:spacing w:after="0"/>
              <w:jc w:val="center"/>
              <w:rPr>
                <w:rFonts w:ascii="Arial" w:hAnsi="Arial"/>
                <w:sz w:val="24"/>
              </w:rPr>
            </w:pPr>
          </w:p>
        </w:tc>
        <w:tc>
          <w:tcPr>
            <w:tcW w:w="1260" w:type="dxa"/>
          </w:tcPr>
          <w:p w14:paraId="08B13922" w14:textId="77777777" w:rsidR="00CD7F5D" w:rsidRPr="00AB13A8" w:rsidRDefault="00CD7F5D" w:rsidP="00163E52">
            <w:pPr>
              <w:spacing w:after="0"/>
              <w:jc w:val="center"/>
              <w:rPr>
                <w:rFonts w:ascii="Arial" w:hAnsi="Arial"/>
                <w:sz w:val="24"/>
              </w:rPr>
            </w:pPr>
          </w:p>
        </w:tc>
      </w:tr>
      <w:tr w:rsidR="00CD7F5D" w:rsidRPr="002A098C" w14:paraId="1C273FB8" w14:textId="77777777" w:rsidTr="00163E52">
        <w:trPr>
          <w:trHeight w:val="620"/>
        </w:trPr>
        <w:tc>
          <w:tcPr>
            <w:tcW w:w="2001" w:type="dxa"/>
          </w:tcPr>
          <w:p w14:paraId="4467E90D" w14:textId="77777777" w:rsidR="00CD7F5D" w:rsidRPr="00AB13A8" w:rsidRDefault="00CD7F5D" w:rsidP="00163E52">
            <w:pPr>
              <w:spacing w:after="0"/>
              <w:jc w:val="center"/>
              <w:rPr>
                <w:rFonts w:ascii="Arial" w:hAnsi="Arial"/>
                <w:sz w:val="24"/>
              </w:rPr>
            </w:pPr>
          </w:p>
        </w:tc>
        <w:tc>
          <w:tcPr>
            <w:tcW w:w="2067" w:type="dxa"/>
          </w:tcPr>
          <w:p w14:paraId="61647ADA" w14:textId="77777777" w:rsidR="00CD7F5D" w:rsidRPr="00AB13A8" w:rsidRDefault="00CD7F5D" w:rsidP="00163E52">
            <w:pPr>
              <w:spacing w:after="0"/>
              <w:jc w:val="center"/>
              <w:rPr>
                <w:rFonts w:ascii="Arial" w:hAnsi="Arial"/>
                <w:sz w:val="24"/>
              </w:rPr>
            </w:pPr>
          </w:p>
        </w:tc>
        <w:tc>
          <w:tcPr>
            <w:tcW w:w="1357" w:type="dxa"/>
          </w:tcPr>
          <w:p w14:paraId="66C9E2F2" w14:textId="77777777" w:rsidR="00CD7F5D" w:rsidRPr="00AB13A8" w:rsidRDefault="00CD7F5D" w:rsidP="00163E52">
            <w:pPr>
              <w:spacing w:after="0"/>
              <w:jc w:val="center"/>
              <w:rPr>
                <w:rFonts w:ascii="Arial" w:hAnsi="Arial"/>
                <w:sz w:val="24"/>
              </w:rPr>
            </w:pPr>
          </w:p>
        </w:tc>
        <w:tc>
          <w:tcPr>
            <w:tcW w:w="2783" w:type="dxa"/>
          </w:tcPr>
          <w:p w14:paraId="6A145160" w14:textId="77777777" w:rsidR="00CD7F5D" w:rsidRPr="00AB13A8" w:rsidRDefault="00CD7F5D" w:rsidP="00163E52">
            <w:pPr>
              <w:spacing w:after="0"/>
              <w:jc w:val="center"/>
              <w:rPr>
                <w:rFonts w:ascii="Arial" w:hAnsi="Arial"/>
                <w:sz w:val="24"/>
              </w:rPr>
            </w:pPr>
          </w:p>
        </w:tc>
        <w:tc>
          <w:tcPr>
            <w:tcW w:w="1260" w:type="dxa"/>
          </w:tcPr>
          <w:p w14:paraId="2882CC8F" w14:textId="77777777" w:rsidR="00CD7F5D" w:rsidRPr="00AB13A8" w:rsidRDefault="00CD7F5D" w:rsidP="00163E52">
            <w:pPr>
              <w:spacing w:after="0"/>
              <w:jc w:val="center"/>
              <w:rPr>
                <w:rFonts w:ascii="Arial" w:hAnsi="Arial"/>
                <w:sz w:val="24"/>
              </w:rPr>
            </w:pPr>
          </w:p>
        </w:tc>
        <w:tc>
          <w:tcPr>
            <w:tcW w:w="1260" w:type="dxa"/>
          </w:tcPr>
          <w:p w14:paraId="3CEE4704" w14:textId="77777777" w:rsidR="00CD7F5D" w:rsidRPr="00AB13A8" w:rsidRDefault="00CD7F5D" w:rsidP="00163E52">
            <w:pPr>
              <w:spacing w:after="0"/>
              <w:jc w:val="center"/>
              <w:rPr>
                <w:rFonts w:ascii="Arial" w:hAnsi="Arial"/>
                <w:sz w:val="24"/>
              </w:rPr>
            </w:pPr>
          </w:p>
        </w:tc>
      </w:tr>
      <w:tr w:rsidR="00CD7F5D" w:rsidRPr="002A098C" w14:paraId="000B441A" w14:textId="77777777" w:rsidTr="00163E52">
        <w:trPr>
          <w:trHeight w:val="620"/>
        </w:trPr>
        <w:tc>
          <w:tcPr>
            <w:tcW w:w="2001" w:type="dxa"/>
          </w:tcPr>
          <w:p w14:paraId="28C43276" w14:textId="77777777" w:rsidR="00CD7F5D" w:rsidRPr="00AB13A8" w:rsidRDefault="00CD7F5D" w:rsidP="00163E52">
            <w:pPr>
              <w:spacing w:after="0"/>
              <w:jc w:val="center"/>
              <w:rPr>
                <w:rFonts w:ascii="Arial" w:hAnsi="Arial"/>
                <w:sz w:val="24"/>
              </w:rPr>
            </w:pPr>
          </w:p>
        </w:tc>
        <w:tc>
          <w:tcPr>
            <w:tcW w:w="2067" w:type="dxa"/>
          </w:tcPr>
          <w:p w14:paraId="09D0B0B0" w14:textId="77777777" w:rsidR="00CD7F5D" w:rsidRPr="00AB13A8" w:rsidRDefault="00CD7F5D" w:rsidP="00163E52">
            <w:pPr>
              <w:spacing w:after="0"/>
              <w:jc w:val="center"/>
              <w:rPr>
                <w:rFonts w:ascii="Arial" w:hAnsi="Arial"/>
                <w:sz w:val="24"/>
              </w:rPr>
            </w:pPr>
          </w:p>
        </w:tc>
        <w:tc>
          <w:tcPr>
            <w:tcW w:w="1357" w:type="dxa"/>
          </w:tcPr>
          <w:p w14:paraId="2616FEEB" w14:textId="77777777" w:rsidR="00CD7F5D" w:rsidRPr="00AB13A8" w:rsidRDefault="00CD7F5D" w:rsidP="00163E52">
            <w:pPr>
              <w:spacing w:after="0"/>
              <w:jc w:val="center"/>
              <w:rPr>
                <w:rFonts w:ascii="Arial" w:hAnsi="Arial"/>
                <w:sz w:val="24"/>
              </w:rPr>
            </w:pPr>
          </w:p>
        </w:tc>
        <w:tc>
          <w:tcPr>
            <w:tcW w:w="2783" w:type="dxa"/>
          </w:tcPr>
          <w:p w14:paraId="5B3E52F0" w14:textId="77777777" w:rsidR="00CD7F5D" w:rsidRPr="00AB13A8" w:rsidRDefault="00CD7F5D" w:rsidP="00163E52">
            <w:pPr>
              <w:spacing w:after="0"/>
              <w:jc w:val="center"/>
              <w:rPr>
                <w:rFonts w:ascii="Arial" w:hAnsi="Arial"/>
                <w:sz w:val="24"/>
              </w:rPr>
            </w:pPr>
          </w:p>
        </w:tc>
        <w:tc>
          <w:tcPr>
            <w:tcW w:w="1260" w:type="dxa"/>
          </w:tcPr>
          <w:p w14:paraId="0100ABAA" w14:textId="77777777" w:rsidR="00CD7F5D" w:rsidRPr="00AB13A8" w:rsidRDefault="00CD7F5D" w:rsidP="00163E52">
            <w:pPr>
              <w:spacing w:after="0"/>
              <w:jc w:val="center"/>
              <w:rPr>
                <w:rFonts w:ascii="Arial" w:hAnsi="Arial"/>
                <w:sz w:val="24"/>
              </w:rPr>
            </w:pPr>
          </w:p>
        </w:tc>
        <w:tc>
          <w:tcPr>
            <w:tcW w:w="1260" w:type="dxa"/>
          </w:tcPr>
          <w:p w14:paraId="11C65082" w14:textId="77777777" w:rsidR="00CD7F5D" w:rsidRPr="00AB13A8" w:rsidRDefault="00CD7F5D" w:rsidP="00163E52">
            <w:pPr>
              <w:spacing w:after="0"/>
              <w:jc w:val="center"/>
              <w:rPr>
                <w:rFonts w:ascii="Arial" w:hAnsi="Arial"/>
                <w:sz w:val="24"/>
              </w:rPr>
            </w:pPr>
          </w:p>
        </w:tc>
      </w:tr>
    </w:tbl>
    <w:p w14:paraId="4B405341" w14:textId="77777777" w:rsidR="00CD7F5D" w:rsidRDefault="00CD7F5D" w:rsidP="00CD7F5D">
      <w:pPr>
        <w:jc w:val="center"/>
        <w:rPr>
          <w:rFonts w:ascii="Arial" w:hAnsi="Arial"/>
          <w:sz w:val="24"/>
        </w:rPr>
      </w:pPr>
    </w:p>
    <w:p w14:paraId="7DC6B07A" w14:textId="77777777" w:rsidR="00CD7F5D" w:rsidRPr="00AB13A8" w:rsidRDefault="00CD7F5D" w:rsidP="00CD7F5D">
      <w:pPr>
        <w:jc w:val="center"/>
        <w:rPr>
          <w:rFonts w:ascii="Arial" w:hAnsi="Arial"/>
          <w:sz w:val="24"/>
        </w:rPr>
      </w:pPr>
    </w:p>
    <w:p w14:paraId="4A6D2F9B" w14:textId="77777777" w:rsidR="00CD7F5D" w:rsidRPr="00C20F57" w:rsidRDefault="00CD7F5D" w:rsidP="00C20F57">
      <w:pPr>
        <w:pStyle w:val="Title"/>
      </w:pPr>
      <w:bookmarkStart w:id="75" w:name="_Toc358028677"/>
      <w:bookmarkStart w:id="76" w:name="_Toc419444893"/>
      <w:bookmarkStart w:id="77" w:name="_Toc100545065"/>
      <w:r w:rsidRPr="00C20F57">
        <w:lastRenderedPageBreak/>
        <w:t>Continuity of Operations Plan</w:t>
      </w:r>
      <w:bookmarkEnd w:id="75"/>
      <w:r w:rsidRPr="00C20F57">
        <w:t xml:space="preserve"> (COOP)</w:t>
      </w:r>
      <w:bookmarkEnd w:id="76"/>
    </w:p>
    <w:p w14:paraId="59C82DBD" w14:textId="77777777" w:rsidR="00CD7F5D" w:rsidRDefault="00CD7F5D" w:rsidP="0072062B">
      <w:pPr>
        <w:pStyle w:val="Heading2"/>
      </w:pPr>
      <w:bookmarkStart w:id="78" w:name="_Toc419444894"/>
      <w:r>
        <w:t>Purpose</w:t>
      </w:r>
      <w:bookmarkEnd w:id="78"/>
    </w:p>
    <w:p w14:paraId="6F8FA318" w14:textId="77777777" w:rsidR="00CD7F5D" w:rsidRPr="00C20F57" w:rsidRDefault="00CD7F5D" w:rsidP="00CD7F5D">
      <w:pPr>
        <w:rPr>
          <w:color w:val="494949"/>
        </w:rPr>
      </w:pPr>
      <w:r w:rsidRPr="00C20F57">
        <w:rPr>
          <w:color w:val="494949"/>
        </w:rPr>
        <w:t>The purpose of the District’s Continuity of Operations Plan (COOP) is to ensure that procedures are in place to maintain and/or rapidly resume teaching and other essential operations after an incident has disrupted normal school operations. The goal is to provide full operational capacity for essential functions within 12 hours after activation of the COOP and sustain these functions for up to 30 days.</w:t>
      </w:r>
    </w:p>
    <w:p w14:paraId="7470BE16" w14:textId="77777777" w:rsidR="00CD7F5D" w:rsidRDefault="00CD7F5D" w:rsidP="0072062B">
      <w:pPr>
        <w:pStyle w:val="Heading2"/>
      </w:pPr>
      <w:bookmarkStart w:id="79" w:name="_Toc419444895"/>
      <w:r>
        <w:t>Responsibilities</w:t>
      </w:r>
      <w:bookmarkEnd w:id="79"/>
    </w:p>
    <w:p w14:paraId="24394143" w14:textId="77777777" w:rsidR="00CD7F5D" w:rsidRPr="00C20F57" w:rsidRDefault="00CD7F5D" w:rsidP="00CD7F5D">
      <w:pPr>
        <w:rPr>
          <w:color w:val="494949"/>
        </w:rPr>
      </w:pPr>
      <w:r w:rsidRPr="00C20F57">
        <w:rPr>
          <w:color w:val="494949"/>
        </w:rPr>
        <w:t>Designated district personnel, in conjunction with the superintendent, will perform the essential functions listed in Table 1 on next page.</w:t>
      </w:r>
    </w:p>
    <w:p w14:paraId="43897723" w14:textId="77777777" w:rsidR="00CD7F5D" w:rsidRPr="00C20F57" w:rsidRDefault="00CD7F5D" w:rsidP="00CD7F5D">
      <w:pPr>
        <w:rPr>
          <w:b/>
          <w:color w:val="494949"/>
        </w:rPr>
      </w:pPr>
      <w:r w:rsidRPr="00C20F57">
        <w:rPr>
          <w:b/>
          <w:color w:val="494949"/>
        </w:rPr>
        <w:br w:type="page"/>
      </w:r>
    </w:p>
    <w:p w14:paraId="0BAC64B7" w14:textId="77777777" w:rsidR="00CD7F5D" w:rsidRDefault="00CD7F5D" w:rsidP="0072062B">
      <w:pPr>
        <w:pStyle w:val="Heading2"/>
      </w:pPr>
      <w:bookmarkStart w:id="80" w:name="_Toc419444896"/>
      <w:r>
        <w:lastRenderedPageBreak/>
        <w:t>Essential Functions Performed by COOP Personnel</w:t>
      </w:r>
      <w:bookmarkEnd w:id="80"/>
    </w:p>
    <w:tbl>
      <w:tblPr>
        <w:tblStyle w:val="TableGrid1"/>
        <w:tblW w:w="0" w:type="auto"/>
        <w:tblLook w:val="04A0" w:firstRow="1" w:lastRow="0" w:firstColumn="1" w:lastColumn="0" w:noHBand="0" w:noVBand="1"/>
      </w:tblPr>
      <w:tblGrid>
        <w:gridCol w:w="2972"/>
        <w:gridCol w:w="6378"/>
      </w:tblGrid>
      <w:tr w:rsidR="00CD7F5D" w14:paraId="72BF7EED" w14:textId="77777777" w:rsidTr="00163E52">
        <w:tc>
          <w:tcPr>
            <w:tcW w:w="2988" w:type="dxa"/>
          </w:tcPr>
          <w:p w14:paraId="6FA082A4" w14:textId="77777777" w:rsidR="00CD7F5D" w:rsidRPr="00C20F57" w:rsidRDefault="00CD7F5D" w:rsidP="00163E52">
            <w:pPr>
              <w:rPr>
                <w:color w:val="494949"/>
              </w:rPr>
            </w:pPr>
            <w:r w:rsidRPr="00C20F57">
              <w:rPr>
                <w:color w:val="494949"/>
              </w:rPr>
              <w:t>Principal or Superintendent</w:t>
            </w:r>
          </w:p>
        </w:tc>
        <w:tc>
          <w:tcPr>
            <w:tcW w:w="6588" w:type="dxa"/>
          </w:tcPr>
          <w:p w14:paraId="7BC0B653" w14:textId="6F20DFAC" w:rsidR="00CD7F5D" w:rsidRPr="00C20F57" w:rsidRDefault="00F41307" w:rsidP="002855DB">
            <w:pPr>
              <w:widowControl w:val="0"/>
              <w:numPr>
                <w:ilvl w:val="0"/>
                <w:numId w:val="197"/>
              </w:numPr>
              <w:ind w:left="252" w:hanging="180"/>
              <w:contextualSpacing/>
              <w:rPr>
                <w:color w:val="494949"/>
              </w:rPr>
            </w:pPr>
            <w:r>
              <w:rPr>
                <w:color w:val="494949"/>
              </w:rPr>
              <w:t>Determine when to close schools</w:t>
            </w:r>
            <w:r w:rsidR="00CD7F5D" w:rsidRPr="00C20F57">
              <w:rPr>
                <w:color w:val="494949"/>
              </w:rPr>
              <w:t xml:space="preserve"> and/or send students/staff to alternate locations.</w:t>
            </w:r>
          </w:p>
          <w:p w14:paraId="2B1F8BF5"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Disseminate information internally to students and staff.</w:t>
            </w:r>
          </w:p>
          <w:p w14:paraId="74490EF1"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Communicate with parents, media and the larger school community.</w:t>
            </w:r>
          </w:p>
          <w:p w14:paraId="31CF24B2"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Identify duties, including who is responsible for restoring business functions for school.</w:t>
            </w:r>
          </w:p>
        </w:tc>
      </w:tr>
      <w:tr w:rsidR="00CD7F5D" w14:paraId="477E9FEE" w14:textId="77777777" w:rsidTr="00163E52">
        <w:tc>
          <w:tcPr>
            <w:tcW w:w="2988" w:type="dxa"/>
          </w:tcPr>
          <w:p w14:paraId="37754821" w14:textId="77777777" w:rsidR="00CD7F5D" w:rsidRPr="00C20F57" w:rsidRDefault="00CD7F5D" w:rsidP="00163E52">
            <w:pPr>
              <w:rPr>
                <w:color w:val="494949"/>
              </w:rPr>
            </w:pPr>
            <w:r w:rsidRPr="00C20F57">
              <w:rPr>
                <w:color w:val="494949"/>
              </w:rPr>
              <w:t>Principal/Assistant Principal and/or Department Heads</w:t>
            </w:r>
          </w:p>
        </w:tc>
        <w:tc>
          <w:tcPr>
            <w:tcW w:w="6588" w:type="dxa"/>
          </w:tcPr>
          <w:p w14:paraId="295CE18C" w14:textId="77777777" w:rsidR="00CD7F5D" w:rsidRPr="001011C3" w:rsidRDefault="00CD7F5D" w:rsidP="002855DB">
            <w:pPr>
              <w:widowControl w:val="0"/>
              <w:numPr>
                <w:ilvl w:val="0"/>
                <w:numId w:val="197"/>
              </w:numPr>
              <w:ind w:left="252" w:hanging="180"/>
              <w:contextualSpacing/>
              <w:rPr>
                <w:color w:val="494949"/>
              </w:rPr>
            </w:pPr>
            <w:r w:rsidRPr="001011C3">
              <w:rPr>
                <w:color w:val="494949"/>
              </w:rPr>
              <w:t>Ensure systems are in place for purchasing necessary services quickly after an incident.</w:t>
            </w:r>
          </w:p>
          <w:p w14:paraId="6B457D3E" w14:textId="77777777" w:rsidR="00CD7F5D" w:rsidRPr="001011C3" w:rsidRDefault="00CD7F5D" w:rsidP="002855DB">
            <w:pPr>
              <w:widowControl w:val="0"/>
              <w:numPr>
                <w:ilvl w:val="0"/>
                <w:numId w:val="197"/>
              </w:numPr>
              <w:ind w:left="252" w:hanging="180"/>
              <w:contextualSpacing/>
              <w:rPr>
                <w:color w:val="494949"/>
              </w:rPr>
            </w:pPr>
            <w:r w:rsidRPr="001011C3">
              <w:rPr>
                <w:color w:val="494949"/>
              </w:rPr>
              <w:t>Identify relocation areas for classrooms and administrative operations.</w:t>
            </w:r>
          </w:p>
          <w:p w14:paraId="63E29501" w14:textId="77777777" w:rsidR="00CD7F5D" w:rsidRPr="001011C3" w:rsidRDefault="00CD7F5D" w:rsidP="002855DB">
            <w:pPr>
              <w:widowControl w:val="0"/>
              <w:numPr>
                <w:ilvl w:val="0"/>
                <w:numId w:val="197"/>
              </w:numPr>
              <w:ind w:left="252" w:hanging="180"/>
              <w:contextualSpacing/>
              <w:rPr>
                <w:color w:val="494949"/>
              </w:rPr>
            </w:pPr>
            <w:r w:rsidRPr="001011C3">
              <w:rPr>
                <w:color w:val="494949"/>
              </w:rPr>
              <w:t>Create a system for registering students out of district or into alternative schools.</w:t>
            </w:r>
          </w:p>
          <w:p w14:paraId="067B2D58" w14:textId="77777777" w:rsidR="00CD7F5D" w:rsidRPr="001011C3" w:rsidRDefault="00CD7F5D" w:rsidP="002855DB">
            <w:pPr>
              <w:widowControl w:val="0"/>
              <w:numPr>
                <w:ilvl w:val="0"/>
                <w:numId w:val="197"/>
              </w:numPr>
              <w:ind w:left="252" w:hanging="180"/>
              <w:contextualSpacing/>
              <w:rPr>
                <w:color w:val="494949"/>
              </w:rPr>
            </w:pPr>
            <w:r w:rsidRPr="001011C3">
              <w:rPr>
                <w:color w:val="494949"/>
              </w:rPr>
              <w:t>Brief and train staff regarding their additional responsibilities.</w:t>
            </w:r>
          </w:p>
          <w:p w14:paraId="3E87449D" w14:textId="77777777" w:rsidR="00CD7F5D" w:rsidRPr="001011C3" w:rsidRDefault="00CD7F5D" w:rsidP="002855DB">
            <w:pPr>
              <w:widowControl w:val="0"/>
              <w:numPr>
                <w:ilvl w:val="0"/>
                <w:numId w:val="197"/>
              </w:numPr>
              <w:ind w:left="252" w:hanging="180"/>
              <w:contextualSpacing/>
              <w:rPr>
                <w:color w:val="494949"/>
              </w:rPr>
            </w:pPr>
            <w:r w:rsidRPr="001011C3">
              <w:rPr>
                <w:color w:val="494949"/>
              </w:rPr>
              <w:t>Provide needed personnel, equipment, supplies, facilities, resources and services required for continued operations.</w:t>
            </w:r>
          </w:p>
          <w:p w14:paraId="666004FD" w14:textId="77777777" w:rsidR="00CD7F5D" w:rsidRPr="001011C3" w:rsidRDefault="00CD7F5D" w:rsidP="002855DB">
            <w:pPr>
              <w:widowControl w:val="0"/>
              <w:numPr>
                <w:ilvl w:val="0"/>
                <w:numId w:val="197"/>
              </w:numPr>
              <w:ind w:left="252" w:hanging="180"/>
              <w:contextualSpacing/>
              <w:rPr>
                <w:color w:val="494949"/>
              </w:rPr>
            </w:pPr>
            <w:r w:rsidRPr="001011C3">
              <w:rPr>
                <w:color w:val="494949"/>
              </w:rPr>
              <w:t>Identify strategies to continue teaching (e.g., using the Internet, providing tutors for homebound students, rearranging tests).</w:t>
            </w:r>
          </w:p>
          <w:p w14:paraId="0CAC4278" w14:textId="77777777" w:rsidR="00CD7F5D" w:rsidRPr="00C20F57" w:rsidRDefault="00CD7F5D" w:rsidP="002855DB">
            <w:pPr>
              <w:widowControl w:val="0"/>
              <w:numPr>
                <w:ilvl w:val="0"/>
                <w:numId w:val="197"/>
              </w:numPr>
              <w:ind w:left="252" w:hanging="180"/>
              <w:contextualSpacing/>
              <w:rPr>
                <w:color w:val="494949"/>
              </w:rPr>
            </w:pPr>
            <w:r w:rsidRPr="001011C3">
              <w:rPr>
                <w:color w:val="494949"/>
              </w:rPr>
              <w:t>Reevaluate the curriculum.</w:t>
            </w:r>
          </w:p>
        </w:tc>
      </w:tr>
      <w:tr w:rsidR="00CD7F5D" w14:paraId="275BF187" w14:textId="77777777" w:rsidTr="00163E52">
        <w:tc>
          <w:tcPr>
            <w:tcW w:w="2988" w:type="dxa"/>
          </w:tcPr>
          <w:p w14:paraId="5FCA38FD" w14:textId="77777777" w:rsidR="00CD7F5D" w:rsidRPr="00C20F57" w:rsidRDefault="00CD7F5D" w:rsidP="00163E52">
            <w:pPr>
              <w:rPr>
                <w:color w:val="494949"/>
              </w:rPr>
            </w:pPr>
            <w:r w:rsidRPr="00C20F57">
              <w:rPr>
                <w:color w:val="494949"/>
              </w:rPr>
              <w:t>Custodians/Maintenance Personnel</w:t>
            </w:r>
          </w:p>
        </w:tc>
        <w:tc>
          <w:tcPr>
            <w:tcW w:w="6588" w:type="dxa"/>
          </w:tcPr>
          <w:p w14:paraId="6BF91F58"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Work with local government officials to determine when it is safe for students and staff to return to the school buildings and grounds.</w:t>
            </w:r>
          </w:p>
          <w:p w14:paraId="4F346037"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Manage the restoration of school buildings and grounds (debris removal, repairing, repainting and/or re-landscaping).</w:t>
            </w:r>
          </w:p>
        </w:tc>
      </w:tr>
      <w:tr w:rsidR="00CD7F5D" w14:paraId="62CDB8C1" w14:textId="77777777" w:rsidTr="00163E52">
        <w:tc>
          <w:tcPr>
            <w:tcW w:w="2988" w:type="dxa"/>
          </w:tcPr>
          <w:p w14:paraId="0D4D8FD4" w14:textId="77777777" w:rsidR="00CD7F5D" w:rsidRPr="00C20F57" w:rsidRDefault="00CD7F5D" w:rsidP="00163E52">
            <w:pPr>
              <w:rPr>
                <w:color w:val="494949"/>
              </w:rPr>
            </w:pPr>
            <w:r w:rsidRPr="00C20F57">
              <w:rPr>
                <w:color w:val="494949"/>
              </w:rPr>
              <w:t>School Secretary/Office Staff</w:t>
            </w:r>
          </w:p>
        </w:tc>
        <w:tc>
          <w:tcPr>
            <w:tcW w:w="6588" w:type="dxa"/>
          </w:tcPr>
          <w:p w14:paraId="73936BF0"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Maintain inventory of essential supplies.</w:t>
            </w:r>
          </w:p>
          <w:p w14:paraId="79A0D1AB"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Maintain essential records (and copies of records) including school’s insurance policy.</w:t>
            </w:r>
          </w:p>
          <w:p w14:paraId="29987426"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Ensure there is a copy of school records at a separate physical location.</w:t>
            </w:r>
          </w:p>
          <w:p w14:paraId="58ACA65A"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Secure classroom equipment, books and materials.</w:t>
            </w:r>
          </w:p>
          <w:p w14:paraId="7276AEA6"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Restore administrative and record-keeping functions such as payroll, accounting and personnel records.</w:t>
            </w:r>
          </w:p>
          <w:p w14:paraId="4E16FBFB"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Retrieve, collect and maintain personnel data.</w:t>
            </w:r>
          </w:p>
        </w:tc>
      </w:tr>
      <w:tr w:rsidR="00CD7F5D" w14:paraId="54D795D8" w14:textId="77777777" w:rsidTr="00163E52">
        <w:tc>
          <w:tcPr>
            <w:tcW w:w="2988" w:type="dxa"/>
          </w:tcPr>
          <w:p w14:paraId="0935A586" w14:textId="77777777" w:rsidR="00CD7F5D" w:rsidRPr="00C20F57" w:rsidRDefault="00CD7F5D" w:rsidP="00163E52">
            <w:pPr>
              <w:rPr>
                <w:color w:val="494949"/>
              </w:rPr>
            </w:pPr>
            <w:r w:rsidRPr="00C20F57">
              <w:rPr>
                <w:color w:val="494949"/>
              </w:rPr>
              <w:t>Counselors, Social Workers, and School Nurses/Health Assistants</w:t>
            </w:r>
          </w:p>
        </w:tc>
        <w:tc>
          <w:tcPr>
            <w:tcW w:w="6588" w:type="dxa"/>
          </w:tcPr>
          <w:p w14:paraId="6A1BBE40" w14:textId="77777777" w:rsidR="00CD7F5D" w:rsidRDefault="00CD7F5D" w:rsidP="002855DB">
            <w:pPr>
              <w:widowControl w:val="0"/>
              <w:numPr>
                <w:ilvl w:val="0"/>
                <w:numId w:val="197"/>
              </w:numPr>
              <w:ind w:left="252" w:hanging="180"/>
              <w:contextualSpacing/>
              <w:rPr>
                <w:color w:val="494949"/>
              </w:rPr>
            </w:pPr>
            <w:r w:rsidRPr="00C20F57">
              <w:rPr>
                <w:color w:val="494949"/>
              </w:rPr>
              <w:t>Establish academic and support services for students and staff/faculty.</w:t>
            </w:r>
          </w:p>
          <w:p w14:paraId="49A8583B" w14:textId="7AC0980C" w:rsidR="00261FA1" w:rsidRPr="00C20F57" w:rsidRDefault="00261FA1" w:rsidP="002855DB">
            <w:pPr>
              <w:widowControl w:val="0"/>
              <w:numPr>
                <w:ilvl w:val="0"/>
                <w:numId w:val="197"/>
              </w:numPr>
              <w:ind w:left="252" w:hanging="180"/>
              <w:contextualSpacing/>
              <w:rPr>
                <w:color w:val="494949"/>
              </w:rPr>
            </w:pPr>
            <w:r>
              <w:rPr>
                <w:color w:val="494949"/>
              </w:rPr>
              <w:t>Determine any additional support or services needed for students and staff with special needs.</w:t>
            </w:r>
          </w:p>
          <w:p w14:paraId="455E7C69"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Implement additional response and recovery activities according to established protocols.</w:t>
            </w:r>
          </w:p>
        </w:tc>
      </w:tr>
      <w:tr w:rsidR="00CD7F5D" w14:paraId="315984C0" w14:textId="77777777" w:rsidTr="00163E52">
        <w:tc>
          <w:tcPr>
            <w:tcW w:w="2988" w:type="dxa"/>
          </w:tcPr>
          <w:p w14:paraId="6D9C672B" w14:textId="1CA0BE51" w:rsidR="00CD7F5D" w:rsidRPr="00C20F57" w:rsidRDefault="00F41307" w:rsidP="00163E52">
            <w:pPr>
              <w:rPr>
                <w:color w:val="494949"/>
              </w:rPr>
            </w:pPr>
            <w:r>
              <w:rPr>
                <w:color w:val="494949"/>
              </w:rPr>
              <w:t>Food Service/Cafeteria/</w:t>
            </w:r>
            <w:r w:rsidR="00CD7F5D" w:rsidRPr="00C20F57">
              <w:rPr>
                <w:color w:val="494949"/>
              </w:rPr>
              <w:t>Bus Drivers</w:t>
            </w:r>
          </w:p>
        </w:tc>
        <w:tc>
          <w:tcPr>
            <w:tcW w:w="6588" w:type="dxa"/>
          </w:tcPr>
          <w:p w14:paraId="242EC573" w14:textId="77777777" w:rsidR="00CD7F5D" w:rsidRPr="00C20F57" w:rsidRDefault="00CD7F5D" w:rsidP="002855DB">
            <w:pPr>
              <w:widowControl w:val="0"/>
              <w:numPr>
                <w:ilvl w:val="0"/>
                <w:numId w:val="197"/>
              </w:numPr>
              <w:ind w:left="252" w:hanging="180"/>
              <w:contextualSpacing/>
              <w:rPr>
                <w:color w:val="494949"/>
              </w:rPr>
            </w:pPr>
            <w:r w:rsidRPr="00C20F57">
              <w:rPr>
                <w:color w:val="494949"/>
              </w:rPr>
              <w:t>Determine how transportation and food services will resume.</w:t>
            </w:r>
          </w:p>
        </w:tc>
      </w:tr>
    </w:tbl>
    <w:p w14:paraId="40F182F5" w14:textId="77777777" w:rsidR="00C20F57" w:rsidRDefault="00C20F57">
      <w:pPr>
        <w:rPr>
          <w:rFonts w:ascii="Arial" w:eastAsiaTheme="minorHAnsi" w:hAnsi="Arial" w:cstheme="majorBidi"/>
          <w:b/>
          <w:bCs/>
          <w:color w:val="0070C0"/>
          <w:sz w:val="32"/>
          <w:szCs w:val="32"/>
        </w:rPr>
      </w:pPr>
      <w:r>
        <w:br w:type="page"/>
      </w:r>
    </w:p>
    <w:p w14:paraId="52468786" w14:textId="4E9B9009" w:rsidR="00CD7F5D" w:rsidRDefault="00CD7F5D" w:rsidP="0072062B">
      <w:pPr>
        <w:pStyle w:val="Heading2"/>
      </w:pPr>
      <w:bookmarkStart w:id="81" w:name="_Toc419444897"/>
      <w:r>
        <w:lastRenderedPageBreak/>
        <w:t>Specific Procedures</w:t>
      </w:r>
      <w:bookmarkEnd w:id="81"/>
    </w:p>
    <w:p w14:paraId="76CA0E59" w14:textId="77777777" w:rsidR="00CD7F5D" w:rsidRPr="00C20F57" w:rsidRDefault="00CD7F5D" w:rsidP="00CD7F5D">
      <w:pPr>
        <w:pStyle w:val="Heading3"/>
        <w:rPr>
          <w:color w:val="494949"/>
        </w:rPr>
      </w:pPr>
      <w:bookmarkStart w:id="82" w:name="_Toc419444898"/>
      <w:r w:rsidRPr="00C20F57">
        <w:rPr>
          <w:color w:val="494949"/>
        </w:rPr>
        <w:t>Activation and Relocation</w:t>
      </w:r>
      <w:bookmarkEnd w:id="82"/>
    </w:p>
    <w:p w14:paraId="40955109" w14:textId="77777777" w:rsidR="00CD7F5D" w:rsidRPr="00C20F57" w:rsidRDefault="00CD7F5D" w:rsidP="00CD7F5D">
      <w:pPr>
        <w:rPr>
          <w:color w:val="494949"/>
        </w:rPr>
      </w:pPr>
      <w:r w:rsidRPr="00C20F57">
        <w:rPr>
          <w:color w:val="494949"/>
        </w:rPr>
        <w:t xml:space="preserve">The superintendent will determine when to activate the COOP procedures and/or to relocate operations to an alternate site whenever it is determined the school is not suitable for safe occupancy or functional operation.   </w:t>
      </w:r>
    </w:p>
    <w:p w14:paraId="3B52A4E8" w14:textId="77777777" w:rsidR="00CD7F5D" w:rsidRPr="00C20F57" w:rsidRDefault="00CD7F5D" w:rsidP="00CD7F5D">
      <w:pPr>
        <w:pStyle w:val="Heading3"/>
        <w:rPr>
          <w:color w:val="494949"/>
        </w:rPr>
      </w:pPr>
      <w:bookmarkStart w:id="83" w:name="_Toc419444899"/>
      <w:r w:rsidRPr="00C20F57">
        <w:rPr>
          <w:color w:val="494949"/>
        </w:rPr>
        <w:t>Alert, Notification and Implementation Process</w:t>
      </w:r>
      <w:bookmarkEnd w:id="83"/>
    </w:p>
    <w:p w14:paraId="6C8D1B91" w14:textId="77777777" w:rsidR="00CD7F5D" w:rsidRPr="00C20F57" w:rsidRDefault="00CD7F5D" w:rsidP="00CD7F5D">
      <w:pPr>
        <w:rPr>
          <w:color w:val="494949"/>
        </w:rPr>
      </w:pPr>
      <w:r w:rsidRPr="00C20F57">
        <w:rPr>
          <w:color w:val="494949"/>
        </w:rPr>
        <w:t xml:space="preserve">The superintendent or designee will activate the district communication plan (telephone tree, cell phone, text message, hot-line, automated notification system, etc.) to notify students, school personnel and parents of the COOP activation and provide detailed information, as available. </w:t>
      </w:r>
    </w:p>
    <w:p w14:paraId="7C6767DB" w14:textId="77777777" w:rsidR="00CD7F5D" w:rsidRPr="00C20F57" w:rsidRDefault="00CD7F5D" w:rsidP="00CD7F5D">
      <w:pPr>
        <w:pStyle w:val="Heading3"/>
        <w:rPr>
          <w:color w:val="494949"/>
        </w:rPr>
      </w:pPr>
      <w:bookmarkStart w:id="84" w:name="_Toc419444900"/>
      <w:r w:rsidRPr="00C20F57">
        <w:rPr>
          <w:color w:val="494949"/>
        </w:rPr>
        <w:t>Relocation Sites</w:t>
      </w:r>
      <w:bookmarkEnd w:id="84"/>
    </w:p>
    <w:p w14:paraId="26084933" w14:textId="3676A974" w:rsidR="00CD7F5D" w:rsidRPr="00C20F57" w:rsidRDefault="00CD7F5D" w:rsidP="00CD7F5D">
      <w:pPr>
        <w:rPr>
          <w:color w:val="494949"/>
        </w:rPr>
      </w:pPr>
      <w:r w:rsidRPr="00C20F57">
        <w:rPr>
          <w:color w:val="494949"/>
        </w:rPr>
        <w:t>The superintendent will identify relocation sites to maintain and/or restore operations and essential functions disrupted by an incident. Each school will have more than one potential relocation site</w:t>
      </w:r>
      <w:r w:rsidR="00F41307">
        <w:rPr>
          <w:color w:val="494949"/>
        </w:rPr>
        <w:t xml:space="preserve"> if possible</w:t>
      </w:r>
      <w:r w:rsidRPr="00C20F57">
        <w:rPr>
          <w:color w:val="494949"/>
        </w:rPr>
        <w:t xml:space="preserve">. One site should </w:t>
      </w:r>
      <w:r w:rsidR="00F41307">
        <w:rPr>
          <w:color w:val="494949"/>
        </w:rPr>
        <w:t>within walking distance</w:t>
      </w:r>
      <w:r w:rsidRPr="00C20F57">
        <w:rPr>
          <w:color w:val="494949"/>
        </w:rPr>
        <w:t>, and other site(s) by transportation services. Selected sites should have reliable services and infrastructure that can sustain operations for up to 30 days. For each alternate facility listed below, the</w:t>
      </w:r>
      <w:r w:rsidR="00F41307">
        <w:rPr>
          <w:color w:val="494949"/>
        </w:rPr>
        <w:t xml:space="preserve"> essential resources, equipment</w:t>
      </w:r>
      <w:r w:rsidRPr="00C20F57">
        <w:rPr>
          <w:color w:val="494949"/>
        </w:rPr>
        <w:t xml:space="preserve"> and software that will be necessary for resuming operations at the site will be identified and plans will be developed for acquiring those resources. IT systems available at the site will be tested for compatibility with the district’s backup data.</w:t>
      </w:r>
    </w:p>
    <w:tbl>
      <w:tblPr>
        <w:tblStyle w:val="TableGrid"/>
        <w:tblW w:w="0" w:type="auto"/>
        <w:tblLook w:val="04A0" w:firstRow="1" w:lastRow="0" w:firstColumn="1" w:lastColumn="0" w:noHBand="0" w:noVBand="1"/>
      </w:tblPr>
      <w:tblGrid>
        <w:gridCol w:w="1975"/>
        <w:gridCol w:w="2723"/>
        <w:gridCol w:w="2318"/>
        <w:gridCol w:w="2334"/>
      </w:tblGrid>
      <w:tr w:rsidR="00CD7F5D" w14:paraId="6818833D" w14:textId="77777777" w:rsidTr="00C20F57">
        <w:trPr>
          <w:cnfStyle w:val="100000000000" w:firstRow="1" w:lastRow="0" w:firstColumn="0" w:lastColumn="0" w:oddVBand="0" w:evenVBand="0" w:oddHBand="0" w:evenHBand="0" w:firstRowFirstColumn="0" w:firstRowLastColumn="0" w:lastRowFirstColumn="0" w:lastRowLastColumn="0"/>
        </w:trPr>
        <w:tc>
          <w:tcPr>
            <w:tcW w:w="1975" w:type="dxa"/>
            <w:shd w:val="clear" w:color="auto" w:fill="0070C0"/>
            <w:vAlign w:val="bottom"/>
          </w:tcPr>
          <w:p w14:paraId="26ED011F" w14:textId="77777777" w:rsidR="00CD7F5D" w:rsidRPr="00C20F57" w:rsidRDefault="00CD7F5D" w:rsidP="00C20F57">
            <w:pPr>
              <w:rPr>
                <w:color w:val="FFFFFF" w:themeColor="background1"/>
              </w:rPr>
            </w:pPr>
            <w:r w:rsidRPr="00C20F57">
              <w:rPr>
                <w:color w:val="FFFFFF" w:themeColor="background1"/>
              </w:rPr>
              <w:t>Alternative Facility</w:t>
            </w:r>
          </w:p>
        </w:tc>
        <w:tc>
          <w:tcPr>
            <w:tcW w:w="2723" w:type="dxa"/>
            <w:shd w:val="clear" w:color="auto" w:fill="0070C0"/>
            <w:vAlign w:val="bottom"/>
          </w:tcPr>
          <w:p w14:paraId="6D50C2B3" w14:textId="02B3C109" w:rsidR="00CD7F5D" w:rsidRPr="00C20F57" w:rsidRDefault="00F41307" w:rsidP="00F41307">
            <w:pPr>
              <w:rPr>
                <w:color w:val="FFFFFF" w:themeColor="background1"/>
              </w:rPr>
            </w:pPr>
            <w:r>
              <w:rPr>
                <w:color w:val="FFFFFF" w:themeColor="background1"/>
              </w:rPr>
              <w:t>Replacement for</w:t>
            </w:r>
            <w:r w:rsidR="00CD7F5D" w:rsidRPr="00C20F57">
              <w:rPr>
                <w:color w:val="FFFFFF" w:themeColor="background1"/>
              </w:rPr>
              <w:t xml:space="preserve"> Primary Facility</w:t>
            </w:r>
          </w:p>
        </w:tc>
        <w:tc>
          <w:tcPr>
            <w:tcW w:w="2318" w:type="dxa"/>
            <w:shd w:val="clear" w:color="auto" w:fill="0070C0"/>
            <w:vAlign w:val="bottom"/>
          </w:tcPr>
          <w:p w14:paraId="4E4A2EF5" w14:textId="77777777" w:rsidR="00CD7F5D" w:rsidRPr="00C20F57" w:rsidRDefault="00CD7F5D" w:rsidP="00C20F57">
            <w:pPr>
              <w:rPr>
                <w:color w:val="FFFFFF" w:themeColor="background1"/>
              </w:rPr>
            </w:pPr>
            <w:r w:rsidRPr="00C20F57">
              <w:rPr>
                <w:color w:val="FFFFFF" w:themeColor="background1"/>
              </w:rPr>
              <w:t>Street Address</w:t>
            </w:r>
          </w:p>
        </w:tc>
        <w:tc>
          <w:tcPr>
            <w:tcW w:w="2334" w:type="dxa"/>
            <w:shd w:val="clear" w:color="auto" w:fill="0070C0"/>
            <w:vAlign w:val="bottom"/>
          </w:tcPr>
          <w:p w14:paraId="0EF8566E" w14:textId="77777777" w:rsidR="00CD7F5D" w:rsidRPr="00C20F57" w:rsidRDefault="00CD7F5D" w:rsidP="00C20F57">
            <w:pPr>
              <w:rPr>
                <w:color w:val="FFFFFF" w:themeColor="background1"/>
              </w:rPr>
            </w:pPr>
            <w:r w:rsidRPr="00C20F57">
              <w:rPr>
                <w:color w:val="FFFFFF" w:themeColor="background1"/>
              </w:rPr>
              <w:t>Contact Information</w:t>
            </w:r>
          </w:p>
        </w:tc>
      </w:tr>
      <w:tr w:rsidR="00CD7F5D" w14:paraId="4AB59377" w14:textId="77777777" w:rsidTr="00163E52">
        <w:trPr>
          <w:trHeight w:val="288"/>
        </w:trPr>
        <w:tc>
          <w:tcPr>
            <w:tcW w:w="1975" w:type="dxa"/>
          </w:tcPr>
          <w:p w14:paraId="0F6FADBB" w14:textId="77777777" w:rsidR="00CD7F5D" w:rsidRDefault="00CD7F5D" w:rsidP="00163E52"/>
        </w:tc>
        <w:tc>
          <w:tcPr>
            <w:tcW w:w="2723" w:type="dxa"/>
          </w:tcPr>
          <w:p w14:paraId="4A6887FE" w14:textId="77777777" w:rsidR="00CD7F5D" w:rsidRPr="00C20F57" w:rsidRDefault="00CD7F5D" w:rsidP="00163E52">
            <w:pPr>
              <w:rPr>
                <w:color w:val="494949"/>
              </w:rPr>
            </w:pPr>
            <w:r w:rsidRPr="00C20F57">
              <w:rPr>
                <w:color w:val="494949"/>
              </w:rPr>
              <w:t>Personnel/Admin Offices</w:t>
            </w:r>
          </w:p>
        </w:tc>
        <w:tc>
          <w:tcPr>
            <w:tcW w:w="2318" w:type="dxa"/>
          </w:tcPr>
          <w:p w14:paraId="273609CB" w14:textId="77777777" w:rsidR="00CD7F5D" w:rsidRDefault="00CD7F5D" w:rsidP="00163E52"/>
        </w:tc>
        <w:tc>
          <w:tcPr>
            <w:tcW w:w="2334" w:type="dxa"/>
          </w:tcPr>
          <w:p w14:paraId="5F228783" w14:textId="77777777" w:rsidR="00CD7F5D" w:rsidRDefault="00CD7F5D" w:rsidP="00163E52"/>
        </w:tc>
      </w:tr>
      <w:tr w:rsidR="00CD7F5D" w14:paraId="5867AA8F" w14:textId="77777777" w:rsidTr="00163E52">
        <w:trPr>
          <w:trHeight w:val="288"/>
        </w:trPr>
        <w:tc>
          <w:tcPr>
            <w:tcW w:w="1975" w:type="dxa"/>
          </w:tcPr>
          <w:p w14:paraId="32E72522" w14:textId="77777777" w:rsidR="00CD7F5D" w:rsidRDefault="00CD7F5D" w:rsidP="00163E52"/>
        </w:tc>
        <w:tc>
          <w:tcPr>
            <w:tcW w:w="2723" w:type="dxa"/>
          </w:tcPr>
          <w:p w14:paraId="68884837" w14:textId="77777777" w:rsidR="00CD7F5D" w:rsidRPr="00C20F57" w:rsidRDefault="00CD7F5D" w:rsidP="00163E52">
            <w:pPr>
              <w:rPr>
                <w:color w:val="494949"/>
              </w:rPr>
            </w:pPr>
            <w:r w:rsidRPr="00C20F57">
              <w:rPr>
                <w:color w:val="494949"/>
              </w:rPr>
              <w:t>School Building A</w:t>
            </w:r>
          </w:p>
        </w:tc>
        <w:tc>
          <w:tcPr>
            <w:tcW w:w="2318" w:type="dxa"/>
          </w:tcPr>
          <w:p w14:paraId="4F474F08" w14:textId="77777777" w:rsidR="00CD7F5D" w:rsidRDefault="00CD7F5D" w:rsidP="00163E52"/>
        </w:tc>
        <w:tc>
          <w:tcPr>
            <w:tcW w:w="2334" w:type="dxa"/>
          </w:tcPr>
          <w:p w14:paraId="7DAFB2B4" w14:textId="77777777" w:rsidR="00CD7F5D" w:rsidRDefault="00CD7F5D" w:rsidP="00163E52"/>
        </w:tc>
      </w:tr>
      <w:tr w:rsidR="00CD7F5D" w14:paraId="67E85705" w14:textId="77777777" w:rsidTr="00163E52">
        <w:trPr>
          <w:trHeight w:val="288"/>
        </w:trPr>
        <w:tc>
          <w:tcPr>
            <w:tcW w:w="1975" w:type="dxa"/>
          </w:tcPr>
          <w:p w14:paraId="1C0723DE" w14:textId="77777777" w:rsidR="00CD7F5D" w:rsidRDefault="00CD7F5D" w:rsidP="00163E52"/>
        </w:tc>
        <w:tc>
          <w:tcPr>
            <w:tcW w:w="2723" w:type="dxa"/>
          </w:tcPr>
          <w:p w14:paraId="58F7AF0C" w14:textId="77777777" w:rsidR="00CD7F5D" w:rsidRPr="00C20F57" w:rsidRDefault="00CD7F5D" w:rsidP="00163E52">
            <w:pPr>
              <w:rPr>
                <w:color w:val="494949"/>
              </w:rPr>
            </w:pPr>
            <w:r w:rsidRPr="00C20F57">
              <w:rPr>
                <w:color w:val="494949"/>
              </w:rPr>
              <w:t>School Building B</w:t>
            </w:r>
          </w:p>
        </w:tc>
        <w:tc>
          <w:tcPr>
            <w:tcW w:w="2318" w:type="dxa"/>
          </w:tcPr>
          <w:p w14:paraId="3103506D" w14:textId="77777777" w:rsidR="00CD7F5D" w:rsidRDefault="00CD7F5D" w:rsidP="00163E52"/>
        </w:tc>
        <w:tc>
          <w:tcPr>
            <w:tcW w:w="2334" w:type="dxa"/>
          </w:tcPr>
          <w:p w14:paraId="6731431B" w14:textId="77777777" w:rsidR="00CD7F5D" w:rsidRDefault="00CD7F5D" w:rsidP="00163E52"/>
        </w:tc>
      </w:tr>
    </w:tbl>
    <w:p w14:paraId="575F5074" w14:textId="77777777" w:rsidR="00CD7F5D" w:rsidRDefault="00CD7F5D" w:rsidP="00CD7F5D"/>
    <w:p w14:paraId="7E9E52B8" w14:textId="77777777" w:rsidR="00CD7F5D" w:rsidRPr="00C20F57" w:rsidRDefault="00CD7F5D" w:rsidP="00CD7F5D">
      <w:pPr>
        <w:pStyle w:val="Heading4"/>
        <w:rPr>
          <w:rFonts w:ascii="Arial" w:hAnsi="Arial" w:cs="Arial"/>
          <w:i w:val="0"/>
          <w:color w:val="494949"/>
        </w:rPr>
      </w:pPr>
      <w:r w:rsidRPr="00C20F57">
        <w:rPr>
          <w:rFonts w:ascii="Arial" w:hAnsi="Arial" w:cs="Arial"/>
          <w:i w:val="0"/>
          <w:color w:val="494949"/>
        </w:rPr>
        <w:t xml:space="preserve">Vital Records Retention </w:t>
      </w:r>
    </w:p>
    <w:p w14:paraId="1AD86238" w14:textId="2B02A243" w:rsidR="00CD7F5D" w:rsidRPr="00C20F57" w:rsidRDefault="00CD7F5D" w:rsidP="00CD7F5D">
      <w:pPr>
        <w:rPr>
          <w:color w:val="494949"/>
        </w:rPr>
      </w:pPr>
      <w:r w:rsidRPr="00C20F57">
        <w:rPr>
          <w:color w:val="494949"/>
        </w:rPr>
        <w:t>Vital records are electronic and hard copy documents that are needed to support the essential functions and op</w:t>
      </w:r>
      <w:r w:rsidR="00F41307">
        <w:rPr>
          <w:color w:val="494949"/>
        </w:rPr>
        <w:t xml:space="preserve">erations of a school these include </w:t>
      </w:r>
      <w:r w:rsidRPr="00C20F57">
        <w:rPr>
          <w:color w:val="494949"/>
        </w:rPr>
        <w:t>personnel and student records, payroll records, insurance records and contract documents. Vital records are archived and/or retained on backup data systems stored [identify offsite location and any i</w:t>
      </w:r>
      <w:r w:rsidR="00F41307">
        <w:rPr>
          <w:color w:val="494949"/>
        </w:rPr>
        <w:t>mportant details</w:t>
      </w:r>
      <w:r w:rsidRPr="00C20F57">
        <w:rPr>
          <w:color w:val="494949"/>
        </w:rPr>
        <w:t>].</w:t>
      </w:r>
    </w:p>
    <w:p w14:paraId="7A3CBE1B" w14:textId="77777777" w:rsidR="00CD7F5D" w:rsidRPr="00C20F57" w:rsidRDefault="00CD7F5D" w:rsidP="00CD7F5D">
      <w:pPr>
        <w:pStyle w:val="Heading4"/>
        <w:rPr>
          <w:rFonts w:ascii="Arial" w:hAnsi="Arial" w:cs="Arial"/>
          <w:i w:val="0"/>
          <w:color w:val="494949"/>
        </w:rPr>
      </w:pPr>
      <w:r w:rsidRPr="00C20F57">
        <w:rPr>
          <w:rFonts w:ascii="Arial" w:hAnsi="Arial" w:cs="Arial"/>
          <w:i w:val="0"/>
          <w:color w:val="494949"/>
        </w:rPr>
        <w:t>Training</w:t>
      </w:r>
    </w:p>
    <w:p w14:paraId="075601C1" w14:textId="77777777" w:rsidR="00CD7F5D" w:rsidRPr="00C20F57" w:rsidRDefault="00CD7F5D" w:rsidP="00CD7F5D">
      <w:pPr>
        <w:rPr>
          <w:color w:val="494949"/>
        </w:rPr>
      </w:pPr>
      <w:r w:rsidRPr="00C20F57">
        <w:rPr>
          <w:color w:val="494949"/>
        </w:rPr>
        <w:t>School personnel responsible for essential functions will be cross-trained to ensure COOP procedures are implemented effectively.</w:t>
      </w:r>
    </w:p>
    <w:p w14:paraId="098E0AFB" w14:textId="77777777" w:rsidR="00CD7F5D" w:rsidRPr="00C20F57" w:rsidRDefault="00CD7F5D" w:rsidP="002855DB">
      <w:pPr>
        <w:pStyle w:val="ListParagraph"/>
        <w:numPr>
          <w:ilvl w:val="0"/>
          <w:numId w:val="197"/>
        </w:numPr>
        <w:rPr>
          <w:color w:val="494949"/>
        </w:rPr>
      </w:pPr>
      <w:r w:rsidRPr="00C20F57">
        <w:rPr>
          <w:color w:val="494949"/>
        </w:rPr>
        <w:t>All COOP designated personnel will undergo annual training on executing COOP procedures. Training will be designed to inform each participant of his/her responsibilities during implementation of COOP procedures. Training includes specific protocols for identifying and assisting individuals with disabilities.</w:t>
      </w:r>
    </w:p>
    <w:p w14:paraId="2947E5B3" w14:textId="77777777" w:rsidR="00CD7F5D" w:rsidRPr="00C20F57" w:rsidRDefault="00CD7F5D" w:rsidP="002855DB">
      <w:pPr>
        <w:pStyle w:val="ListParagraph"/>
        <w:numPr>
          <w:ilvl w:val="0"/>
          <w:numId w:val="197"/>
        </w:numPr>
        <w:rPr>
          <w:color w:val="494949"/>
        </w:rPr>
      </w:pPr>
      <w:r w:rsidRPr="00C20F57">
        <w:rPr>
          <w:color w:val="494949"/>
        </w:rPr>
        <w:t xml:space="preserve">Designated COOP personnel will participate in exercises to test academic, physical and business systems. Training will include testing the information technology (IT) systems </w:t>
      </w:r>
      <w:r w:rsidRPr="00C20F57">
        <w:rPr>
          <w:color w:val="494949"/>
        </w:rPr>
        <w:lastRenderedPageBreak/>
        <w:t>and backup data including testing of offsite backup system data and IT operating systems.</w:t>
      </w:r>
    </w:p>
    <w:p w14:paraId="4643C571" w14:textId="77777777" w:rsidR="00CD7F5D" w:rsidRPr="00C20F57" w:rsidRDefault="00CD7F5D" w:rsidP="00CD7F5D">
      <w:pPr>
        <w:pStyle w:val="Heading3"/>
        <w:rPr>
          <w:color w:val="494949"/>
        </w:rPr>
      </w:pPr>
      <w:bookmarkStart w:id="85" w:name="_Toc419444901"/>
      <w:r w:rsidRPr="00C20F57">
        <w:rPr>
          <w:color w:val="494949"/>
        </w:rPr>
        <w:t>Reconstitution</w:t>
      </w:r>
      <w:bookmarkEnd w:id="85"/>
    </w:p>
    <w:p w14:paraId="30FA497B" w14:textId="036665CC" w:rsidR="00CD7F5D" w:rsidRPr="00C20F57" w:rsidRDefault="00CD7F5D" w:rsidP="00CD7F5D">
      <w:pPr>
        <w:rPr>
          <w:color w:val="494949"/>
        </w:rPr>
      </w:pPr>
      <w:r w:rsidRPr="00C20F57">
        <w:rPr>
          <w:color w:val="494949"/>
        </w:rPr>
        <w:t>In most instances reconstitution will include:</w:t>
      </w:r>
    </w:p>
    <w:p w14:paraId="0CE1CDD3" w14:textId="77777777" w:rsidR="00CD7F5D" w:rsidRPr="00C20F57" w:rsidRDefault="00CD7F5D" w:rsidP="002855DB">
      <w:pPr>
        <w:pStyle w:val="ListParagraph"/>
        <w:numPr>
          <w:ilvl w:val="0"/>
          <w:numId w:val="197"/>
        </w:numPr>
        <w:rPr>
          <w:color w:val="494949"/>
        </w:rPr>
      </w:pPr>
      <w:r w:rsidRPr="00C20F57">
        <w:rPr>
          <w:color w:val="494949"/>
        </w:rPr>
        <w:t>Informing staff that the threat or incident no longer exists, and providing instructions for resuming normal operations.</w:t>
      </w:r>
    </w:p>
    <w:p w14:paraId="4DA1DED5" w14:textId="77777777" w:rsidR="00CD7F5D" w:rsidRPr="00C20F57" w:rsidRDefault="00CD7F5D" w:rsidP="002855DB">
      <w:pPr>
        <w:pStyle w:val="ListParagraph"/>
        <w:numPr>
          <w:ilvl w:val="0"/>
          <w:numId w:val="197"/>
        </w:numPr>
        <w:rPr>
          <w:color w:val="494949"/>
        </w:rPr>
      </w:pPr>
      <w:r w:rsidRPr="00C20F57">
        <w:rPr>
          <w:color w:val="494949"/>
        </w:rPr>
        <w:t>Supervising an orderly return to the school building.</w:t>
      </w:r>
    </w:p>
    <w:p w14:paraId="55EE80A5" w14:textId="77777777" w:rsidR="00CD7F5D" w:rsidRPr="00C20F57" w:rsidRDefault="00CD7F5D" w:rsidP="002855DB">
      <w:pPr>
        <w:pStyle w:val="ListParagraph"/>
        <w:numPr>
          <w:ilvl w:val="0"/>
          <w:numId w:val="197"/>
        </w:numPr>
        <w:rPr>
          <w:color w:val="494949"/>
        </w:rPr>
      </w:pPr>
      <w:r w:rsidRPr="00C20F57">
        <w:rPr>
          <w:color w:val="494949"/>
        </w:rPr>
        <w:t>Conducting an after-action review of COOP operations and the effectiveness of plans and procedures.</w:t>
      </w:r>
    </w:p>
    <w:p w14:paraId="39CA3007" w14:textId="77777777" w:rsidR="00CD7F5D" w:rsidRPr="00C20F57" w:rsidRDefault="00CD7F5D" w:rsidP="00CD7F5D">
      <w:pPr>
        <w:rPr>
          <w:color w:val="494949"/>
        </w:rPr>
        <w:sectPr w:rsidR="00CD7F5D" w:rsidRPr="00C20F57">
          <w:pgSz w:w="12240" w:h="15840" w:code="1"/>
          <w:pgMar w:top="1440" w:right="1440" w:bottom="1440" w:left="1440" w:header="720" w:footer="720" w:gutter="0"/>
          <w:cols w:space="720"/>
          <w:docGrid w:linePitch="360"/>
        </w:sectPr>
      </w:pPr>
    </w:p>
    <w:p w14:paraId="0C39DB1B" w14:textId="2BB6DDCF" w:rsidR="00C20F57" w:rsidRPr="00C20F57" w:rsidRDefault="00C20F57" w:rsidP="00CD7F5D">
      <w:pPr>
        <w:rPr>
          <w:color w:val="0070C0"/>
          <w:sz w:val="52"/>
          <w:szCs w:val="52"/>
        </w:rPr>
      </w:pPr>
      <w:r>
        <w:rPr>
          <w:noProof/>
          <w:color w:val="0070C0"/>
          <w:sz w:val="52"/>
          <w:szCs w:val="52"/>
        </w:rPr>
        <w:lastRenderedPageBreak/>
        <mc:AlternateContent>
          <mc:Choice Requires="wps">
            <w:drawing>
              <wp:anchor distT="0" distB="0" distL="114300" distR="114300" simplePos="0" relativeHeight="251684864" behindDoc="0" locked="0" layoutInCell="1" allowOverlap="1" wp14:anchorId="216807D2" wp14:editId="75956066">
                <wp:simplePos x="0" y="0"/>
                <wp:positionH relativeFrom="column">
                  <wp:posOffset>-59376</wp:posOffset>
                </wp:positionH>
                <wp:positionV relativeFrom="paragraph">
                  <wp:posOffset>866899</wp:posOffset>
                </wp:positionV>
                <wp:extent cx="5676406" cy="11876"/>
                <wp:effectExtent l="0" t="0" r="19685" b="26670"/>
                <wp:wrapNone/>
                <wp:docPr id="19" name="Straight Connector 19"/>
                <wp:cNvGraphicFramePr/>
                <a:graphic xmlns:a="http://schemas.openxmlformats.org/drawingml/2006/main">
                  <a:graphicData uri="http://schemas.microsoft.com/office/word/2010/wordprocessingShape">
                    <wps:wsp>
                      <wps:cNvCnPr/>
                      <wps:spPr>
                        <a:xfrm>
                          <a:off x="0" y="0"/>
                          <a:ext cx="5676406"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B1486"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68.25pt" to="442.2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" strokecolor="#4579b8 [3044]"/>
            </w:pict>
          </mc:Fallback>
        </mc:AlternateContent>
      </w:r>
      <w:r w:rsidRPr="00C20F57">
        <w:rPr>
          <w:color w:val="0070C0"/>
          <w:sz w:val="52"/>
          <w:szCs w:val="52"/>
        </w:rPr>
        <w:t>EMERGENCY WARNINGS AND COMMUNICATION PROCEDURES</w:t>
      </w:r>
    </w:p>
    <w:p w14:paraId="08E99EF5" w14:textId="77777777" w:rsidR="00C20F57" w:rsidRDefault="00C20F57" w:rsidP="00CD7F5D">
      <w:pPr>
        <w:rPr>
          <w:color w:val="494949"/>
        </w:rPr>
      </w:pPr>
    </w:p>
    <w:p w14:paraId="7602ADAF" w14:textId="77777777" w:rsidR="00CD7F5D" w:rsidRPr="00C20F57" w:rsidRDefault="00CD7F5D" w:rsidP="00CD7F5D">
      <w:pPr>
        <w:rPr>
          <w:color w:val="494949"/>
        </w:rPr>
      </w:pPr>
      <w:r w:rsidRPr="00C20F57">
        <w:rPr>
          <w:color w:val="494949"/>
        </w:rPr>
        <w:t>A school crisis can affect a single building or the entire District, and can quickly become a community crisis. Communications play a critical role in facilitating response and recovery efforts during all phases of a crisis. For example:</w:t>
      </w:r>
    </w:p>
    <w:p w14:paraId="5FCDFAF3" w14:textId="77777777" w:rsidR="00CD7F5D" w:rsidRPr="00C20F57" w:rsidRDefault="00CD7F5D" w:rsidP="002855DB">
      <w:pPr>
        <w:pStyle w:val="ListParagraph"/>
        <w:numPr>
          <w:ilvl w:val="0"/>
          <w:numId w:val="180"/>
        </w:numPr>
        <w:spacing w:after="120"/>
        <w:contextualSpacing w:val="0"/>
        <w:rPr>
          <w:color w:val="494949"/>
        </w:rPr>
      </w:pPr>
      <w:r w:rsidRPr="00C20F57">
        <w:rPr>
          <w:color w:val="494949"/>
        </w:rPr>
        <w:t xml:space="preserve">School staff members and students must be told what is happening and what to do. </w:t>
      </w:r>
    </w:p>
    <w:p w14:paraId="7C211729" w14:textId="77777777" w:rsidR="00CD7F5D" w:rsidRPr="00C20F57" w:rsidRDefault="00CD7F5D" w:rsidP="002855DB">
      <w:pPr>
        <w:pStyle w:val="ListParagraph"/>
        <w:numPr>
          <w:ilvl w:val="0"/>
          <w:numId w:val="180"/>
        </w:numPr>
        <w:spacing w:after="120"/>
        <w:contextualSpacing w:val="0"/>
        <w:rPr>
          <w:color w:val="494949"/>
        </w:rPr>
      </w:pPr>
      <w:r w:rsidRPr="00C20F57">
        <w:rPr>
          <w:color w:val="494949"/>
        </w:rPr>
        <w:t xml:space="preserve">Parents of students and families of staff members must be informed about the situation, including the status of their child or family member. </w:t>
      </w:r>
    </w:p>
    <w:p w14:paraId="1C828CC3" w14:textId="77777777" w:rsidR="00CD7F5D" w:rsidRPr="00C20F57" w:rsidRDefault="00CD7F5D" w:rsidP="002855DB">
      <w:pPr>
        <w:pStyle w:val="ListParagraph"/>
        <w:numPr>
          <w:ilvl w:val="0"/>
          <w:numId w:val="180"/>
        </w:numPr>
        <w:spacing w:after="120"/>
        <w:contextualSpacing w:val="0"/>
        <w:rPr>
          <w:color w:val="494949"/>
        </w:rPr>
      </w:pPr>
      <w:r w:rsidRPr="00C20F57">
        <w:rPr>
          <w:color w:val="494949"/>
        </w:rPr>
        <w:t xml:space="preserve">Timely contact with law enforcement and other emergency services is necessary for effective response. </w:t>
      </w:r>
    </w:p>
    <w:p w14:paraId="575EDAE6" w14:textId="77777777" w:rsidR="00CD7F5D" w:rsidRPr="00C20F57" w:rsidRDefault="00CD7F5D" w:rsidP="002855DB">
      <w:pPr>
        <w:pStyle w:val="ListParagraph"/>
        <w:numPr>
          <w:ilvl w:val="0"/>
          <w:numId w:val="180"/>
        </w:numPr>
        <w:spacing w:after="360"/>
        <w:contextualSpacing w:val="0"/>
        <w:rPr>
          <w:color w:val="494949"/>
        </w:rPr>
      </w:pPr>
      <w:r w:rsidRPr="00C20F57">
        <w:rPr>
          <w:color w:val="494949"/>
        </w:rPr>
        <w:t>School board members must be kept informed and information must be transmitted to the central District office and to other affected schools.</w:t>
      </w:r>
    </w:p>
    <w:p w14:paraId="6D007D06" w14:textId="77777777" w:rsidR="00CD7F5D" w:rsidRPr="00C20F57" w:rsidRDefault="00CD7F5D" w:rsidP="00CD7F5D">
      <w:pPr>
        <w:rPr>
          <w:color w:val="494949"/>
        </w:rPr>
      </w:pPr>
      <w:r w:rsidRPr="00C20F57">
        <w:rPr>
          <w:color w:val="494949"/>
        </w:rPr>
        <w:t>The scope of the District’s communication plan includes:</w:t>
      </w:r>
    </w:p>
    <w:p w14:paraId="46C9365B" w14:textId="045082C5" w:rsidR="00CD7F5D" w:rsidRPr="00C20F57" w:rsidRDefault="00CD7F5D" w:rsidP="002855DB">
      <w:pPr>
        <w:pStyle w:val="ListParagraph"/>
        <w:numPr>
          <w:ilvl w:val="0"/>
          <w:numId w:val="219"/>
        </w:numPr>
        <w:spacing w:after="120"/>
        <w:contextualSpacing w:val="0"/>
        <w:rPr>
          <w:color w:val="494949"/>
        </w:rPr>
      </w:pPr>
      <w:r w:rsidRPr="00C20F57">
        <w:rPr>
          <w:color w:val="494949"/>
        </w:rPr>
        <w:t xml:space="preserve">Mass communications capability. The District mass notification </w:t>
      </w:r>
      <w:r w:rsidR="00F41307">
        <w:rPr>
          <w:color w:val="494949"/>
        </w:rPr>
        <w:t xml:space="preserve">system is used to send schedule </w:t>
      </w:r>
      <w:r w:rsidRPr="00C20F57">
        <w:rPr>
          <w:color w:val="494949"/>
        </w:rPr>
        <w:t>change notices, weather advisories, lunch balance notifications, emergency alerts and other important parent communications. This notifications may be sent via voice, text, e-mail and/or social media.</w:t>
      </w:r>
    </w:p>
    <w:p w14:paraId="30371F8B" w14:textId="77777777" w:rsidR="00CD7F5D" w:rsidRPr="00C20F57" w:rsidRDefault="00CD7F5D" w:rsidP="002855DB">
      <w:pPr>
        <w:pStyle w:val="ListParagraph"/>
        <w:numPr>
          <w:ilvl w:val="0"/>
          <w:numId w:val="219"/>
        </w:numPr>
        <w:spacing w:after="120"/>
        <w:contextualSpacing w:val="0"/>
        <w:rPr>
          <w:color w:val="494949"/>
        </w:rPr>
      </w:pPr>
      <w:r w:rsidRPr="00C20F57">
        <w:rPr>
          <w:color w:val="494949"/>
        </w:rPr>
        <w:t>Public address system with an alternative power source or other back-up. The system is configured to broadcast to every student and staff member, both within the school and in adjacent buildings and fields. The system is accessible from multiple locations, including classrooms.</w:t>
      </w:r>
    </w:p>
    <w:p w14:paraId="4DC1F335" w14:textId="56C6C179" w:rsidR="00CD7F5D" w:rsidRPr="00C20F57" w:rsidRDefault="00CD7F5D" w:rsidP="002855DB">
      <w:pPr>
        <w:pStyle w:val="ListParagraph"/>
        <w:numPr>
          <w:ilvl w:val="0"/>
          <w:numId w:val="219"/>
        </w:numPr>
        <w:spacing w:after="120"/>
        <w:contextualSpacing w:val="0"/>
        <w:rPr>
          <w:color w:val="494949"/>
        </w:rPr>
      </w:pPr>
      <w:r w:rsidRPr="00C20F57">
        <w:rPr>
          <w:color w:val="494949"/>
        </w:rPr>
        <w:t>Interagency communic</w:t>
      </w:r>
      <w:r w:rsidR="006259F1">
        <w:rPr>
          <w:color w:val="494949"/>
        </w:rPr>
        <w:t>ation via shared radio channels</w:t>
      </w:r>
    </w:p>
    <w:p w14:paraId="249C1EAF" w14:textId="6EE25D21" w:rsidR="00CD7F5D" w:rsidRPr="00C20F57" w:rsidRDefault="00CD7F5D" w:rsidP="002855DB">
      <w:pPr>
        <w:pStyle w:val="ListParagraph"/>
        <w:numPr>
          <w:ilvl w:val="0"/>
          <w:numId w:val="219"/>
        </w:numPr>
        <w:spacing w:after="120"/>
        <w:contextualSpacing w:val="0"/>
        <w:rPr>
          <w:color w:val="494949"/>
        </w:rPr>
      </w:pPr>
      <w:r w:rsidRPr="00C20F57">
        <w:rPr>
          <w:color w:val="494949"/>
        </w:rPr>
        <w:t xml:space="preserve">Interagency access and </w:t>
      </w:r>
      <w:r w:rsidR="006259F1">
        <w:rPr>
          <w:color w:val="494949"/>
        </w:rPr>
        <w:t>use of security camera footage</w:t>
      </w:r>
    </w:p>
    <w:p w14:paraId="1451DEAB" w14:textId="7D1BA921" w:rsidR="00CD7F5D" w:rsidRPr="00C20F57" w:rsidRDefault="00CD7F5D" w:rsidP="002855DB">
      <w:pPr>
        <w:pStyle w:val="ListParagraph"/>
        <w:numPr>
          <w:ilvl w:val="0"/>
          <w:numId w:val="219"/>
        </w:numPr>
        <w:spacing w:after="120"/>
        <w:contextualSpacing w:val="0"/>
        <w:rPr>
          <w:color w:val="494949"/>
        </w:rPr>
      </w:pPr>
      <w:r w:rsidRPr="00C20F57">
        <w:rPr>
          <w:color w:val="494949"/>
        </w:rPr>
        <w:t>An anonymous means for students to report specific threats of imminent school violence or other suspicious or criminal conduct</w:t>
      </w:r>
    </w:p>
    <w:p w14:paraId="23D7F75A" w14:textId="77777777" w:rsidR="00CD7F5D" w:rsidRPr="00C20F57" w:rsidRDefault="00CD7F5D" w:rsidP="002855DB">
      <w:pPr>
        <w:pStyle w:val="ListParagraph"/>
        <w:numPr>
          <w:ilvl w:val="0"/>
          <w:numId w:val="219"/>
        </w:numPr>
        <w:autoSpaceDE w:val="0"/>
        <w:autoSpaceDN w:val="0"/>
        <w:adjustRightInd w:val="0"/>
        <w:spacing w:after="120" w:line="240" w:lineRule="auto"/>
        <w:contextualSpacing w:val="0"/>
        <w:rPr>
          <w:color w:val="494949"/>
        </w:rPr>
      </w:pPr>
      <w:r w:rsidRPr="00C20F57">
        <w:rPr>
          <w:color w:val="494949"/>
        </w:rPr>
        <w:t xml:space="preserve">Means of emergency communication for classroom teachers in multiple locations. </w:t>
      </w:r>
    </w:p>
    <w:p w14:paraId="2F38F823" w14:textId="77777777" w:rsidR="00CD7F5D" w:rsidRPr="00C20F57" w:rsidRDefault="00CD7F5D" w:rsidP="002855DB">
      <w:pPr>
        <w:pStyle w:val="ListParagraph"/>
        <w:numPr>
          <w:ilvl w:val="0"/>
          <w:numId w:val="219"/>
        </w:numPr>
        <w:spacing w:after="120"/>
        <w:contextualSpacing w:val="0"/>
        <w:rPr>
          <w:color w:val="494949"/>
        </w:rPr>
      </w:pPr>
      <w:r w:rsidRPr="00C20F57">
        <w:rPr>
          <w:color w:val="494949"/>
        </w:rPr>
        <w:t>Other communication devices, such as alarm systems, telephones, cell phones, computers, bullhorns and panic devices or alarms.</w:t>
      </w:r>
    </w:p>
    <w:p w14:paraId="37941249" w14:textId="77777777" w:rsidR="00CD7F5D" w:rsidRPr="00C20F57" w:rsidRDefault="00CD7F5D" w:rsidP="00CD7F5D">
      <w:pPr>
        <w:rPr>
          <w:rFonts w:ascii="Arial" w:eastAsiaTheme="majorEastAsia" w:hAnsi="Arial" w:cstheme="majorBidi"/>
          <w:b/>
          <w:color w:val="494949"/>
          <w:sz w:val="32"/>
          <w:szCs w:val="28"/>
        </w:rPr>
      </w:pPr>
      <w:r w:rsidRPr="00C20F57">
        <w:rPr>
          <w:color w:val="494949"/>
        </w:rPr>
        <w:br w:type="page"/>
      </w:r>
    </w:p>
    <w:p w14:paraId="468E3D81" w14:textId="6CE7D0EB" w:rsidR="00CD7F5D" w:rsidRDefault="00CD7F5D" w:rsidP="0072062B">
      <w:pPr>
        <w:pStyle w:val="Heading2"/>
      </w:pPr>
      <w:bookmarkStart w:id="86" w:name="_Toc100545066"/>
      <w:bookmarkStart w:id="87" w:name="_Toc419444902"/>
      <w:r w:rsidRPr="002C0824">
        <w:lastRenderedPageBreak/>
        <w:t xml:space="preserve">Communication </w:t>
      </w:r>
      <w:r w:rsidR="00334927">
        <w:t>Tasks</w:t>
      </w:r>
      <w:r>
        <w:t xml:space="preserve"> </w:t>
      </w:r>
      <w:r w:rsidR="00334927">
        <w:t>B</w:t>
      </w:r>
      <w:r w:rsidRPr="00334927">
        <w:t>efore</w:t>
      </w:r>
      <w:r w:rsidRPr="002C0824">
        <w:t xml:space="preserve"> </w:t>
      </w:r>
      <w:r>
        <w:t xml:space="preserve">a </w:t>
      </w:r>
      <w:r w:rsidR="00334927">
        <w:t>Crises O</w:t>
      </w:r>
      <w:r w:rsidRPr="002C0824">
        <w:t>ccurs</w:t>
      </w:r>
      <w:bookmarkEnd w:id="86"/>
      <w:bookmarkEnd w:id="87"/>
    </w:p>
    <w:p w14:paraId="59DA6689" w14:textId="383B9CCC" w:rsidR="00CD7F5D" w:rsidRPr="00334927" w:rsidRDefault="006259F1" w:rsidP="00CD7F5D">
      <w:pPr>
        <w:autoSpaceDE w:val="0"/>
        <w:autoSpaceDN w:val="0"/>
        <w:adjustRightInd w:val="0"/>
        <w:spacing w:after="0" w:line="240" w:lineRule="auto"/>
        <w:rPr>
          <w:color w:val="494949"/>
        </w:rPr>
      </w:pPr>
      <w:r>
        <w:rPr>
          <w:b/>
          <w:color w:val="494949"/>
        </w:rPr>
        <w:t xml:space="preserve">Analyze communication systems for deficiencies. </w:t>
      </w:r>
      <w:r w:rsidR="00CD7F5D" w:rsidRPr="00334927">
        <w:rPr>
          <w:color w:val="494949"/>
        </w:rPr>
        <w:t xml:space="preserve">Staff members are surveyed at least annually to identify any gaps in communications and to assess staff’s ability to use the various communication tools while under the stress of an actual emergency. </w:t>
      </w:r>
      <w:r w:rsidR="00951C8C">
        <w:rPr>
          <w:color w:val="494949"/>
        </w:rPr>
        <w:t xml:space="preserve">Identification of staff and students with special needs are determined and communication mechanisms are modified as needed. </w:t>
      </w:r>
      <w:r w:rsidR="00CD7F5D" w:rsidRPr="00334927">
        <w:rPr>
          <w:color w:val="494949"/>
        </w:rPr>
        <w:t xml:space="preserve">Training on emergency announcements, 911 calls, radio communications and etiquette are provided to staff members. </w:t>
      </w:r>
    </w:p>
    <w:p w14:paraId="2A9C8C75" w14:textId="77777777" w:rsidR="00CD7F5D" w:rsidRPr="00334927" w:rsidRDefault="00CD7F5D" w:rsidP="00CD7F5D">
      <w:pPr>
        <w:autoSpaceDE w:val="0"/>
        <w:autoSpaceDN w:val="0"/>
        <w:adjustRightInd w:val="0"/>
        <w:spacing w:after="0" w:line="240" w:lineRule="auto"/>
        <w:rPr>
          <w:color w:val="494949"/>
        </w:rPr>
      </w:pPr>
      <w:r w:rsidRPr="00334927">
        <w:rPr>
          <w:color w:val="494949"/>
        </w:rPr>
        <w:t xml:space="preserve"> </w:t>
      </w:r>
    </w:p>
    <w:p w14:paraId="52C5338D" w14:textId="3A5D2312" w:rsidR="00CD7F5D" w:rsidRPr="00334927" w:rsidRDefault="00CD7F5D" w:rsidP="00CD7F5D">
      <w:pPr>
        <w:rPr>
          <w:color w:val="494949"/>
        </w:rPr>
      </w:pPr>
      <w:r w:rsidRPr="00334927">
        <w:rPr>
          <w:b/>
          <w:color w:val="494949"/>
        </w:rPr>
        <w:t xml:space="preserve">Ensure common terminology is used. </w:t>
      </w:r>
      <w:r w:rsidRPr="00334927">
        <w:rPr>
          <w:color w:val="494949"/>
        </w:rPr>
        <w:t>Terminology is the same across all buildings and departments in the District. Plain language is used for all emergency announcements. Code words or phrases are not allowed.</w:t>
      </w:r>
    </w:p>
    <w:p w14:paraId="72579A43" w14:textId="3248A02D" w:rsidR="00CD7F5D" w:rsidRPr="00334927" w:rsidRDefault="00CD7F5D" w:rsidP="00CD7F5D">
      <w:pPr>
        <w:rPr>
          <w:color w:val="494949"/>
        </w:rPr>
      </w:pPr>
      <w:r w:rsidRPr="00334927">
        <w:rPr>
          <w:b/>
          <w:color w:val="494949"/>
        </w:rPr>
        <w:t>Train key staff on the National Incident Management System (NIMS)</w:t>
      </w:r>
      <w:r w:rsidR="006259F1">
        <w:rPr>
          <w:color w:val="494949"/>
        </w:rPr>
        <w:t xml:space="preserve">. </w:t>
      </w:r>
      <w:r w:rsidRPr="00334927">
        <w:rPr>
          <w:color w:val="494949"/>
        </w:rPr>
        <w:t>Key staff designated for NIMS training includes building principals and assistant principals, crisis ream members, security personnel, District superintendent and assistant superintendents</w:t>
      </w:r>
    </w:p>
    <w:p w14:paraId="25C5E7B7" w14:textId="77777777" w:rsidR="00CD7F5D" w:rsidRPr="00334927" w:rsidRDefault="00CD7F5D" w:rsidP="00CD7F5D">
      <w:pPr>
        <w:rPr>
          <w:color w:val="494949"/>
        </w:rPr>
      </w:pPr>
      <w:r w:rsidRPr="00334927">
        <w:rPr>
          <w:b/>
          <w:color w:val="494949"/>
        </w:rPr>
        <w:t xml:space="preserve">Ensure several modes of communication are available. </w:t>
      </w:r>
      <w:r w:rsidRPr="00334927">
        <w:rPr>
          <w:color w:val="494949"/>
        </w:rPr>
        <w:t>In times of crisis, computers, intercoms, two-way radios, telephones and cell phones may be utilized. However, some or all of these may be incapacitated or may be dangerous to use during a particular crisis. Each building has alternate means of communication in a crisis, including a bullhorn and designated runners when that is a safe option.</w:t>
      </w:r>
    </w:p>
    <w:p w14:paraId="34571632" w14:textId="0CEF051E" w:rsidR="00CD7F5D" w:rsidRPr="00334927" w:rsidRDefault="006259F1" w:rsidP="00CD7F5D">
      <w:pPr>
        <w:rPr>
          <w:color w:val="494949"/>
        </w:rPr>
      </w:pPr>
      <w:r>
        <w:rPr>
          <w:b/>
          <w:color w:val="494949"/>
        </w:rPr>
        <w:t>Ensure</w:t>
      </w:r>
      <w:r w:rsidR="00CD7F5D" w:rsidRPr="00334927">
        <w:rPr>
          <w:b/>
          <w:color w:val="494949"/>
        </w:rPr>
        <w:t xml:space="preserve"> communication gear</w:t>
      </w:r>
      <w:r>
        <w:rPr>
          <w:b/>
          <w:color w:val="494949"/>
        </w:rPr>
        <w:t xml:space="preserve"> is available and functional</w:t>
      </w:r>
      <w:r w:rsidR="00CD7F5D" w:rsidRPr="00334927">
        <w:rPr>
          <w:color w:val="494949"/>
        </w:rPr>
        <w:t xml:space="preserve">. Communication gear is of no use if it is not functioning or no one can access it. Perform regular status checks on all emergency communications devices and systems. Two-way radio units and cell phones are checked daily to ensure they are functioning and have </w:t>
      </w:r>
      <w:r>
        <w:rPr>
          <w:color w:val="494949"/>
        </w:rPr>
        <w:t>charged back-up batteries</w:t>
      </w:r>
      <w:r w:rsidR="00CD7F5D" w:rsidRPr="00334927">
        <w:rPr>
          <w:color w:val="494949"/>
        </w:rPr>
        <w:t xml:space="preserve">. The public address system and alarm systems are tested regularly.  </w:t>
      </w:r>
    </w:p>
    <w:p w14:paraId="0BFB5748" w14:textId="77777777" w:rsidR="00CD7F5D" w:rsidRPr="00334927" w:rsidRDefault="00CD7F5D" w:rsidP="00CD7F5D">
      <w:pPr>
        <w:rPr>
          <w:color w:val="494949"/>
        </w:rPr>
      </w:pPr>
      <w:r w:rsidRPr="00334927">
        <w:rPr>
          <w:b/>
          <w:color w:val="494949"/>
        </w:rPr>
        <w:t xml:space="preserve">Verify that school communication devices are compatible with emergency responder devices. </w:t>
      </w:r>
      <w:r w:rsidRPr="00334927">
        <w:rPr>
          <w:color w:val="494949"/>
        </w:rPr>
        <w:t>District administration will verify that the school’s communication devices are compatible with and do not interfere with emergency responder’s equipment.</w:t>
      </w:r>
    </w:p>
    <w:p w14:paraId="445013D6" w14:textId="77777777" w:rsidR="00CD7F5D" w:rsidRPr="00334927" w:rsidRDefault="00CD7F5D" w:rsidP="00CD7F5D">
      <w:pPr>
        <w:spacing w:after="360"/>
        <w:rPr>
          <w:color w:val="494949"/>
        </w:rPr>
      </w:pPr>
      <w:r w:rsidRPr="00334927">
        <w:rPr>
          <w:b/>
          <w:color w:val="494949"/>
        </w:rPr>
        <w:t>Designate a public information staff member to deal with families, the community and the media.</w:t>
      </w:r>
      <w:r w:rsidRPr="00334927">
        <w:rPr>
          <w:color w:val="494949"/>
        </w:rPr>
        <w:t xml:space="preserve"> This helps all parties stay informed and on the same page. All staff are instructed to defer information requests to the communications contact.  </w:t>
      </w:r>
    </w:p>
    <w:p w14:paraId="4F15D8CD" w14:textId="61509774" w:rsidR="00CD7F5D" w:rsidRDefault="00CD7F5D" w:rsidP="0072062B">
      <w:pPr>
        <w:pStyle w:val="Heading2"/>
      </w:pPr>
      <w:bookmarkStart w:id="88" w:name="_Toc100545067"/>
      <w:bookmarkStart w:id="89" w:name="_Toc419444903"/>
      <w:r w:rsidRPr="002C0824">
        <w:t xml:space="preserve">Communication </w:t>
      </w:r>
      <w:r w:rsidR="00334927">
        <w:t>Tasks</w:t>
      </w:r>
      <w:r>
        <w:t xml:space="preserve"> </w:t>
      </w:r>
      <w:r w:rsidR="00334927">
        <w:t>D</w:t>
      </w:r>
      <w:r w:rsidRPr="00334927">
        <w:t>uring</w:t>
      </w:r>
      <w:r w:rsidR="00334927">
        <w:t xml:space="preserve"> a C</w:t>
      </w:r>
      <w:r w:rsidRPr="002C0824">
        <w:t>risis</w:t>
      </w:r>
      <w:bookmarkEnd w:id="88"/>
      <w:bookmarkEnd w:id="89"/>
    </w:p>
    <w:p w14:paraId="142B0512" w14:textId="77777777" w:rsidR="00CD7F5D" w:rsidRPr="00334927" w:rsidRDefault="00CD7F5D" w:rsidP="00CD7F5D">
      <w:pPr>
        <w:rPr>
          <w:color w:val="494949"/>
        </w:rPr>
      </w:pPr>
      <w:r w:rsidRPr="00334927">
        <w:rPr>
          <w:b/>
          <w:color w:val="494949"/>
        </w:rPr>
        <w:t xml:space="preserve">Keep staff who are managing the students informed. </w:t>
      </w:r>
      <w:r w:rsidRPr="00334927">
        <w:rPr>
          <w:color w:val="494949"/>
        </w:rPr>
        <w:t>Regardless of the amount of training staff members have received, there may be chaos and fear. Communication mitigates those reactions and helps regain a sense of calm and control.</w:t>
      </w:r>
    </w:p>
    <w:p w14:paraId="516E39C9" w14:textId="77777777" w:rsidR="00CD7F5D" w:rsidRPr="00334927" w:rsidRDefault="00CD7F5D" w:rsidP="00CD7F5D">
      <w:pPr>
        <w:rPr>
          <w:color w:val="494949"/>
        </w:rPr>
      </w:pPr>
      <w:r w:rsidRPr="00334927">
        <w:rPr>
          <w:b/>
          <w:color w:val="494949"/>
        </w:rPr>
        <w:t xml:space="preserve">Notify families of actions. </w:t>
      </w:r>
      <w:r w:rsidRPr="00334927">
        <w:rPr>
          <w:color w:val="494949"/>
        </w:rPr>
        <w:t xml:space="preserve">Parents will want immediate access to their children. Keep families informed, especially in the case of delayed reunification. </w:t>
      </w:r>
    </w:p>
    <w:p w14:paraId="0CABC158" w14:textId="77777777" w:rsidR="00CD7F5D" w:rsidRDefault="00CD7F5D" w:rsidP="00CD7F5D">
      <w:pPr>
        <w:rPr>
          <w:rFonts w:ascii="Arial" w:eastAsiaTheme="majorEastAsia" w:hAnsi="Arial" w:cstheme="majorBidi"/>
          <w:b/>
          <w:color w:val="4F81BD" w:themeColor="accent1"/>
          <w:sz w:val="32"/>
          <w:szCs w:val="28"/>
        </w:rPr>
      </w:pPr>
    </w:p>
    <w:p w14:paraId="342500F8" w14:textId="2B399062" w:rsidR="00CD7F5D" w:rsidRPr="002C0824" w:rsidRDefault="00CD7F5D" w:rsidP="00F95E99">
      <w:pPr>
        <w:pStyle w:val="Heading1"/>
        <w:rPr>
          <w:sz w:val="20"/>
          <w:szCs w:val="20"/>
        </w:rPr>
      </w:pPr>
      <w:bookmarkStart w:id="90" w:name="_Toc100545073"/>
      <w:bookmarkStart w:id="91" w:name="_Toc419444904"/>
      <w:bookmarkEnd w:id="77"/>
      <w:r w:rsidRPr="002C0824">
        <w:lastRenderedPageBreak/>
        <w:t>Communication</w:t>
      </w:r>
      <w:bookmarkEnd w:id="90"/>
      <w:r>
        <w:t>s Technology</w:t>
      </w:r>
      <w:bookmarkEnd w:id="91"/>
    </w:p>
    <w:p w14:paraId="0AA3062F" w14:textId="77777777" w:rsidR="00CD7F5D" w:rsidRPr="00334927" w:rsidRDefault="00CD7F5D" w:rsidP="00CD7F5D">
      <w:pPr>
        <w:spacing w:before="360"/>
        <w:rPr>
          <w:color w:val="494949"/>
        </w:rPr>
      </w:pPr>
      <w:r w:rsidRPr="00334927">
        <w:rPr>
          <w:color w:val="494949"/>
        </w:rPr>
        <w:t>Several different communication technologies may be utilized during a crisis. The most common communications tools/methods used by the District include:</w:t>
      </w:r>
    </w:p>
    <w:p w14:paraId="47C58AD7" w14:textId="77777777" w:rsidR="00334927" w:rsidRDefault="00334927" w:rsidP="00CD7F5D">
      <w:pPr>
        <w:rPr>
          <w:b/>
          <w:color w:val="494949"/>
        </w:rPr>
      </w:pPr>
      <w:r>
        <w:rPr>
          <w:b/>
          <w:color w:val="494949"/>
        </w:rPr>
        <w:t>Telephone</w:t>
      </w:r>
    </w:p>
    <w:p w14:paraId="2B30F59E" w14:textId="556ED6B1" w:rsidR="00CD7F5D" w:rsidRPr="00334927" w:rsidRDefault="00CD7F5D" w:rsidP="00CD7F5D">
      <w:pPr>
        <w:rPr>
          <w:color w:val="494949"/>
        </w:rPr>
      </w:pPr>
      <w:r w:rsidRPr="00334927">
        <w:rPr>
          <w:color w:val="494949"/>
        </w:rPr>
        <w:t xml:space="preserve">Telephones are the most commonly used communication tool in the District. Service may be </w:t>
      </w:r>
      <w:r w:rsidR="006259F1">
        <w:rPr>
          <w:color w:val="494949"/>
        </w:rPr>
        <w:t>unavailable</w:t>
      </w:r>
      <w:r w:rsidRPr="00334927">
        <w:rPr>
          <w:color w:val="494949"/>
        </w:rPr>
        <w:t xml:space="preserve"> when electricity is lost. Each school building has adequate telephone lines to support emergency communications, including at least one secure line with an unpublished number. The telephone provider will be consulted as needed to identify any unused lines in the school’s system which can be activated if needed.</w:t>
      </w:r>
    </w:p>
    <w:p w14:paraId="70C64927" w14:textId="65B4D971" w:rsidR="00334927" w:rsidRDefault="006259F1" w:rsidP="00CD7F5D">
      <w:pPr>
        <w:rPr>
          <w:b/>
          <w:color w:val="494949"/>
        </w:rPr>
      </w:pPr>
      <w:r>
        <w:rPr>
          <w:b/>
          <w:color w:val="494949"/>
        </w:rPr>
        <w:t>Intercom S</w:t>
      </w:r>
      <w:r w:rsidR="00334927">
        <w:rPr>
          <w:b/>
          <w:color w:val="494949"/>
        </w:rPr>
        <w:t>ystems</w:t>
      </w:r>
    </w:p>
    <w:p w14:paraId="104B7F40" w14:textId="01F149D1" w:rsidR="00CD7F5D" w:rsidRPr="00334927" w:rsidRDefault="00CD7F5D" w:rsidP="00CD7F5D">
      <w:pPr>
        <w:rPr>
          <w:color w:val="494949"/>
        </w:rPr>
      </w:pPr>
      <w:r w:rsidRPr="00334927">
        <w:rPr>
          <w:color w:val="494949"/>
        </w:rPr>
        <w:t>Each school has a system to facilitate teacher-initiated communications with the office. Systems that use a handset rather than a wall-mounted speaker are more useful during emergencies and are the District’s preferred system. Instructions for use of the intercom system are posted near the controls in the office area. Students are taught to use the intercom system in the event the teacher has a medical emergency or is otherwise unable to operate the system.</w:t>
      </w:r>
    </w:p>
    <w:p w14:paraId="2562C9BF" w14:textId="2AB279A9" w:rsidR="00334927" w:rsidRDefault="006259F1" w:rsidP="00CD7F5D">
      <w:pPr>
        <w:rPr>
          <w:b/>
          <w:color w:val="494949"/>
        </w:rPr>
      </w:pPr>
      <w:r>
        <w:rPr>
          <w:b/>
          <w:color w:val="494949"/>
        </w:rPr>
        <w:t>Bullhorns and M</w:t>
      </w:r>
      <w:r w:rsidR="00334927">
        <w:rPr>
          <w:b/>
          <w:color w:val="494949"/>
        </w:rPr>
        <w:t>egaphones</w:t>
      </w:r>
    </w:p>
    <w:p w14:paraId="3B5D6D5A" w14:textId="4637CDD4" w:rsidR="00CD7F5D" w:rsidRPr="00334927" w:rsidRDefault="00CD7F5D" w:rsidP="00CD7F5D">
      <w:pPr>
        <w:rPr>
          <w:color w:val="494949"/>
        </w:rPr>
      </w:pPr>
      <w:r w:rsidRPr="00334927">
        <w:rPr>
          <w:color w:val="494949"/>
        </w:rPr>
        <w:t>Battery-powered bullhorns or megaphones can be very effective tools for communication in an emergency. Each school building has at le</w:t>
      </w:r>
      <w:r w:rsidR="006259F1">
        <w:rPr>
          <w:color w:val="494949"/>
        </w:rPr>
        <w:t xml:space="preserve">ast one bullhorn </w:t>
      </w:r>
      <w:r w:rsidRPr="00334927">
        <w:rPr>
          <w:color w:val="494949"/>
        </w:rPr>
        <w:t xml:space="preserve">available. </w:t>
      </w:r>
    </w:p>
    <w:p w14:paraId="7B639E8B" w14:textId="41D22A5E" w:rsidR="00334927" w:rsidRDefault="006259F1" w:rsidP="00CD7F5D">
      <w:pPr>
        <w:rPr>
          <w:b/>
          <w:color w:val="494949"/>
        </w:rPr>
      </w:pPr>
      <w:r>
        <w:rPr>
          <w:b/>
          <w:color w:val="494949"/>
        </w:rPr>
        <w:t>Two-Way R</w:t>
      </w:r>
      <w:r w:rsidR="00334927">
        <w:rPr>
          <w:b/>
          <w:color w:val="494949"/>
        </w:rPr>
        <w:t>adios</w:t>
      </w:r>
    </w:p>
    <w:p w14:paraId="0A38EAE4" w14:textId="37C62246" w:rsidR="00CD7F5D" w:rsidRPr="00334927" w:rsidRDefault="00CD7F5D" w:rsidP="00CD7F5D">
      <w:pPr>
        <w:rPr>
          <w:color w:val="494949"/>
        </w:rPr>
      </w:pPr>
      <w:r w:rsidRPr="00334927">
        <w:rPr>
          <w:color w:val="494949"/>
        </w:rPr>
        <w:t>Two-way radios provide a reliable method of communication between staff at a single site or across the District. All staff are trained to operate the two-way radios, including those who don’t routinely carry them. Daily radio checks are performed to ensure they are operational.</w:t>
      </w:r>
    </w:p>
    <w:p w14:paraId="56B3D1EE" w14:textId="60F4922B" w:rsidR="00334927" w:rsidRDefault="006259F1" w:rsidP="00CD7F5D">
      <w:pPr>
        <w:rPr>
          <w:b/>
          <w:color w:val="494949"/>
        </w:rPr>
      </w:pPr>
      <w:r>
        <w:rPr>
          <w:b/>
          <w:color w:val="494949"/>
        </w:rPr>
        <w:t>Mass Notification S</w:t>
      </w:r>
      <w:r w:rsidR="00334927">
        <w:rPr>
          <w:b/>
          <w:color w:val="494949"/>
        </w:rPr>
        <w:t>ystem</w:t>
      </w:r>
    </w:p>
    <w:p w14:paraId="4497F476" w14:textId="65E01322" w:rsidR="00CD7F5D" w:rsidRPr="00334927" w:rsidRDefault="00CD7F5D" w:rsidP="00CD7F5D">
      <w:pPr>
        <w:rPr>
          <w:color w:val="494949"/>
        </w:rPr>
      </w:pPr>
      <w:r w:rsidRPr="00334927">
        <w:rPr>
          <w:color w:val="494949"/>
        </w:rPr>
        <w:t>The District’s mass communication system utilizes various communications modes, including voice, text, email and social media. In addition to providing general information such as school schedule changes, the system may be used for school safety notification</w:t>
      </w:r>
      <w:r w:rsidR="006259F1">
        <w:rPr>
          <w:color w:val="494949"/>
        </w:rPr>
        <w:t>s</w:t>
      </w:r>
      <w:r w:rsidRPr="00334927">
        <w:rPr>
          <w:color w:val="494949"/>
        </w:rPr>
        <w:t>, including lockdown notices, evacuation alerts and parent reunification instructions.</w:t>
      </w:r>
    </w:p>
    <w:p w14:paraId="400D6497" w14:textId="275979D2" w:rsidR="00334927" w:rsidRDefault="006259F1" w:rsidP="00CD7F5D">
      <w:pPr>
        <w:rPr>
          <w:color w:val="494949"/>
        </w:rPr>
      </w:pPr>
      <w:r>
        <w:rPr>
          <w:b/>
          <w:color w:val="494949"/>
        </w:rPr>
        <w:t>Anonymous Reporting S</w:t>
      </w:r>
      <w:r w:rsidR="00CD7F5D" w:rsidRPr="00334927">
        <w:rPr>
          <w:b/>
          <w:color w:val="494949"/>
        </w:rPr>
        <w:t>ystem</w:t>
      </w:r>
    </w:p>
    <w:p w14:paraId="148A1F39" w14:textId="604AE660" w:rsidR="00CD7F5D" w:rsidRPr="00334927" w:rsidRDefault="00CD7F5D" w:rsidP="00CD7F5D">
      <w:pPr>
        <w:rPr>
          <w:color w:val="494949"/>
        </w:rPr>
      </w:pPr>
      <w:r w:rsidRPr="00334927">
        <w:rPr>
          <w:color w:val="494949"/>
        </w:rPr>
        <w:t>The District has established a system that allows students to anonymously report specific threats of imminent school violence or other suspicious conduct. This information will be received by an individual or team that has experience and training in risk assessment and implementing appropriate responses. The system allows students to report via various avenues, such as email, text messaging, voicemail, website, instant messaging, etc.</w:t>
      </w:r>
    </w:p>
    <w:p w14:paraId="0B812BB9" w14:textId="400667A5" w:rsidR="00334927" w:rsidRDefault="006259F1" w:rsidP="00CD7F5D">
      <w:pPr>
        <w:rPr>
          <w:b/>
          <w:color w:val="494949"/>
        </w:rPr>
      </w:pPr>
      <w:r>
        <w:rPr>
          <w:b/>
          <w:color w:val="494949"/>
        </w:rPr>
        <w:lastRenderedPageBreak/>
        <w:t>Computer T</w:t>
      </w:r>
      <w:r w:rsidR="00CD7F5D" w:rsidRPr="00334927">
        <w:rPr>
          <w:b/>
          <w:color w:val="494949"/>
        </w:rPr>
        <w:t>elecommunicatio</w:t>
      </w:r>
      <w:r w:rsidR="00334927">
        <w:rPr>
          <w:b/>
          <w:color w:val="494949"/>
        </w:rPr>
        <w:t>ns</w:t>
      </w:r>
    </w:p>
    <w:p w14:paraId="11DC84B5" w14:textId="03EA0E1B" w:rsidR="00CD7F5D" w:rsidRPr="00334927" w:rsidRDefault="006259F1" w:rsidP="00CD7F5D">
      <w:pPr>
        <w:rPr>
          <w:color w:val="494949"/>
        </w:rPr>
      </w:pPr>
      <w:r>
        <w:rPr>
          <w:color w:val="494949"/>
        </w:rPr>
        <w:t>Computers, tablets</w:t>
      </w:r>
      <w:r w:rsidR="00CD7F5D" w:rsidRPr="00334927">
        <w:rPr>
          <w:color w:val="494949"/>
        </w:rPr>
        <w:t xml:space="preserve"> and smartphones may be used for electronic communication across the District. E-mail and text messaging are fundamental methods for providing updated information. </w:t>
      </w:r>
    </w:p>
    <w:p w14:paraId="352C1324" w14:textId="64532937" w:rsidR="00334927" w:rsidRDefault="006259F1" w:rsidP="00CD7F5D">
      <w:pPr>
        <w:rPr>
          <w:b/>
          <w:color w:val="494949"/>
        </w:rPr>
      </w:pPr>
      <w:r>
        <w:rPr>
          <w:b/>
          <w:color w:val="494949"/>
        </w:rPr>
        <w:t>Web P</w:t>
      </w:r>
      <w:r w:rsidR="00334927">
        <w:rPr>
          <w:b/>
          <w:color w:val="494949"/>
        </w:rPr>
        <w:t>ages</w:t>
      </w:r>
    </w:p>
    <w:p w14:paraId="53DBD3AB" w14:textId="76E71D5F" w:rsidR="00CD7F5D" w:rsidRPr="00334927" w:rsidRDefault="00CD7F5D" w:rsidP="00CD7F5D">
      <w:pPr>
        <w:rPr>
          <w:color w:val="494949"/>
        </w:rPr>
      </w:pPr>
      <w:r w:rsidRPr="00334927">
        <w:rPr>
          <w:color w:val="494949"/>
        </w:rPr>
        <w:t>The Internet can be a powerful tool for sharing facts and information in an emergency. A web page can be used to post daily fact sheets, lists of contact and support numbers or as a place to post thoughts and feelings.</w:t>
      </w:r>
    </w:p>
    <w:p w14:paraId="0B05DA14" w14:textId="5545B0A8" w:rsidR="00334927" w:rsidRDefault="006259F1" w:rsidP="00CD7F5D">
      <w:pPr>
        <w:rPr>
          <w:b/>
          <w:color w:val="494949"/>
        </w:rPr>
      </w:pPr>
      <w:r>
        <w:rPr>
          <w:b/>
          <w:color w:val="494949"/>
        </w:rPr>
        <w:t>Fax M</w:t>
      </w:r>
      <w:r w:rsidR="00334927">
        <w:rPr>
          <w:b/>
          <w:color w:val="494949"/>
        </w:rPr>
        <w:t>achines</w:t>
      </w:r>
    </w:p>
    <w:p w14:paraId="33541EA3" w14:textId="56E51404" w:rsidR="00CD7F5D" w:rsidRPr="00334927" w:rsidRDefault="00CD7F5D" w:rsidP="00CD7F5D">
      <w:pPr>
        <w:rPr>
          <w:color w:val="494949"/>
        </w:rPr>
      </w:pPr>
      <w:r w:rsidRPr="00334927">
        <w:rPr>
          <w:color w:val="494949"/>
        </w:rPr>
        <w:t>The fax machine is a potentially valuable tool for both sending and receiving information in an emergency. In the case of off-campus accidents, lists of studen</w:t>
      </w:r>
      <w:r w:rsidR="006259F1">
        <w:rPr>
          <w:color w:val="494949"/>
        </w:rPr>
        <w:t>ts and staff members involved</w:t>
      </w:r>
      <w:r w:rsidRPr="00334927">
        <w:rPr>
          <w:color w:val="494949"/>
        </w:rPr>
        <w:t xml:space="preserve"> and their location can be quickly and accurately communicated. Medical information, release forms and medical authorizations can also be faxed, signed and returned during emergencies.</w:t>
      </w:r>
    </w:p>
    <w:p w14:paraId="3F0E1A96" w14:textId="77777777" w:rsidR="00334927" w:rsidRDefault="00CD7F5D" w:rsidP="00CD7F5D">
      <w:pPr>
        <w:rPr>
          <w:b/>
          <w:color w:val="494949"/>
        </w:rPr>
      </w:pPr>
      <w:r w:rsidRPr="00334927">
        <w:rPr>
          <w:b/>
          <w:color w:val="494949"/>
        </w:rPr>
        <w:t>Cell Phones</w:t>
      </w:r>
    </w:p>
    <w:p w14:paraId="3D28330C" w14:textId="1B1ECD74" w:rsidR="00CD7F5D" w:rsidRPr="00334927" w:rsidRDefault="00CD7F5D" w:rsidP="00CD7F5D">
      <w:pPr>
        <w:rPr>
          <w:color w:val="494949"/>
        </w:rPr>
      </w:pPr>
      <w:r w:rsidRPr="00334927">
        <w:rPr>
          <w:color w:val="494949"/>
        </w:rPr>
        <w:t>Cell phones may be the only means of communication when electric service is out and are particularly useful for staff members who may be en route to or from the site of an accident or other emergency. Cell phones may also be used by staff on recess duty, bus drivers and staff on off-campus trips. It’s important to note that cellular service may be lost during emergencies due to overloading.</w:t>
      </w:r>
    </w:p>
    <w:p w14:paraId="67F75239" w14:textId="32EFD274" w:rsidR="00334927" w:rsidRDefault="006259F1" w:rsidP="00CD7F5D">
      <w:pPr>
        <w:rPr>
          <w:b/>
          <w:color w:val="494949"/>
        </w:rPr>
      </w:pPr>
      <w:r>
        <w:rPr>
          <w:b/>
          <w:color w:val="494949"/>
        </w:rPr>
        <w:t>Duress A</w:t>
      </w:r>
      <w:r w:rsidR="00CD7F5D" w:rsidRPr="00334927">
        <w:rPr>
          <w:b/>
          <w:color w:val="494949"/>
        </w:rPr>
        <w:t>larms</w:t>
      </w:r>
    </w:p>
    <w:p w14:paraId="4A3B3969" w14:textId="161A4687" w:rsidR="00CD7F5D" w:rsidRPr="00334927" w:rsidRDefault="00CD7F5D" w:rsidP="00CD7F5D">
      <w:pPr>
        <w:rPr>
          <w:color w:val="494949"/>
        </w:rPr>
      </w:pPr>
      <w:r w:rsidRPr="00334927">
        <w:rPr>
          <w:color w:val="494949"/>
        </w:rPr>
        <w:t>Some school offices may have panic buttons connected directly to the police or security call center. Depending on the system agreement, there may be an immediate response or the call center may call the school to confirm the emergency. Local duress alarms or chimes may also be used. These are simple devices used to alert nearby staff that a possible threat exists and support is needed.</w:t>
      </w:r>
    </w:p>
    <w:p w14:paraId="45D5C538" w14:textId="2CB8BAAF" w:rsidR="00334927" w:rsidRDefault="006259F1" w:rsidP="00CD7F5D">
      <w:pPr>
        <w:rPr>
          <w:b/>
          <w:color w:val="494949"/>
        </w:rPr>
      </w:pPr>
      <w:r>
        <w:rPr>
          <w:b/>
          <w:color w:val="494949"/>
        </w:rPr>
        <w:t>Alarm S</w:t>
      </w:r>
      <w:r w:rsidR="00334927">
        <w:rPr>
          <w:b/>
          <w:color w:val="494949"/>
        </w:rPr>
        <w:t>ystems</w:t>
      </w:r>
    </w:p>
    <w:p w14:paraId="5D165A1E" w14:textId="34FBD913" w:rsidR="00CD7F5D" w:rsidRDefault="00CD7F5D" w:rsidP="00CD7F5D">
      <w:pPr>
        <w:rPr>
          <w:color w:val="494949"/>
        </w:rPr>
      </w:pPr>
      <w:r w:rsidRPr="00334927">
        <w:rPr>
          <w:color w:val="494949"/>
        </w:rPr>
        <w:t>Bells or buzzers may be sounded in different ways to signal different types of emergencies, such as fire, tornado or special alert.</w:t>
      </w:r>
    </w:p>
    <w:p w14:paraId="3CC37EAD" w14:textId="77777777" w:rsidR="00334927" w:rsidRDefault="00334927" w:rsidP="00CD7F5D">
      <w:pPr>
        <w:rPr>
          <w:color w:val="494949"/>
        </w:rPr>
      </w:pPr>
    </w:p>
    <w:p w14:paraId="32DF8558" w14:textId="77777777" w:rsidR="00334927" w:rsidRDefault="00334927" w:rsidP="00CD7F5D">
      <w:pPr>
        <w:rPr>
          <w:color w:val="494949"/>
        </w:rPr>
      </w:pPr>
    </w:p>
    <w:p w14:paraId="440B5A49" w14:textId="77777777" w:rsidR="00334927" w:rsidRDefault="00334927" w:rsidP="00CD7F5D">
      <w:pPr>
        <w:rPr>
          <w:color w:val="494949"/>
        </w:rPr>
      </w:pPr>
    </w:p>
    <w:p w14:paraId="029369C8" w14:textId="77777777" w:rsidR="00334927" w:rsidRDefault="00334927" w:rsidP="00CD7F5D">
      <w:pPr>
        <w:rPr>
          <w:color w:val="494949"/>
        </w:rPr>
      </w:pPr>
    </w:p>
    <w:p w14:paraId="6C4DC72A" w14:textId="77777777" w:rsidR="00334927" w:rsidRPr="00334927" w:rsidRDefault="00334927" w:rsidP="00CD7F5D">
      <w:pPr>
        <w:rPr>
          <w:color w:val="494949"/>
          <w:sz w:val="20"/>
          <w:szCs w:val="20"/>
        </w:rPr>
      </w:pPr>
    </w:p>
    <w:p w14:paraId="3D8C1D18" w14:textId="77777777" w:rsidR="00CD7F5D" w:rsidRPr="004B0CBF" w:rsidRDefault="00CD7F5D" w:rsidP="00F95E99">
      <w:pPr>
        <w:pStyle w:val="Heading1"/>
      </w:pPr>
      <w:bookmarkStart w:id="92" w:name="_Toc419444905"/>
      <w:r w:rsidRPr="004B0CBF">
        <w:lastRenderedPageBreak/>
        <w:t>Radio Communications</w:t>
      </w:r>
      <w:bookmarkEnd w:id="92"/>
    </w:p>
    <w:p w14:paraId="434506A6" w14:textId="77777777" w:rsidR="00CD7F5D" w:rsidRPr="00334927" w:rsidRDefault="00CD7F5D" w:rsidP="00CD7F5D">
      <w:pPr>
        <w:rPr>
          <w:color w:val="494949"/>
        </w:rPr>
      </w:pPr>
      <w:r w:rsidRPr="00334927">
        <w:rPr>
          <w:color w:val="494949"/>
        </w:rPr>
        <w:t xml:space="preserve">District administrators are linked to all sites by radio communications. If telephone communications are lost or emergency circumstances demand it, the District radio system will be utilized to maintain a constant and reliable communication link. This radio link will be initiated by a District level administrator who will contact building personnel on channel XXX (the primary channel used by building custodians). </w:t>
      </w:r>
    </w:p>
    <w:p w14:paraId="4A1CDB7B" w14:textId="77777777" w:rsidR="00CD7F5D" w:rsidRPr="00334927" w:rsidRDefault="00CD7F5D" w:rsidP="00CD7F5D">
      <w:pPr>
        <w:rPr>
          <w:b/>
          <w:color w:val="494949"/>
        </w:rPr>
      </w:pPr>
      <w:r w:rsidRPr="00334927">
        <w:rPr>
          <w:b/>
          <w:color w:val="494949"/>
        </w:rPr>
        <w:t>Radio Communication Plan</w:t>
      </w:r>
    </w:p>
    <w:p w14:paraId="501CDAF8" w14:textId="77777777" w:rsidR="00CD7F5D" w:rsidRPr="00334927" w:rsidRDefault="00CD7F5D" w:rsidP="002855DB">
      <w:pPr>
        <w:pStyle w:val="ListParagraph"/>
        <w:numPr>
          <w:ilvl w:val="0"/>
          <w:numId w:val="225"/>
        </w:numPr>
        <w:rPr>
          <w:color w:val="494949"/>
        </w:rPr>
      </w:pPr>
      <w:r w:rsidRPr="00334927">
        <w:rPr>
          <w:color w:val="494949"/>
        </w:rPr>
        <w:t>Custodians will report to the building principals and inform them of the contact made and the use of the radio link.</w:t>
      </w:r>
    </w:p>
    <w:p w14:paraId="7E093B66" w14:textId="77777777" w:rsidR="00CD7F5D" w:rsidRPr="00334927" w:rsidRDefault="00CD7F5D" w:rsidP="002855DB">
      <w:pPr>
        <w:pStyle w:val="ListParagraph"/>
        <w:numPr>
          <w:ilvl w:val="0"/>
          <w:numId w:val="225"/>
        </w:numPr>
        <w:rPr>
          <w:color w:val="494949"/>
        </w:rPr>
      </w:pPr>
      <w:r w:rsidRPr="00334927">
        <w:rPr>
          <w:color w:val="494949"/>
        </w:rPr>
        <w:t>Principals and other District staff will set radios to channel XXX</w:t>
      </w:r>
      <w:r w:rsidRPr="00334927">
        <w:rPr>
          <w:b/>
          <w:color w:val="494949"/>
        </w:rPr>
        <w:t xml:space="preserve">. </w:t>
      </w:r>
    </w:p>
    <w:p w14:paraId="4338BA0E" w14:textId="77777777" w:rsidR="00CD7F5D" w:rsidRPr="00334927" w:rsidRDefault="00CD7F5D" w:rsidP="002855DB">
      <w:pPr>
        <w:pStyle w:val="ListParagraph"/>
        <w:numPr>
          <w:ilvl w:val="0"/>
          <w:numId w:val="225"/>
        </w:numPr>
        <w:rPr>
          <w:color w:val="494949"/>
        </w:rPr>
      </w:pPr>
      <w:r w:rsidRPr="00334927">
        <w:rPr>
          <w:color w:val="494949"/>
        </w:rPr>
        <w:t>Principals will check in with the District administrator.</w:t>
      </w:r>
    </w:p>
    <w:p w14:paraId="72468A9E" w14:textId="77777777" w:rsidR="00CD7F5D" w:rsidRPr="00334927" w:rsidRDefault="00CD7F5D" w:rsidP="002855DB">
      <w:pPr>
        <w:pStyle w:val="ListParagraph"/>
        <w:numPr>
          <w:ilvl w:val="0"/>
          <w:numId w:val="225"/>
        </w:numPr>
        <w:rPr>
          <w:color w:val="494949"/>
        </w:rPr>
      </w:pPr>
      <w:r w:rsidRPr="00334927">
        <w:rPr>
          <w:color w:val="494949"/>
        </w:rPr>
        <w:t>Depending on the circumstances, there may be a need to use a different channel for communications. Principals will listen for any instructions to move to another channel.</w:t>
      </w:r>
    </w:p>
    <w:p w14:paraId="1740BFF2" w14:textId="77777777" w:rsidR="00CD7F5D" w:rsidRPr="00334927" w:rsidRDefault="00CD7F5D" w:rsidP="00CD7F5D">
      <w:pPr>
        <w:spacing w:before="360"/>
        <w:rPr>
          <w:b/>
          <w:color w:val="494949"/>
        </w:rPr>
      </w:pPr>
      <w:r w:rsidRPr="00334927">
        <w:rPr>
          <w:b/>
          <w:color w:val="494949"/>
        </w:rPr>
        <w:t>Appropriate Radio Etiquette and Protocol</w:t>
      </w:r>
    </w:p>
    <w:p w14:paraId="2A1053CC" w14:textId="77777777" w:rsidR="00CD7F5D" w:rsidRPr="00334927" w:rsidRDefault="00CD7F5D" w:rsidP="002855DB">
      <w:pPr>
        <w:pStyle w:val="ListParagraph"/>
        <w:numPr>
          <w:ilvl w:val="0"/>
          <w:numId w:val="224"/>
        </w:numPr>
        <w:rPr>
          <w:color w:val="494949"/>
        </w:rPr>
      </w:pPr>
      <w:r w:rsidRPr="00334927">
        <w:rPr>
          <w:color w:val="494949"/>
        </w:rPr>
        <w:t xml:space="preserve">Hold the “button” on the side of the radio for one second before beginning to speak. </w:t>
      </w:r>
    </w:p>
    <w:p w14:paraId="4F6B8B61" w14:textId="77777777" w:rsidR="00CD7F5D" w:rsidRPr="00334927" w:rsidRDefault="00CD7F5D" w:rsidP="002855DB">
      <w:pPr>
        <w:pStyle w:val="ListParagraph"/>
        <w:numPr>
          <w:ilvl w:val="0"/>
          <w:numId w:val="224"/>
        </w:numPr>
        <w:rPr>
          <w:color w:val="494949"/>
        </w:rPr>
      </w:pPr>
      <w:r w:rsidRPr="00334927">
        <w:rPr>
          <w:color w:val="494949"/>
        </w:rPr>
        <w:t>Keep comments short and to the point.</w:t>
      </w:r>
    </w:p>
    <w:p w14:paraId="6BCEF302" w14:textId="77777777" w:rsidR="00CD7F5D" w:rsidRPr="00334927" w:rsidRDefault="00CD7F5D" w:rsidP="002855DB">
      <w:pPr>
        <w:pStyle w:val="ListParagraph"/>
        <w:numPr>
          <w:ilvl w:val="0"/>
          <w:numId w:val="224"/>
        </w:numPr>
        <w:rPr>
          <w:color w:val="494949"/>
        </w:rPr>
      </w:pPr>
      <w:r w:rsidRPr="00334927">
        <w:rPr>
          <w:color w:val="494949"/>
        </w:rPr>
        <w:t xml:space="preserve">Be aware that all conversations are being recorded and may be monitored by media sources. </w:t>
      </w:r>
    </w:p>
    <w:p w14:paraId="7D4D8DB5" w14:textId="77777777" w:rsidR="00CD7F5D" w:rsidRPr="00334927" w:rsidRDefault="00CD7F5D" w:rsidP="00CD7F5D">
      <w:pPr>
        <w:rPr>
          <w:rFonts w:ascii="Arial" w:eastAsiaTheme="majorEastAsia" w:hAnsi="Arial" w:cstheme="majorBidi"/>
          <w:color w:val="494949"/>
          <w:spacing w:val="5"/>
          <w:kern w:val="28"/>
          <w:sz w:val="52"/>
          <w:szCs w:val="52"/>
        </w:rPr>
      </w:pPr>
      <w:r w:rsidRPr="00334927">
        <w:rPr>
          <w:color w:val="494949"/>
        </w:rPr>
        <w:br w:type="page"/>
      </w:r>
    </w:p>
    <w:p w14:paraId="6A213666" w14:textId="77777777" w:rsidR="00CD7F5D" w:rsidRDefault="00CD7F5D" w:rsidP="00C20F57">
      <w:pPr>
        <w:pStyle w:val="Title"/>
      </w:pPr>
    </w:p>
    <w:p w14:paraId="1EF5EB61" w14:textId="353B9CCB" w:rsidR="00F031B2" w:rsidRDefault="00F031B2" w:rsidP="00C20F57">
      <w:pPr>
        <w:pStyle w:val="Title"/>
      </w:pPr>
      <w:bookmarkStart w:id="93" w:name="_Toc419444906"/>
      <w:r>
        <w:t>Prevention and Mitigation</w:t>
      </w:r>
      <w:bookmarkEnd w:id="93"/>
    </w:p>
    <w:p w14:paraId="34388E3F" w14:textId="07B6799E" w:rsidR="00533AD4" w:rsidRPr="00334927" w:rsidRDefault="00E82974" w:rsidP="00533AD4">
      <w:pPr>
        <w:pStyle w:val="Default"/>
        <w:rPr>
          <w:rFonts w:ascii="Arial" w:hAnsi="Arial" w:cs="Arial"/>
          <w:color w:val="494949"/>
          <w:sz w:val="22"/>
          <w:szCs w:val="22"/>
        </w:rPr>
      </w:pPr>
      <w:r w:rsidRPr="00334927">
        <w:rPr>
          <w:rFonts w:ascii="Arial" w:hAnsi="Arial" w:cs="Arial"/>
          <w:color w:val="494949"/>
          <w:sz w:val="22"/>
          <w:szCs w:val="22"/>
        </w:rPr>
        <w:t>Prevention and mitigation</w:t>
      </w:r>
      <w:r w:rsidR="00533AD4" w:rsidRPr="00334927">
        <w:rPr>
          <w:rFonts w:ascii="Arial" w:hAnsi="Arial" w:cs="Arial"/>
          <w:color w:val="494949"/>
          <w:sz w:val="22"/>
          <w:szCs w:val="22"/>
        </w:rPr>
        <w:t xml:space="preserve"> activities include an assessment of the school’s safety culture,</w:t>
      </w:r>
      <w:r w:rsidR="006259F1">
        <w:rPr>
          <w:rFonts w:ascii="Arial" w:hAnsi="Arial" w:cs="Arial"/>
          <w:color w:val="494949"/>
          <w:sz w:val="22"/>
          <w:szCs w:val="22"/>
        </w:rPr>
        <w:t xml:space="preserve"> physical security</w:t>
      </w:r>
      <w:r w:rsidR="00533AD4" w:rsidRPr="00334927">
        <w:rPr>
          <w:rFonts w:ascii="Arial" w:hAnsi="Arial" w:cs="Arial"/>
          <w:color w:val="494949"/>
          <w:sz w:val="22"/>
          <w:szCs w:val="22"/>
        </w:rPr>
        <w:t xml:space="preserve">, </w:t>
      </w:r>
      <w:r w:rsidR="00156A80" w:rsidRPr="00334927">
        <w:rPr>
          <w:rFonts w:ascii="Arial" w:hAnsi="Arial" w:cs="Arial"/>
          <w:color w:val="494949"/>
          <w:sz w:val="22"/>
          <w:szCs w:val="22"/>
        </w:rPr>
        <w:t xml:space="preserve">cyber security </w:t>
      </w:r>
      <w:r w:rsidR="00533AD4" w:rsidRPr="00334927">
        <w:rPr>
          <w:rFonts w:ascii="Arial" w:hAnsi="Arial" w:cs="Arial"/>
          <w:color w:val="494949"/>
          <w:sz w:val="22"/>
          <w:szCs w:val="22"/>
        </w:rPr>
        <w:t xml:space="preserve">and staff/student readiness to respond appropriately to various emergencies. This is an ongoing process done in cooperation with local emergency responders, emergency management personnel, hospital/medical staff, and </w:t>
      </w:r>
      <w:r w:rsidR="00334927">
        <w:rPr>
          <w:rFonts w:ascii="Arial" w:hAnsi="Arial" w:cs="Arial"/>
          <w:color w:val="494949"/>
          <w:sz w:val="22"/>
          <w:szCs w:val="22"/>
        </w:rPr>
        <w:t xml:space="preserve">mental health representatives. </w:t>
      </w:r>
      <w:r w:rsidR="00F91492" w:rsidRPr="00334927">
        <w:rPr>
          <w:rFonts w:ascii="Arial" w:hAnsi="Arial" w:cs="Arial"/>
          <w:color w:val="494949"/>
          <w:sz w:val="22"/>
          <w:szCs w:val="22"/>
        </w:rPr>
        <w:t>While the</w:t>
      </w:r>
      <w:r w:rsidR="00533AD4" w:rsidRPr="00334927">
        <w:rPr>
          <w:rFonts w:ascii="Arial" w:hAnsi="Arial" w:cs="Arial"/>
          <w:color w:val="494949"/>
          <w:sz w:val="22"/>
          <w:szCs w:val="22"/>
        </w:rPr>
        <w:t xml:space="preserve"> </w:t>
      </w:r>
      <w:r w:rsidR="00344113" w:rsidRPr="00334927">
        <w:rPr>
          <w:rFonts w:ascii="Arial" w:hAnsi="Arial" w:cs="Arial"/>
          <w:color w:val="494949"/>
          <w:sz w:val="22"/>
          <w:szCs w:val="22"/>
        </w:rPr>
        <w:t>District</w:t>
      </w:r>
      <w:r w:rsidR="00533AD4" w:rsidRPr="00334927">
        <w:rPr>
          <w:rFonts w:ascii="Arial" w:hAnsi="Arial" w:cs="Arial"/>
          <w:color w:val="494949"/>
          <w:sz w:val="22"/>
          <w:szCs w:val="22"/>
        </w:rPr>
        <w:t xml:space="preserve"> has little control ov</w:t>
      </w:r>
      <w:r w:rsidRPr="00334927">
        <w:rPr>
          <w:rFonts w:ascii="Arial" w:hAnsi="Arial" w:cs="Arial"/>
          <w:color w:val="494949"/>
          <w:sz w:val="22"/>
          <w:szCs w:val="22"/>
        </w:rPr>
        <w:t>er some hazards, such as weather-</w:t>
      </w:r>
      <w:r w:rsidR="00533AD4" w:rsidRPr="00334927">
        <w:rPr>
          <w:rFonts w:ascii="Arial" w:hAnsi="Arial" w:cs="Arial"/>
          <w:color w:val="494949"/>
          <w:sz w:val="22"/>
          <w:szCs w:val="22"/>
        </w:rPr>
        <w:t>related events, actions can be taken to reduce the impact of such events.</w:t>
      </w:r>
    </w:p>
    <w:p w14:paraId="78B5C66C" w14:textId="77777777" w:rsidR="00533AD4" w:rsidRPr="00533AD4" w:rsidRDefault="00533AD4" w:rsidP="00533AD4"/>
    <w:p w14:paraId="708A1EA2" w14:textId="77777777" w:rsidR="00533AD4" w:rsidRDefault="00533AD4">
      <w:pPr>
        <w:rPr>
          <w:rFonts w:ascii="Arial" w:eastAsiaTheme="majorEastAsia" w:hAnsi="Arial" w:cstheme="majorBidi"/>
          <w:b/>
          <w:bCs/>
          <w:color w:val="4F81BD" w:themeColor="accent1"/>
          <w:sz w:val="26"/>
          <w:szCs w:val="26"/>
        </w:rPr>
      </w:pPr>
      <w:r>
        <w:br w:type="page"/>
      </w:r>
    </w:p>
    <w:p w14:paraId="7DC6215D" w14:textId="77777777" w:rsidR="00533AD4" w:rsidRDefault="00533AD4" w:rsidP="0072062B">
      <w:pPr>
        <w:pStyle w:val="Heading2"/>
      </w:pPr>
      <w:bookmarkStart w:id="94" w:name="_Toc419444907"/>
      <w:r>
        <w:lastRenderedPageBreak/>
        <w:t>Prevention</w:t>
      </w:r>
      <w:bookmarkEnd w:id="94"/>
    </w:p>
    <w:p w14:paraId="34FAD802" w14:textId="77777777" w:rsidR="007A1611" w:rsidRPr="00334927" w:rsidRDefault="007A1611" w:rsidP="00433787">
      <w:pPr>
        <w:rPr>
          <w:color w:val="494949"/>
        </w:rPr>
      </w:pPr>
      <w:r w:rsidRPr="00334927">
        <w:rPr>
          <w:color w:val="494949"/>
        </w:rPr>
        <w:t xml:space="preserve">Prevention </w:t>
      </w:r>
      <w:r w:rsidR="00433787" w:rsidRPr="00334927">
        <w:rPr>
          <w:color w:val="494949"/>
        </w:rPr>
        <w:t>refers to</w:t>
      </w:r>
      <w:r w:rsidRPr="00334927">
        <w:rPr>
          <w:color w:val="494949"/>
        </w:rPr>
        <w:t xml:space="preserve"> the action</w:t>
      </w:r>
      <w:r w:rsidR="00C25564" w:rsidRPr="00334927">
        <w:rPr>
          <w:color w:val="494949"/>
        </w:rPr>
        <w:t xml:space="preserve">s the </w:t>
      </w:r>
      <w:r w:rsidR="00344113" w:rsidRPr="00334927">
        <w:rPr>
          <w:color w:val="494949"/>
        </w:rPr>
        <w:t>District</w:t>
      </w:r>
      <w:r w:rsidRPr="00334927">
        <w:rPr>
          <w:color w:val="494949"/>
        </w:rPr>
        <w:t xml:space="preserve"> take</w:t>
      </w:r>
      <w:r w:rsidR="00433787" w:rsidRPr="00334927">
        <w:rPr>
          <w:color w:val="494949"/>
        </w:rPr>
        <w:t>s</w:t>
      </w:r>
      <w:r w:rsidRPr="00334927">
        <w:rPr>
          <w:color w:val="494949"/>
        </w:rPr>
        <w:t xml:space="preserve"> to decrease the likelihood that an </w:t>
      </w:r>
      <w:r w:rsidR="00433787" w:rsidRPr="00334927">
        <w:rPr>
          <w:color w:val="494949"/>
        </w:rPr>
        <w:t xml:space="preserve">emergency </w:t>
      </w:r>
      <w:r w:rsidRPr="00334927">
        <w:rPr>
          <w:color w:val="494949"/>
        </w:rPr>
        <w:t>event or crisis will occur.</w:t>
      </w:r>
      <w:r w:rsidR="00433787" w:rsidRPr="00334927">
        <w:rPr>
          <w:color w:val="494949"/>
        </w:rPr>
        <w:t xml:space="preserve"> </w:t>
      </w:r>
      <w:r w:rsidR="000F0172" w:rsidRPr="00334927">
        <w:rPr>
          <w:color w:val="494949"/>
        </w:rPr>
        <w:t xml:space="preserve">These actions include </w:t>
      </w:r>
      <w:r w:rsidRPr="00334927">
        <w:rPr>
          <w:color w:val="494949"/>
        </w:rPr>
        <w:t xml:space="preserve">a set of pro-active strategies </w:t>
      </w:r>
      <w:r w:rsidR="000F0172" w:rsidRPr="00334927">
        <w:rPr>
          <w:color w:val="494949"/>
        </w:rPr>
        <w:t xml:space="preserve">designed to create and maintain a </w:t>
      </w:r>
      <w:r w:rsidRPr="00334927">
        <w:rPr>
          <w:color w:val="494949"/>
        </w:rPr>
        <w:t xml:space="preserve">safe and orderly learning environment </w:t>
      </w:r>
      <w:r w:rsidR="000F0172" w:rsidRPr="00334927">
        <w:rPr>
          <w:color w:val="494949"/>
        </w:rPr>
        <w:t>throughout</w:t>
      </w:r>
      <w:r w:rsidR="00344113" w:rsidRPr="00334927">
        <w:rPr>
          <w:color w:val="494949"/>
        </w:rPr>
        <w:t xml:space="preserve"> the District</w:t>
      </w:r>
      <w:r w:rsidR="00E5528B" w:rsidRPr="00334927">
        <w:rPr>
          <w:color w:val="494949"/>
        </w:rPr>
        <w:t xml:space="preserve">. </w:t>
      </w:r>
    </w:p>
    <w:p w14:paraId="163D9BDF" w14:textId="7AA21415" w:rsidR="007A1611" w:rsidRPr="00334927" w:rsidRDefault="006259F1" w:rsidP="00156A80">
      <w:pPr>
        <w:ind w:left="360"/>
        <w:rPr>
          <w:color w:val="494949"/>
        </w:rPr>
      </w:pPr>
      <w:r>
        <w:rPr>
          <w:color w:val="494949"/>
        </w:rPr>
        <w:t>Preventative</w:t>
      </w:r>
      <w:r w:rsidR="007A1611" w:rsidRPr="00334927">
        <w:rPr>
          <w:color w:val="494949"/>
        </w:rPr>
        <w:t xml:space="preserve"> </w:t>
      </w:r>
      <w:r w:rsidR="000F0172" w:rsidRPr="00334927">
        <w:rPr>
          <w:color w:val="494949"/>
        </w:rPr>
        <w:t>actions include</w:t>
      </w:r>
      <w:r w:rsidR="007A1611" w:rsidRPr="00334927">
        <w:rPr>
          <w:color w:val="494949"/>
        </w:rPr>
        <w:t xml:space="preserve">: </w:t>
      </w:r>
    </w:p>
    <w:p w14:paraId="54917701" w14:textId="77777777" w:rsidR="007A1611" w:rsidRPr="00334927" w:rsidRDefault="000F0172" w:rsidP="002855DB">
      <w:pPr>
        <w:pStyle w:val="ListParagraph"/>
        <w:numPr>
          <w:ilvl w:val="0"/>
          <w:numId w:val="134"/>
        </w:numPr>
        <w:rPr>
          <w:color w:val="494949"/>
        </w:rPr>
      </w:pPr>
      <w:r w:rsidRPr="00334927">
        <w:rPr>
          <w:color w:val="494949"/>
        </w:rPr>
        <w:t>Periodic</w:t>
      </w:r>
      <w:r w:rsidR="00F91492" w:rsidRPr="00334927">
        <w:rPr>
          <w:color w:val="494949"/>
        </w:rPr>
        <w:t xml:space="preserve"> s</w:t>
      </w:r>
      <w:r w:rsidR="007A1611" w:rsidRPr="00334927">
        <w:rPr>
          <w:color w:val="494949"/>
        </w:rPr>
        <w:t>afe</w:t>
      </w:r>
      <w:r w:rsidR="00F91492" w:rsidRPr="00334927">
        <w:rPr>
          <w:color w:val="494949"/>
        </w:rPr>
        <w:t>ty and s</w:t>
      </w:r>
      <w:r w:rsidR="00156A80" w:rsidRPr="00334927">
        <w:rPr>
          <w:color w:val="494949"/>
        </w:rPr>
        <w:t>ecurity</w:t>
      </w:r>
      <w:r w:rsidR="00F91492" w:rsidRPr="00334927">
        <w:rPr>
          <w:color w:val="494949"/>
        </w:rPr>
        <w:t xml:space="preserve"> a</w:t>
      </w:r>
      <w:r w:rsidR="007A1611" w:rsidRPr="00334927">
        <w:rPr>
          <w:color w:val="494949"/>
        </w:rPr>
        <w:t>ssessment</w:t>
      </w:r>
      <w:r w:rsidRPr="00334927">
        <w:rPr>
          <w:color w:val="494949"/>
        </w:rPr>
        <w:t>s</w:t>
      </w:r>
      <w:r w:rsidR="007A1611" w:rsidRPr="00334927">
        <w:rPr>
          <w:color w:val="494949"/>
        </w:rPr>
        <w:t xml:space="preserve"> </w:t>
      </w:r>
    </w:p>
    <w:p w14:paraId="6B8F35A8" w14:textId="77777777" w:rsidR="007A1611" w:rsidRPr="00334927" w:rsidRDefault="007A1611" w:rsidP="002855DB">
      <w:pPr>
        <w:pStyle w:val="ListParagraph"/>
        <w:numPr>
          <w:ilvl w:val="0"/>
          <w:numId w:val="134"/>
        </w:numPr>
        <w:rPr>
          <w:color w:val="494949"/>
        </w:rPr>
      </w:pPr>
      <w:r w:rsidRPr="00334927">
        <w:rPr>
          <w:color w:val="494949"/>
        </w:rPr>
        <w:t>Review</w:t>
      </w:r>
      <w:r w:rsidR="00F91492" w:rsidRPr="00334927">
        <w:rPr>
          <w:color w:val="494949"/>
        </w:rPr>
        <w:t>ing</w:t>
      </w:r>
      <w:r w:rsidRPr="00334927">
        <w:rPr>
          <w:color w:val="494949"/>
        </w:rPr>
        <w:t xml:space="preserve"> discipline referral data for trends </w:t>
      </w:r>
    </w:p>
    <w:p w14:paraId="700A5521" w14:textId="77777777" w:rsidR="007A1611" w:rsidRPr="00334927" w:rsidRDefault="00156A80" w:rsidP="002855DB">
      <w:pPr>
        <w:pStyle w:val="ListParagraph"/>
        <w:numPr>
          <w:ilvl w:val="0"/>
          <w:numId w:val="134"/>
        </w:numPr>
        <w:rPr>
          <w:color w:val="494949"/>
        </w:rPr>
      </w:pPr>
      <w:r w:rsidRPr="00334927">
        <w:rPr>
          <w:color w:val="494949"/>
        </w:rPr>
        <w:t>Conduct</w:t>
      </w:r>
      <w:r w:rsidR="00F91492" w:rsidRPr="00334927">
        <w:rPr>
          <w:color w:val="494949"/>
        </w:rPr>
        <w:t>ing</w:t>
      </w:r>
      <w:r w:rsidRPr="00334927">
        <w:rPr>
          <w:color w:val="494949"/>
        </w:rPr>
        <w:t xml:space="preserve"> daily</w:t>
      </w:r>
      <w:r w:rsidR="007A1611" w:rsidRPr="00334927">
        <w:rPr>
          <w:color w:val="494949"/>
        </w:rPr>
        <w:t xml:space="preserve"> safety checks (building and grounds walk through) </w:t>
      </w:r>
    </w:p>
    <w:p w14:paraId="5770D0CB" w14:textId="77777777" w:rsidR="00E55564" w:rsidRPr="00334927" w:rsidRDefault="00E55564" w:rsidP="002855DB">
      <w:pPr>
        <w:pStyle w:val="ListParagraph"/>
        <w:numPr>
          <w:ilvl w:val="0"/>
          <w:numId w:val="134"/>
        </w:numPr>
        <w:rPr>
          <w:color w:val="494949"/>
        </w:rPr>
      </w:pPr>
      <w:r w:rsidRPr="00334927">
        <w:rPr>
          <w:color w:val="494949"/>
        </w:rPr>
        <w:t>Buildi</w:t>
      </w:r>
      <w:r w:rsidR="00156A80" w:rsidRPr="00334927">
        <w:rPr>
          <w:color w:val="494949"/>
        </w:rPr>
        <w:t>ng access control measures and</w:t>
      </w:r>
      <w:r w:rsidR="00F91492" w:rsidRPr="00334927">
        <w:rPr>
          <w:color w:val="494949"/>
        </w:rPr>
        <w:t xml:space="preserve"> a</w:t>
      </w:r>
      <w:r w:rsidR="00156A80" w:rsidRPr="00334927">
        <w:rPr>
          <w:color w:val="494949"/>
        </w:rPr>
        <w:t xml:space="preserve"> v</w:t>
      </w:r>
      <w:r w:rsidRPr="00334927">
        <w:rPr>
          <w:color w:val="494949"/>
        </w:rPr>
        <w:t>isitor management program</w:t>
      </w:r>
    </w:p>
    <w:p w14:paraId="1E06D4B0" w14:textId="77777777" w:rsidR="005078A4" w:rsidRPr="00334927" w:rsidRDefault="007A1611" w:rsidP="002855DB">
      <w:pPr>
        <w:pStyle w:val="ListParagraph"/>
        <w:numPr>
          <w:ilvl w:val="0"/>
          <w:numId w:val="134"/>
        </w:numPr>
        <w:rPr>
          <w:color w:val="494949"/>
        </w:rPr>
      </w:pPr>
      <w:r w:rsidRPr="00334927">
        <w:rPr>
          <w:color w:val="494949"/>
        </w:rPr>
        <w:t>Communication protocols</w:t>
      </w:r>
    </w:p>
    <w:p w14:paraId="071A2EB8" w14:textId="77777777" w:rsidR="00E55564" w:rsidRPr="00334927" w:rsidRDefault="005078A4" w:rsidP="002855DB">
      <w:pPr>
        <w:pStyle w:val="ListParagraph"/>
        <w:numPr>
          <w:ilvl w:val="0"/>
          <w:numId w:val="134"/>
        </w:numPr>
        <w:rPr>
          <w:color w:val="494949"/>
        </w:rPr>
      </w:pPr>
      <w:r w:rsidRPr="00334927">
        <w:rPr>
          <w:color w:val="494949"/>
        </w:rPr>
        <w:t>Annual staff training on emergency procedures</w:t>
      </w:r>
      <w:r w:rsidR="007A1611" w:rsidRPr="00334927">
        <w:rPr>
          <w:color w:val="494949"/>
        </w:rPr>
        <w:t xml:space="preserve"> </w:t>
      </w:r>
    </w:p>
    <w:p w14:paraId="127F06F6" w14:textId="77777777" w:rsidR="007A1611" w:rsidRPr="00334927" w:rsidRDefault="00E55564" w:rsidP="002855DB">
      <w:pPr>
        <w:pStyle w:val="ListParagraph"/>
        <w:numPr>
          <w:ilvl w:val="0"/>
          <w:numId w:val="134"/>
        </w:numPr>
        <w:rPr>
          <w:color w:val="494949"/>
        </w:rPr>
      </w:pPr>
      <w:r w:rsidRPr="00334927">
        <w:rPr>
          <w:color w:val="494949"/>
        </w:rPr>
        <w:t>Emergency drills and tabletop exercises</w:t>
      </w:r>
      <w:r w:rsidR="007A1611" w:rsidRPr="00334927">
        <w:rPr>
          <w:color w:val="494949"/>
        </w:rPr>
        <w:t xml:space="preserve"> </w:t>
      </w:r>
    </w:p>
    <w:p w14:paraId="2E3AD519" w14:textId="77777777" w:rsidR="00156A80" w:rsidRPr="00334927" w:rsidRDefault="00156A80" w:rsidP="002855DB">
      <w:pPr>
        <w:pStyle w:val="ListParagraph"/>
        <w:numPr>
          <w:ilvl w:val="0"/>
          <w:numId w:val="134"/>
        </w:numPr>
        <w:rPr>
          <w:color w:val="494949"/>
        </w:rPr>
      </w:pPr>
      <w:r w:rsidRPr="00334927">
        <w:rPr>
          <w:color w:val="494949"/>
        </w:rPr>
        <w:t>Updating computer firewalls and virus protection</w:t>
      </w:r>
    </w:p>
    <w:p w14:paraId="220DEFBC" w14:textId="77777777" w:rsidR="00E55564" w:rsidRPr="00334927" w:rsidRDefault="00E55564" w:rsidP="002855DB">
      <w:pPr>
        <w:pStyle w:val="ListParagraph"/>
        <w:numPr>
          <w:ilvl w:val="0"/>
          <w:numId w:val="134"/>
        </w:numPr>
        <w:rPr>
          <w:color w:val="494949"/>
        </w:rPr>
      </w:pPr>
      <w:r w:rsidRPr="00334927">
        <w:rPr>
          <w:color w:val="494949"/>
        </w:rPr>
        <w:t>Fencing or securing hazardous areas as well as outdoor play areas</w:t>
      </w:r>
    </w:p>
    <w:p w14:paraId="0BB2B600" w14:textId="77777777" w:rsidR="00E55564" w:rsidRPr="00334927" w:rsidRDefault="00F91492" w:rsidP="002855DB">
      <w:pPr>
        <w:pStyle w:val="ListParagraph"/>
        <w:numPr>
          <w:ilvl w:val="0"/>
          <w:numId w:val="134"/>
        </w:numPr>
        <w:rPr>
          <w:color w:val="494949"/>
        </w:rPr>
      </w:pPr>
      <w:r w:rsidRPr="00334927">
        <w:rPr>
          <w:color w:val="494949"/>
        </w:rPr>
        <w:t>Applying crime prevention through environmental d</w:t>
      </w:r>
      <w:r w:rsidR="00E55564" w:rsidRPr="00334927">
        <w:rPr>
          <w:color w:val="494949"/>
        </w:rPr>
        <w:t xml:space="preserve">esign (CPTED) principles to school grounds and structures </w:t>
      </w:r>
    </w:p>
    <w:p w14:paraId="61FCC20A" w14:textId="77777777" w:rsidR="007A1611" w:rsidRPr="00334927" w:rsidRDefault="007A1611" w:rsidP="002855DB">
      <w:pPr>
        <w:pStyle w:val="ListParagraph"/>
        <w:numPr>
          <w:ilvl w:val="0"/>
          <w:numId w:val="134"/>
        </w:numPr>
        <w:rPr>
          <w:color w:val="494949"/>
        </w:rPr>
      </w:pPr>
      <w:r w:rsidRPr="00334927">
        <w:rPr>
          <w:color w:val="494949"/>
        </w:rPr>
        <w:t xml:space="preserve">Food preparation </w:t>
      </w:r>
      <w:r w:rsidR="000F0172" w:rsidRPr="00334927">
        <w:rPr>
          <w:color w:val="494949"/>
        </w:rPr>
        <w:t xml:space="preserve">and safe handling </w:t>
      </w:r>
      <w:r w:rsidRPr="00334927">
        <w:rPr>
          <w:color w:val="494949"/>
        </w:rPr>
        <w:t xml:space="preserve">protocols </w:t>
      </w:r>
    </w:p>
    <w:p w14:paraId="38ACE1A2" w14:textId="77777777" w:rsidR="007A1611" w:rsidRPr="00334927" w:rsidRDefault="00F91492" w:rsidP="002855DB">
      <w:pPr>
        <w:pStyle w:val="ListParagraph"/>
        <w:numPr>
          <w:ilvl w:val="0"/>
          <w:numId w:val="134"/>
        </w:numPr>
        <w:rPr>
          <w:color w:val="494949"/>
        </w:rPr>
      </w:pPr>
      <w:r w:rsidRPr="00334927">
        <w:rPr>
          <w:color w:val="494949"/>
        </w:rPr>
        <w:t>Pandemic f</w:t>
      </w:r>
      <w:r w:rsidR="007A1611" w:rsidRPr="00334927">
        <w:rPr>
          <w:color w:val="494949"/>
        </w:rPr>
        <w:t xml:space="preserve">lu preparations </w:t>
      </w:r>
    </w:p>
    <w:p w14:paraId="5B58E22F" w14:textId="77777777" w:rsidR="007A1611" w:rsidRPr="00334927" w:rsidRDefault="007A1611" w:rsidP="002855DB">
      <w:pPr>
        <w:pStyle w:val="ListParagraph"/>
        <w:numPr>
          <w:ilvl w:val="0"/>
          <w:numId w:val="134"/>
        </w:numPr>
        <w:rPr>
          <w:color w:val="494949"/>
        </w:rPr>
      </w:pPr>
      <w:r w:rsidRPr="00334927">
        <w:rPr>
          <w:color w:val="494949"/>
        </w:rPr>
        <w:t>Anti-bullying, anti-violence programs</w:t>
      </w:r>
      <w:r w:rsidR="000F0172" w:rsidRPr="00334927">
        <w:rPr>
          <w:color w:val="494949"/>
        </w:rPr>
        <w:t xml:space="preserve"> and </w:t>
      </w:r>
      <w:r w:rsidR="00F91492" w:rsidRPr="00334927">
        <w:rPr>
          <w:color w:val="494949"/>
        </w:rPr>
        <w:t xml:space="preserve">a </w:t>
      </w:r>
      <w:r w:rsidR="000F0172" w:rsidRPr="00334927">
        <w:rPr>
          <w:color w:val="494949"/>
        </w:rPr>
        <w:t>means to encourage student reporting of possible threats</w:t>
      </w:r>
      <w:r w:rsidRPr="00334927">
        <w:rPr>
          <w:color w:val="494949"/>
        </w:rPr>
        <w:t xml:space="preserve"> </w:t>
      </w:r>
    </w:p>
    <w:p w14:paraId="7BEA1936" w14:textId="77777777" w:rsidR="007A1611" w:rsidRPr="00334927" w:rsidRDefault="007A1611" w:rsidP="002855DB">
      <w:pPr>
        <w:pStyle w:val="ListParagraph"/>
        <w:numPr>
          <w:ilvl w:val="0"/>
          <w:numId w:val="134"/>
        </w:numPr>
        <w:rPr>
          <w:color w:val="494949"/>
        </w:rPr>
      </w:pPr>
      <w:r w:rsidRPr="00334927">
        <w:rPr>
          <w:color w:val="494949"/>
        </w:rPr>
        <w:t xml:space="preserve">Pro-social skills curriculum </w:t>
      </w:r>
    </w:p>
    <w:p w14:paraId="5ED61B49" w14:textId="32C78B20" w:rsidR="005078A4" w:rsidRPr="00334927" w:rsidRDefault="006259F1" w:rsidP="002855DB">
      <w:pPr>
        <w:pStyle w:val="ListParagraph"/>
        <w:numPr>
          <w:ilvl w:val="0"/>
          <w:numId w:val="134"/>
        </w:numPr>
        <w:rPr>
          <w:color w:val="494949"/>
        </w:rPr>
      </w:pPr>
      <w:r>
        <w:rPr>
          <w:color w:val="494949"/>
        </w:rPr>
        <w:t>Student</w:t>
      </w:r>
      <w:r w:rsidR="005078A4" w:rsidRPr="00334927">
        <w:rPr>
          <w:color w:val="494949"/>
        </w:rPr>
        <w:t xml:space="preserve"> education on their roles and responsibilities in support of the </w:t>
      </w:r>
      <w:r w:rsidR="00344113" w:rsidRPr="00334927">
        <w:rPr>
          <w:color w:val="494949"/>
        </w:rPr>
        <w:t>District</w:t>
      </w:r>
      <w:r w:rsidR="005078A4" w:rsidRPr="00334927">
        <w:rPr>
          <w:color w:val="494949"/>
        </w:rPr>
        <w:t>'s safety and security procedures</w:t>
      </w:r>
    </w:p>
    <w:p w14:paraId="56E1A44C" w14:textId="77777777" w:rsidR="007A1611" w:rsidRPr="00334927" w:rsidRDefault="007A1611" w:rsidP="002855DB">
      <w:pPr>
        <w:pStyle w:val="ListParagraph"/>
        <w:numPr>
          <w:ilvl w:val="0"/>
          <w:numId w:val="134"/>
        </w:numPr>
        <w:rPr>
          <w:color w:val="494949"/>
        </w:rPr>
      </w:pPr>
      <w:r w:rsidRPr="00334927">
        <w:rPr>
          <w:color w:val="494949"/>
        </w:rPr>
        <w:t xml:space="preserve">Discipline protocols (understanding and consistency by all staff) </w:t>
      </w:r>
    </w:p>
    <w:p w14:paraId="2968DD37" w14:textId="77777777" w:rsidR="00E55564" w:rsidRPr="00334927" w:rsidRDefault="007A1611" w:rsidP="002855DB">
      <w:pPr>
        <w:pStyle w:val="ListParagraph"/>
        <w:numPr>
          <w:ilvl w:val="0"/>
          <w:numId w:val="134"/>
        </w:numPr>
        <w:rPr>
          <w:color w:val="494949"/>
        </w:rPr>
      </w:pPr>
      <w:r w:rsidRPr="00334927">
        <w:rPr>
          <w:color w:val="494949"/>
        </w:rPr>
        <w:t xml:space="preserve">Mail handling </w:t>
      </w:r>
    </w:p>
    <w:p w14:paraId="36FB4625" w14:textId="77777777" w:rsidR="00E55564" w:rsidRPr="00334927" w:rsidRDefault="007A1611" w:rsidP="002855DB">
      <w:pPr>
        <w:pStyle w:val="ListParagraph"/>
        <w:numPr>
          <w:ilvl w:val="0"/>
          <w:numId w:val="134"/>
        </w:numPr>
        <w:rPr>
          <w:color w:val="494949"/>
        </w:rPr>
      </w:pPr>
      <w:r w:rsidRPr="00334927">
        <w:rPr>
          <w:color w:val="494949"/>
        </w:rPr>
        <w:t xml:space="preserve">Student accounting </w:t>
      </w:r>
    </w:p>
    <w:p w14:paraId="60BED800" w14:textId="77777777" w:rsidR="007A1611" w:rsidRPr="00334927" w:rsidRDefault="007A1611" w:rsidP="002855DB">
      <w:pPr>
        <w:pStyle w:val="ListParagraph"/>
        <w:numPr>
          <w:ilvl w:val="0"/>
          <w:numId w:val="134"/>
        </w:numPr>
        <w:rPr>
          <w:color w:val="494949"/>
        </w:rPr>
      </w:pPr>
      <w:r w:rsidRPr="00334927">
        <w:rPr>
          <w:color w:val="494949"/>
        </w:rPr>
        <w:t xml:space="preserve">Wellness activities (such as drug/alcohol prevention) </w:t>
      </w:r>
    </w:p>
    <w:p w14:paraId="14715AAF" w14:textId="77777777" w:rsidR="00156A80" w:rsidRDefault="00156A80" w:rsidP="0072062B">
      <w:pPr>
        <w:pStyle w:val="Heading2"/>
      </w:pPr>
      <w:bookmarkStart w:id="95" w:name="_Toc419444908"/>
      <w:r w:rsidRPr="00533AD4">
        <w:t>Mitigation</w:t>
      </w:r>
      <w:bookmarkEnd w:id="95"/>
      <w:r w:rsidRPr="00533AD4">
        <w:t xml:space="preserve"> </w:t>
      </w:r>
    </w:p>
    <w:p w14:paraId="5BB0A784" w14:textId="72F4EA8C" w:rsidR="00156A80" w:rsidRPr="00334927" w:rsidRDefault="00156A80" w:rsidP="00156A80">
      <w:pPr>
        <w:rPr>
          <w:color w:val="494949"/>
        </w:rPr>
      </w:pPr>
      <w:r w:rsidRPr="00334927">
        <w:rPr>
          <w:color w:val="494949"/>
        </w:rPr>
        <w:t xml:space="preserve">Mitigation refers to the actions the District takes to eliminate or reduce the loss of life and property damage related to an event that cannot be prevented. </w:t>
      </w:r>
      <w:r w:rsidRPr="00334927">
        <w:rPr>
          <w:rFonts w:ascii="Arial" w:hAnsi="Arial"/>
          <w:color w:val="494949"/>
        </w:rPr>
        <w:t xml:space="preserve">Mitigation can </w:t>
      </w:r>
      <w:r w:rsidR="00CB424A" w:rsidRPr="00334927">
        <w:rPr>
          <w:rFonts w:ascii="Arial" w:hAnsi="Arial"/>
          <w:color w:val="494949"/>
        </w:rPr>
        <w:t xml:space="preserve">also </w:t>
      </w:r>
      <w:r w:rsidRPr="00334927">
        <w:rPr>
          <w:rFonts w:ascii="Arial" w:hAnsi="Arial"/>
          <w:color w:val="494949"/>
        </w:rPr>
        <w:t>reduce or eliminate the need for an emergency response and the recovery period</w:t>
      </w:r>
      <w:r w:rsidR="00DB14E7" w:rsidRPr="00334927">
        <w:rPr>
          <w:rFonts w:ascii="Arial" w:hAnsi="Arial"/>
          <w:color w:val="494949"/>
        </w:rPr>
        <w:t>.</w:t>
      </w:r>
      <w:r w:rsidRPr="00334927">
        <w:rPr>
          <w:color w:val="494949"/>
        </w:rPr>
        <w:t xml:space="preserve"> Mitigation measures ma</w:t>
      </w:r>
      <w:r w:rsidR="00CB424A" w:rsidRPr="00334927">
        <w:rPr>
          <w:color w:val="494949"/>
        </w:rPr>
        <w:t>y be implemented before, during</w:t>
      </w:r>
      <w:r w:rsidRPr="00334927">
        <w:rPr>
          <w:color w:val="494949"/>
        </w:rPr>
        <w:t xml:space="preserve"> or while recovering from an emergency. School safety assessments are conducted periodically to identify vulnerabilities and appropriate meas</w:t>
      </w:r>
      <w:r w:rsidR="006259F1">
        <w:rPr>
          <w:color w:val="494949"/>
        </w:rPr>
        <w:t>ures to minimize the impact of</w:t>
      </w:r>
      <w:r w:rsidRPr="00334927">
        <w:rPr>
          <w:color w:val="494949"/>
        </w:rPr>
        <w:t xml:space="preserve"> any hazards or concerns that are identified. </w:t>
      </w:r>
    </w:p>
    <w:p w14:paraId="231758C8" w14:textId="77777777" w:rsidR="00156A80" w:rsidRPr="00334927" w:rsidRDefault="00156A80" w:rsidP="00156A80">
      <w:pPr>
        <w:autoSpaceDE w:val="0"/>
        <w:autoSpaceDN w:val="0"/>
        <w:adjustRightInd w:val="0"/>
        <w:spacing w:after="0" w:line="240" w:lineRule="auto"/>
        <w:rPr>
          <w:color w:val="494949"/>
        </w:rPr>
      </w:pPr>
      <w:r w:rsidRPr="00334927">
        <w:rPr>
          <w:color w:val="494949"/>
        </w:rPr>
        <w:t xml:space="preserve">The District’s </w:t>
      </w:r>
      <w:r w:rsidR="00CB424A" w:rsidRPr="00334927">
        <w:rPr>
          <w:color w:val="494949"/>
        </w:rPr>
        <w:t>hazard mitigation p</w:t>
      </w:r>
      <w:r w:rsidRPr="00334927">
        <w:rPr>
          <w:color w:val="494949"/>
        </w:rPr>
        <w:t>lan has several key elements.</w:t>
      </w:r>
    </w:p>
    <w:p w14:paraId="51B5C4BA" w14:textId="4775B70F" w:rsidR="00156A80" w:rsidRPr="00334927" w:rsidRDefault="00F3261B" w:rsidP="002855DB">
      <w:pPr>
        <w:pStyle w:val="ListParagraph"/>
        <w:numPr>
          <w:ilvl w:val="0"/>
          <w:numId w:val="182"/>
        </w:numPr>
        <w:autoSpaceDE w:val="0"/>
        <w:autoSpaceDN w:val="0"/>
        <w:adjustRightInd w:val="0"/>
        <w:spacing w:after="0" w:line="240" w:lineRule="auto"/>
        <w:rPr>
          <w:color w:val="494949"/>
        </w:rPr>
      </w:pPr>
      <w:r w:rsidRPr="00334927">
        <w:rPr>
          <w:color w:val="494949"/>
        </w:rPr>
        <w:t>Review e</w:t>
      </w:r>
      <w:r w:rsidR="00156A80" w:rsidRPr="00334927">
        <w:rPr>
          <w:color w:val="494949"/>
        </w:rPr>
        <w:t xml:space="preserve">ach natural </w:t>
      </w:r>
      <w:r w:rsidR="00B52ED1" w:rsidRPr="00334927">
        <w:rPr>
          <w:color w:val="494949"/>
        </w:rPr>
        <w:t xml:space="preserve">and man-made </w:t>
      </w:r>
      <w:r w:rsidR="00156A80" w:rsidRPr="00334927">
        <w:rPr>
          <w:color w:val="494949"/>
        </w:rPr>
        <w:t>hazard that may impact the District significantly to estimate the probability (frequency) and severity of likely hazard events.</w:t>
      </w:r>
    </w:p>
    <w:p w14:paraId="4548E5C4" w14:textId="424924C5" w:rsidR="00156A80" w:rsidRPr="00334927" w:rsidRDefault="00F3261B" w:rsidP="002855DB">
      <w:pPr>
        <w:pStyle w:val="ListParagraph"/>
        <w:numPr>
          <w:ilvl w:val="0"/>
          <w:numId w:val="182"/>
        </w:numPr>
        <w:autoSpaceDE w:val="0"/>
        <w:autoSpaceDN w:val="0"/>
        <w:adjustRightInd w:val="0"/>
        <w:spacing w:after="0" w:line="240" w:lineRule="auto"/>
        <w:rPr>
          <w:color w:val="494949"/>
        </w:rPr>
      </w:pPr>
      <w:r w:rsidRPr="00334927">
        <w:rPr>
          <w:color w:val="494949"/>
        </w:rPr>
        <w:t>Evaluate each hazard</w:t>
      </w:r>
      <w:r w:rsidR="00DB14E7" w:rsidRPr="00334927">
        <w:rPr>
          <w:color w:val="494949"/>
        </w:rPr>
        <w:t xml:space="preserve"> to estimate the </w:t>
      </w:r>
      <w:r w:rsidR="00156A80" w:rsidRPr="00334927">
        <w:rPr>
          <w:color w:val="494949"/>
        </w:rPr>
        <w:t>extent of physical damages, injuries and</w:t>
      </w:r>
      <w:r w:rsidR="00B52ED1" w:rsidRPr="00334927">
        <w:rPr>
          <w:color w:val="494949"/>
        </w:rPr>
        <w:t xml:space="preserve"> operational</w:t>
      </w:r>
      <w:r w:rsidR="00DB14E7" w:rsidRPr="00334927">
        <w:rPr>
          <w:color w:val="494949"/>
        </w:rPr>
        <w:t xml:space="preserve"> impacts.</w:t>
      </w:r>
    </w:p>
    <w:p w14:paraId="18A37403" w14:textId="1F931B77" w:rsidR="00156A80" w:rsidRPr="00334927" w:rsidRDefault="00F3261B" w:rsidP="002855DB">
      <w:pPr>
        <w:pStyle w:val="ListParagraph"/>
        <w:numPr>
          <w:ilvl w:val="0"/>
          <w:numId w:val="182"/>
        </w:numPr>
        <w:autoSpaceDE w:val="0"/>
        <w:autoSpaceDN w:val="0"/>
        <w:adjustRightInd w:val="0"/>
        <w:spacing w:after="0" w:line="240" w:lineRule="auto"/>
        <w:rPr>
          <w:color w:val="494949"/>
        </w:rPr>
      </w:pPr>
      <w:r w:rsidRPr="00334927">
        <w:rPr>
          <w:color w:val="494949"/>
        </w:rPr>
        <w:lastRenderedPageBreak/>
        <w:t>Evaluate a range of mitigation alternatives</w:t>
      </w:r>
      <w:r w:rsidR="00156A80" w:rsidRPr="00334927">
        <w:rPr>
          <w:color w:val="494949"/>
        </w:rPr>
        <w:t xml:space="preserve"> to identify those with the greatest potential to reduce future damages and losses </w:t>
      </w:r>
      <w:r w:rsidR="00DB14E7" w:rsidRPr="00334927">
        <w:rPr>
          <w:color w:val="494949"/>
        </w:rPr>
        <w:t>to</w:t>
      </w:r>
      <w:r w:rsidR="00156A80" w:rsidRPr="00334927">
        <w:rPr>
          <w:color w:val="494949"/>
        </w:rPr>
        <w:t xml:space="preserve"> the District. </w:t>
      </w:r>
    </w:p>
    <w:p w14:paraId="51A64878" w14:textId="1B384FA2" w:rsidR="00B52ED1" w:rsidRPr="00334927" w:rsidRDefault="00F3261B" w:rsidP="002855DB">
      <w:pPr>
        <w:pStyle w:val="ListParagraph"/>
        <w:numPr>
          <w:ilvl w:val="0"/>
          <w:numId w:val="182"/>
        </w:numPr>
        <w:autoSpaceDE w:val="0"/>
        <w:autoSpaceDN w:val="0"/>
        <w:adjustRightInd w:val="0"/>
        <w:spacing w:after="0" w:line="240" w:lineRule="auto"/>
        <w:rPr>
          <w:color w:val="494949"/>
        </w:rPr>
      </w:pPr>
      <w:r w:rsidRPr="00334927">
        <w:rPr>
          <w:color w:val="494949"/>
        </w:rPr>
        <w:t>Establish a plan</w:t>
      </w:r>
      <w:r w:rsidR="00B52ED1" w:rsidRPr="00334927">
        <w:rPr>
          <w:color w:val="494949"/>
        </w:rPr>
        <w:t xml:space="preserve"> to implement mit</w:t>
      </w:r>
      <w:r w:rsidR="00DB14E7" w:rsidRPr="00334927">
        <w:rPr>
          <w:color w:val="494949"/>
        </w:rPr>
        <w:t>igation alternatives identified.</w:t>
      </w:r>
    </w:p>
    <w:p w14:paraId="7336F1F7" w14:textId="77777777" w:rsidR="00464911" w:rsidRPr="00334927" w:rsidRDefault="00464911">
      <w:pPr>
        <w:rPr>
          <w:rFonts w:ascii="Arial" w:eastAsiaTheme="majorEastAsia" w:hAnsi="Arial" w:cstheme="majorBidi"/>
          <w:color w:val="494949"/>
          <w:spacing w:val="5"/>
          <w:kern w:val="28"/>
          <w:sz w:val="52"/>
          <w:szCs w:val="52"/>
        </w:rPr>
      </w:pPr>
      <w:r w:rsidRPr="00334927">
        <w:rPr>
          <w:color w:val="494949"/>
        </w:rPr>
        <w:br w:type="page"/>
      </w:r>
    </w:p>
    <w:p w14:paraId="112E3122" w14:textId="77777777" w:rsidR="008B37DA" w:rsidRDefault="008B37DA" w:rsidP="00C20F57">
      <w:pPr>
        <w:pStyle w:val="Title"/>
      </w:pPr>
      <w:bookmarkStart w:id="96" w:name="_Toc419444909"/>
      <w:r>
        <w:lastRenderedPageBreak/>
        <w:t>Emergency Response Protocols</w:t>
      </w:r>
      <w:bookmarkEnd w:id="96"/>
    </w:p>
    <w:p w14:paraId="341FABEF" w14:textId="4A792934" w:rsidR="00E311B9" w:rsidRPr="00334927" w:rsidRDefault="00810773" w:rsidP="00E311B9">
      <w:pPr>
        <w:rPr>
          <w:rFonts w:ascii="Arial" w:hAnsi="Arial"/>
          <w:color w:val="494949"/>
        </w:rPr>
      </w:pPr>
      <w:r w:rsidRPr="00334927">
        <w:rPr>
          <w:rFonts w:ascii="Arial" w:hAnsi="Arial"/>
          <w:color w:val="494949"/>
        </w:rPr>
        <w:t>Emergency</w:t>
      </w:r>
      <w:r w:rsidR="00E311B9" w:rsidRPr="00334927">
        <w:rPr>
          <w:rFonts w:ascii="Arial" w:hAnsi="Arial"/>
          <w:color w:val="494949"/>
        </w:rPr>
        <w:t xml:space="preserve"> response pro</w:t>
      </w:r>
      <w:r w:rsidRPr="00334927">
        <w:rPr>
          <w:rFonts w:ascii="Arial" w:hAnsi="Arial"/>
          <w:color w:val="494949"/>
        </w:rPr>
        <w:t>tocols</w:t>
      </w:r>
      <w:r w:rsidR="00E311B9" w:rsidRPr="00334927">
        <w:rPr>
          <w:rFonts w:ascii="Arial" w:hAnsi="Arial"/>
          <w:color w:val="494949"/>
        </w:rPr>
        <w:t xml:space="preserve"> are the </w:t>
      </w:r>
      <w:r w:rsidR="00344113" w:rsidRPr="00334927">
        <w:rPr>
          <w:rFonts w:ascii="Arial" w:hAnsi="Arial"/>
          <w:color w:val="494949"/>
        </w:rPr>
        <w:t>District</w:t>
      </w:r>
      <w:r w:rsidRPr="00334927">
        <w:rPr>
          <w:rFonts w:ascii="Arial" w:hAnsi="Arial"/>
          <w:color w:val="494949"/>
        </w:rPr>
        <w:t>-wide</w:t>
      </w:r>
      <w:r w:rsidR="00E311B9" w:rsidRPr="00334927">
        <w:rPr>
          <w:rFonts w:ascii="Arial" w:hAnsi="Arial"/>
          <w:color w:val="494949"/>
        </w:rPr>
        <w:t xml:space="preserve"> responses </w:t>
      </w:r>
      <w:r w:rsidR="006259F1">
        <w:rPr>
          <w:rFonts w:ascii="Arial" w:hAnsi="Arial"/>
          <w:color w:val="494949"/>
        </w:rPr>
        <w:t>during</w:t>
      </w:r>
      <w:r w:rsidRPr="00334927">
        <w:rPr>
          <w:rFonts w:ascii="Arial" w:hAnsi="Arial"/>
          <w:color w:val="494949"/>
        </w:rPr>
        <w:t xml:space="preserve"> the first few minutes of</w:t>
      </w:r>
      <w:r w:rsidR="00E311B9" w:rsidRPr="00334927">
        <w:rPr>
          <w:rFonts w:ascii="Arial" w:hAnsi="Arial"/>
          <w:color w:val="494949"/>
        </w:rPr>
        <w:t xml:space="preserve"> emergency incidents</w:t>
      </w:r>
      <w:r w:rsidR="00E5528B" w:rsidRPr="00334927">
        <w:rPr>
          <w:rFonts w:ascii="Arial" w:hAnsi="Arial"/>
          <w:color w:val="494949"/>
        </w:rPr>
        <w:t xml:space="preserve">. </w:t>
      </w:r>
      <w:r w:rsidRPr="00334927">
        <w:rPr>
          <w:rFonts w:ascii="Arial" w:hAnsi="Arial"/>
          <w:color w:val="494949"/>
        </w:rPr>
        <w:t>These responses</w:t>
      </w:r>
      <w:r w:rsidR="00E311B9" w:rsidRPr="00334927">
        <w:rPr>
          <w:rFonts w:ascii="Arial" w:hAnsi="Arial"/>
          <w:color w:val="494949"/>
        </w:rPr>
        <w:t xml:space="preserve"> are implemented </w:t>
      </w:r>
      <w:r w:rsidRPr="00334927">
        <w:rPr>
          <w:rFonts w:ascii="Arial" w:hAnsi="Arial"/>
          <w:color w:val="494949"/>
        </w:rPr>
        <w:t>by staff and students when a crisis announcement is made</w:t>
      </w:r>
      <w:r w:rsidR="006D3112" w:rsidRPr="00334927">
        <w:rPr>
          <w:rFonts w:ascii="Arial" w:hAnsi="Arial"/>
          <w:color w:val="494949"/>
        </w:rPr>
        <w:t>. R</w:t>
      </w:r>
      <w:r w:rsidR="00E311B9" w:rsidRPr="00334927">
        <w:rPr>
          <w:rFonts w:ascii="Arial" w:hAnsi="Arial"/>
          <w:color w:val="494949"/>
        </w:rPr>
        <w:t xml:space="preserve">esponses </w:t>
      </w:r>
      <w:r w:rsidR="006D3112" w:rsidRPr="00334927">
        <w:rPr>
          <w:rFonts w:ascii="Arial" w:hAnsi="Arial"/>
          <w:color w:val="494949"/>
        </w:rPr>
        <w:t xml:space="preserve">may </w:t>
      </w:r>
      <w:r w:rsidR="00E311B9" w:rsidRPr="00334927">
        <w:rPr>
          <w:rFonts w:ascii="Arial" w:hAnsi="Arial"/>
          <w:color w:val="494949"/>
        </w:rPr>
        <w:t>include the following:</w:t>
      </w:r>
    </w:p>
    <w:p w14:paraId="3E13CDB6" w14:textId="77777777" w:rsidR="00E311B9" w:rsidRPr="00334927" w:rsidRDefault="00E311B9" w:rsidP="002855DB">
      <w:pPr>
        <w:numPr>
          <w:ilvl w:val="0"/>
          <w:numId w:val="29"/>
        </w:numPr>
        <w:spacing w:after="0" w:line="240" w:lineRule="auto"/>
        <w:rPr>
          <w:rFonts w:ascii="Arial" w:hAnsi="Arial"/>
          <w:color w:val="494949"/>
        </w:rPr>
      </w:pPr>
      <w:r w:rsidRPr="00334927">
        <w:rPr>
          <w:rFonts w:ascii="Arial" w:hAnsi="Arial"/>
          <w:color w:val="494949"/>
        </w:rPr>
        <w:t>Evacuation</w:t>
      </w:r>
    </w:p>
    <w:p w14:paraId="18C78973" w14:textId="04DEC373" w:rsidR="00E311B9" w:rsidRPr="00334927" w:rsidRDefault="006D3112" w:rsidP="002855DB">
      <w:pPr>
        <w:numPr>
          <w:ilvl w:val="0"/>
          <w:numId w:val="29"/>
        </w:numPr>
        <w:spacing w:after="0" w:line="240" w:lineRule="auto"/>
        <w:rPr>
          <w:rFonts w:ascii="Arial" w:hAnsi="Arial"/>
          <w:color w:val="494949"/>
        </w:rPr>
      </w:pPr>
      <w:r w:rsidRPr="00334927">
        <w:rPr>
          <w:rFonts w:ascii="Arial" w:hAnsi="Arial"/>
          <w:color w:val="494949"/>
        </w:rPr>
        <w:t>Reverse e</w:t>
      </w:r>
      <w:r w:rsidR="00E311B9" w:rsidRPr="00334927">
        <w:rPr>
          <w:rFonts w:ascii="Arial" w:hAnsi="Arial"/>
          <w:color w:val="494949"/>
        </w:rPr>
        <w:t>vacuation</w:t>
      </w:r>
    </w:p>
    <w:p w14:paraId="39F0BB72" w14:textId="1B05E404" w:rsidR="00E311B9" w:rsidRPr="00334927" w:rsidRDefault="006D3112" w:rsidP="002855DB">
      <w:pPr>
        <w:numPr>
          <w:ilvl w:val="0"/>
          <w:numId w:val="29"/>
        </w:numPr>
        <w:spacing w:after="0" w:line="240" w:lineRule="auto"/>
        <w:rPr>
          <w:rFonts w:ascii="Arial" w:hAnsi="Arial"/>
          <w:color w:val="494949"/>
        </w:rPr>
      </w:pPr>
      <w:r w:rsidRPr="00334927">
        <w:rPr>
          <w:rFonts w:ascii="Arial" w:hAnsi="Arial"/>
          <w:color w:val="494949"/>
        </w:rPr>
        <w:t>Off campus e</w:t>
      </w:r>
      <w:r w:rsidR="00E311B9" w:rsidRPr="00334927">
        <w:rPr>
          <w:rFonts w:ascii="Arial" w:hAnsi="Arial"/>
          <w:color w:val="494949"/>
        </w:rPr>
        <w:t>vacuation</w:t>
      </w:r>
    </w:p>
    <w:p w14:paraId="6353E6DE" w14:textId="77777777" w:rsidR="00E311B9" w:rsidRPr="00334927" w:rsidRDefault="00E311B9" w:rsidP="002855DB">
      <w:pPr>
        <w:numPr>
          <w:ilvl w:val="0"/>
          <w:numId w:val="29"/>
        </w:numPr>
        <w:spacing w:after="0" w:line="240" w:lineRule="auto"/>
        <w:rPr>
          <w:rFonts w:ascii="Arial" w:hAnsi="Arial"/>
          <w:color w:val="494949"/>
        </w:rPr>
      </w:pPr>
      <w:r w:rsidRPr="00334927">
        <w:rPr>
          <w:rFonts w:ascii="Arial" w:hAnsi="Arial"/>
          <w:color w:val="494949"/>
        </w:rPr>
        <w:t xml:space="preserve">Lockdown </w:t>
      </w:r>
    </w:p>
    <w:p w14:paraId="24CCC66A" w14:textId="16830DA7" w:rsidR="00E311B9" w:rsidRPr="00334927" w:rsidRDefault="006D3112" w:rsidP="002855DB">
      <w:pPr>
        <w:numPr>
          <w:ilvl w:val="0"/>
          <w:numId w:val="29"/>
        </w:numPr>
        <w:spacing w:after="0" w:line="240" w:lineRule="auto"/>
        <w:rPr>
          <w:rFonts w:ascii="Arial" w:hAnsi="Arial"/>
          <w:color w:val="494949"/>
        </w:rPr>
      </w:pPr>
      <w:r w:rsidRPr="00334927">
        <w:rPr>
          <w:rFonts w:ascii="Arial" w:hAnsi="Arial"/>
          <w:color w:val="494949"/>
        </w:rPr>
        <w:t>Exterior l</w:t>
      </w:r>
      <w:r w:rsidR="00E311B9" w:rsidRPr="00334927">
        <w:rPr>
          <w:rFonts w:ascii="Arial" w:hAnsi="Arial"/>
          <w:color w:val="494949"/>
        </w:rPr>
        <w:t>ockdown</w:t>
      </w:r>
    </w:p>
    <w:p w14:paraId="5EE49C55" w14:textId="31A1E6F6" w:rsidR="00E311B9" w:rsidRPr="00334927" w:rsidRDefault="006D3112" w:rsidP="002855DB">
      <w:pPr>
        <w:numPr>
          <w:ilvl w:val="0"/>
          <w:numId w:val="29"/>
        </w:numPr>
        <w:spacing w:after="0" w:line="240" w:lineRule="auto"/>
        <w:rPr>
          <w:rFonts w:ascii="Arial" w:hAnsi="Arial"/>
          <w:color w:val="494949"/>
        </w:rPr>
      </w:pPr>
      <w:r w:rsidRPr="00334927">
        <w:rPr>
          <w:rFonts w:ascii="Arial" w:hAnsi="Arial"/>
          <w:color w:val="494949"/>
        </w:rPr>
        <w:t>Clear the h</w:t>
      </w:r>
      <w:r w:rsidR="00E311B9" w:rsidRPr="00334927">
        <w:rPr>
          <w:rFonts w:ascii="Arial" w:hAnsi="Arial"/>
          <w:color w:val="494949"/>
        </w:rPr>
        <w:t>alls</w:t>
      </w:r>
    </w:p>
    <w:p w14:paraId="034E6231" w14:textId="53B4FA64" w:rsidR="00E311B9" w:rsidRPr="00334927" w:rsidRDefault="006D3112" w:rsidP="002855DB">
      <w:pPr>
        <w:numPr>
          <w:ilvl w:val="0"/>
          <w:numId w:val="29"/>
        </w:numPr>
        <w:spacing w:after="240" w:line="240" w:lineRule="auto"/>
        <w:rPr>
          <w:rFonts w:ascii="Arial" w:hAnsi="Arial"/>
          <w:color w:val="494949"/>
        </w:rPr>
      </w:pPr>
      <w:r w:rsidRPr="00334927">
        <w:rPr>
          <w:rFonts w:ascii="Arial" w:hAnsi="Arial"/>
          <w:color w:val="494949"/>
        </w:rPr>
        <w:t>Shelter-in-p</w:t>
      </w:r>
      <w:r w:rsidR="00E311B9" w:rsidRPr="00334927">
        <w:rPr>
          <w:rFonts w:ascii="Arial" w:hAnsi="Arial"/>
          <w:color w:val="494949"/>
        </w:rPr>
        <w:t>lace</w:t>
      </w:r>
    </w:p>
    <w:p w14:paraId="7119A832" w14:textId="74502878" w:rsidR="00E311B9" w:rsidRPr="00334927" w:rsidRDefault="00E311B9" w:rsidP="00E311B9">
      <w:pPr>
        <w:rPr>
          <w:rFonts w:ascii="Arial" w:hAnsi="Arial"/>
          <w:color w:val="494949"/>
        </w:rPr>
      </w:pPr>
      <w:r w:rsidRPr="00334927">
        <w:rPr>
          <w:rFonts w:ascii="Arial" w:hAnsi="Arial"/>
          <w:color w:val="494949"/>
        </w:rPr>
        <w:t>The difference between an immediate re</w:t>
      </w:r>
      <w:r w:rsidR="001955DD" w:rsidRPr="00334927">
        <w:rPr>
          <w:rFonts w:ascii="Arial" w:hAnsi="Arial"/>
          <w:color w:val="494949"/>
        </w:rPr>
        <w:t>sponse protocol and an incident-</w:t>
      </w:r>
      <w:r w:rsidRPr="00334927">
        <w:rPr>
          <w:rFonts w:ascii="Arial" w:hAnsi="Arial"/>
          <w:color w:val="494949"/>
        </w:rPr>
        <w:t>specific procedure is that a single immediate response protocol may be included in one or more specific emergencies</w:t>
      </w:r>
      <w:r w:rsidR="00E5528B" w:rsidRPr="00334927">
        <w:rPr>
          <w:rFonts w:ascii="Arial" w:hAnsi="Arial"/>
          <w:color w:val="494949"/>
        </w:rPr>
        <w:t xml:space="preserve">. </w:t>
      </w:r>
      <w:r w:rsidRPr="00334927">
        <w:rPr>
          <w:rFonts w:ascii="Arial" w:hAnsi="Arial"/>
          <w:color w:val="494949"/>
        </w:rPr>
        <w:t xml:space="preserve">For example, </w:t>
      </w:r>
      <w:r w:rsidR="001955DD" w:rsidRPr="00334927">
        <w:rPr>
          <w:rFonts w:ascii="Arial" w:hAnsi="Arial"/>
          <w:color w:val="494949"/>
        </w:rPr>
        <w:t>a</w:t>
      </w:r>
      <w:r w:rsidRPr="00334927">
        <w:rPr>
          <w:rFonts w:ascii="Arial" w:hAnsi="Arial"/>
          <w:color w:val="494949"/>
        </w:rPr>
        <w:t xml:space="preserve"> school shooting would result initially in a lockdown,</w:t>
      </w:r>
      <w:r w:rsidR="006259F1">
        <w:rPr>
          <w:rFonts w:ascii="Arial" w:hAnsi="Arial"/>
          <w:color w:val="494949"/>
        </w:rPr>
        <w:t xml:space="preserve"> and then off campus evacuation</w:t>
      </w:r>
      <w:r w:rsidRPr="00334927">
        <w:rPr>
          <w:rFonts w:ascii="Arial" w:hAnsi="Arial"/>
          <w:color w:val="494949"/>
        </w:rPr>
        <w:t xml:space="preserve"> and </w:t>
      </w:r>
      <w:r w:rsidR="006259F1">
        <w:rPr>
          <w:rFonts w:ascii="Arial" w:hAnsi="Arial"/>
          <w:color w:val="494949"/>
        </w:rPr>
        <w:t xml:space="preserve">lastly </w:t>
      </w:r>
      <w:r w:rsidRPr="00334927">
        <w:rPr>
          <w:rFonts w:ascii="Arial" w:hAnsi="Arial"/>
          <w:color w:val="494949"/>
        </w:rPr>
        <w:t>family reunification.</w:t>
      </w:r>
    </w:p>
    <w:p w14:paraId="0056816D" w14:textId="56407B12" w:rsidR="00E311B9" w:rsidRPr="00334927" w:rsidRDefault="00E311B9" w:rsidP="00E311B9">
      <w:pPr>
        <w:rPr>
          <w:rFonts w:ascii="Arial" w:hAnsi="Arial"/>
          <w:color w:val="494949"/>
        </w:rPr>
      </w:pPr>
      <w:r w:rsidRPr="00334927">
        <w:rPr>
          <w:rFonts w:ascii="Arial" w:hAnsi="Arial"/>
          <w:color w:val="494949"/>
        </w:rPr>
        <w:t xml:space="preserve">It should be noted that crisis situations are dynamic events and that no written procedure can provide </w:t>
      </w:r>
      <w:r w:rsidR="006259F1">
        <w:rPr>
          <w:rFonts w:ascii="Arial" w:hAnsi="Arial"/>
          <w:color w:val="494949"/>
        </w:rPr>
        <w:t>the necessary procedures</w:t>
      </w:r>
      <w:r w:rsidR="001955DD" w:rsidRPr="00334927">
        <w:rPr>
          <w:rFonts w:ascii="Arial" w:hAnsi="Arial"/>
          <w:color w:val="494949"/>
        </w:rPr>
        <w:t xml:space="preserve"> for</w:t>
      </w:r>
      <w:r w:rsidRPr="00334927">
        <w:rPr>
          <w:rFonts w:ascii="Arial" w:hAnsi="Arial"/>
          <w:color w:val="494949"/>
        </w:rPr>
        <w:t xml:space="preserve"> all cases. Personal judgment and </w:t>
      </w:r>
      <w:r w:rsidR="00AA5F45" w:rsidRPr="00334927">
        <w:rPr>
          <w:rFonts w:ascii="Arial" w:hAnsi="Arial"/>
          <w:color w:val="494949"/>
        </w:rPr>
        <w:t xml:space="preserve">rational </w:t>
      </w:r>
      <w:r w:rsidRPr="00334927">
        <w:rPr>
          <w:rFonts w:ascii="Arial" w:hAnsi="Arial"/>
          <w:color w:val="494949"/>
        </w:rPr>
        <w:t>decision making are always necessary during a crisis.</w:t>
      </w:r>
    </w:p>
    <w:p w14:paraId="26649E32" w14:textId="0018BB19" w:rsidR="00293E83" w:rsidRPr="00334927" w:rsidRDefault="00293E83" w:rsidP="00293E83">
      <w:pPr>
        <w:rPr>
          <w:color w:val="494949"/>
        </w:rPr>
      </w:pPr>
      <w:r w:rsidRPr="00334927">
        <w:rPr>
          <w:color w:val="494949"/>
        </w:rPr>
        <w:t>Note: Job-specific</w:t>
      </w:r>
      <w:r w:rsidR="006259F1">
        <w:rPr>
          <w:color w:val="494949"/>
        </w:rPr>
        <w:t xml:space="preserve"> quick reference response plans</w:t>
      </w:r>
      <w:r w:rsidR="00876567" w:rsidRPr="00334927">
        <w:rPr>
          <w:color w:val="494949"/>
        </w:rPr>
        <w:t xml:space="preserve"> </w:t>
      </w:r>
      <w:r w:rsidRPr="00334927">
        <w:rPr>
          <w:color w:val="494949"/>
        </w:rPr>
        <w:t>have been developed and distributed to:</w:t>
      </w:r>
    </w:p>
    <w:p w14:paraId="7D15A8DA" w14:textId="77777777" w:rsidR="00293E83" w:rsidRPr="00334927" w:rsidRDefault="00293E83" w:rsidP="002855DB">
      <w:pPr>
        <w:pStyle w:val="ListParagraph"/>
        <w:numPr>
          <w:ilvl w:val="0"/>
          <w:numId w:val="27"/>
        </w:numPr>
        <w:rPr>
          <w:color w:val="494949"/>
        </w:rPr>
      </w:pPr>
      <w:r w:rsidRPr="00334927">
        <w:rPr>
          <w:color w:val="494949"/>
        </w:rPr>
        <w:t>Administrators</w:t>
      </w:r>
    </w:p>
    <w:p w14:paraId="42FBAA8E" w14:textId="77777777" w:rsidR="00293E83" w:rsidRPr="00334927" w:rsidRDefault="00293E83" w:rsidP="002855DB">
      <w:pPr>
        <w:pStyle w:val="ListParagraph"/>
        <w:numPr>
          <w:ilvl w:val="0"/>
          <w:numId w:val="27"/>
        </w:numPr>
        <w:rPr>
          <w:color w:val="494949"/>
        </w:rPr>
      </w:pPr>
      <w:r w:rsidRPr="00334927">
        <w:rPr>
          <w:color w:val="494949"/>
        </w:rPr>
        <w:t>Teachers</w:t>
      </w:r>
    </w:p>
    <w:p w14:paraId="4BCAF110" w14:textId="77777777" w:rsidR="00876567" w:rsidRPr="00334927" w:rsidRDefault="00293E83" w:rsidP="002855DB">
      <w:pPr>
        <w:pStyle w:val="ListParagraph"/>
        <w:numPr>
          <w:ilvl w:val="0"/>
          <w:numId w:val="27"/>
        </w:numPr>
        <w:rPr>
          <w:color w:val="494949"/>
        </w:rPr>
      </w:pPr>
      <w:r w:rsidRPr="00334927">
        <w:rPr>
          <w:color w:val="494949"/>
        </w:rPr>
        <w:t>Support staff</w:t>
      </w:r>
    </w:p>
    <w:p w14:paraId="438EC6BB" w14:textId="3DCBE23E" w:rsidR="007340C1" w:rsidRDefault="00876567" w:rsidP="00876567">
      <w:r w:rsidRPr="00334927">
        <w:rPr>
          <w:color w:val="494949"/>
        </w:rPr>
        <w:t>A one-page quick</w:t>
      </w:r>
      <w:r w:rsidR="006259F1">
        <w:rPr>
          <w:color w:val="494949"/>
        </w:rPr>
        <w:t xml:space="preserve"> reference guide</w:t>
      </w:r>
      <w:r w:rsidRPr="00334927">
        <w:rPr>
          <w:color w:val="494949"/>
        </w:rPr>
        <w:t xml:space="preserve"> has been provided to post in classrooms, labs and offices adjacent to the fire and severe weather emergency postings.</w:t>
      </w:r>
      <w:r w:rsidR="007340C1">
        <w:br w:type="page"/>
      </w:r>
    </w:p>
    <w:p w14:paraId="576ADE8E" w14:textId="77777777" w:rsidR="007340C1" w:rsidRPr="00A14CD5" w:rsidRDefault="007340C1" w:rsidP="00F95E99">
      <w:pPr>
        <w:pStyle w:val="Heading1"/>
        <w:rPr>
          <w:i/>
        </w:rPr>
      </w:pPr>
      <w:bookmarkStart w:id="97" w:name="_Toc419444910"/>
      <w:r w:rsidRPr="00A14CD5">
        <w:lastRenderedPageBreak/>
        <w:t>E</w:t>
      </w:r>
      <w:r>
        <w:t>vacuation</w:t>
      </w:r>
      <w:bookmarkEnd w:id="97"/>
    </w:p>
    <w:p w14:paraId="4B88AEC9" w14:textId="77777777" w:rsidR="001955DD" w:rsidRPr="00A61BF8" w:rsidRDefault="000D3CF9" w:rsidP="007340C1">
      <w:pPr>
        <w:spacing w:after="120"/>
        <w:rPr>
          <w:rFonts w:ascii="Arial" w:hAnsi="Arial"/>
          <w:color w:val="494949"/>
        </w:rPr>
      </w:pPr>
      <w:r w:rsidRPr="00A61BF8">
        <w:rPr>
          <w:rFonts w:ascii="Arial" w:hAnsi="Arial"/>
          <w:noProof/>
          <w:color w:val="494949"/>
        </w:rPr>
        <mc:AlternateContent>
          <mc:Choice Requires="wps">
            <w:drawing>
              <wp:anchor distT="0" distB="0" distL="114300" distR="114300" simplePos="0" relativeHeight="251661312" behindDoc="0" locked="0" layoutInCell="1" allowOverlap="1" wp14:anchorId="0C9F8413" wp14:editId="6F6E4DB2">
                <wp:simplePos x="0" y="0"/>
                <wp:positionH relativeFrom="column">
                  <wp:posOffset>3847465</wp:posOffset>
                </wp:positionH>
                <wp:positionV relativeFrom="paragraph">
                  <wp:posOffset>236855</wp:posOffset>
                </wp:positionV>
                <wp:extent cx="2113280" cy="1266825"/>
                <wp:effectExtent l="0" t="0" r="127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266825"/>
                        </a:xfrm>
                        <a:prstGeom prst="rect">
                          <a:avLst/>
                        </a:prstGeom>
                        <a:solidFill>
                          <a:srgbClr val="FFFFFF"/>
                        </a:solidFill>
                        <a:ln w="9525">
                          <a:noFill/>
                          <a:miter lim="800000"/>
                          <a:headEnd/>
                          <a:tailEnd/>
                        </a:ln>
                      </wps:spPr>
                      <wps:txbx>
                        <w:txbxContent>
                          <w:p w14:paraId="5A5EAC7A"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7D0BB3CF"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Threat of violence</w:t>
                            </w:r>
                          </w:p>
                          <w:p w14:paraId="44FE1731"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Hostage situation</w:t>
                            </w:r>
                          </w:p>
                          <w:p w14:paraId="62CC8A8A" w14:textId="7701A035" w:rsidR="00C13BD9" w:rsidRPr="00A61BF8"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Armed intruder</w:t>
                            </w:r>
                          </w:p>
                          <w:p w14:paraId="5BEBC4DF" w14:textId="0DAAAC80" w:rsidR="00C13BD9" w:rsidRPr="00A61BF8"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Internal g</w:t>
                            </w:r>
                            <w:r w:rsidRPr="00A61BF8">
                              <w:rPr>
                                <w:rFonts w:ascii="Arial" w:hAnsi="Arial"/>
                                <w:color w:val="494949"/>
                              </w:rPr>
                              <w:t>as leak</w:t>
                            </w:r>
                          </w:p>
                          <w:p w14:paraId="7EEC78B3"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Fire/explosion</w:t>
                            </w:r>
                          </w:p>
                          <w:p w14:paraId="50DF5520" w14:textId="77777777" w:rsidR="00C13BD9" w:rsidRDefault="00C13BD9" w:rsidP="007340C1">
                            <w:pPr>
                              <w:tabs>
                                <w:tab w:val="left" w:pos="540"/>
                              </w:tabs>
                              <w:ind w:left="540" w:hanging="360"/>
                            </w:pPr>
                          </w:p>
                          <w:p w14:paraId="22D18E42" w14:textId="77777777" w:rsidR="00C13BD9" w:rsidRPr="00CD16A0" w:rsidRDefault="00C13BD9" w:rsidP="007340C1">
                            <w:pPr>
                              <w:tabs>
                                <w:tab w:val="left" w:pos="540"/>
                              </w:tabs>
                              <w:ind w:left="540" w:hanging="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F8413" id="Text Box 2" o:spid="_x0000_s1034" type="#_x0000_t202" style="position:absolute;margin-left:302.95pt;margin-top:18.65pt;width:166.4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" stroked="f">
                <v:textbox>
                  <w:txbxContent>
                    <w:p w14:paraId="5A5EAC7A"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7D0BB3CF"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Threat of violence</w:t>
                      </w:r>
                    </w:p>
                    <w:p w14:paraId="44FE1731"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Hostage situation</w:t>
                      </w:r>
                    </w:p>
                    <w:p w14:paraId="62CC8A8A" w14:textId="7701A035" w:rsidR="00C13BD9" w:rsidRPr="00A61BF8"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Armed intruder</w:t>
                      </w:r>
                    </w:p>
                    <w:p w14:paraId="5BEBC4DF" w14:textId="0DAAAC80" w:rsidR="00C13BD9" w:rsidRPr="00A61BF8"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Internal g</w:t>
                      </w:r>
                      <w:r w:rsidRPr="00A61BF8">
                        <w:rPr>
                          <w:rFonts w:ascii="Arial" w:hAnsi="Arial"/>
                          <w:color w:val="494949"/>
                        </w:rPr>
                        <w:t>as leak</w:t>
                      </w:r>
                    </w:p>
                    <w:p w14:paraId="7EEC78B3"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Fire/explosion</w:t>
                      </w:r>
                    </w:p>
                    <w:p w14:paraId="50DF5520" w14:textId="77777777" w:rsidR="00C13BD9" w:rsidRDefault="00C13BD9" w:rsidP="007340C1">
                      <w:pPr>
                        <w:tabs>
                          <w:tab w:val="left" w:pos="540"/>
                        </w:tabs>
                        <w:ind w:left="540" w:hanging="360"/>
                      </w:pPr>
                    </w:p>
                    <w:p w14:paraId="22D18E42" w14:textId="77777777" w:rsidR="00C13BD9" w:rsidRPr="00CD16A0" w:rsidRDefault="00C13BD9" w:rsidP="007340C1">
                      <w:pPr>
                        <w:tabs>
                          <w:tab w:val="left" w:pos="540"/>
                        </w:tabs>
                        <w:ind w:left="540" w:hanging="360"/>
                        <w:rPr>
                          <w:sz w:val="20"/>
                          <w:szCs w:val="20"/>
                        </w:rPr>
                      </w:pPr>
                    </w:p>
                  </w:txbxContent>
                </v:textbox>
                <w10:wrap type="square"/>
              </v:shape>
            </w:pict>
          </mc:Fallback>
        </mc:AlternateContent>
      </w:r>
      <w:r w:rsidR="001955DD" w:rsidRPr="00A61BF8">
        <w:rPr>
          <w:rFonts w:ascii="Arial" w:hAnsi="Arial"/>
          <w:b/>
          <w:color w:val="494949"/>
        </w:rPr>
        <w:t>Purpose</w:t>
      </w:r>
      <w:r w:rsidR="007340C1" w:rsidRPr="00A61BF8">
        <w:rPr>
          <w:rFonts w:ascii="Arial" w:hAnsi="Arial"/>
          <w:color w:val="494949"/>
        </w:rPr>
        <w:t xml:space="preserve">  </w:t>
      </w:r>
    </w:p>
    <w:p w14:paraId="39E8D9A2" w14:textId="57FCBD8A" w:rsidR="007340C1" w:rsidRPr="00A61BF8" w:rsidRDefault="007340C1" w:rsidP="007340C1">
      <w:pPr>
        <w:spacing w:after="120"/>
        <w:rPr>
          <w:rFonts w:ascii="Arial" w:hAnsi="Arial"/>
          <w:color w:val="494949"/>
        </w:rPr>
      </w:pPr>
      <w:r w:rsidRPr="00A61BF8">
        <w:rPr>
          <w:rFonts w:ascii="Arial" w:hAnsi="Arial"/>
          <w:color w:val="494949"/>
        </w:rPr>
        <w:t>Whenever it is determined that an internal threat makes it safer o</w:t>
      </w:r>
      <w:r w:rsidR="000676E2" w:rsidRPr="00A61BF8">
        <w:rPr>
          <w:rFonts w:ascii="Arial" w:hAnsi="Arial"/>
          <w:color w:val="494949"/>
        </w:rPr>
        <w:t>utside than inside the building</w:t>
      </w:r>
    </w:p>
    <w:p w14:paraId="34F1F2D8" w14:textId="77777777" w:rsidR="007340C1" w:rsidRPr="00A61BF8" w:rsidRDefault="007340C1" w:rsidP="007340C1">
      <w:pPr>
        <w:spacing w:after="120"/>
        <w:rPr>
          <w:rFonts w:ascii="Arial" w:hAnsi="Arial"/>
          <w:b/>
          <w:color w:val="494949"/>
        </w:rPr>
      </w:pPr>
      <w:r w:rsidRPr="00A61BF8">
        <w:rPr>
          <w:rFonts w:ascii="Arial" w:hAnsi="Arial"/>
          <w:b/>
          <w:color w:val="494949"/>
        </w:rPr>
        <w:t>General</w:t>
      </w:r>
    </w:p>
    <w:p w14:paraId="40FE1DE3" w14:textId="5701983F" w:rsidR="007340C1" w:rsidRPr="00A61BF8" w:rsidRDefault="007340C1" w:rsidP="007340C1">
      <w:pPr>
        <w:spacing w:after="120"/>
        <w:rPr>
          <w:rFonts w:ascii="Arial" w:hAnsi="Arial"/>
          <w:color w:val="494949"/>
        </w:rPr>
      </w:pPr>
      <w:r w:rsidRPr="00A61BF8">
        <w:rPr>
          <w:rFonts w:ascii="Arial" w:hAnsi="Arial"/>
          <w:color w:val="494949"/>
        </w:rPr>
        <w:t xml:space="preserve">If the evacuation is a result of a threat </w:t>
      </w:r>
      <w:r w:rsidR="001011C3">
        <w:rPr>
          <w:rFonts w:ascii="Arial" w:hAnsi="Arial"/>
          <w:color w:val="494949"/>
        </w:rPr>
        <w:t>of violence or if there is a sme</w:t>
      </w:r>
      <w:r w:rsidRPr="00A61BF8">
        <w:rPr>
          <w:rFonts w:ascii="Arial" w:hAnsi="Arial"/>
          <w:color w:val="494949"/>
        </w:rPr>
        <w:t xml:space="preserve">ll of gas, </w:t>
      </w:r>
      <w:r w:rsidRPr="00A61BF8">
        <w:rPr>
          <w:rFonts w:ascii="Arial" w:hAnsi="Arial"/>
          <w:b/>
          <w:color w:val="494949"/>
        </w:rPr>
        <w:t>DO NOT</w:t>
      </w:r>
      <w:r w:rsidRPr="00A61BF8">
        <w:rPr>
          <w:rFonts w:ascii="Arial" w:hAnsi="Arial"/>
          <w:color w:val="494949"/>
        </w:rPr>
        <w:t xml:space="preserve"> use radios, cell phones, fire alarms, turn lights on or off, or otherwise create static within the building as their use may cause an explosion. </w:t>
      </w:r>
    </w:p>
    <w:p w14:paraId="6FCD6A00" w14:textId="77777777" w:rsidR="007340C1" w:rsidRPr="00A61BF8" w:rsidRDefault="007340C1" w:rsidP="007340C1">
      <w:pPr>
        <w:spacing w:after="120"/>
        <w:rPr>
          <w:rFonts w:ascii="Arial" w:hAnsi="Arial"/>
          <w:b/>
          <w:color w:val="494949"/>
        </w:rPr>
      </w:pPr>
      <w:r w:rsidRPr="00A61BF8">
        <w:rPr>
          <w:rFonts w:ascii="Arial" w:hAnsi="Arial"/>
          <w:b/>
          <w:color w:val="494949"/>
        </w:rPr>
        <w:t>Principal</w:t>
      </w:r>
    </w:p>
    <w:p w14:paraId="3668685A" w14:textId="7901669C" w:rsidR="007340C1" w:rsidRPr="00A61BF8" w:rsidRDefault="007340C1" w:rsidP="002855DB">
      <w:pPr>
        <w:numPr>
          <w:ilvl w:val="0"/>
          <w:numId w:val="11"/>
        </w:numPr>
        <w:spacing w:after="0" w:line="240" w:lineRule="auto"/>
        <w:rPr>
          <w:rFonts w:ascii="Arial" w:hAnsi="Arial"/>
          <w:color w:val="494949"/>
        </w:rPr>
      </w:pPr>
      <w:r w:rsidRPr="00A61BF8">
        <w:rPr>
          <w:rFonts w:ascii="Arial" w:hAnsi="Arial"/>
          <w:color w:val="494949"/>
        </w:rPr>
        <w:t>The principal or designee will make the</w:t>
      </w:r>
      <w:r w:rsidRPr="00A61BF8">
        <w:rPr>
          <w:rFonts w:ascii="Arial" w:hAnsi="Arial"/>
          <w:b/>
          <w:color w:val="494949"/>
        </w:rPr>
        <w:t xml:space="preserve"> </w:t>
      </w:r>
      <w:r w:rsidR="001955DD" w:rsidRPr="00A61BF8">
        <w:rPr>
          <w:rFonts w:ascii="Arial" w:hAnsi="Arial"/>
          <w:color w:val="494949"/>
        </w:rPr>
        <w:t>e</w:t>
      </w:r>
      <w:r w:rsidRPr="00A61BF8">
        <w:rPr>
          <w:rFonts w:ascii="Arial" w:hAnsi="Arial"/>
          <w:color w:val="494949"/>
        </w:rPr>
        <w:t>vacuation a</w:t>
      </w:r>
      <w:r w:rsidR="001955DD" w:rsidRPr="00A61BF8">
        <w:rPr>
          <w:rFonts w:ascii="Arial" w:hAnsi="Arial"/>
          <w:color w:val="494949"/>
        </w:rPr>
        <w:t>nnouncement using the building public address system, two-way radio, telephone</w:t>
      </w:r>
      <w:r w:rsidRPr="00A61BF8">
        <w:rPr>
          <w:rFonts w:ascii="Arial" w:hAnsi="Arial"/>
          <w:color w:val="494949"/>
        </w:rPr>
        <w:t xml:space="preserve"> or megaphone:</w:t>
      </w:r>
    </w:p>
    <w:p w14:paraId="16004C40" w14:textId="77777777" w:rsidR="000676E2" w:rsidRPr="00A61BF8" w:rsidRDefault="000676E2" w:rsidP="000676E2">
      <w:pPr>
        <w:spacing w:after="0" w:line="240" w:lineRule="auto"/>
        <w:ind w:left="720"/>
        <w:rPr>
          <w:rFonts w:ascii="Arial" w:hAnsi="Arial"/>
          <w:color w:val="494949"/>
        </w:rPr>
      </w:pPr>
    </w:p>
    <w:p w14:paraId="5E782354" w14:textId="370EA826" w:rsidR="007340C1" w:rsidRPr="00A61BF8" w:rsidRDefault="007340C1" w:rsidP="007340C1">
      <w:pPr>
        <w:spacing w:after="120"/>
        <w:rPr>
          <w:rFonts w:ascii="Arial" w:hAnsi="Arial"/>
          <w:color w:val="494949"/>
        </w:rPr>
      </w:pPr>
      <w:r w:rsidRPr="00A61BF8">
        <w:rPr>
          <w:rFonts w:ascii="Arial" w:hAnsi="Arial"/>
          <w:color w:val="494949"/>
        </w:rPr>
        <w:t>“YOUR ATTENTION PLEASE</w:t>
      </w:r>
      <w:r w:rsidR="00E5528B" w:rsidRPr="00A61BF8">
        <w:rPr>
          <w:rFonts w:ascii="Arial" w:hAnsi="Arial"/>
          <w:color w:val="494949"/>
        </w:rPr>
        <w:t xml:space="preserve">. </w:t>
      </w:r>
      <w:r w:rsidRPr="00A61BF8">
        <w:rPr>
          <w:rFonts w:ascii="Arial" w:hAnsi="Arial"/>
          <w:color w:val="494949"/>
        </w:rPr>
        <w:t xml:space="preserve">WE NEED TO </w:t>
      </w:r>
      <w:r w:rsidR="006259F1">
        <w:rPr>
          <w:rFonts w:ascii="Arial" w:hAnsi="Arial"/>
          <w:color w:val="494949"/>
        </w:rPr>
        <w:t>EVACUATE</w:t>
      </w:r>
      <w:r w:rsidRPr="00A61BF8">
        <w:rPr>
          <w:rFonts w:ascii="Arial" w:hAnsi="Arial"/>
          <w:color w:val="494949"/>
        </w:rPr>
        <w:t xml:space="preserve"> THE BUILDING</w:t>
      </w:r>
      <w:r w:rsidR="00E5528B" w:rsidRPr="00A61BF8">
        <w:rPr>
          <w:rFonts w:ascii="Arial" w:hAnsi="Arial"/>
          <w:color w:val="494949"/>
        </w:rPr>
        <w:t xml:space="preserve">. </w:t>
      </w:r>
      <w:r w:rsidRPr="00A61BF8">
        <w:rPr>
          <w:rFonts w:ascii="Arial" w:hAnsi="Arial"/>
          <w:color w:val="494949"/>
        </w:rPr>
        <w:t>TEACHERS ARE TO TAKE THEIR STUDENTS TO THEIR DESIGNATED ASSEMBLY AREA</w:t>
      </w:r>
      <w:r w:rsidR="00E5528B" w:rsidRPr="00A61BF8">
        <w:rPr>
          <w:rFonts w:ascii="Arial" w:hAnsi="Arial"/>
          <w:color w:val="494949"/>
        </w:rPr>
        <w:t xml:space="preserve">. </w:t>
      </w:r>
      <w:r w:rsidRPr="00A61BF8">
        <w:rPr>
          <w:rFonts w:ascii="Arial" w:hAnsi="Arial"/>
          <w:color w:val="494949"/>
        </w:rPr>
        <w:t>TEACHERS TAKE YOUR CLASS ROSTER AND TAKE A HEAD</w:t>
      </w:r>
      <w:r w:rsidR="000676E2" w:rsidRPr="00A61BF8">
        <w:rPr>
          <w:rFonts w:ascii="Arial" w:hAnsi="Arial"/>
          <w:color w:val="494949"/>
        </w:rPr>
        <w:t xml:space="preserve"> </w:t>
      </w:r>
      <w:r w:rsidRPr="00A61BF8">
        <w:rPr>
          <w:rFonts w:ascii="Arial" w:hAnsi="Arial"/>
          <w:color w:val="494949"/>
        </w:rPr>
        <w:t>COUNT AT THE ASSEMBLY AREA.”</w:t>
      </w:r>
    </w:p>
    <w:p w14:paraId="41F0372A" w14:textId="0A82B34D" w:rsidR="00AF7027" w:rsidRPr="00A61BF8" w:rsidRDefault="00AF7027" w:rsidP="002855DB">
      <w:pPr>
        <w:numPr>
          <w:ilvl w:val="0"/>
          <w:numId w:val="10"/>
        </w:numPr>
        <w:spacing w:after="0" w:line="240" w:lineRule="auto"/>
        <w:rPr>
          <w:rFonts w:ascii="Arial" w:hAnsi="Arial"/>
          <w:color w:val="494949"/>
        </w:rPr>
      </w:pPr>
      <w:r w:rsidRPr="00A61BF8">
        <w:rPr>
          <w:rFonts w:ascii="Arial" w:hAnsi="Arial"/>
          <w:color w:val="494949"/>
        </w:rPr>
        <w:t xml:space="preserve">Call 911, identify the name of the school, describe the emergency, state that the school is evacuating, </w:t>
      </w:r>
      <w:r w:rsidR="000676E2" w:rsidRPr="00A61BF8">
        <w:rPr>
          <w:rFonts w:ascii="Arial" w:hAnsi="Arial"/>
          <w:color w:val="494949"/>
        </w:rPr>
        <w:t>provide the evacuation location</w:t>
      </w:r>
      <w:r w:rsidRPr="00A61BF8">
        <w:rPr>
          <w:rFonts w:ascii="Arial" w:hAnsi="Arial"/>
          <w:color w:val="494949"/>
        </w:rPr>
        <w:t xml:space="preserve"> and identify the location of the school command post. </w:t>
      </w:r>
    </w:p>
    <w:p w14:paraId="37812472" w14:textId="3F23676F" w:rsidR="007340C1" w:rsidRPr="00A61BF8" w:rsidRDefault="007340C1" w:rsidP="002855DB">
      <w:pPr>
        <w:numPr>
          <w:ilvl w:val="0"/>
          <w:numId w:val="10"/>
        </w:numPr>
        <w:spacing w:after="0" w:line="240" w:lineRule="auto"/>
        <w:rPr>
          <w:rFonts w:ascii="Arial" w:hAnsi="Arial"/>
          <w:color w:val="494949"/>
        </w:rPr>
      </w:pPr>
      <w:r w:rsidRPr="00A61BF8">
        <w:rPr>
          <w:rFonts w:ascii="Arial" w:hAnsi="Arial"/>
          <w:color w:val="494949"/>
        </w:rPr>
        <w:t xml:space="preserve">Evacuation routes may </w:t>
      </w:r>
      <w:r w:rsidR="000676E2" w:rsidRPr="00A61BF8">
        <w:rPr>
          <w:rFonts w:ascii="Arial" w:hAnsi="Arial"/>
          <w:color w:val="494949"/>
        </w:rPr>
        <w:t xml:space="preserve">need to change depending on </w:t>
      </w:r>
      <w:r w:rsidRPr="00A61BF8">
        <w:rPr>
          <w:rFonts w:ascii="Arial" w:hAnsi="Arial"/>
          <w:color w:val="494949"/>
        </w:rPr>
        <w:t xml:space="preserve">the type of emergency. </w:t>
      </w:r>
    </w:p>
    <w:p w14:paraId="705FE940" w14:textId="75B889AF" w:rsidR="007340C1" w:rsidRPr="00A61BF8" w:rsidRDefault="007340C1" w:rsidP="002855DB">
      <w:pPr>
        <w:numPr>
          <w:ilvl w:val="1"/>
          <w:numId w:val="10"/>
        </w:numPr>
        <w:spacing w:after="0" w:line="240" w:lineRule="auto"/>
        <w:rPr>
          <w:rFonts w:ascii="Arial" w:hAnsi="Arial"/>
          <w:color w:val="494949"/>
        </w:rPr>
      </w:pPr>
      <w:r w:rsidRPr="00A61BF8">
        <w:rPr>
          <w:rFonts w:ascii="Arial" w:hAnsi="Arial"/>
          <w:color w:val="494949"/>
        </w:rPr>
        <w:t>Threat of violence: Principal notifies staff of evacuation route</w:t>
      </w:r>
      <w:r w:rsidR="000676E2" w:rsidRPr="00A61BF8">
        <w:rPr>
          <w:rFonts w:ascii="Arial" w:hAnsi="Arial"/>
          <w:color w:val="494949"/>
        </w:rPr>
        <w:t>s to avoid the area where threat is located</w:t>
      </w:r>
    </w:p>
    <w:p w14:paraId="2A84332A" w14:textId="2CAF6CA1" w:rsidR="007340C1" w:rsidRPr="00A61BF8" w:rsidRDefault="007340C1" w:rsidP="002855DB">
      <w:pPr>
        <w:numPr>
          <w:ilvl w:val="1"/>
          <w:numId w:val="10"/>
        </w:numPr>
        <w:spacing w:after="0" w:line="240" w:lineRule="auto"/>
        <w:rPr>
          <w:rFonts w:ascii="Arial" w:hAnsi="Arial"/>
          <w:color w:val="494949"/>
        </w:rPr>
      </w:pPr>
      <w:r w:rsidRPr="00A61BF8">
        <w:rPr>
          <w:rFonts w:ascii="Arial" w:hAnsi="Arial"/>
          <w:color w:val="494949"/>
        </w:rPr>
        <w:t xml:space="preserve">Fire: Follow primary routes </w:t>
      </w:r>
      <w:r w:rsidR="000676E2" w:rsidRPr="00A61BF8">
        <w:rPr>
          <w:rFonts w:ascii="Arial" w:hAnsi="Arial"/>
          <w:color w:val="494949"/>
        </w:rPr>
        <w:t>unless blocked by smoke or fire</w:t>
      </w:r>
    </w:p>
    <w:p w14:paraId="2CAB8FED" w14:textId="6122ED4D" w:rsidR="007340C1" w:rsidRPr="00A61BF8" w:rsidRDefault="007340C1" w:rsidP="002855DB">
      <w:pPr>
        <w:numPr>
          <w:ilvl w:val="1"/>
          <w:numId w:val="10"/>
        </w:numPr>
        <w:spacing w:after="0" w:line="240" w:lineRule="auto"/>
        <w:rPr>
          <w:rFonts w:ascii="Arial" w:hAnsi="Arial"/>
          <w:color w:val="494949"/>
        </w:rPr>
      </w:pPr>
      <w:r w:rsidRPr="00A61BF8">
        <w:rPr>
          <w:rFonts w:ascii="Arial" w:hAnsi="Arial"/>
          <w:color w:val="494949"/>
        </w:rPr>
        <w:t xml:space="preserve">Chemical spill: Avoid any hazardous materials as fumes can overcome people in seconds. </w:t>
      </w:r>
      <w:r w:rsidR="000676E2" w:rsidRPr="00A61BF8">
        <w:rPr>
          <w:rFonts w:ascii="Arial" w:hAnsi="Arial"/>
          <w:color w:val="494949"/>
        </w:rPr>
        <w:t>Principal notifies staf</w:t>
      </w:r>
      <w:r w:rsidR="006259F1">
        <w:rPr>
          <w:rFonts w:ascii="Arial" w:hAnsi="Arial"/>
          <w:color w:val="494949"/>
        </w:rPr>
        <w:t>f of evacuation routes to avoid.</w:t>
      </w:r>
    </w:p>
    <w:p w14:paraId="4CBD3D61" w14:textId="77777777" w:rsidR="007340C1" w:rsidRPr="00A61BF8" w:rsidRDefault="007340C1" w:rsidP="002855DB">
      <w:pPr>
        <w:numPr>
          <w:ilvl w:val="0"/>
          <w:numId w:val="10"/>
        </w:numPr>
        <w:spacing w:after="0" w:line="240" w:lineRule="auto"/>
        <w:rPr>
          <w:rFonts w:ascii="Arial" w:hAnsi="Arial"/>
          <w:color w:val="494949"/>
        </w:rPr>
      </w:pPr>
      <w:r w:rsidRPr="00A61BF8">
        <w:rPr>
          <w:rFonts w:ascii="Arial" w:hAnsi="Arial"/>
          <w:color w:val="494949"/>
        </w:rPr>
        <w:t xml:space="preserve">Notify the </w:t>
      </w:r>
      <w:r w:rsidR="00344113" w:rsidRPr="00A61BF8">
        <w:rPr>
          <w:rFonts w:ascii="Arial" w:hAnsi="Arial"/>
          <w:color w:val="494949"/>
        </w:rPr>
        <w:t>District</w:t>
      </w:r>
      <w:r w:rsidRPr="00A61BF8">
        <w:rPr>
          <w:rFonts w:ascii="Arial" w:hAnsi="Arial"/>
          <w:color w:val="494949"/>
        </w:rPr>
        <w:t xml:space="preserve"> office of the school evacuation.</w:t>
      </w:r>
    </w:p>
    <w:p w14:paraId="12E89A9E" w14:textId="77777777" w:rsidR="007340C1" w:rsidRPr="00A61BF8" w:rsidRDefault="007340C1" w:rsidP="002855DB">
      <w:pPr>
        <w:numPr>
          <w:ilvl w:val="0"/>
          <w:numId w:val="10"/>
        </w:numPr>
        <w:spacing w:after="0" w:line="240" w:lineRule="auto"/>
        <w:rPr>
          <w:rFonts w:ascii="Arial" w:hAnsi="Arial"/>
          <w:color w:val="494949"/>
        </w:rPr>
      </w:pPr>
      <w:r w:rsidRPr="00A61BF8">
        <w:rPr>
          <w:rFonts w:ascii="Arial" w:hAnsi="Arial"/>
          <w:color w:val="494949"/>
        </w:rPr>
        <w:t>Announce an end of the incident and return to class when appropriate.</w:t>
      </w:r>
    </w:p>
    <w:p w14:paraId="5BC395F9" w14:textId="77777777" w:rsidR="006259F1" w:rsidRPr="006259F1" w:rsidRDefault="007340C1" w:rsidP="002855DB">
      <w:pPr>
        <w:numPr>
          <w:ilvl w:val="0"/>
          <w:numId w:val="10"/>
        </w:numPr>
        <w:spacing w:after="120" w:line="240" w:lineRule="auto"/>
        <w:rPr>
          <w:rFonts w:ascii="Arial" w:hAnsi="Arial"/>
          <w:b/>
          <w:color w:val="494949"/>
        </w:rPr>
      </w:pPr>
      <w:r w:rsidRPr="006259F1">
        <w:rPr>
          <w:rFonts w:ascii="Arial" w:hAnsi="Arial"/>
          <w:color w:val="494949"/>
        </w:rPr>
        <w:t xml:space="preserve">If students are to be dismissed for the day, establish a </w:t>
      </w:r>
      <w:r w:rsidR="00AA5F45" w:rsidRPr="006259F1">
        <w:rPr>
          <w:rFonts w:ascii="Arial" w:hAnsi="Arial"/>
          <w:color w:val="494949"/>
        </w:rPr>
        <w:t>checkout</w:t>
      </w:r>
      <w:r w:rsidRPr="006259F1">
        <w:rPr>
          <w:rFonts w:ascii="Arial" w:hAnsi="Arial"/>
          <w:color w:val="494949"/>
        </w:rPr>
        <w:t xml:space="preserve"> area. Students should only be released to parents or those l</w:t>
      </w:r>
      <w:r w:rsidR="006259F1">
        <w:rPr>
          <w:rFonts w:ascii="Arial" w:hAnsi="Arial"/>
          <w:color w:val="494949"/>
        </w:rPr>
        <w:t>isted on emergency release form.</w:t>
      </w:r>
    </w:p>
    <w:p w14:paraId="561D8B5D" w14:textId="795D67C4" w:rsidR="007340C1" w:rsidRPr="006259F1" w:rsidRDefault="007340C1" w:rsidP="006259F1">
      <w:pPr>
        <w:spacing w:after="120" w:line="240" w:lineRule="auto"/>
        <w:rPr>
          <w:rFonts w:ascii="Arial" w:hAnsi="Arial"/>
          <w:b/>
          <w:color w:val="494949"/>
        </w:rPr>
      </w:pPr>
      <w:r w:rsidRPr="006259F1">
        <w:rPr>
          <w:rFonts w:ascii="Arial" w:hAnsi="Arial"/>
          <w:b/>
          <w:color w:val="494949"/>
        </w:rPr>
        <w:t>Office staff</w:t>
      </w:r>
    </w:p>
    <w:p w14:paraId="46785F54" w14:textId="5AE4F625" w:rsidR="007340C1" w:rsidRPr="00A61BF8" w:rsidRDefault="007340C1" w:rsidP="002855DB">
      <w:pPr>
        <w:numPr>
          <w:ilvl w:val="0"/>
          <w:numId w:val="9"/>
        </w:numPr>
        <w:spacing w:after="0" w:line="240" w:lineRule="auto"/>
        <w:rPr>
          <w:rFonts w:ascii="Arial" w:hAnsi="Arial"/>
          <w:color w:val="494949"/>
        </w:rPr>
      </w:pPr>
      <w:r w:rsidRPr="00A61BF8">
        <w:rPr>
          <w:rFonts w:ascii="Arial" w:hAnsi="Arial"/>
          <w:color w:val="494949"/>
        </w:rPr>
        <w:t xml:space="preserve">Take </w:t>
      </w:r>
      <w:r w:rsidR="000676E2" w:rsidRPr="00A61BF8">
        <w:rPr>
          <w:rFonts w:ascii="Arial" w:hAnsi="Arial"/>
          <w:color w:val="494949"/>
        </w:rPr>
        <w:t>the incident command k</w:t>
      </w:r>
      <w:r w:rsidR="006259F1">
        <w:rPr>
          <w:rFonts w:ascii="Arial" w:hAnsi="Arial"/>
          <w:color w:val="494949"/>
        </w:rPr>
        <w:t>it, visitor log</w:t>
      </w:r>
      <w:r w:rsidRPr="00A61BF8">
        <w:rPr>
          <w:rFonts w:ascii="Arial" w:hAnsi="Arial"/>
          <w:color w:val="494949"/>
        </w:rPr>
        <w:t xml:space="preserve"> and student sign out sheets to the assembly area.</w:t>
      </w:r>
    </w:p>
    <w:p w14:paraId="12EDF814" w14:textId="2196DFBF" w:rsidR="007340C1" w:rsidRPr="00A61BF8" w:rsidRDefault="007340C1" w:rsidP="002855DB">
      <w:pPr>
        <w:numPr>
          <w:ilvl w:val="0"/>
          <w:numId w:val="9"/>
        </w:numPr>
        <w:spacing w:after="120" w:line="240" w:lineRule="auto"/>
        <w:rPr>
          <w:rFonts w:ascii="Arial" w:hAnsi="Arial"/>
          <w:color w:val="494949"/>
        </w:rPr>
      </w:pPr>
      <w:r w:rsidRPr="00A61BF8">
        <w:rPr>
          <w:rFonts w:ascii="Arial" w:hAnsi="Arial"/>
          <w:color w:val="494949"/>
        </w:rPr>
        <w:t>Gather head</w:t>
      </w:r>
      <w:r w:rsidR="000676E2" w:rsidRPr="00A61BF8">
        <w:rPr>
          <w:rFonts w:ascii="Arial" w:hAnsi="Arial"/>
          <w:color w:val="494949"/>
        </w:rPr>
        <w:t xml:space="preserve"> </w:t>
      </w:r>
      <w:r w:rsidRPr="00A61BF8">
        <w:rPr>
          <w:rFonts w:ascii="Arial" w:hAnsi="Arial"/>
          <w:color w:val="494949"/>
        </w:rPr>
        <w:t xml:space="preserve">count information from teachers and inform the principal or </w:t>
      </w:r>
      <w:r w:rsidR="006259F1">
        <w:rPr>
          <w:rFonts w:ascii="Arial" w:hAnsi="Arial"/>
          <w:color w:val="494949"/>
        </w:rPr>
        <w:t>incident commander</w:t>
      </w:r>
      <w:r w:rsidR="000676E2" w:rsidRPr="00A61BF8">
        <w:rPr>
          <w:rFonts w:ascii="Arial" w:hAnsi="Arial"/>
          <w:color w:val="494949"/>
        </w:rPr>
        <w:t xml:space="preserve"> </w:t>
      </w:r>
      <w:r w:rsidRPr="00A61BF8">
        <w:rPr>
          <w:rFonts w:ascii="Arial" w:hAnsi="Arial"/>
          <w:color w:val="494949"/>
        </w:rPr>
        <w:t>of any missing student(s) or staff.</w:t>
      </w:r>
    </w:p>
    <w:p w14:paraId="4E52D395" w14:textId="77777777" w:rsidR="007340C1" w:rsidRPr="00A61BF8" w:rsidRDefault="007340C1" w:rsidP="007340C1">
      <w:pPr>
        <w:spacing w:after="120"/>
        <w:rPr>
          <w:rFonts w:ascii="Arial" w:hAnsi="Arial"/>
          <w:color w:val="494949"/>
        </w:rPr>
      </w:pPr>
      <w:r w:rsidRPr="00A61BF8">
        <w:rPr>
          <w:rFonts w:ascii="Arial" w:hAnsi="Arial"/>
          <w:b/>
          <w:color w:val="494949"/>
        </w:rPr>
        <w:t>Teachers</w:t>
      </w:r>
    </w:p>
    <w:p w14:paraId="5A8BDD6F" w14:textId="31828F6F" w:rsidR="007340C1" w:rsidRPr="00A61BF8" w:rsidRDefault="007340C1" w:rsidP="002855DB">
      <w:pPr>
        <w:numPr>
          <w:ilvl w:val="0"/>
          <w:numId w:val="8"/>
        </w:numPr>
        <w:spacing w:after="0" w:line="240" w:lineRule="auto"/>
        <w:rPr>
          <w:rFonts w:ascii="Arial" w:hAnsi="Arial"/>
          <w:color w:val="494949"/>
        </w:rPr>
      </w:pPr>
      <w:r w:rsidRPr="00A61BF8">
        <w:rPr>
          <w:rFonts w:ascii="Arial" w:hAnsi="Arial"/>
          <w:color w:val="494949"/>
        </w:rPr>
        <w:t>Teachers will instruct st</w:t>
      </w:r>
      <w:r w:rsidR="00642A48" w:rsidRPr="00A61BF8">
        <w:rPr>
          <w:rFonts w:ascii="Arial" w:hAnsi="Arial"/>
          <w:color w:val="494949"/>
        </w:rPr>
        <w:t>udents to evacuate the building using designated routes</w:t>
      </w:r>
      <w:r w:rsidRPr="00A61BF8">
        <w:rPr>
          <w:rFonts w:ascii="Arial" w:hAnsi="Arial"/>
          <w:color w:val="494949"/>
        </w:rPr>
        <w:t xml:space="preserve"> and report to their assigned assembly area</w:t>
      </w:r>
      <w:r w:rsidR="00E5528B" w:rsidRPr="00A61BF8">
        <w:rPr>
          <w:rFonts w:ascii="Arial" w:hAnsi="Arial"/>
          <w:color w:val="494949"/>
        </w:rPr>
        <w:t xml:space="preserve">. </w:t>
      </w:r>
      <w:r w:rsidRPr="00A61BF8">
        <w:rPr>
          <w:rFonts w:ascii="Arial" w:hAnsi="Arial"/>
          <w:color w:val="494949"/>
        </w:rPr>
        <w:t>Designate a student leader to help move your class to the assembly area.</w:t>
      </w:r>
    </w:p>
    <w:p w14:paraId="42BAD127" w14:textId="77777777" w:rsidR="007340C1" w:rsidRPr="00A61BF8" w:rsidRDefault="007340C1" w:rsidP="002855DB">
      <w:pPr>
        <w:numPr>
          <w:ilvl w:val="0"/>
          <w:numId w:val="8"/>
        </w:numPr>
        <w:spacing w:after="0" w:line="240" w:lineRule="auto"/>
        <w:rPr>
          <w:rFonts w:ascii="Arial" w:hAnsi="Arial"/>
          <w:color w:val="494949"/>
        </w:rPr>
      </w:pPr>
      <w:r w:rsidRPr="00A61BF8">
        <w:rPr>
          <w:rFonts w:ascii="Arial" w:hAnsi="Arial"/>
          <w:color w:val="494949"/>
        </w:rPr>
        <w:t>If time permits, close</w:t>
      </w:r>
      <w:r w:rsidR="00E32303" w:rsidRPr="00A61BF8">
        <w:rPr>
          <w:rFonts w:ascii="Arial" w:hAnsi="Arial"/>
          <w:color w:val="494949"/>
        </w:rPr>
        <w:t xml:space="preserve"> your door</w:t>
      </w:r>
      <w:r w:rsidRPr="00A61BF8">
        <w:rPr>
          <w:rFonts w:ascii="Arial" w:hAnsi="Arial"/>
          <w:color w:val="494949"/>
        </w:rPr>
        <w:t>.</w:t>
      </w:r>
    </w:p>
    <w:p w14:paraId="13F6993E" w14:textId="77777777" w:rsidR="007340C1" w:rsidRPr="00A61BF8" w:rsidRDefault="007340C1" w:rsidP="002855DB">
      <w:pPr>
        <w:numPr>
          <w:ilvl w:val="0"/>
          <w:numId w:val="8"/>
        </w:numPr>
        <w:spacing w:after="60" w:line="240" w:lineRule="auto"/>
        <w:rPr>
          <w:rFonts w:ascii="Arial" w:hAnsi="Arial"/>
          <w:color w:val="494949"/>
        </w:rPr>
      </w:pPr>
      <w:r w:rsidRPr="00A61BF8">
        <w:rPr>
          <w:rFonts w:ascii="Arial" w:hAnsi="Arial"/>
          <w:color w:val="494949"/>
        </w:rPr>
        <w:t>If the exit route is blocked, follow an alternate exit route.</w:t>
      </w:r>
    </w:p>
    <w:p w14:paraId="172C05DE" w14:textId="4312B1B4" w:rsidR="007340C1" w:rsidRPr="00A61BF8" w:rsidRDefault="007340C1" w:rsidP="002855DB">
      <w:pPr>
        <w:numPr>
          <w:ilvl w:val="0"/>
          <w:numId w:val="8"/>
        </w:numPr>
        <w:spacing w:after="0" w:line="240" w:lineRule="auto"/>
        <w:rPr>
          <w:rFonts w:ascii="Arial" w:hAnsi="Arial"/>
          <w:color w:val="494949"/>
        </w:rPr>
      </w:pPr>
      <w:r w:rsidRPr="00A61BF8">
        <w:rPr>
          <w:rFonts w:ascii="Arial" w:hAnsi="Arial"/>
          <w:color w:val="494949"/>
        </w:rPr>
        <w:t>Bring</w:t>
      </w:r>
      <w:r w:rsidR="00642A48" w:rsidRPr="00A61BF8">
        <w:rPr>
          <w:rFonts w:ascii="Arial" w:hAnsi="Arial"/>
          <w:color w:val="494949"/>
        </w:rPr>
        <w:t xml:space="preserve"> your class lists, phone lists and classroom go k</w:t>
      </w:r>
      <w:r w:rsidRPr="00A61BF8">
        <w:rPr>
          <w:rFonts w:ascii="Arial" w:hAnsi="Arial"/>
          <w:color w:val="494949"/>
        </w:rPr>
        <w:t>it materials.</w:t>
      </w:r>
    </w:p>
    <w:p w14:paraId="0EE9C708" w14:textId="77777777" w:rsidR="007340C1" w:rsidRPr="00A61BF8" w:rsidRDefault="007340C1" w:rsidP="002855DB">
      <w:pPr>
        <w:numPr>
          <w:ilvl w:val="0"/>
          <w:numId w:val="8"/>
        </w:numPr>
        <w:spacing w:after="0" w:line="240" w:lineRule="auto"/>
        <w:rPr>
          <w:rFonts w:ascii="Arial" w:hAnsi="Arial"/>
          <w:color w:val="494949"/>
        </w:rPr>
      </w:pPr>
      <w:r w:rsidRPr="00A61BF8">
        <w:rPr>
          <w:rFonts w:ascii="Arial" w:hAnsi="Arial"/>
          <w:color w:val="494949"/>
        </w:rPr>
        <w:lastRenderedPageBreak/>
        <w:t xml:space="preserve">Designated staff will </w:t>
      </w:r>
      <w:r w:rsidR="00E32303" w:rsidRPr="00A61BF8">
        <w:rPr>
          <w:rFonts w:ascii="Arial" w:hAnsi="Arial"/>
          <w:color w:val="494949"/>
        </w:rPr>
        <w:t>check</w:t>
      </w:r>
      <w:r w:rsidRPr="00A61BF8">
        <w:rPr>
          <w:rFonts w:ascii="Arial" w:hAnsi="Arial"/>
          <w:color w:val="494949"/>
        </w:rPr>
        <w:t xml:space="preserve"> the bathrooms, hallways and common areas for visitors, staff and students while exiting.</w:t>
      </w:r>
    </w:p>
    <w:p w14:paraId="398525EB" w14:textId="7AB9DAB4" w:rsidR="007340C1" w:rsidRPr="00A61BF8" w:rsidRDefault="007340C1" w:rsidP="002855DB">
      <w:pPr>
        <w:numPr>
          <w:ilvl w:val="0"/>
          <w:numId w:val="8"/>
        </w:numPr>
        <w:spacing w:after="0" w:line="240" w:lineRule="auto"/>
        <w:rPr>
          <w:rFonts w:ascii="Arial" w:hAnsi="Arial"/>
          <w:color w:val="494949"/>
        </w:rPr>
      </w:pPr>
      <w:r w:rsidRPr="00A61BF8">
        <w:rPr>
          <w:rFonts w:ascii="Arial" w:hAnsi="Arial"/>
          <w:color w:val="494949"/>
        </w:rPr>
        <w:t>Take attendance, noting any students in other activities or services such as band, orchestra, choir, speech, chess</w:t>
      </w:r>
      <w:r w:rsidR="00E32303" w:rsidRPr="00A61BF8">
        <w:rPr>
          <w:rFonts w:ascii="Arial" w:hAnsi="Arial"/>
          <w:color w:val="494949"/>
        </w:rPr>
        <w:t xml:space="preserve"> club</w:t>
      </w:r>
      <w:r w:rsidRPr="00A61BF8">
        <w:rPr>
          <w:rFonts w:ascii="Arial" w:hAnsi="Arial"/>
          <w:color w:val="494949"/>
        </w:rPr>
        <w:t xml:space="preserve">, etc. that are missing. </w:t>
      </w:r>
      <w:r w:rsidR="00AA5F45" w:rsidRPr="00A61BF8">
        <w:rPr>
          <w:rFonts w:ascii="Arial" w:hAnsi="Arial"/>
          <w:color w:val="494949"/>
        </w:rPr>
        <w:t>Display GREEN status card to indicate</w:t>
      </w:r>
      <w:r w:rsidR="006259F1">
        <w:rPr>
          <w:rFonts w:ascii="Arial" w:hAnsi="Arial"/>
          <w:color w:val="494949"/>
        </w:rPr>
        <w:t xml:space="preserve"> all students are accounted for. U</w:t>
      </w:r>
      <w:r w:rsidR="00AA5F45" w:rsidRPr="00A61BF8">
        <w:rPr>
          <w:rFonts w:ascii="Arial" w:hAnsi="Arial"/>
          <w:color w:val="494949"/>
        </w:rPr>
        <w:t xml:space="preserve">se RED status card to indicate someone is missing, or injured. </w:t>
      </w:r>
      <w:r w:rsidRPr="00A61BF8">
        <w:rPr>
          <w:rFonts w:ascii="Arial" w:hAnsi="Arial"/>
          <w:color w:val="494949"/>
        </w:rPr>
        <w:t xml:space="preserve">Report any missing students or staff to </w:t>
      </w:r>
      <w:r w:rsidR="000E532F" w:rsidRPr="00A61BF8">
        <w:rPr>
          <w:color w:val="494949"/>
        </w:rPr>
        <w:t xml:space="preserve">the incident commander </w:t>
      </w:r>
      <w:r w:rsidRPr="00A61BF8">
        <w:rPr>
          <w:rFonts w:ascii="Arial" w:hAnsi="Arial"/>
          <w:color w:val="494949"/>
        </w:rPr>
        <w:t>or appropriate staff members.</w:t>
      </w:r>
    </w:p>
    <w:p w14:paraId="440C820F" w14:textId="77777777" w:rsidR="007340C1" w:rsidRPr="00A61BF8" w:rsidRDefault="007340C1" w:rsidP="002855DB">
      <w:pPr>
        <w:numPr>
          <w:ilvl w:val="0"/>
          <w:numId w:val="8"/>
        </w:numPr>
        <w:spacing w:after="0" w:line="240" w:lineRule="auto"/>
        <w:rPr>
          <w:rFonts w:ascii="Arial" w:hAnsi="Arial"/>
          <w:color w:val="494949"/>
        </w:rPr>
      </w:pPr>
      <w:r w:rsidRPr="00A61BF8">
        <w:rPr>
          <w:rFonts w:ascii="Arial" w:hAnsi="Arial"/>
          <w:color w:val="494949"/>
        </w:rPr>
        <w:t>At the assembly area, teachers and students will stay in place until further instructions are given.</w:t>
      </w:r>
    </w:p>
    <w:p w14:paraId="2EE6638D" w14:textId="77777777" w:rsidR="007340C1" w:rsidRPr="00A61BF8" w:rsidRDefault="007340C1" w:rsidP="002855DB">
      <w:pPr>
        <w:numPr>
          <w:ilvl w:val="0"/>
          <w:numId w:val="8"/>
        </w:numPr>
        <w:spacing w:after="120" w:line="240" w:lineRule="auto"/>
        <w:rPr>
          <w:rFonts w:ascii="Arial" w:hAnsi="Arial"/>
          <w:color w:val="494949"/>
        </w:rPr>
      </w:pPr>
      <w:r w:rsidRPr="00A61BF8">
        <w:rPr>
          <w:rFonts w:ascii="Arial" w:hAnsi="Arial"/>
          <w:color w:val="494949"/>
        </w:rPr>
        <w:t>Do not release students to parents</w:t>
      </w:r>
      <w:r w:rsidR="00E5528B" w:rsidRPr="00A61BF8">
        <w:rPr>
          <w:rFonts w:ascii="Arial" w:hAnsi="Arial"/>
          <w:color w:val="494949"/>
        </w:rPr>
        <w:t xml:space="preserve">. </w:t>
      </w:r>
      <w:r w:rsidR="00AA5F45" w:rsidRPr="00A61BF8">
        <w:rPr>
          <w:rFonts w:ascii="Arial" w:hAnsi="Arial"/>
          <w:color w:val="494949"/>
        </w:rPr>
        <w:t>All students will be released according to the reunification plan</w:t>
      </w:r>
      <w:r w:rsidR="00E5528B" w:rsidRPr="00A61BF8">
        <w:rPr>
          <w:rFonts w:ascii="Arial" w:hAnsi="Arial"/>
          <w:color w:val="494949"/>
        </w:rPr>
        <w:t xml:space="preserve">. </w:t>
      </w:r>
      <w:r w:rsidRPr="00A61BF8">
        <w:rPr>
          <w:rFonts w:ascii="Arial" w:hAnsi="Arial"/>
          <w:color w:val="494949"/>
        </w:rPr>
        <w:t xml:space="preserve">If this is </w:t>
      </w:r>
      <w:r w:rsidR="00AA5F45" w:rsidRPr="00A61BF8">
        <w:rPr>
          <w:rFonts w:ascii="Arial" w:hAnsi="Arial"/>
          <w:color w:val="494949"/>
        </w:rPr>
        <w:t>impossible</w:t>
      </w:r>
      <w:r w:rsidRPr="00A61BF8">
        <w:rPr>
          <w:rFonts w:ascii="Arial" w:hAnsi="Arial"/>
          <w:color w:val="494949"/>
        </w:rPr>
        <w:t>, note on roster any students who are released to parents.</w:t>
      </w:r>
    </w:p>
    <w:p w14:paraId="6E6C9041" w14:textId="77777777" w:rsidR="00642A48" w:rsidRPr="00A61BF8" w:rsidRDefault="00642A48" w:rsidP="00642A48">
      <w:pPr>
        <w:pStyle w:val="ListParagraph"/>
        <w:spacing w:after="60"/>
        <w:ind w:left="1440"/>
        <w:rPr>
          <w:rFonts w:ascii="Arial" w:hAnsi="Arial"/>
          <w:color w:val="494949"/>
        </w:rPr>
      </w:pPr>
      <w:r w:rsidRPr="00A61BF8">
        <w:rPr>
          <w:rFonts w:ascii="Arial" w:hAnsi="Arial"/>
          <w:color w:val="494949"/>
        </w:rPr>
        <w:t>NOTE: In inclement weather, consideration should be made for students to get their outside apparel prior to evacuating the building. This should only be allowed if time permits and the apparel is along the recommended evacuation route.</w:t>
      </w:r>
    </w:p>
    <w:p w14:paraId="1233F5E2" w14:textId="77777777" w:rsidR="00642A48" w:rsidRPr="00A61BF8" w:rsidRDefault="00642A48" w:rsidP="00642A48">
      <w:pPr>
        <w:spacing w:after="120" w:line="240" w:lineRule="auto"/>
        <w:ind w:left="720"/>
        <w:rPr>
          <w:rFonts w:ascii="Arial" w:hAnsi="Arial"/>
          <w:color w:val="494949"/>
        </w:rPr>
      </w:pPr>
    </w:p>
    <w:p w14:paraId="5785D37D" w14:textId="77777777" w:rsidR="007340C1" w:rsidRPr="00A61BF8" w:rsidRDefault="007340C1" w:rsidP="007340C1">
      <w:pPr>
        <w:spacing w:after="120"/>
        <w:rPr>
          <w:rFonts w:ascii="Arial" w:hAnsi="Arial"/>
          <w:b/>
          <w:color w:val="494949"/>
        </w:rPr>
      </w:pPr>
      <w:r w:rsidRPr="00A61BF8">
        <w:rPr>
          <w:rFonts w:ascii="Arial" w:hAnsi="Arial"/>
          <w:b/>
          <w:color w:val="494949"/>
        </w:rPr>
        <w:t>Support Staff</w:t>
      </w:r>
    </w:p>
    <w:p w14:paraId="440F5640" w14:textId="1C723AF1" w:rsidR="007340C1" w:rsidRPr="00A61BF8" w:rsidRDefault="007340C1" w:rsidP="002855DB">
      <w:pPr>
        <w:numPr>
          <w:ilvl w:val="0"/>
          <w:numId w:val="7"/>
        </w:numPr>
        <w:spacing w:after="0" w:line="240" w:lineRule="auto"/>
        <w:rPr>
          <w:rFonts w:ascii="Arial" w:hAnsi="Arial"/>
          <w:color w:val="494949"/>
        </w:rPr>
      </w:pPr>
      <w:r w:rsidRPr="00A61BF8">
        <w:rPr>
          <w:rFonts w:ascii="Arial" w:hAnsi="Arial"/>
          <w:color w:val="494949"/>
        </w:rPr>
        <w:t>Return all of your students to their classroom</w:t>
      </w:r>
      <w:r w:rsidR="006259F1">
        <w:rPr>
          <w:rFonts w:ascii="Arial" w:hAnsi="Arial"/>
          <w:color w:val="494949"/>
        </w:rPr>
        <w:t>,</w:t>
      </w:r>
      <w:r w:rsidRPr="00A61BF8">
        <w:rPr>
          <w:rFonts w:ascii="Arial" w:hAnsi="Arial"/>
          <w:color w:val="494949"/>
        </w:rPr>
        <w:t xml:space="preserve"> designated assembly areas or a teacher, avoiding area(s) of hazard</w:t>
      </w:r>
      <w:r w:rsidR="00E5528B" w:rsidRPr="00A61BF8">
        <w:rPr>
          <w:rFonts w:ascii="Arial" w:hAnsi="Arial"/>
          <w:color w:val="494949"/>
        </w:rPr>
        <w:t xml:space="preserve">. </w:t>
      </w:r>
    </w:p>
    <w:p w14:paraId="1B6CA80C" w14:textId="624610CB" w:rsidR="007340C1" w:rsidRPr="00A61BF8" w:rsidRDefault="007340C1" w:rsidP="002855DB">
      <w:pPr>
        <w:numPr>
          <w:ilvl w:val="0"/>
          <w:numId w:val="7"/>
        </w:numPr>
        <w:spacing w:after="120" w:line="240" w:lineRule="auto"/>
        <w:rPr>
          <w:rFonts w:ascii="Arial" w:hAnsi="Arial"/>
          <w:color w:val="494949"/>
        </w:rPr>
      </w:pPr>
      <w:r w:rsidRPr="00A61BF8">
        <w:rPr>
          <w:rFonts w:ascii="Arial" w:hAnsi="Arial"/>
          <w:color w:val="494949"/>
        </w:rPr>
        <w:t xml:space="preserve">Report to the </w:t>
      </w:r>
      <w:r w:rsidR="006259F1">
        <w:rPr>
          <w:rFonts w:ascii="Arial" w:hAnsi="Arial"/>
          <w:color w:val="494949"/>
        </w:rPr>
        <w:t>assigned staff meeting area</w:t>
      </w:r>
      <w:r w:rsidR="00E5528B" w:rsidRPr="00A61BF8">
        <w:rPr>
          <w:rFonts w:ascii="Arial" w:hAnsi="Arial"/>
          <w:color w:val="494949"/>
        </w:rPr>
        <w:t xml:space="preserve">. </w:t>
      </w:r>
      <w:r w:rsidRPr="00A61BF8">
        <w:rPr>
          <w:rFonts w:ascii="Arial" w:hAnsi="Arial"/>
          <w:color w:val="494949"/>
        </w:rPr>
        <w:t>You may be needed in another capacity as the incident unfolds.</w:t>
      </w:r>
    </w:p>
    <w:p w14:paraId="3277A32F" w14:textId="77777777" w:rsidR="007340C1" w:rsidRPr="00A61BF8" w:rsidRDefault="007340C1" w:rsidP="007340C1">
      <w:pPr>
        <w:spacing w:after="120"/>
        <w:rPr>
          <w:rFonts w:ascii="Arial" w:hAnsi="Arial"/>
          <w:b/>
          <w:color w:val="494949"/>
        </w:rPr>
      </w:pPr>
      <w:r w:rsidRPr="00A61BF8">
        <w:rPr>
          <w:rFonts w:ascii="Arial" w:hAnsi="Arial"/>
          <w:b/>
          <w:color w:val="494949"/>
        </w:rPr>
        <w:t>Students/Staff with Disabilities</w:t>
      </w:r>
    </w:p>
    <w:p w14:paraId="32BC1F36" w14:textId="77777777" w:rsidR="00E32303" w:rsidRPr="00A61BF8" w:rsidRDefault="00E32303" w:rsidP="002855DB">
      <w:pPr>
        <w:numPr>
          <w:ilvl w:val="0"/>
          <w:numId w:val="14"/>
        </w:numPr>
        <w:spacing w:after="0" w:line="240" w:lineRule="auto"/>
        <w:rPr>
          <w:rFonts w:ascii="Arial" w:hAnsi="Arial"/>
          <w:color w:val="494949"/>
        </w:rPr>
      </w:pPr>
      <w:r w:rsidRPr="00A61BF8">
        <w:rPr>
          <w:rFonts w:ascii="Arial" w:hAnsi="Arial"/>
          <w:color w:val="494949"/>
        </w:rPr>
        <w:t>At no time during a scheduled or unscheduled alarm should disabled students/staff be left unattended.</w:t>
      </w:r>
    </w:p>
    <w:p w14:paraId="76062BFD" w14:textId="77777777" w:rsidR="007340C1" w:rsidRPr="00A61BF8" w:rsidRDefault="007340C1" w:rsidP="002855DB">
      <w:pPr>
        <w:numPr>
          <w:ilvl w:val="0"/>
          <w:numId w:val="14"/>
        </w:numPr>
        <w:spacing w:after="0" w:line="240" w:lineRule="auto"/>
        <w:rPr>
          <w:rFonts w:ascii="Arial" w:hAnsi="Arial"/>
          <w:color w:val="494949"/>
        </w:rPr>
      </w:pPr>
      <w:r w:rsidRPr="00A61BF8">
        <w:rPr>
          <w:rFonts w:ascii="Arial" w:hAnsi="Arial"/>
          <w:color w:val="494949"/>
        </w:rPr>
        <w:t>Students/staff who cannot descend stairs unassisted should go directly to the appropriate evacuation staging area as designated on the building floor plans.</w:t>
      </w:r>
    </w:p>
    <w:p w14:paraId="65D26CCA" w14:textId="77777777" w:rsidR="007340C1" w:rsidRPr="00A61BF8" w:rsidRDefault="007340C1" w:rsidP="002855DB">
      <w:pPr>
        <w:numPr>
          <w:ilvl w:val="0"/>
          <w:numId w:val="14"/>
        </w:numPr>
        <w:spacing w:after="0" w:line="240" w:lineRule="auto"/>
        <w:rPr>
          <w:rFonts w:ascii="Arial" w:hAnsi="Arial"/>
          <w:color w:val="494949"/>
        </w:rPr>
      </w:pPr>
      <w:r w:rsidRPr="00A61BF8">
        <w:rPr>
          <w:rFonts w:ascii="Arial" w:hAnsi="Arial"/>
          <w:color w:val="494949"/>
        </w:rPr>
        <w:t>Designated staff should report to the appropriate evacuation staging areas to coordinate evacuation activities.</w:t>
      </w:r>
    </w:p>
    <w:p w14:paraId="54A4602B" w14:textId="77777777" w:rsidR="007340C1" w:rsidRPr="00A61BF8" w:rsidRDefault="007340C1" w:rsidP="002855DB">
      <w:pPr>
        <w:numPr>
          <w:ilvl w:val="0"/>
          <w:numId w:val="14"/>
        </w:numPr>
        <w:spacing w:after="0" w:line="240" w:lineRule="auto"/>
        <w:rPr>
          <w:rFonts w:ascii="Arial" w:hAnsi="Arial"/>
          <w:color w:val="494949"/>
        </w:rPr>
      </w:pPr>
      <w:r w:rsidRPr="00A61BF8">
        <w:rPr>
          <w:rFonts w:ascii="Arial" w:hAnsi="Arial"/>
          <w:color w:val="494949"/>
        </w:rPr>
        <w:t>Emergency personnel and school employees and/or students will assist in transporting disabled students/staff to the ground floor where they will be met by school personnel with a wheelchair, if needed, and evacuated.</w:t>
      </w:r>
    </w:p>
    <w:p w14:paraId="410A22D8" w14:textId="77777777" w:rsidR="007340C1" w:rsidRPr="00A61BF8" w:rsidRDefault="007340C1" w:rsidP="002855DB">
      <w:pPr>
        <w:numPr>
          <w:ilvl w:val="0"/>
          <w:numId w:val="14"/>
        </w:numPr>
        <w:spacing w:after="120" w:line="240" w:lineRule="auto"/>
        <w:rPr>
          <w:rFonts w:ascii="Arial" w:hAnsi="Arial"/>
          <w:color w:val="494949"/>
        </w:rPr>
      </w:pPr>
      <w:r w:rsidRPr="00A61BF8">
        <w:rPr>
          <w:rFonts w:ascii="Arial" w:hAnsi="Arial"/>
          <w:color w:val="494949"/>
        </w:rPr>
        <w:t>Students/staff who are mentally, visually or hearing impaired should be assisted by the designated aide or teacher in evacuating the building.</w:t>
      </w:r>
    </w:p>
    <w:p w14:paraId="3CE78E69" w14:textId="77777777" w:rsidR="007340C1" w:rsidRPr="00A61BF8" w:rsidRDefault="007340C1" w:rsidP="007340C1">
      <w:pPr>
        <w:tabs>
          <w:tab w:val="num" w:pos="840"/>
        </w:tabs>
        <w:spacing w:after="120"/>
        <w:ind w:left="475" w:hanging="475"/>
        <w:rPr>
          <w:rFonts w:ascii="Arial" w:hAnsi="Arial"/>
          <w:b/>
          <w:color w:val="494949"/>
        </w:rPr>
      </w:pPr>
      <w:r w:rsidRPr="00A61BF8">
        <w:rPr>
          <w:rFonts w:ascii="Arial" w:hAnsi="Arial"/>
          <w:b/>
          <w:color w:val="494949"/>
        </w:rPr>
        <w:t>Custodians/Maintenance</w:t>
      </w:r>
    </w:p>
    <w:p w14:paraId="1A4F3919" w14:textId="77777777" w:rsidR="007340C1" w:rsidRPr="00A61BF8" w:rsidRDefault="007340C1" w:rsidP="002855DB">
      <w:pPr>
        <w:numPr>
          <w:ilvl w:val="0"/>
          <w:numId w:val="15"/>
        </w:numPr>
        <w:spacing w:after="0" w:line="240" w:lineRule="auto"/>
        <w:rPr>
          <w:rFonts w:ascii="Arial" w:hAnsi="Arial"/>
          <w:color w:val="494949"/>
        </w:rPr>
      </w:pPr>
      <w:r w:rsidRPr="00A61BF8">
        <w:rPr>
          <w:rFonts w:ascii="Arial" w:hAnsi="Arial"/>
          <w:color w:val="494949"/>
        </w:rPr>
        <w:t>Meet the first responding emergency personnel.</w:t>
      </w:r>
    </w:p>
    <w:p w14:paraId="6C4E3D96" w14:textId="61779AB6" w:rsidR="007340C1" w:rsidRPr="00A61BF8" w:rsidRDefault="006259F1" w:rsidP="002855DB">
      <w:pPr>
        <w:numPr>
          <w:ilvl w:val="0"/>
          <w:numId w:val="15"/>
        </w:numPr>
        <w:spacing w:after="0" w:line="240" w:lineRule="auto"/>
        <w:rPr>
          <w:rFonts w:ascii="Arial" w:hAnsi="Arial"/>
          <w:color w:val="494949"/>
        </w:rPr>
      </w:pPr>
      <w:r>
        <w:rPr>
          <w:rFonts w:ascii="Arial" w:hAnsi="Arial"/>
          <w:color w:val="494949"/>
        </w:rPr>
        <w:t>Provide information on</w:t>
      </w:r>
      <w:r w:rsidR="007340C1" w:rsidRPr="00A61BF8">
        <w:rPr>
          <w:rFonts w:ascii="Arial" w:hAnsi="Arial"/>
          <w:color w:val="494949"/>
        </w:rPr>
        <w:t xml:space="preserve"> building utilities.</w:t>
      </w:r>
    </w:p>
    <w:p w14:paraId="109D849A" w14:textId="77777777" w:rsidR="007340C1" w:rsidRPr="00A61BF8" w:rsidRDefault="007340C1" w:rsidP="002855DB">
      <w:pPr>
        <w:numPr>
          <w:ilvl w:val="0"/>
          <w:numId w:val="15"/>
        </w:numPr>
        <w:spacing w:after="0" w:line="240" w:lineRule="auto"/>
        <w:rPr>
          <w:rFonts w:ascii="Arial" w:hAnsi="Arial"/>
          <w:color w:val="494949"/>
        </w:rPr>
      </w:pPr>
      <w:r w:rsidRPr="00A61BF8">
        <w:rPr>
          <w:rFonts w:ascii="Arial" w:hAnsi="Arial"/>
          <w:color w:val="494949"/>
        </w:rPr>
        <w:t>Remain available as a resource for other building issues.</w:t>
      </w:r>
    </w:p>
    <w:p w14:paraId="05F4CB03" w14:textId="77777777" w:rsidR="007340C1" w:rsidRPr="00A14CD5" w:rsidRDefault="007340C1" w:rsidP="007340C1">
      <w:pPr>
        <w:rPr>
          <w:rFonts w:ascii="Arial" w:hAnsi="Arial"/>
        </w:rPr>
      </w:pPr>
    </w:p>
    <w:p w14:paraId="1B1CD502" w14:textId="77777777" w:rsidR="007340C1" w:rsidRDefault="007340C1" w:rsidP="007340C1">
      <w:pPr>
        <w:rPr>
          <w:rFonts w:ascii="Arial" w:hAnsi="Arial"/>
          <w:b/>
          <w:color w:val="FF0000"/>
          <w:sz w:val="36"/>
          <w:szCs w:val="36"/>
        </w:rPr>
      </w:pPr>
      <w:r>
        <w:rPr>
          <w:rFonts w:ascii="Arial" w:hAnsi="Arial"/>
          <w:b/>
          <w:color w:val="FF0000"/>
          <w:sz w:val="36"/>
          <w:szCs w:val="36"/>
        </w:rPr>
        <w:br w:type="page"/>
      </w:r>
    </w:p>
    <w:p w14:paraId="3C2479EE" w14:textId="77777777" w:rsidR="007340C1" w:rsidRPr="00DB04E3" w:rsidRDefault="007340C1" w:rsidP="00F95E99">
      <w:pPr>
        <w:pStyle w:val="Heading1"/>
        <w:rPr>
          <w:i/>
        </w:rPr>
      </w:pPr>
      <w:bookmarkStart w:id="98" w:name="_Toc419444911"/>
      <w:r w:rsidRPr="00A14CD5">
        <w:lastRenderedPageBreak/>
        <w:t>R</w:t>
      </w:r>
      <w:r>
        <w:t>everse</w:t>
      </w:r>
      <w:r w:rsidRPr="00A14CD5">
        <w:t xml:space="preserve"> E</w:t>
      </w:r>
      <w:r>
        <w:t>vacuation</w:t>
      </w:r>
      <w:bookmarkEnd w:id="98"/>
    </w:p>
    <w:p w14:paraId="61DDF26C" w14:textId="77777777" w:rsidR="00B25C4C" w:rsidRPr="00A61BF8" w:rsidRDefault="000D3CF9" w:rsidP="007340C1">
      <w:pPr>
        <w:spacing w:after="120"/>
        <w:rPr>
          <w:rFonts w:ascii="Arial" w:hAnsi="Arial"/>
          <w:i/>
          <w:color w:val="494949"/>
        </w:rPr>
      </w:pPr>
      <w:r w:rsidRPr="00A61BF8">
        <w:rPr>
          <w:rFonts w:ascii="Arial" w:hAnsi="Arial"/>
          <w:b/>
          <w:noProof/>
          <w:color w:val="494949"/>
        </w:rPr>
        <mc:AlternateContent>
          <mc:Choice Requires="wps">
            <w:drawing>
              <wp:anchor distT="0" distB="0" distL="114300" distR="114300" simplePos="0" relativeHeight="251655168" behindDoc="0" locked="0" layoutInCell="1" allowOverlap="1" wp14:anchorId="69ABCA5B" wp14:editId="70531A87">
                <wp:simplePos x="0" y="0"/>
                <wp:positionH relativeFrom="column">
                  <wp:posOffset>3714750</wp:posOffset>
                </wp:positionH>
                <wp:positionV relativeFrom="paragraph">
                  <wp:posOffset>546735</wp:posOffset>
                </wp:positionV>
                <wp:extent cx="2409825" cy="1564005"/>
                <wp:effectExtent l="0" t="0" r="9525"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564005"/>
                        </a:xfrm>
                        <a:prstGeom prst="rect">
                          <a:avLst/>
                        </a:prstGeom>
                        <a:solidFill>
                          <a:srgbClr val="FFFFFF"/>
                        </a:solidFill>
                        <a:ln w="9525">
                          <a:noFill/>
                          <a:miter lim="800000"/>
                          <a:headEnd/>
                          <a:tailEnd/>
                        </a:ln>
                      </wps:spPr>
                      <wps:txbx>
                        <w:txbxContent>
                          <w:p w14:paraId="4F00FFF0"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74676902" w14:textId="2AD8690F" w:rsidR="00C13BD9" w:rsidRPr="00A61BF8"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Exterior armed person</w:t>
                            </w:r>
                          </w:p>
                          <w:p w14:paraId="3E34753A" w14:textId="05526B79"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Hazardous material spill</w:t>
                            </w:r>
                          </w:p>
                          <w:p w14:paraId="7D820384"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Disturbance on school grounds</w:t>
                            </w:r>
                          </w:p>
                          <w:p w14:paraId="7FCDC9CC" w14:textId="665E8414"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Community threat</w:t>
                            </w:r>
                          </w:p>
                          <w:p w14:paraId="14C39837" w14:textId="7041B8FE" w:rsidR="00C13BD9" w:rsidRPr="00A61BF8" w:rsidRDefault="00C13BD9" w:rsidP="002855DB">
                            <w:pPr>
                              <w:pStyle w:val="ListParagraph"/>
                              <w:numPr>
                                <w:ilvl w:val="0"/>
                                <w:numId w:val="17"/>
                              </w:numPr>
                              <w:tabs>
                                <w:tab w:val="left" w:pos="540"/>
                              </w:tabs>
                              <w:spacing w:after="0" w:line="240" w:lineRule="auto"/>
                              <w:contextualSpacing w:val="0"/>
                              <w:rPr>
                                <w:rFonts w:ascii="Arial" w:hAnsi="Arial"/>
                                <w:color w:val="494949"/>
                              </w:rPr>
                            </w:pPr>
                            <w:r w:rsidRPr="00A61BF8">
                              <w:rPr>
                                <w:rFonts w:ascii="Arial" w:hAnsi="Arial"/>
                                <w:color w:val="494949"/>
                              </w:rPr>
                              <w:t>Bank robbery</w:t>
                            </w:r>
                          </w:p>
                          <w:p w14:paraId="2EB32842" w14:textId="7E97C36E" w:rsidR="00C13BD9" w:rsidRPr="00A61BF8" w:rsidRDefault="00C13BD9" w:rsidP="002855DB">
                            <w:pPr>
                              <w:pStyle w:val="ListParagraph"/>
                              <w:numPr>
                                <w:ilvl w:val="0"/>
                                <w:numId w:val="17"/>
                              </w:numPr>
                              <w:tabs>
                                <w:tab w:val="left" w:pos="540"/>
                              </w:tabs>
                              <w:spacing w:after="0" w:line="240" w:lineRule="auto"/>
                              <w:contextualSpacing w:val="0"/>
                              <w:rPr>
                                <w:rFonts w:ascii="Arial" w:hAnsi="Arial"/>
                                <w:color w:val="494949"/>
                              </w:rPr>
                            </w:pPr>
                            <w:r w:rsidRPr="00A61BF8">
                              <w:rPr>
                                <w:rFonts w:ascii="Arial" w:hAnsi="Arial"/>
                                <w:color w:val="494949"/>
                              </w:rPr>
                              <w:t>Escaped prisoner</w:t>
                            </w:r>
                          </w:p>
                          <w:p w14:paraId="2A1C413F" w14:textId="77777777" w:rsidR="00C13BD9" w:rsidRPr="001B7AD4" w:rsidRDefault="00C13BD9" w:rsidP="007340C1">
                            <w:pPr>
                              <w:tabs>
                                <w:tab w:val="left" w:pos="540"/>
                              </w:tabs>
                              <w:rPr>
                                <w:rFonts w:ascii="Arial" w:hAnsi="Arial"/>
                              </w:rPr>
                            </w:pPr>
                          </w:p>
                          <w:p w14:paraId="18FFDC7D" w14:textId="77777777" w:rsidR="00C13BD9" w:rsidRDefault="00C13BD9" w:rsidP="007340C1">
                            <w:pPr>
                              <w:tabs>
                                <w:tab w:val="left" w:pos="540"/>
                              </w:tabs>
                              <w:ind w:left="540" w:hanging="360"/>
                            </w:pPr>
                          </w:p>
                          <w:p w14:paraId="2ABA6FA5" w14:textId="77777777" w:rsidR="00C13BD9" w:rsidRPr="00CD16A0" w:rsidRDefault="00C13BD9" w:rsidP="007340C1">
                            <w:pPr>
                              <w:tabs>
                                <w:tab w:val="left" w:pos="540"/>
                              </w:tabs>
                              <w:ind w:left="540" w:hanging="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BCA5B" id="Text Box 3" o:spid="_x0000_s1035" type="#_x0000_t202" style="position:absolute;margin-left:292.5pt;margin-top:43.05pt;width:189.75pt;height:1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" stroked="f">
                <v:textbox>
                  <w:txbxContent>
                    <w:p w14:paraId="4F00FFF0"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74676902" w14:textId="2AD8690F" w:rsidR="00C13BD9" w:rsidRPr="00A61BF8"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Exterior armed person</w:t>
                      </w:r>
                    </w:p>
                    <w:p w14:paraId="3E34753A" w14:textId="05526B79"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Hazardous material spill</w:t>
                      </w:r>
                    </w:p>
                    <w:p w14:paraId="7D820384"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Disturbance on school grounds</w:t>
                      </w:r>
                    </w:p>
                    <w:p w14:paraId="7FCDC9CC" w14:textId="665E8414"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Community threat</w:t>
                      </w:r>
                    </w:p>
                    <w:p w14:paraId="14C39837" w14:textId="7041B8FE" w:rsidR="00C13BD9" w:rsidRPr="00A61BF8" w:rsidRDefault="00C13BD9" w:rsidP="002855DB">
                      <w:pPr>
                        <w:pStyle w:val="ListParagraph"/>
                        <w:numPr>
                          <w:ilvl w:val="0"/>
                          <w:numId w:val="17"/>
                        </w:numPr>
                        <w:tabs>
                          <w:tab w:val="left" w:pos="540"/>
                        </w:tabs>
                        <w:spacing w:after="0" w:line="240" w:lineRule="auto"/>
                        <w:contextualSpacing w:val="0"/>
                        <w:rPr>
                          <w:rFonts w:ascii="Arial" w:hAnsi="Arial"/>
                          <w:color w:val="494949"/>
                        </w:rPr>
                      </w:pPr>
                      <w:r w:rsidRPr="00A61BF8">
                        <w:rPr>
                          <w:rFonts w:ascii="Arial" w:hAnsi="Arial"/>
                          <w:color w:val="494949"/>
                        </w:rPr>
                        <w:t>Bank robbery</w:t>
                      </w:r>
                    </w:p>
                    <w:p w14:paraId="2EB32842" w14:textId="7E97C36E" w:rsidR="00C13BD9" w:rsidRPr="00A61BF8" w:rsidRDefault="00C13BD9" w:rsidP="002855DB">
                      <w:pPr>
                        <w:pStyle w:val="ListParagraph"/>
                        <w:numPr>
                          <w:ilvl w:val="0"/>
                          <w:numId w:val="17"/>
                        </w:numPr>
                        <w:tabs>
                          <w:tab w:val="left" w:pos="540"/>
                        </w:tabs>
                        <w:spacing w:after="0" w:line="240" w:lineRule="auto"/>
                        <w:contextualSpacing w:val="0"/>
                        <w:rPr>
                          <w:rFonts w:ascii="Arial" w:hAnsi="Arial"/>
                          <w:color w:val="494949"/>
                        </w:rPr>
                      </w:pPr>
                      <w:r w:rsidRPr="00A61BF8">
                        <w:rPr>
                          <w:rFonts w:ascii="Arial" w:hAnsi="Arial"/>
                          <w:color w:val="494949"/>
                        </w:rPr>
                        <w:t>Escaped prisoner</w:t>
                      </w:r>
                    </w:p>
                    <w:p w14:paraId="2A1C413F" w14:textId="77777777" w:rsidR="00C13BD9" w:rsidRPr="001B7AD4" w:rsidRDefault="00C13BD9" w:rsidP="007340C1">
                      <w:pPr>
                        <w:tabs>
                          <w:tab w:val="left" w:pos="540"/>
                        </w:tabs>
                        <w:rPr>
                          <w:rFonts w:ascii="Arial" w:hAnsi="Arial"/>
                        </w:rPr>
                      </w:pPr>
                    </w:p>
                    <w:p w14:paraId="18FFDC7D" w14:textId="77777777" w:rsidR="00C13BD9" w:rsidRDefault="00C13BD9" w:rsidP="007340C1">
                      <w:pPr>
                        <w:tabs>
                          <w:tab w:val="left" w:pos="540"/>
                        </w:tabs>
                        <w:ind w:left="540" w:hanging="360"/>
                      </w:pPr>
                    </w:p>
                    <w:p w14:paraId="2ABA6FA5" w14:textId="77777777" w:rsidR="00C13BD9" w:rsidRPr="00CD16A0" w:rsidRDefault="00C13BD9" w:rsidP="007340C1">
                      <w:pPr>
                        <w:tabs>
                          <w:tab w:val="left" w:pos="540"/>
                        </w:tabs>
                        <w:ind w:left="540" w:hanging="360"/>
                        <w:rPr>
                          <w:sz w:val="20"/>
                          <w:szCs w:val="20"/>
                        </w:rPr>
                      </w:pPr>
                    </w:p>
                  </w:txbxContent>
                </v:textbox>
                <w10:wrap type="square"/>
              </v:shape>
            </w:pict>
          </mc:Fallback>
        </mc:AlternateContent>
      </w:r>
      <w:r w:rsidR="00B25C4C" w:rsidRPr="00A61BF8">
        <w:rPr>
          <w:rFonts w:ascii="Arial" w:hAnsi="Arial"/>
          <w:b/>
          <w:color w:val="494949"/>
        </w:rPr>
        <w:t>Purpose</w:t>
      </w:r>
      <w:r w:rsidR="007340C1" w:rsidRPr="00A61BF8">
        <w:rPr>
          <w:rFonts w:ascii="Arial" w:hAnsi="Arial"/>
          <w:i/>
          <w:color w:val="494949"/>
        </w:rPr>
        <w:t xml:space="preserve"> </w:t>
      </w:r>
    </w:p>
    <w:p w14:paraId="5E666EE2" w14:textId="4B433B84" w:rsidR="007340C1" w:rsidRPr="00A61BF8" w:rsidRDefault="00B25C4C" w:rsidP="007340C1">
      <w:pPr>
        <w:spacing w:after="120"/>
        <w:rPr>
          <w:rFonts w:ascii="Arial" w:hAnsi="Arial"/>
          <w:i/>
          <w:color w:val="494949"/>
        </w:rPr>
      </w:pPr>
      <w:r w:rsidRPr="00A61BF8">
        <w:rPr>
          <w:rFonts w:ascii="Arial" w:hAnsi="Arial"/>
          <w:color w:val="494949"/>
        </w:rPr>
        <w:t>A reverse e</w:t>
      </w:r>
      <w:r w:rsidR="007340C1" w:rsidRPr="00A61BF8">
        <w:rPr>
          <w:rFonts w:ascii="Arial" w:hAnsi="Arial"/>
          <w:color w:val="494949"/>
        </w:rPr>
        <w:t xml:space="preserve">vacuation is often used </w:t>
      </w:r>
      <w:r w:rsidRPr="00A61BF8">
        <w:rPr>
          <w:rFonts w:ascii="Arial" w:hAnsi="Arial"/>
          <w:color w:val="494949"/>
        </w:rPr>
        <w:t xml:space="preserve">when conditions are safer inside the building than outside. A reverse evacuation may be used </w:t>
      </w:r>
      <w:r w:rsidR="007340C1" w:rsidRPr="00A61BF8">
        <w:rPr>
          <w:rFonts w:ascii="Arial" w:hAnsi="Arial"/>
          <w:color w:val="494949"/>
        </w:rPr>
        <w:t>in combination with other procedures</w:t>
      </w:r>
      <w:r w:rsidRPr="00A61BF8">
        <w:rPr>
          <w:rFonts w:ascii="Arial" w:hAnsi="Arial"/>
          <w:color w:val="494949"/>
        </w:rPr>
        <w:t>, such as exterior l</w:t>
      </w:r>
      <w:r w:rsidR="007340C1" w:rsidRPr="00A61BF8">
        <w:rPr>
          <w:rFonts w:ascii="Arial" w:hAnsi="Arial"/>
          <w:color w:val="494949"/>
        </w:rPr>
        <w:t xml:space="preserve">ockdown and </w:t>
      </w:r>
      <w:r w:rsidRPr="00A61BF8">
        <w:rPr>
          <w:rFonts w:ascii="Arial" w:hAnsi="Arial"/>
          <w:color w:val="494949"/>
        </w:rPr>
        <w:t>shelter-in-p</w:t>
      </w:r>
      <w:r w:rsidR="007340C1" w:rsidRPr="00A61BF8">
        <w:rPr>
          <w:rFonts w:ascii="Arial" w:hAnsi="Arial"/>
          <w:color w:val="494949"/>
        </w:rPr>
        <w:t>lace.</w:t>
      </w:r>
    </w:p>
    <w:p w14:paraId="1AB8C2A0" w14:textId="77777777" w:rsidR="007340C1" w:rsidRPr="00A61BF8" w:rsidRDefault="007340C1" w:rsidP="007340C1">
      <w:pPr>
        <w:rPr>
          <w:rFonts w:ascii="Arial" w:hAnsi="Arial"/>
          <w:b/>
          <w:color w:val="494949"/>
        </w:rPr>
      </w:pPr>
      <w:r w:rsidRPr="00A61BF8">
        <w:rPr>
          <w:rFonts w:ascii="Arial" w:hAnsi="Arial"/>
          <w:b/>
          <w:color w:val="494949"/>
        </w:rPr>
        <w:t>Principal</w:t>
      </w:r>
    </w:p>
    <w:p w14:paraId="3D0F2487" w14:textId="0DA5C906" w:rsidR="007340C1" w:rsidRPr="00A61BF8" w:rsidRDefault="007340C1" w:rsidP="002855DB">
      <w:pPr>
        <w:numPr>
          <w:ilvl w:val="0"/>
          <w:numId w:val="6"/>
        </w:numPr>
        <w:spacing w:after="0" w:line="240" w:lineRule="auto"/>
        <w:rPr>
          <w:rFonts w:ascii="Arial" w:hAnsi="Arial"/>
          <w:color w:val="494949"/>
        </w:rPr>
      </w:pPr>
      <w:r w:rsidRPr="00A61BF8">
        <w:rPr>
          <w:rFonts w:ascii="Arial" w:hAnsi="Arial"/>
          <w:color w:val="494949"/>
        </w:rPr>
        <w:t xml:space="preserve">Order a </w:t>
      </w:r>
      <w:r w:rsidR="00B25C4C" w:rsidRPr="00A61BF8">
        <w:rPr>
          <w:rFonts w:ascii="Arial" w:hAnsi="Arial"/>
          <w:color w:val="494949"/>
        </w:rPr>
        <w:t>reverse e</w:t>
      </w:r>
      <w:r w:rsidRPr="00A61BF8">
        <w:rPr>
          <w:rFonts w:ascii="Arial" w:hAnsi="Arial"/>
          <w:color w:val="494949"/>
        </w:rPr>
        <w:t>vacuation</w:t>
      </w:r>
      <w:r w:rsidRPr="00A61BF8">
        <w:rPr>
          <w:rFonts w:ascii="Arial" w:hAnsi="Arial"/>
          <w:b/>
          <w:color w:val="494949"/>
        </w:rPr>
        <w:t xml:space="preserve"> </w:t>
      </w:r>
      <w:r w:rsidRPr="00A61BF8">
        <w:rPr>
          <w:rFonts w:ascii="Arial" w:hAnsi="Arial"/>
          <w:color w:val="494949"/>
        </w:rPr>
        <w:t>for students and staff outsi</w:t>
      </w:r>
      <w:r w:rsidR="00B25C4C" w:rsidRPr="00A61BF8">
        <w:rPr>
          <w:rFonts w:ascii="Arial" w:hAnsi="Arial"/>
          <w:color w:val="494949"/>
        </w:rPr>
        <w:t xml:space="preserve">de to move inside the building using the </w:t>
      </w:r>
      <w:r w:rsidRPr="00A61BF8">
        <w:rPr>
          <w:rFonts w:ascii="Arial" w:hAnsi="Arial"/>
          <w:color w:val="494949"/>
        </w:rPr>
        <w:t>building PA, megap</w:t>
      </w:r>
      <w:r w:rsidR="006259F1">
        <w:rPr>
          <w:rFonts w:ascii="Arial" w:hAnsi="Arial"/>
          <w:color w:val="494949"/>
        </w:rPr>
        <w:t>hone, 2-way radios, cell phones</w:t>
      </w:r>
      <w:r w:rsidRPr="00A61BF8">
        <w:rPr>
          <w:rFonts w:ascii="Arial" w:hAnsi="Arial"/>
          <w:color w:val="494949"/>
        </w:rPr>
        <w:t xml:space="preserve"> or runners as necessary.</w:t>
      </w:r>
    </w:p>
    <w:p w14:paraId="08F935EC" w14:textId="1E37D957" w:rsidR="007340C1" w:rsidRPr="00A61BF8" w:rsidRDefault="007340C1" w:rsidP="002855DB">
      <w:pPr>
        <w:numPr>
          <w:ilvl w:val="0"/>
          <w:numId w:val="11"/>
        </w:numPr>
        <w:spacing w:after="120" w:line="240" w:lineRule="auto"/>
        <w:rPr>
          <w:rFonts w:ascii="Arial" w:hAnsi="Arial"/>
          <w:color w:val="494949"/>
        </w:rPr>
      </w:pPr>
      <w:r w:rsidRPr="00A61BF8">
        <w:rPr>
          <w:rFonts w:ascii="Arial" w:hAnsi="Arial"/>
          <w:color w:val="494949"/>
        </w:rPr>
        <w:t xml:space="preserve">The </w:t>
      </w:r>
      <w:r w:rsidR="00B25C4C" w:rsidRPr="00A61BF8">
        <w:rPr>
          <w:rFonts w:ascii="Arial" w:hAnsi="Arial"/>
          <w:color w:val="494949"/>
        </w:rPr>
        <w:t>p</w:t>
      </w:r>
      <w:r w:rsidR="00E32303" w:rsidRPr="00A61BF8">
        <w:rPr>
          <w:rFonts w:ascii="Arial" w:hAnsi="Arial"/>
          <w:color w:val="494949"/>
        </w:rPr>
        <w:t>rincipal</w:t>
      </w:r>
      <w:r w:rsidRPr="00A61BF8">
        <w:rPr>
          <w:rFonts w:ascii="Arial" w:hAnsi="Arial"/>
          <w:color w:val="494949"/>
        </w:rPr>
        <w:t xml:space="preserve"> or designee will make the following announcement:</w:t>
      </w:r>
    </w:p>
    <w:p w14:paraId="5B966145" w14:textId="6E14A09F" w:rsidR="007340C1" w:rsidRPr="00A61BF8" w:rsidRDefault="007340C1" w:rsidP="007340C1">
      <w:pPr>
        <w:spacing w:after="120"/>
        <w:ind w:left="360"/>
        <w:rPr>
          <w:rFonts w:ascii="Arial" w:hAnsi="Arial"/>
          <w:color w:val="494949"/>
        </w:rPr>
      </w:pPr>
      <w:r w:rsidRPr="00A61BF8">
        <w:rPr>
          <w:rFonts w:ascii="Arial" w:hAnsi="Arial"/>
          <w:color w:val="494949"/>
        </w:rPr>
        <w:t xml:space="preserve">“YOUR ATTENTION PLEASE. WE NEED TO INSTITUTE A REVERSE EVACUATION. WE HAVE A SECURITY SITUATION OUTSIDE THE BUILDING AND NEED EVERYONE TO RETURN TO THE BUILDING IMMEDIATELY. EVERYONE INSIDE THE BUILDING SHOULD </w:t>
      </w:r>
      <w:r w:rsidR="00B25C4C" w:rsidRPr="00A61BF8">
        <w:rPr>
          <w:rFonts w:ascii="Arial" w:hAnsi="Arial"/>
          <w:color w:val="494949"/>
        </w:rPr>
        <w:t>REMAIN INSIDE UNTIL FURTHER NOT</w:t>
      </w:r>
      <w:r w:rsidRPr="00A61BF8">
        <w:rPr>
          <w:rFonts w:ascii="Arial" w:hAnsi="Arial"/>
          <w:color w:val="494949"/>
        </w:rPr>
        <w:t>ICE”</w:t>
      </w:r>
    </w:p>
    <w:p w14:paraId="331E794C" w14:textId="77777777" w:rsidR="007340C1" w:rsidRPr="00A61BF8" w:rsidRDefault="007340C1" w:rsidP="002855DB">
      <w:pPr>
        <w:numPr>
          <w:ilvl w:val="0"/>
          <w:numId w:val="6"/>
        </w:numPr>
        <w:spacing w:after="0" w:line="240" w:lineRule="auto"/>
        <w:rPr>
          <w:rFonts w:ascii="Arial" w:hAnsi="Arial"/>
          <w:color w:val="494949"/>
        </w:rPr>
      </w:pPr>
      <w:r w:rsidRPr="00A61BF8">
        <w:rPr>
          <w:rFonts w:ascii="Arial" w:hAnsi="Arial"/>
          <w:color w:val="494949"/>
        </w:rPr>
        <w:t>Assign staff to monitor entrances</w:t>
      </w:r>
      <w:r w:rsidR="00E5528B" w:rsidRPr="00A61BF8">
        <w:rPr>
          <w:rFonts w:ascii="Arial" w:hAnsi="Arial"/>
          <w:color w:val="494949"/>
        </w:rPr>
        <w:t xml:space="preserve">. </w:t>
      </w:r>
      <w:r w:rsidRPr="00A61BF8">
        <w:rPr>
          <w:rFonts w:ascii="Arial" w:hAnsi="Arial"/>
          <w:color w:val="494949"/>
        </w:rPr>
        <w:t>No one other than local emergency personnel should be allowed to enter the building.</w:t>
      </w:r>
    </w:p>
    <w:p w14:paraId="33201B4C" w14:textId="77777777" w:rsidR="007340C1" w:rsidRPr="00A61BF8" w:rsidRDefault="007340C1" w:rsidP="002855DB">
      <w:pPr>
        <w:numPr>
          <w:ilvl w:val="0"/>
          <w:numId w:val="6"/>
        </w:numPr>
        <w:spacing w:after="0" w:line="240" w:lineRule="auto"/>
        <w:rPr>
          <w:rFonts w:ascii="Arial" w:hAnsi="Arial"/>
          <w:color w:val="494949"/>
        </w:rPr>
      </w:pPr>
      <w:r w:rsidRPr="00A61BF8">
        <w:rPr>
          <w:rFonts w:ascii="Arial" w:hAnsi="Arial"/>
          <w:color w:val="494949"/>
        </w:rPr>
        <w:t xml:space="preserve">Notify the </w:t>
      </w:r>
      <w:r w:rsidR="00344113" w:rsidRPr="00A61BF8">
        <w:rPr>
          <w:rFonts w:ascii="Arial" w:hAnsi="Arial"/>
          <w:color w:val="494949"/>
        </w:rPr>
        <w:t>District</w:t>
      </w:r>
      <w:r w:rsidRPr="00A61BF8">
        <w:rPr>
          <w:rFonts w:ascii="Arial" w:hAnsi="Arial"/>
          <w:color w:val="494949"/>
        </w:rPr>
        <w:t xml:space="preserve"> office of the situation.</w:t>
      </w:r>
    </w:p>
    <w:p w14:paraId="71C3FF68" w14:textId="77777777" w:rsidR="007340C1" w:rsidRPr="00A61BF8" w:rsidRDefault="007340C1" w:rsidP="002855DB">
      <w:pPr>
        <w:numPr>
          <w:ilvl w:val="0"/>
          <w:numId w:val="6"/>
        </w:numPr>
        <w:spacing w:after="120" w:line="240" w:lineRule="auto"/>
        <w:rPr>
          <w:rFonts w:ascii="Arial" w:hAnsi="Arial"/>
          <w:color w:val="494949"/>
        </w:rPr>
      </w:pPr>
      <w:r w:rsidRPr="00A61BF8">
        <w:rPr>
          <w:rFonts w:ascii="Arial" w:hAnsi="Arial"/>
          <w:color w:val="494949"/>
        </w:rPr>
        <w:t xml:space="preserve">Notify each classroom in person or announce by intercom when the incident is resolved. </w:t>
      </w:r>
    </w:p>
    <w:p w14:paraId="072A3FF5" w14:textId="77777777" w:rsidR="007340C1" w:rsidRPr="00A61BF8" w:rsidRDefault="007340C1" w:rsidP="007340C1">
      <w:pPr>
        <w:tabs>
          <w:tab w:val="num" w:pos="960"/>
        </w:tabs>
        <w:spacing w:after="120"/>
        <w:ind w:left="605" w:hanging="605"/>
        <w:rPr>
          <w:rFonts w:ascii="Arial" w:hAnsi="Arial"/>
          <w:b/>
          <w:color w:val="494949"/>
        </w:rPr>
      </w:pPr>
      <w:r w:rsidRPr="00A61BF8">
        <w:rPr>
          <w:rFonts w:ascii="Arial" w:hAnsi="Arial"/>
          <w:b/>
          <w:color w:val="494949"/>
        </w:rPr>
        <w:t>Teachers/Staff</w:t>
      </w:r>
    </w:p>
    <w:p w14:paraId="7AE44130" w14:textId="6BF94E54" w:rsidR="007340C1" w:rsidRPr="00A61BF8" w:rsidRDefault="007340C1" w:rsidP="002855DB">
      <w:pPr>
        <w:numPr>
          <w:ilvl w:val="0"/>
          <w:numId w:val="18"/>
        </w:numPr>
        <w:tabs>
          <w:tab w:val="left" w:pos="5760"/>
        </w:tabs>
        <w:spacing w:after="0" w:line="240" w:lineRule="auto"/>
        <w:rPr>
          <w:rFonts w:ascii="Arial" w:hAnsi="Arial"/>
          <w:color w:val="494949"/>
        </w:rPr>
      </w:pPr>
      <w:r w:rsidRPr="00A61BF8">
        <w:rPr>
          <w:rFonts w:ascii="Arial" w:hAnsi="Arial"/>
          <w:color w:val="494949"/>
        </w:rPr>
        <w:t xml:space="preserve">Immediately move </w:t>
      </w:r>
      <w:r w:rsidR="00E32303" w:rsidRPr="00A61BF8">
        <w:rPr>
          <w:rFonts w:ascii="Arial" w:hAnsi="Arial"/>
          <w:color w:val="494949"/>
        </w:rPr>
        <w:t xml:space="preserve">into the building </w:t>
      </w:r>
      <w:r w:rsidRPr="00A61BF8">
        <w:rPr>
          <w:rFonts w:ascii="Arial" w:hAnsi="Arial"/>
          <w:color w:val="494949"/>
        </w:rPr>
        <w:t>or safe areas using the closest entry.</w:t>
      </w:r>
      <w:r w:rsidR="00B25C4C" w:rsidRPr="00A61BF8">
        <w:rPr>
          <w:rFonts w:ascii="Arial" w:hAnsi="Arial"/>
          <w:color w:val="494949"/>
        </w:rPr>
        <w:t xml:space="preserve"> All exterior classroom activities</w:t>
      </w:r>
      <w:r w:rsidRPr="00A61BF8">
        <w:rPr>
          <w:rFonts w:ascii="Arial" w:hAnsi="Arial"/>
          <w:color w:val="494949"/>
        </w:rPr>
        <w:t>, recess, PE, etc. will be cancelled.</w:t>
      </w:r>
    </w:p>
    <w:p w14:paraId="21A5CE91" w14:textId="77777777" w:rsidR="007340C1" w:rsidRPr="00A61BF8" w:rsidRDefault="007340C1" w:rsidP="002855DB">
      <w:pPr>
        <w:numPr>
          <w:ilvl w:val="0"/>
          <w:numId w:val="18"/>
        </w:numPr>
        <w:spacing w:after="0" w:line="240" w:lineRule="auto"/>
        <w:rPr>
          <w:rFonts w:ascii="Arial" w:hAnsi="Arial"/>
          <w:color w:val="494949"/>
        </w:rPr>
      </w:pPr>
      <w:r w:rsidRPr="00A61BF8">
        <w:rPr>
          <w:rFonts w:ascii="Arial" w:hAnsi="Arial"/>
          <w:color w:val="494949"/>
        </w:rPr>
        <w:t>If movement into the building would present a danger to those individuals outside, teachers and staff outside will notify the principal and</w:t>
      </w:r>
      <w:r w:rsidR="00E32303" w:rsidRPr="00A61BF8">
        <w:rPr>
          <w:rFonts w:ascii="Arial" w:hAnsi="Arial"/>
          <w:color w:val="494949"/>
        </w:rPr>
        <w:t xml:space="preserve"> </w:t>
      </w:r>
      <w:r w:rsidRPr="00A61BF8">
        <w:rPr>
          <w:rFonts w:ascii="Arial" w:hAnsi="Arial"/>
          <w:color w:val="494949"/>
        </w:rPr>
        <w:t>relocat</w:t>
      </w:r>
      <w:r w:rsidR="00E32303" w:rsidRPr="00A61BF8">
        <w:rPr>
          <w:rFonts w:ascii="Arial" w:hAnsi="Arial"/>
          <w:color w:val="494949"/>
        </w:rPr>
        <w:t>e students</w:t>
      </w:r>
      <w:r w:rsidRPr="00A61BF8">
        <w:rPr>
          <w:rFonts w:ascii="Arial" w:hAnsi="Arial"/>
          <w:color w:val="494949"/>
        </w:rPr>
        <w:t xml:space="preserve"> to the designated assembly area or off-campus assembly site. </w:t>
      </w:r>
    </w:p>
    <w:p w14:paraId="70F25B87" w14:textId="77777777" w:rsidR="007340C1" w:rsidRPr="00A61BF8" w:rsidRDefault="007340C1" w:rsidP="002855DB">
      <w:pPr>
        <w:numPr>
          <w:ilvl w:val="0"/>
          <w:numId w:val="18"/>
        </w:numPr>
        <w:spacing w:after="0" w:line="240" w:lineRule="auto"/>
        <w:rPr>
          <w:rFonts w:ascii="Arial" w:hAnsi="Arial"/>
          <w:color w:val="494949"/>
        </w:rPr>
      </w:pPr>
      <w:r w:rsidRPr="00A61BF8">
        <w:rPr>
          <w:rFonts w:ascii="Arial" w:hAnsi="Arial"/>
          <w:color w:val="494949"/>
        </w:rPr>
        <w:t>Teachers will take attendance and account for all students</w:t>
      </w:r>
      <w:r w:rsidR="00E5528B" w:rsidRPr="00A61BF8">
        <w:rPr>
          <w:rFonts w:ascii="Arial" w:hAnsi="Arial"/>
          <w:color w:val="494949"/>
        </w:rPr>
        <w:t xml:space="preserve">. </w:t>
      </w:r>
      <w:r w:rsidRPr="00A61BF8">
        <w:rPr>
          <w:rFonts w:ascii="Arial" w:hAnsi="Arial"/>
          <w:color w:val="494949"/>
        </w:rPr>
        <w:t>Report any missing students to administration.</w:t>
      </w:r>
    </w:p>
    <w:p w14:paraId="1CAE357E" w14:textId="77777777" w:rsidR="007340C1" w:rsidRPr="00A61BF8" w:rsidRDefault="007340C1" w:rsidP="002855DB">
      <w:pPr>
        <w:numPr>
          <w:ilvl w:val="0"/>
          <w:numId w:val="18"/>
        </w:numPr>
        <w:spacing w:after="0" w:line="240" w:lineRule="auto"/>
        <w:rPr>
          <w:rFonts w:ascii="Arial" w:hAnsi="Arial"/>
          <w:color w:val="494949"/>
        </w:rPr>
      </w:pPr>
      <w:r w:rsidRPr="00A61BF8">
        <w:rPr>
          <w:rFonts w:ascii="Arial" w:hAnsi="Arial"/>
          <w:color w:val="494949"/>
        </w:rPr>
        <w:t>No students or staff will be allowed outside the building.</w:t>
      </w:r>
    </w:p>
    <w:p w14:paraId="6246E888" w14:textId="1C885186" w:rsidR="007340C1" w:rsidRPr="00A61BF8" w:rsidRDefault="007340C1" w:rsidP="002855DB">
      <w:pPr>
        <w:numPr>
          <w:ilvl w:val="0"/>
          <w:numId w:val="18"/>
        </w:numPr>
        <w:spacing w:after="0" w:line="240" w:lineRule="auto"/>
        <w:rPr>
          <w:rFonts w:ascii="Arial" w:hAnsi="Arial"/>
          <w:color w:val="494949"/>
        </w:rPr>
      </w:pPr>
      <w:r w:rsidRPr="00A61BF8">
        <w:rPr>
          <w:rFonts w:ascii="Arial" w:hAnsi="Arial"/>
          <w:color w:val="494949"/>
        </w:rPr>
        <w:t>Close and lock all exterior doors and windows</w:t>
      </w:r>
      <w:r w:rsidR="00E5528B" w:rsidRPr="00A61BF8">
        <w:rPr>
          <w:rFonts w:ascii="Arial" w:hAnsi="Arial"/>
          <w:color w:val="494949"/>
        </w:rPr>
        <w:t xml:space="preserve">. </w:t>
      </w:r>
      <w:r w:rsidRPr="00A61BF8">
        <w:rPr>
          <w:rFonts w:ascii="Arial" w:hAnsi="Arial"/>
          <w:color w:val="494949"/>
        </w:rPr>
        <w:t>Assigned staff should monitor building entrances until an announcement is made</w:t>
      </w:r>
      <w:r w:rsidR="003E444B" w:rsidRPr="00A61BF8">
        <w:rPr>
          <w:rFonts w:ascii="Arial" w:hAnsi="Arial"/>
          <w:color w:val="494949"/>
        </w:rPr>
        <w:t xml:space="preserve"> that the incident is resolved</w:t>
      </w:r>
      <w:r w:rsidRPr="00A61BF8">
        <w:rPr>
          <w:rFonts w:ascii="Arial" w:hAnsi="Arial"/>
          <w:color w:val="494949"/>
        </w:rPr>
        <w:t>.</w:t>
      </w:r>
    </w:p>
    <w:p w14:paraId="5553875E" w14:textId="4FF874C0" w:rsidR="007340C1" w:rsidRPr="00A61BF8" w:rsidRDefault="007340C1" w:rsidP="002855DB">
      <w:pPr>
        <w:numPr>
          <w:ilvl w:val="0"/>
          <w:numId w:val="16"/>
        </w:numPr>
        <w:tabs>
          <w:tab w:val="left" w:pos="5760"/>
        </w:tabs>
        <w:spacing w:after="0" w:line="240" w:lineRule="auto"/>
        <w:rPr>
          <w:rFonts w:ascii="Arial" w:hAnsi="Arial"/>
          <w:color w:val="494949"/>
        </w:rPr>
      </w:pPr>
      <w:r w:rsidRPr="00A61BF8">
        <w:rPr>
          <w:rFonts w:ascii="Arial" w:hAnsi="Arial"/>
          <w:color w:val="494949"/>
        </w:rPr>
        <w:t xml:space="preserve">All staff not supervising students should </w:t>
      </w:r>
      <w:r w:rsidR="003E444B" w:rsidRPr="00A61BF8">
        <w:rPr>
          <w:rFonts w:ascii="Arial" w:hAnsi="Arial"/>
          <w:color w:val="494949"/>
        </w:rPr>
        <w:t>go to the office for assignment</w:t>
      </w:r>
      <w:r w:rsidRPr="00A61BF8">
        <w:rPr>
          <w:rFonts w:ascii="Arial" w:hAnsi="Arial"/>
          <w:color w:val="494949"/>
        </w:rPr>
        <w:t xml:space="preserve"> to monitor entrances.</w:t>
      </w:r>
    </w:p>
    <w:p w14:paraId="007CF273" w14:textId="41E4518A" w:rsidR="007340C1" w:rsidRPr="00A61BF8" w:rsidRDefault="006259F1" w:rsidP="002855DB">
      <w:pPr>
        <w:numPr>
          <w:ilvl w:val="0"/>
          <w:numId w:val="16"/>
        </w:numPr>
        <w:tabs>
          <w:tab w:val="left" w:pos="5760"/>
        </w:tabs>
        <w:spacing w:after="120" w:line="240" w:lineRule="auto"/>
        <w:rPr>
          <w:rFonts w:ascii="Arial" w:hAnsi="Arial"/>
          <w:color w:val="494949"/>
        </w:rPr>
      </w:pPr>
      <w:r>
        <w:rPr>
          <w:rFonts w:ascii="Arial" w:hAnsi="Arial"/>
          <w:color w:val="494949"/>
        </w:rPr>
        <w:t>Stay in reverse evacuation</w:t>
      </w:r>
      <w:r w:rsidR="007340C1" w:rsidRPr="00A61BF8">
        <w:rPr>
          <w:rFonts w:ascii="Arial" w:hAnsi="Arial"/>
          <w:color w:val="494949"/>
        </w:rPr>
        <w:t>/</w:t>
      </w:r>
      <w:r>
        <w:rPr>
          <w:rFonts w:ascii="Arial" w:hAnsi="Arial"/>
          <w:color w:val="494949"/>
        </w:rPr>
        <w:t>exterior l</w:t>
      </w:r>
      <w:r w:rsidR="007340C1" w:rsidRPr="00A61BF8">
        <w:rPr>
          <w:rFonts w:ascii="Arial" w:hAnsi="Arial"/>
          <w:color w:val="494949"/>
        </w:rPr>
        <w:t>ockdown</w:t>
      </w:r>
      <w:r w:rsidR="007340C1" w:rsidRPr="00A61BF8">
        <w:rPr>
          <w:rFonts w:ascii="Arial" w:hAnsi="Arial"/>
          <w:b/>
          <w:color w:val="494949"/>
        </w:rPr>
        <w:t xml:space="preserve"> </w:t>
      </w:r>
      <w:r w:rsidR="007340C1" w:rsidRPr="00A61BF8">
        <w:rPr>
          <w:rFonts w:ascii="Arial" w:hAnsi="Arial"/>
          <w:color w:val="494949"/>
        </w:rPr>
        <w:t xml:space="preserve">until emergency personnel or </w:t>
      </w:r>
      <w:r w:rsidR="003E444B" w:rsidRPr="00A61BF8">
        <w:rPr>
          <w:rFonts w:ascii="Arial" w:hAnsi="Arial"/>
          <w:color w:val="494949"/>
        </w:rPr>
        <w:t>crisis response t</w:t>
      </w:r>
      <w:r w:rsidR="007340C1" w:rsidRPr="00A61BF8">
        <w:rPr>
          <w:rFonts w:ascii="Arial" w:hAnsi="Arial"/>
          <w:color w:val="494949"/>
        </w:rPr>
        <w:t>eam members signal the resolution of the situation</w:t>
      </w:r>
      <w:r w:rsidR="00E5528B" w:rsidRPr="00A61BF8">
        <w:rPr>
          <w:rFonts w:ascii="Arial" w:hAnsi="Arial"/>
          <w:color w:val="494949"/>
        </w:rPr>
        <w:t xml:space="preserve">. </w:t>
      </w:r>
      <w:r w:rsidR="007340C1" w:rsidRPr="00A61BF8">
        <w:rPr>
          <w:rFonts w:ascii="Arial" w:hAnsi="Arial"/>
          <w:color w:val="494949"/>
        </w:rPr>
        <w:t>Students will not be released a</w:t>
      </w:r>
      <w:r w:rsidR="003E444B" w:rsidRPr="00A61BF8">
        <w:rPr>
          <w:rFonts w:ascii="Arial" w:hAnsi="Arial"/>
          <w:color w:val="494949"/>
        </w:rPr>
        <w:t>t the end of the day until the exterior l</w:t>
      </w:r>
      <w:r w:rsidR="007340C1" w:rsidRPr="00A61BF8">
        <w:rPr>
          <w:rFonts w:ascii="Arial" w:hAnsi="Arial"/>
          <w:color w:val="494949"/>
        </w:rPr>
        <w:t xml:space="preserve">ockdown has </w:t>
      </w:r>
      <w:r w:rsidR="003E444B" w:rsidRPr="00A61BF8">
        <w:rPr>
          <w:rFonts w:ascii="Arial" w:hAnsi="Arial"/>
          <w:color w:val="494949"/>
        </w:rPr>
        <w:t>ended.</w:t>
      </w:r>
    </w:p>
    <w:p w14:paraId="546DDC53" w14:textId="56D255F3" w:rsidR="007340C1" w:rsidRPr="00A61BF8" w:rsidRDefault="007340C1" w:rsidP="007340C1">
      <w:pPr>
        <w:spacing w:after="120"/>
        <w:rPr>
          <w:rFonts w:ascii="Arial" w:hAnsi="Arial"/>
          <w:b/>
          <w:color w:val="494949"/>
        </w:rPr>
      </w:pPr>
      <w:r w:rsidRPr="00A61BF8">
        <w:rPr>
          <w:rFonts w:ascii="Arial" w:hAnsi="Arial"/>
          <w:b/>
          <w:color w:val="494949"/>
        </w:rPr>
        <w:t>Custodians</w:t>
      </w:r>
      <w:r w:rsidR="003E444B" w:rsidRPr="00A61BF8">
        <w:rPr>
          <w:rFonts w:ascii="Arial" w:hAnsi="Arial"/>
          <w:b/>
          <w:color w:val="494949"/>
        </w:rPr>
        <w:t>/Maintenance</w:t>
      </w:r>
    </w:p>
    <w:p w14:paraId="15AA3EFD" w14:textId="77777777" w:rsidR="007340C1" w:rsidRPr="00A61BF8" w:rsidRDefault="007340C1" w:rsidP="002855DB">
      <w:pPr>
        <w:numPr>
          <w:ilvl w:val="0"/>
          <w:numId w:val="201"/>
        </w:numPr>
        <w:spacing w:after="0" w:line="240" w:lineRule="auto"/>
        <w:rPr>
          <w:rFonts w:ascii="Arial" w:hAnsi="Arial"/>
          <w:color w:val="494949"/>
        </w:rPr>
      </w:pPr>
      <w:r w:rsidRPr="00A61BF8">
        <w:rPr>
          <w:rFonts w:ascii="Arial" w:hAnsi="Arial"/>
          <w:color w:val="494949"/>
        </w:rPr>
        <w:t>Lock all exterior doors after students/staff get inside.</w:t>
      </w:r>
    </w:p>
    <w:p w14:paraId="3F3F1EE4" w14:textId="77777777" w:rsidR="007340C1" w:rsidRPr="00A61BF8" w:rsidRDefault="007340C1" w:rsidP="002855DB">
      <w:pPr>
        <w:numPr>
          <w:ilvl w:val="0"/>
          <w:numId w:val="201"/>
        </w:numPr>
        <w:spacing w:after="0" w:line="240" w:lineRule="auto"/>
        <w:rPr>
          <w:rFonts w:ascii="Arial" w:hAnsi="Arial"/>
          <w:color w:val="494949"/>
        </w:rPr>
      </w:pPr>
      <w:r w:rsidRPr="00A61BF8">
        <w:rPr>
          <w:rFonts w:ascii="Arial" w:hAnsi="Arial"/>
          <w:color w:val="494949"/>
        </w:rPr>
        <w:t>Assist in monitoring entrances.</w:t>
      </w:r>
    </w:p>
    <w:p w14:paraId="7390E665" w14:textId="77777777" w:rsidR="007340C1" w:rsidRPr="00A61BF8" w:rsidRDefault="00AA5F45" w:rsidP="002855DB">
      <w:pPr>
        <w:numPr>
          <w:ilvl w:val="0"/>
          <w:numId w:val="201"/>
        </w:numPr>
        <w:spacing w:after="0" w:line="240" w:lineRule="auto"/>
        <w:rPr>
          <w:rFonts w:ascii="Arial" w:hAnsi="Arial"/>
          <w:color w:val="494949"/>
        </w:rPr>
      </w:pPr>
      <w:r w:rsidRPr="00A61BF8">
        <w:rPr>
          <w:rFonts w:ascii="Arial" w:hAnsi="Arial"/>
          <w:color w:val="494949"/>
        </w:rPr>
        <w:t>Assist</w:t>
      </w:r>
      <w:r w:rsidR="007340C1" w:rsidRPr="00A61BF8">
        <w:rPr>
          <w:rFonts w:ascii="Arial" w:hAnsi="Arial"/>
          <w:color w:val="494949"/>
        </w:rPr>
        <w:t xml:space="preserve"> emergency personnel as necessary.</w:t>
      </w:r>
    </w:p>
    <w:p w14:paraId="18E39B2B" w14:textId="77777777" w:rsidR="002D0445" w:rsidRPr="00A61BF8" w:rsidRDefault="002D0445" w:rsidP="002855DB">
      <w:pPr>
        <w:pStyle w:val="ListParagraph"/>
        <w:numPr>
          <w:ilvl w:val="0"/>
          <w:numId w:val="201"/>
        </w:numPr>
        <w:rPr>
          <w:rFonts w:ascii="Arial" w:eastAsiaTheme="majorEastAsia" w:hAnsi="Arial" w:cstheme="majorBidi"/>
          <w:b/>
          <w:bCs/>
          <w:color w:val="494949"/>
          <w:sz w:val="28"/>
          <w:szCs w:val="28"/>
        </w:rPr>
      </w:pPr>
      <w:r w:rsidRPr="00A61BF8">
        <w:rPr>
          <w:color w:val="494949"/>
        </w:rPr>
        <w:br w:type="page"/>
      </w:r>
    </w:p>
    <w:p w14:paraId="6EC47871" w14:textId="77777777" w:rsidR="007340C1" w:rsidRPr="00A14CD5" w:rsidRDefault="007340C1" w:rsidP="00F95E99">
      <w:pPr>
        <w:pStyle w:val="Heading1"/>
      </w:pPr>
      <w:bookmarkStart w:id="99" w:name="_Toc419444912"/>
      <w:r w:rsidRPr="00A14CD5">
        <w:lastRenderedPageBreak/>
        <w:t>O</w:t>
      </w:r>
      <w:r>
        <w:t>ff</w:t>
      </w:r>
      <w:r w:rsidRPr="00A14CD5">
        <w:t>-C</w:t>
      </w:r>
      <w:r>
        <w:t xml:space="preserve">ampus </w:t>
      </w:r>
      <w:r w:rsidRPr="00A14CD5">
        <w:t>E</w:t>
      </w:r>
      <w:r>
        <w:t>vacuation</w:t>
      </w:r>
      <w:bookmarkEnd w:id="99"/>
    </w:p>
    <w:p w14:paraId="426ABE65" w14:textId="77777777" w:rsidR="003E444B" w:rsidRPr="00A61BF8" w:rsidRDefault="000D3CF9" w:rsidP="001455D2">
      <w:pPr>
        <w:spacing w:after="60"/>
        <w:rPr>
          <w:rFonts w:ascii="Arial" w:hAnsi="Arial"/>
          <w:color w:val="494949"/>
        </w:rPr>
      </w:pPr>
      <w:r w:rsidRPr="00A61BF8">
        <w:rPr>
          <w:rFonts w:ascii="Arial" w:hAnsi="Arial"/>
          <w:b/>
          <w:noProof/>
          <w:color w:val="494949"/>
        </w:rPr>
        <mc:AlternateContent>
          <mc:Choice Requires="wps">
            <w:drawing>
              <wp:anchor distT="0" distB="0" distL="114300" distR="114300" simplePos="0" relativeHeight="251656192" behindDoc="0" locked="0" layoutInCell="1" allowOverlap="1" wp14:anchorId="65989F72" wp14:editId="385CBAA7">
                <wp:simplePos x="0" y="0"/>
                <wp:positionH relativeFrom="column">
                  <wp:posOffset>4010025</wp:posOffset>
                </wp:positionH>
                <wp:positionV relativeFrom="paragraph">
                  <wp:posOffset>403860</wp:posOffset>
                </wp:positionV>
                <wp:extent cx="2105025" cy="932815"/>
                <wp:effectExtent l="0" t="0" r="9525" b="635"/>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2815"/>
                        </a:xfrm>
                        <a:prstGeom prst="rect">
                          <a:avLst/>
                        </a:prstGeom>
                        <a:solidFill>
                          <a:srgbClr val="FFFFFF"/>
                        </a:solidFill>
                        <a:ln w="9525">
                          <a:noFill/>
                          <a:miter lim="800000"/>
                          <a:headEnd/>
                          <a:tailEnd/>
                        </a:ln>
                      </wps:spPr>
                      <wps:txbx>
                        <w:txbxContent>
                          <w:p w14:paraId="07CD13D2"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617E2233" w14:textId="77777777" w:rsidR="00C13BD9" w:rsidRPr="00A61BF8" w:rsidRDefault="00C13BD9" w:rsidP="002855DB">
                            <w:pPr>
                              <w:numPr>
                                <w:ilvl w:val="0"/>
                                <w:numId w:val="13"/>
                              </w:numPr>
                              <w:tabs>
                                <w:tab w:val="left" w:pos="540"/>
                              </w:tabs>
                              <w:spacing w:after="0" w:line="240" w:lineRule="auto"/>
                              <w:rPr>
                                <w:rFonts w:ascii="Arial" w:hAnsi="Arial"/>
                                <w:color w:val="494949"/>
                              </w:rPr>
                            </w:pPr>
                            <w:r w:rsidRPr="00A61BF8">
                              <w:rPr>
                                <w:rFonts w:ascii="Arial" w:hAnsi="Arial"/>
                                <w:color w:val="494949"/>
                              </w:rPr>
                              <w:t>Threat of violence</w:t>
                            </w:r>
                          </w:p>
                          <w:p w14:paraId="3EF2E03C" w14:textId="4E918536" w:rsidR="00C13BD9" w:rsidRPr="00A61BF8" w:rsidRDefault="00C13BD9" w:rsidP="002855DB">
                            <w:pPr>
                              <w:numPr>
                                <w:ilvl w:val="0"/>
                                <w:numId w:val="13"/>
                              </w:numPr>
                              <w:tabs>
                                <w:tab w:val="left" w:pos="540"/>
                              </w:tabs>
                              <w:spacing w:after="0" w:line="240" w:lineRule="auto"/>
                              <w:rPr>
                                <w:rFonts w:ascii="Arial" w:hAnsi="Arial"/>
                                <w:color w:val="494949"/>
                              </w:rPr>
                            </w:pPr>
                            <w:r w:rsidRPr="00A61BF8">
                              <w:rPr>
                                <w:rFonts w:ascii="Arial" w:hAnsi="Arial"/>
                                <w:color w:val="494949"/>
                              </w:rPr>
                              <w:t>Hazardous material spill</w:t>
                            </w:r>
                          </w:p>
                          <w:p w14:paraId="0691323F" w14:textId="667CA4FC" w:rsidR="00C13BD9" w:rsidRPr="00A61BF8" w:rsidRDefault="00C13BD9" w:rsidP="002855DB">
                            <w:pPr>
                              <w:numPr>
                                <w:ilvl w:val="0"/>
                                <w:numId w:val="13"/>
                              </w:numPr>
                              <w:tabs>
                                <w:tab w:val="left" w:pos="540"/>
                              </w:tabs>
                              <w:spacing w:after="0" w:line="240" w:lineRule="auto"/>
                              <w:rPr>
                                <w:rFonts w:ascii="Arial" w:hAnsi="Arial"/>
                                <w:color w:val="494949"/>
                              </w:rPr>
                            </w:pPr>
                            <w:r w:rsidRPr="00A61BF8">
                              <w:rPr>
                                <w:rFonts w:ascii="Arial" w:hAnsi="Arial"/>
                                <w:color w:val="494949"/>
                              </w:rPr>
                              <w:t>Utility outage</w:t>
                            </w:r>
                          </w:p>
                          <w:p w14:paraId="0B414334" w14:textId="77777777" w:rsidR="00C13BD9" w:rsidRPr="001B7AD4" w:rsidRDefault="00C13BD9" w:rsidP="007340C1">
                            <w:pPr>
                              <w:tabs>
                                <w:tab w:val="left" w:pos="540"/>
                              </w:tabs>
                              <w:rPr>
                                <w:rFonts w:ascii="Arial" w:hAnsi="Arial"/>
                              </w:rPr>
                            </w:pPr>
                          </w:p>
                          <w:p w14:paraId="61BBCABA" w14:textId="77777777" w:rsidR="00C13BD9" w:rsidRDefault="00C13BD9" w:rsidP="007340C1">
                            <w:pPr>
                              <w:tabs>
                                <w:tab w:val="left" w:pos="540"/>
                              </w:tabs>
                              <w:ind w:left="540" w:hanging="360"/>
                            </w:pPr>
                          </w:p>
                          <w:p w14:paraId="7C5D1B2E" w14:textId="77777777" w:rsidR="00C13BD9" w:rsidRPr="00CD16A0" w:rsidRDefault="00C13BD9" w:rsidP="007340C1">
                            <w:pPr>
                              <w:tabs>
                                <w:tab w:val="left" w:pos="540"/>
                              </w:tabs>
                              <w:ind w:left="540" w:hanging="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89F72" id="Text Box 4" o:spid="_x0000_s1036" type="#_x0000_t202" style="position:absolute;margin-left:315.75pt;margin-top:31.8pt;width:165.75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" stroked="f">
                <v:textbox>
                  <w:txbxContent>
                    <w:p w14:paraId="07CD13D2"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617E2233" w14:textId="77777777" w:rsidR="00C13BD9" w:rsidRPr="00A61BF8" w:rsidRDefault="00C13BD9" w:rsidP="002855DB">
                      <w:pPr>
                        <w:numPr>
                          <w:ilvl w:val="0"/>
                          <w:numId w:val="13"/>
                        </w:numPr>
                        <w:tabs>
                          <w:tab w:val="left" w:pos="540"/>
                        </w:tabs>
                        <w:spacing w:after="0" w:line="240" w:lineRule="auto"/>
                        <w:rPr>
                          <w:rFonts w:ascii="Arial" w:hAnsi="Arial"/>
                          <w:color w:val="494949"/>
                        </w:rPr>
                      </w:pPr>
                      <w:r w:rsidRPr="00A61BF8">
                        <w:rPr>
                          <w:rFonts w:ascii="Arial" w:hAnsi="Arial"/>
                          <w:color w:val="494949"/>
                        </w:rPr>
                        <w:t>Threat of violence</w:t>
                      </w:r>
                    </w:p>
                    <w:p w14:paraId="3EF2E03C" w14:textId="4E918536" w:rsidR="00C13BD9" w:rsidRPr="00A61BF8" w:rsidRDefault="00C13BD9" w:rsidP="002855DB">
                      <w:pPr>
                        <w:numPr>
                          <w:ilvl w:val="0"/>
                          <w:numId w:val="13"/>
                        </w:numPr>
                        <w:tabs>
                          <w:tab w:val="left" w:pos="540"/>
                        </w:tabs>
                        <w:spacing w:after="0" w:line="240" w:lineRule="auto"/>
                        <w:rPr>
                          <w:rFonts w:ascii="Arial" w:hAnsi="Arial"/>
                          <w:color w:val="494949"/>
                        </w:rPr>
                      </w:pPr>
                      <w:r w:rsidRPr="00A61BF8">
                        <w:rPr>
                          <w:rFonts w:ascii="Arial" w:hAnsi="Arial"/>
                          <w:color w:val="494949"/>
                        </w:rPr>
                        <w:t>Hazardous material spill</w:t>
                      </w:r>
                    </w:p>
                    <w:p w14:paraId="0691323F" w14:textId="667CA4FC" w:rsidR="00C13BD9" w:rsidRPr="00A61BF8" w:rsidRDefault="00C13BD9" w:rsidP="002855DB">
                      <w:pPr>
                        <w:numPr>
                          <w:ilvl w:val="0"/>
                          <w:numId w:val="13"/>
                        </w:numPr>
                        <w:tabs>
                          <w:tab w:val="left" w:pos="540"/>
                        </w:tabs>
                        <w:spacing w:after="0" w:line="240" w:lineRule="auto"/>
                        <w:rPr>
                          <w:rFonts w:ascii="Arial" w:hAnsi="Arial"/>
                          <w:color w:val="494949"/>
                        </w:rPr>
                      </w:pPr>
                      <w:r w:rsidRPr="00A61BF8">
                        <w:rPr>
                          <w:rFonts w:ascii="Arial" w:hAnsi="Arial"/>
                          <w:color w:val="494949"/>
                        </w:rPr>
                        <w:t>Utility outage</w:t>
                      </w:r>
                    </w:p>
                    <w:p w14:paraId="0B414334" w14:textId="77777777" w:rsidR="00C13BD9" w:rsidRPr="001B7AD4" w:rsidRDefault="00C13BD9" w:rsidP="007340C1">
                      <w:pPr>
                        <w:tabs>
                          <w:tab w:val="left" w:pos="540"/>
                        </w:tabs>
                        <w:rPr>
                          <w:rFonts w:ascii="Arial" w:hAnsi="Arial"/>
                        </w:rPr>
                      </w:pPr>
                    </w:p>
                    <w:p w14:paraId="61BBCABA" w14:textId="77777777" w:rsidR="00C13BD9" w:rsidRDefault="00C13BD9" w:rsidP="007340C1">
                      <w:pPr>
                        <w:tabs>
                          <w:tab w:val="left" w:pos="540"/>
                        </w:tabs>
                        <w:ind w:left="540" w:hanging="360"/>
                      </w:pPr>
                    </w:p>
                    <w:p w14:paraId="7C5D1B2E" w14:textId="77777777" w:rsidR="00C13BD9" w:rsidRPr="00CD16A0" w:rsidRDefault="00C13BD9" w:rsidP="007340C1">
                      <w:pPr>
                        <w:tabs>
                          <w:tab w:val="left" w:pos="540"/>
                        </w:tabs>
                        <w:ind w:left="540" w:hanging="360"/>
                        <w:rPr>
                          <w:sz w:val="20"/>
                          <w:szCs w:val="20"/>
                        </w:rPr>
                      </w:pPr>
                    </w:p>
                  </w:txbxContent>
                </v:textbox>
                <w10:wrap type="square"/>
              </v:shape>
            </w:pict>
          </mc:Fallback>
        </mc:AlternateContent>
      </w:r>
      <w:r w:rsidR="003E444B" w:rsidRPr="00A61BF8">
        <w:rPr>
          <w:rFonts w:ascii="Arial" w:hAnsi="Arial"/>
          <w:b/>
          <w:color w:val="494949"/>
        </w:rPr>
        <w:t>Purpose</w:t>
      </w:r>
      <w:r w:rsidR="007340C1" w:rsidRPr="00A61BF8">
        <w:rPr>
          <w:rFonts w:ascii="Arial" w:hAnsi="Arial"/>
          <w:color w:val="494949"/>
        </w:rPr>
        <w:t xml:space="preserve">  </w:t>
      </w:r>
    </w:p>
    <w:p w14:paraId="024D6D42" w14:textId="2E1BBD4C" w:rsidR="007340C1" w:rsidRPr="00A61BF8" w:rsidRDefault="007340C1" w:rsidP="001455D2">
      <w:pPr>
        <w:spacing w:after="60"/>
        <w:rPr>
          <w:rFonts w:ascii="Arial" w:hAnsi="Arial"/>
          <w:color w:val="494949"/>
        </w:rPr>
      </w:pPr>
      <w:r w:rsidRPr="00A61BF8">
        <w:rPr>
          <w:rFonts w:ascii="Arial" w:hAnsi="Arial"/>
          <w:color w:val="494949"/>
        </w:rPr>
        <w:t xml:space="preserve">Used when circumstances require </w:t>
      </w:r>
      <w:r w:rsidR="003E444B" w:rsidRPr="00A61BF8">
        <w:rPr>
          <w:rFonts w:ascii="Arial" w:hAnsi="Arial"/>
          <w:color w:val="494949"/>
        </w:rPr>
        <w:t xml:space="preserve">an </w:t>
      </w:r>
      <w:r w:rsidRPr="00A61BF8">
        <w:rPr>
          <w:rFonts w:ascii="Arial" w:hAnsi="Arial"/>
          <w:color w:val="494949"/>
        </w:rPr>
        <w:t>evacuation of students and staff to a remote site where students will be accounted for and released to their parents or guardians</w:t>
      </w:r>
      <w:r w:rsidR="00E5528B" w:rsidRPr="00A61BF8">
        <w:rPr>
          <w:rFonts w:ascii="Arial" w:hAnsi="Arial"/>
          <w:color w:val="494949"/>
        </w:rPr>
        <w:t xml:space="preserve">. </w:t>
      </w:r>
    </w:p>
    <w:p w14:paraId="6F652729" w14:textId="77777777" w:rsidR="007340C1" w:rsidRPr="00A61BF8" w:rsidRDefault="007340C1" w:rsidP="003E444B">
      <w:pPr>
        <w:spacing w:after="60"/>
        <w:rPr>
          <w:rFonts w:ascii="Arial" w:hAnsi="Arial"/>
          <w:b/>
          <w:color w:val="494949"/>
        </w:rPr>
      </w:pPr>
      <w:r w:rsidRPr="00A61BF8">
        <w:rPr>
          <w:rFonts w:ascii="Arial" w:hAnsi="Arial"/>
          <w:b/>
          <w:color w:val="494949"/>
        </w:rPr>
        <w:t>Principal</w:t>
      </w:r>
    </w:p>
    <w:p w14:paraId="60EF6D7B" w14:textId="77777777" w:rsidR="003E444B" w:rsidRPr="00A61BF8" w:rsidRDefault="008E6706" w:rsidP="002855DB">
      <w:pPr>
        <w:numPr>
          <w:ilvl w:val="0"/>
          <w:numId w:val="11"/>
        </w:numPr>
        <w:spacing w:after="0" w:line="240" w:lineRule="auto"/>
        <w:rPr>
          <w:rFonts w:ascii="Arial" w:hAnsi="Arial"/>
          <w:color w:val="494949"/>
        </w:rPr>
      </w:pPr>
      <w:r w:rsidRPr="00A61BF8">
        <w:rPr>
          <w:rFonts w:ascii="Arial" w:hAnsi="Arial"/>
          <w:color w:val="494949"/>
        </w:rPr>
        <w:t>Determine the appropriate pre-designated relocation site and evacuation route</w:t>
      </w:r>
      <w:r w:rsidR="00E5528B" w:rsidRPr="00A61BF8">
        <w:rPr>
          <w:rFonts w:ascii="Arial" w:hAnsi="Arial"/>
          <w:color w:val="494949"/>
        </w:rPr>
        <w:t xml:space="preserve">. </w:t>
      </w:r>
      <w:r w:rsidRPr="00A61BF8">
        <w:rPr>
          <w:rFonts w:ascii="Arial" w:hAnsi="Arial"/>
          <w:color w:val="494949"/>
        </w:rPr>
        <w:t xml:space="preserve">Decide if it is safe for the students/staff to walk or if buses are required. </w:t>
      </w:r>
    </w:p>
    <w:p w14:paraId="5171EC00" w14:textId="77777777" w:rsidR="003E444B" w:rsidRPr="00A61BF8" w:rsidRDefault="003E444B" w:rsidP="003E444B">
      <w:pPr>
        <w:spacing w:after="0" w:line="240" w:lineRule="auto"/>
        <w:ind w:left="720"/>
        <w:rPr>
          <w:rFonts w:ascii="Arial" w:hAnsi="Arial"/>
          <w:color w:val="494949"/>
        </w:rPr>
      </w:pPr>
    </w:p>
    <w:p w14:paraId="169C33DB" w14:textId="7B686906" w:rsidR="008E6706" w:rsidRPr="00A61BF8" w:rsidRDefault="003E444B" w:rsidP="003E444B">
      <w:pPr>
        <w:spacing w:after="0" w:line="240" w:lineRule="auto"/>
        <w:ind w:left="720"/>
        <w:rPr>
          <w:rFonts w:ascii="Arial" w:hAnsi="Arial"/>
          <w:color w:val="494949"/>
        </w:rPr>
      </w:pPr>
      <w:r w:rsidRPr="00A61BF8">
        <w:rPr>
          <w:rFonts w:ascii="Arial" w:hAnsi="Arial"/>
          <w:color w:val="494949"/>
        </w:rPr>
        <w:t>NOTE:</w:t>
      </w:r>
      <w:r w:rsidR="008E6706" w:rsidRPr="00A61BF8">
        <w:rPr>
          <w:rFonts w:ascii="Arial" w:hAnsi="Arial"/>
          <w:color w:val="494949"/>
        </w:rPr>
        <w:t xml:space="preserve"> Evacuation sites should be selected randomly at the time of the incident to keep actions from being anticipated. </w:t>
      </w:r>
    </w:p>
    <w:p w14:paraId="1A77964B" w14:textId="77777777" w:rsidR="003E444B" w:rsidRPr="00A61BF8" w:rsidRDefault="003E444B" w:rsidP="003E444B">
      <w:pPr>
        <w:spacing w:after="0" w:line="240" w:lineRule="auto"/>
        <w:ind w:left="720"/>
        <w:rPr>
          <w:rFonts w:ascii="Arial" w:hAnsi="Arial"/>
          <w:color w:val="494949"/>
        </w:rPr>
      </w:pPr>
    </w:p>
    <w:p w14:paraId="017E0897" w14:textId="77777777" w:rsidR="008E6706" w:rsidRPr="00A61BF8" w:rsidRDefault="008E6706" w:rsidP="002855DB">
      <w:pPr>
        <w:numPr>
          <w:ilvl w:val="0"/>
          <w:numId w:val="5"/>
        </w:numPr>
        <w:spacing w:after="0" w:line="240" w:lineRule="auto"/>
        <w:rPr>
          <w:rFonts w:ascii="Arial" w:hAnsi="Arial"/>
          <w:color w:val="494949"/>
        </w:rPr>
      </w:pPr>
      <w:r w:rsidRPr="00A61BF8">
        <w:rPr>
          <w:rFonts w:ascii="Arial" w:hAnsi="Arial"/>
          <w:color w:val="494949"/>
        </w:rPr>
        <w:t>If evacuating by bus, begin setting up the bus evacuation staging area.</w:t>
      </w:r>
    </w:p>
    <w:p w14:paraId="5B1C4CE4" w14:textId="479FDCEE" w:rsidR="008E6706" w:rsidRPr="00A61BF8" w:rsidRDefault="003E444B" w:rsidP="002855DB">
      <w:pPr>
        <w:numPr>
          <w:ilvl w:val="0"/>
          <w:numId w:val="5"/>
        </w:numPr>
        <w:spacing w:after="0" w:line="240" w:lineRule="auto"/>
        <w:rPr>
          <w:rFonts w:ascii="Arial" w:hAnsi="Arial"/>
          <w:color w:val="494949"/>
        </w:rPr>
      </w:pPr>
      <w:r w:rsidRPr="00A61BF8">
        <w:rPr>
          <w:rFonts w:ascii="Arial" w:hAnsi="Arial"/>
          <w:color w:val="494949"/>
        </w:rPr>
        <w:t xml:space="preserve">If needed, request </w:t>
      </w:r>
      <w:r w:rsidR="008E6706" w:rsidRPr="00A61BF8">
        <w:rPr>
          <w:rFonts w:ascii="Arial" w:hAnsi="Arial"/>
          <w:color w:val="494949"/>
        </w:rPr>
        <w:t xml:space="preserve">buses or alternate means of transportation. </w:t>
      </w:r>
    </w:p>
    <w:p w14:paraId="67BE9DF8" w14:textId="41F3F076" w:rsidR="008E6706" w:rsidRPr="00A61BF8" w:rsidRDefault="003E444B" w:rsidP="002855DB">
      <w:pPr>
        <w:numPr>
          <w:ilvl w:val="0"/>
          <w:numId w:val="5"/>
        </w:numPr>
        <w:spacing w:after="0" w:line="240" w:lineRule="auto"/>
        <w:rPr>
          <w:rFonts w:ascii="Arial" w:hAnsi="Arial"/>
          <w:color w:val="494949"/>
        </w:rPr>
      </w:pPr>
      <w:r w:rsidRPr="00A61BF8">
        <w:rPr>
          <w:rFonts w:ascii="Arial" w:hAnsi="Arial"/>
          <w:color w:val="494949"/>
        </w:rPr>
        <w:t xml:space="preserve">Request that law enforcement </w:t>
      </w:r>
      <w:r w:rsidR="008E6706" w:rsidRPr="00A61BF8">
        <w:rPr>
          <w:rFonts w:ascii="Arial" w:hAnsi="Arial"/>
          <w:color w:val="494949"/>
        </w:rPr>
        <w:t>provide security at the evacuation staging area, al</w:t>
      </w:r>
      <w:r w:rsidRPr="00A61BF8">
        <w:rPr>
          <w:rFonts w:ascii="Arial" w:hAnsi="Arial"/>
          <w:color w:val="494949"/>
        </w:rPr>
        <w:t>ong the evacuation route and provide</w:t>
      </w:r>
      <w:r w:rsidR="008E6706" w:rsidRPr="00A61BF8">
        <w:rPr>
          <w:rFonts w:ascii="Arial" w:hAnsi="Arial"/>
          <w:color w:val="494949"/>
        </w:rPr>
        <w:t xml:space="preserve"> traffic control/security</w:t>
      </w:r>
      <w:r w:rsidRPr="00A61BF8">
        <w:rPr>
          <w:rFonts w:ascii="Arial" w:hAnsi="Arial"/>
          <w:color w:val="494949"/>
        </w:rPr>
        <w:t xml:space="preserve"> at the relocation site during family r</w:t>
      </w:r>
      <w:r w:rsidR="008E6706" w:rsidRPr="00A61BF8">
        <w:rPr>
          <w:rFonts w:ascii="Arial" w:hAnsi="Arial"/>
          <w:color w:val="494949"/>
        </w:rPr>
        <w:t>eunification.</w:t>
      </w:r>
    </w:p>
    <w:p w14:paraId="16BF21EA" w14:textId="1BF8DEF1" w:rsidR="008E6706" w:rsidRPr="00A61BF8" w:rsidRDefault="008E6706" w:rsidP="002855DB">
      <w:pPr>
        <w:numPr>
          <w:ilvl w:val="0"/>
          <w:numId w:val="5"/>
        </w:numPr>
        <w:spacing w:after="60" w:line="240" w:lineRule="auto"/>
        <w:rPr>
          <w:rFonts w:ascii="Arial" w:hAnsi="Arial"/>
          <w:color w:val="494949"/>
        </w:rPr>
      </w:pPr>
      <w:r w:rsidRPr="00A61BF8">
        <w:rPr>
          <w:rFonts w:ascii="Arial" w:hAnsi="Arial"/>
          <w:color w:val="494949"/>
        </w:rPr>
        <w:t xml:space="preserve">The principal or designee will order an </w:t>
      </w:r>
      <w:r w:rsidR="003E444B" w:rsidRPr="00A61BF8">
        <w:rPr>
          <w:rFonts w:ascii="Arial" w:hAnsi="Arial"/>
          <w:color w:val="494949"/>
        </w:rPr>
        <w:t>off-campus e</w:t>
      </w:r>
      <w:r w:rsidRPr="00A61BF8">
        <w:rPr>
          <w:rFonts w:ascii="Arial" w:hAnsi="Arial"/>
          <w:color w:val="494949"/>
        </w:rPr>
        <w:t xml:space="preserve">vacuation and </w:t>
      </w:r>
      <w:r w:rsidR="003E444B" w:rsidRPr="00A61BF8">
        <w:rPr>
          <w:rFonts w:ascii="Arial" w:hAnsi="Arial"/>
          <w:color w:val="494949"/>
        </w:rPr>
        <w:t>family r</w:t>
      </w:r>
      <w:r w:rsidRPr="00A61BF8">
        <w:rPr>
          <w:rFonts w:ascii="Arial" w:hAnsi="Arial"/>
          <w:color w:val="494949"/>
        </w:rPr>
        <w:t>eunification at relocation site with the following announcement:</w:t>
      </w:r>
    </w:p>
    <w:p w14:paraId="3D84DA49" w14:textId="09C91CE6" w:rsidR="008E6706" w:rsidRPr="00A61BF8" w:rsidRDefault="008E6706" w:rsidP="008E6706">
      <w:pPr>
        <w:spacing w:after="0"/>
        <w:ind w:left="720"/>
        <w:rPr>
          <w:rFonts w:ascii="Arial" w:hAnsi="Arial"/>
          <w:color w:val="494949"/>
        </w:rPr>
      </w:pPr>
      <w:r w:rsidRPr="00A61BF8">
        <w:rPr>
          <w:rFonts w:ascii="Arial" w:hAnsi="Arial"/>
          <w:color w:val="494949"/>
        </w:rPr>
        <w:t>“YOUR ATTENTION PLEASE</w:t>
      </w:r>
      <w:r w:rsidR="00E5528B" w:rsidRPr="00A61BF8">
        <w:rPr>
          <w:rFonts w:ascii="Arial" w:hAnsi="Arial"/>
          <w:color w:val="494949"/>
        </w:rPr>
        <w:t xml:space="preserve">. </w:t>
      </w:r>
      <w:r w:rsidRPr="00A61BF8">
        <w:rPr>
          <w:rFonts w:ascii="Arial" w:hAnsi="Arial"/>
          <w:color w:val="494949"/>
        </w:rPr>
        <w:t>FOR SAFETY</w:t>
      </w:r>
      <w:r w:rsidR="00F41307">
        <w:rPr>
          <w:rFonts w:ascii="Arial" w:hAnsi="Arial"/>
          <w:color w:val="494949"/>
        </w:rPr>
        <w:t xml:space="preserve"> REASONS, WE ARE EVACUATING OFF</w:t>
      </w:r>
      <w:r w:rsidRPr="00A61BF8">
        <w:rPr>
          <w:rFonts w:ascii="Arial" w:hAnsi="Arial"/>
          <w:color w:val="494949"/>
        </w:rPr>
        <w:t>SITE TO __________________ LOCATED AT ________________</w:t>
      </w:r>
      <w:r w:rsidR="00E5528B" w:rsidRPr="00A61BF8">
        <w:rPr>
          <w:rFonts w:ascii="Arial" w:hAnsi="Arial"/>
          <w:color w:val="494949"/>
        </w:rPr>
        <w:t xml:space="preserve">. </w:t>
      </w:r>
      <w:r w:rsidRPr="00A61BF8">
        <w:rPr>
          <w:rFonts w:ascii="Arial" w:hAnsi="Arial"/>
          <w:color w:val="494949"/>
        </w:rPr>
        <w:t>WE WILL BE IMPLEMENTING THE FAMILY REUNIFICATION PLAN FROM THAT LOCATION.”</w:t>
      </w:r>
    </w:p>
    <w:p w14:paraId="19DEFBAB" w14:textId="77777777" w:rsidR="003E444B" w:rsidRPr="00A61BF8" w:rsidRDefault="003E444B" w:rsidP="002855DB">
      <w:pPr>
        <w:numPr>
          <w:ilvl w:val="0"/>
          <w:numId w:val="4"/>
        </w:numPr>
        <w:spacing w:after="0" w:line="240" w:lineRule="auto"/>
        <w:rPr>
          <w:rFonts w:ascii="Arial" w:hAnsi="Arial"/>
          <w:color w:val="494949"/>
        </w:rPr>
      </w:pPr>
      <w:r w:rsidRPr="00A61BF8">
        <w:rPr>
          <w:rFonts w:ascii="Arial" w:hAnsi="Arial"/>
          <w:color w:val="494949"/>
        </w:rPr>
        <w:t>Notify the District office of the situation.</w:t>
      </w:r>
    </w:p>
    <w:p w14:paraId="0277ED0C" w14:textId="358D88EF" w:rsidR="007340C1" w:rsidRPr="00A61BF8" w:rsidRDefault="007340C1" w:rsidP="002855DB">
      <w:pPr>
        <w:numPr>
          <w:ilvl w:val="0"/>
          <w:numId w:val="4"/>
        </w:numPr>
        <w:spacing w:after="0" w:line="240" w:lineRule="auto"/>
        <w:rPr>
          <w:rFonts w:ascii="Arial" w:hAnsi="Arial"/>
          <w:color w:val="494949"/>
        </w:rPr>
      </w:pPr>
      <w:r w:rsidRPr="00A61BF8">
        <w:rPr>
          <w:rFonts w:ascii="Arial" w:hAnsi="Arial"/>
          <w:color w:val="494949"/>
        </w:rPr>
        <w:t xml:space="preserve">If necessary, direct staff to move students </w:t>
      </w:r>
      <w:r w:rsidR="003E444B" w:rsidRPr="00A61BF8">
        <w:rPr>
          <w:rFonts w:ascii="Arial" w:hAnsi="Arial"/>
          <w:color w:val="494949"/>
        </w:rPr>
        <w:t>to the evacuation staging area</w:t>
      </w:r>
      <w:r w:rsidR="00A80543">
        <w:rPr>
          <w:rFonts w:ascii="Arial" w:hAnsi="Arial"/>
          <w:color w:val="494949"/>
        </w:rPr>
        <w:t>.</w:t>
      </w:r>
      <w:r w:rsidR="003E444B" w:rsidRPr="00A61BF8">
        <w:rPr>
          <w:rFonts w:ascii="Arial" w:hAnsi="Arial"/>
          <w:color w:val="494949"/>
        </w:rPr>
        <w:t xml:space="preserve"> </w:t>
      </w:r>
    </w:p>
    <w:p w14:paraId="4DCD9623" w14:textId="03416689" w:rsidR="007340C1" w:rsidRPr="00A61BF8" w:rsidRDefault="007340C1" w:rsidP="002855DB">
      <w:pPr>
        <w:numPr>
          <w:ilvl w:val="0"/>
          <w:numId w:val="4"/>
        </w:numPr>
        <w:spacing w:after="0" w:line="240" w:lineRule="auto"/>
        <w:rPr>
          <w:rFonts w:ascii="Arial" w:hAnsi="Arial"/>
          <w:color w:val="494949"/>
        </w:rPr>
      </w:pPr>
      <w:r w:rsidRPr="00A61BF8">
        <w:rPr>
          <w:rFonts w:ascii="Arial" w:hAnsi="Arial"/>
          <w:color w:val="494949"/>
        </w:rPr>
        <w:t xml:space="preserve">Request the </w:t>
      </w:r>
      <w:r w:rsidR="00344113" w:rsidRPr="00A61BF8">
        <w:rPr>
          <w:rFonts w:ascii="Arial" w:hAnsi="Arial"/>
          <w:color w:val="494949"/>
        </w:rPr>
        <w:t>District</w:t>
      </w:r>
      <w:r w:rsidRPr="00A61BF8">
        <w:rPr>
          <w:rFonts w:ascii="Arial" w:hAnsi="Arial"/>
          <w:color w:val="494949"/>
        </w:rPr>
        <w:t xml:space="preserve"> office to activate app</w:t>
      </w:r>
      <w:r w:rsidR="003E444B" w:rsidRPr="00A61BF8">
        <w:rPr>
          <w:rFonts w:ascii="Arial" w:hAnsi="Arial"/>
          <w:color w:val="494949"/>
        </w:rPr>
        <w:t>ropriate crisis response t</w:t>
      </w:r>
      <w:r w:rsidRPr="00A61BF8">
        <w:rPr>
          <w:rFonts w:ascii="Arial" w:hAnsi="Arial"/>
          <w:color w:val="494949"/>
        </w:rPr>
        <w:t xml:space="preserve">eam members from </w:t>
      </w:r>
      <w:r w:rsidR="008E6706" w:rsidRPr="00A61BF8">
        <w:rPr>
          <w:rFonts w:ascii="Arial" w:hAnsi="Arial"/>
          <w:color w:val="494949"/>
        </w:rPr>
        <w:t>other</w:t>
      </w:r>
      <w:r w:rsidRPr="00A61BF8">
        <w:rPr>
          <w:rFonts w:ascii="Arial" w:hAnsi="Arial"/>
          <w:color w:val="494949"/>
        </w:rPr>
        <w:t xml:space="preserve"> school</w:t>
      </w:r>
      <w:r w:rsidR="008E6706" w:rsidRPr="00A61BF8">
        <w:rPr>
          <w:rFonts w:ascii="Arial" w:hAnsi="Arial"/>
          <w:color w:val="494949"/>
        </w:rPr>
        <w:t>s</w:t>
      </w:r>
      <w:r w:rsidRPr="00A61BF8">
        <w:rPr>
          <w:rFonts w:ascii="Arial" w:hAnsi="Arial"/>
          <w:color w:val="494949"/>
        </w:rPr>
        <w:t xml:space="preserve"> and send them to the </w:t>
      </w:r>
      <w:r w:rsidR="003E444B" w:rsidRPr="00A61BF8">
        <w:rPr>
          <w:rFonts w:ascii="Arial" w:hAnsi="Arial"/>
          <w:color w:val="494949"/>
        </w:rPr>
        <w:t>relocation site to assist with family r</w:t>
      </w:r>
      <w:r w:rsidRPr="00A61BF8">
        <w:rPr>
          <w:rFonts w:ascii="Arial" w:hAnsi="Arial"/>
          <w:color w:val="494949"/>
        </w:rPr>
        <w:t>eunification.</w:t>
      </w:r>
    </w:p>
    <w:p w14:paraId="6305A012" w14:textId="19F6C121" w:rsidR="007340C1" w:rsidRPr="00A61BF8" w:rsidRDefault="007340C1" w:rsidP="002855DB">
      <w:pPr>
        <w:numPr>
          <w:ilvl w:val="0"/>
          <w:numId w:val="4"/>
        </w:numPr>
        <w:spacing w:after="0" w:line="240" w:lineRule="auto"/>
        <w:rPr>
          <w:rFonts w:ascii="Arial" w:hAnsi="Arial"/>
          <w:color w:val="494949"/>
        </w:rPr>
      </w:pPr>
      <w:r w:rsidRPr="00A61BF8">
        <w:rPr>
          <w:rFonts w:ascii="Arial" w:hAnsi="Arial"/>
          <w:color w:val="494949"/>
        </w:rPr>
        <w:t xml:space="preserve">Provide the </w:t>
      </w:r>
      <w:r w:rsidR="00A80543">
        <w:rPr>
          <w:rFonts w:ascii="Arial" w:hAnsi="Arial"/>
          <w:color w:val="494949"/>
        </w:rPr>
        <w:t>public information officer</w:t>
      </w:r>
      <w:r w:rsidRPr="00A61BF8">
        <w:rPr>
          <w:rFonts w:ascii="Arial" w:hAnsi="Arial"/>
          <w:color w:val="494949"/>
        </w:rPr>
        <w:t xml:space="preserve"> with detailed instructions or prepared release</w:t>
      </w:r>
      <w:r w:rsidR="003E444B" w:rsidRPr="00A61BF8">
        <w:rPr>
          <w:rFonts w:ascii="Arial" w:hAnsi="Arial"/>
          <w:color w:val="494949"/>
        </w:rPr>
        <w:t xml:space="preserve"> which</w:t>
      </w:r>
      <w:r w:rsidRPr="00A61BF8">
        <w:rPr>
          <w:rFonts w:ascii="Arial" w:hAnsi="Arial"/>
          <w:color w:val="494949"/>
        </w:rPr>
        <w:t xml:space="preserve"> direct</w:t>
      </w:r>
      <w:r w:rsidR="003E444B" w:rsidRPr="00A61BF8">
        <w:rPr>
          <w:rFonts w:ascii="Arial" w:hAnsi="Arial"/>
          <w:color w:val="494949"/>
        </w:rPr>
        <w:t>s concerned relatives to the family reunification s</w:t>
      </w:r>
      <w:r w:rsidRPr="00A61BF8">
        <w:rPr>
          <w:rFonts w:ascii="Arial" w:hAnsi="Arial"/>
          <w:color w:val="494949"/>
        </w:rPr>
        <w:t>ite.</w:t>
      </w:r>
    </w:p>
    <w:p w14:paraId="69DABDD6" w14:textId="4D38CB7E" w:rsidR="007340C1" w:rsidRPr="00A61BF8" w:rsidRDefault="003E444B" w:rsidP="002855DB">
      <w:pPr>
        <w:numPr>
          <w:ilvl w:val="0"/>
          <w:numId w:val="4"/>
        </w:numPr>
        <w:spacing w:after="120" w:line="240" w:lineRule="auto"/>
        <w:rPr>
          <w:rFonts w:ascii="Arial" w:hAnsi="Arial"/>
          <w:color w:val="494949"/>
        </w:rPr>
      </w:pPr>
      <w:r w:rsidRPr="00A61BF8">
        <w:rPr>
          <w:rFonts w:ascii="Arial" w:hAnsi="Arial"/>
          <w:color w:val="494949"/>
        </w:rPr>
        <w:t>Designate someone as the reunification site c</w:t>
      </w:r>
      <w:r w:rsidR="007340C1" w:rsidRPr="00A61BF8">
        <w:rPr>
          <w:rFonts w:ascii="Arial" w:hAnsi="Arial"/>
          <w:color w:val="494949"/>
        </w:rPr>
        <w:t>ommander.</w:t>
      </w:r>
    </w:p>
    <w:p w14:paraId="07B198C8" w14:textId="2D6A4540" w:rsidR="007340C1" w:rsidRPr="00A61BF8" w:rsidRDefault="003E444B" w:rsidP="003E444B">
      <w:pPr>
        <w:spacing w:after="60"/>
        <w:rPr>
          <w:rFonts w:ascii="Arial" w:hAnsi="Arial"/>
          <w:b/>
          <w:color w:val="494949"/>
        </w:rPr>
      </w:pPr>
      <w:r w:rsidRPr="00A61BF8">
        <w:rPr>
          <w:rFonts w:ascii="Arial" w:hAnsi="Arial"/>
          <w:b/>
          <w:color w:val="494949"/>
        </w:rPr>
        <w:t>Teachers/</w:t>
      </w:r>
      <w:r w:rsidR="007340C1" w:rsidRPr="00A61BF8">
        <w:rPr>
          <w:rFonts w:ascii="Arial" w:hAnsi="Arial"/>
          <w:b/>
          <w:color w:val="494949"/>
        </w:rPr>
        <w:t>staff</w:t>
      </w:r>
    </w:p>
    <w:p w14:paraId="433EE28F" w14:textId="0D6A201F" w:rsidR="007340C1" w:rsidRPr="00A61BF8" w:rsidRDefault="007340C1" w:rsidP="002855DB">
      <w:pPr>
        <w:numPr>
          <w:ilvl w:val="0"/>
          <w:numId w:val="3"/>
        </w:numPr>
        <w:spacing w:after="0" w:line="240" w:lineRule="auto"/>
        <w:rPr>
          <w:rFonts w:ascii="Arial" w:hAnsi="Arial"/>
          <w:color w:val="494949"/>
        </w:rPr>
      </w:pPr>
      <w:r w:rsidRPr="00A61BF8">
        <w:rPr>
          <w:rFonts w:ascii="Arial" w:hAnsi="Arial"/>
          <w:color w:val="494949"/>
        </w:rPr>
        <w:t>Take your class ros</w:t>
      </w:r>
      <w:r w:rsidR="003E444B" w:rsidRPr="00A61BF8">
        <w:rPr>
          <w:rFonts w:ascii="Arial" w:hAnsi="Arial"/>
          <w:color w:val="494949"/>
        </w:rPr>
        <w:t>ter, phone lists and emergency go k</w:t>
      </w:r>
      <w:r w:rsidR="00B2635F" w:rsidRPr="00A61BF8">
        <w:rPr>
          <w:rFonts w:ascii="Arial" w:hAnsi="Arial"/>
          <w:color w:val="494949"/>
        </w:rPr>
        <w:t>it as you exit.</w:t>
      </w:r>
    </w:p>
    <w:p w14:paraId="5E8660BD" w14:textId="2A5BBCD9" w:rsidR="007340C1" w:rsidRPr="00A61BF8" w:rsidRDefault="007340C1" w:rsidP="002855DB">
      <w:pPr>
        <w:numPr>
          <w:ilvl w:val="0"/>
          <w:numId w:val="3"/>
        </w:numPr>
        <w:spacing w:after="0" w:line="240" w:lineRule="auto"/>
        <w:rPr>
          <w:rFonts w:ascii="Arial" w:hAnsi="Arial"/>
          <w:color w:val="494949"/>
        </w:rPr>
      </w:pPr>
      <w:r w:rsidRPr="00A61BF8">
        <w:rPr>
          <w:rFonts w:ascii="Arial" w:hAnsi="Arial"/>
          <w:color w:val="494949"/>
        </w:rPr>
        <w:t xml:space="preserve">Office staff should </w:t>
      </w:r>
      <w:r w:rsidR="008E6706" w:rsidRPr="00A61BF8">
        <w:rPr>
          <w:rFonts w:ascii="Arial" w:hAnsi="Arial"/>
          <w:color w:val="494949"/>
        </w:rPr>
        <w:t>take</w:t>
      </w:r>
      <w:r w:rsidR="00B2635F" w:rsidRPr="00A61BF8">
        <w:rPr>
          <w:rFonts w:ascii="Arial" w:hAnsi="Arial"/>
          <w:color w:val="494949"/>
        </w:rPr>
        <w:t xml:space="preserve"> the incident command kit</w:t>
      </w:r>
      <w:r w:rsidR="00A80543">
        <w:rPr>
          <w:rFonts w:ascii="Arial" w:hAnsi="Arial"/>
          <w:color w:val="494949"/>
        </w:rPr>
        <w:t>.</w:t>
      </w:r>
    </w:p>
    <w:p w14:paraId="643A15DD" w14:textId="32C8C45C" w:rsidR="007340C1" w:rsidRPr="00A61BF8" w:rsidRDefault="00B2635F" w:rsidP="002855DB">
      <w:pPr>
        <w:numPr>
          <w:ilvl w:val="0"/>
          <w:numId w:val="3"/>
        </w:numPr>
        <w:spacing w:after="0" w:line="240" w:lineRule="auto"/>
        <w:rPr>
          <w:rFonts w:ascii="Arial" w:hAnsi="Arial"/>
          <w:color w:val="494949"/>
        </w:rPr>
      </w:pPr>
      <w:r w:rsidRPr="00A61BF8">
        <w:rPr>
          <w:rFonts w:ascii="Arial" w:hAnsi="Arial"/>
          <w:color w:val="494949"/>
        </w:rPr>
        <w:t>After evacuating, take roll</w:t>
      </w:r>
      <w:r w:rsidR="007340C1" w:rsidRPr="00A61BF8">
        <w:rPr>
          <w:rFonts w:ascii="Arial" w:hAnsi="Arial"/>
          <w:color w:val="494949"/>
        </w:rPr>
        <w:t xml:space="preserve"> </w:t>
      </w:r>
      <w:r w:rsidRPr="00A61BF8">
        <w:rPr>
          <w:rFonts w:ascii="Arial" w:hAnsi="Arial"/>
          <w:color w:val="494949"/>
        </w:rPr>
        <w:t>and r</w:t>
      </w:r>
      <w:r w:rsidR="007340C1" w:rsidRPr="00A61BF8">
        <w:rPr>
          <w:rFonts w:ascii="Arial" w:hAnsi="Arial"/>
          <w:color w:val="494949"/>
        </w:rPr>
        <w:t>eport any missing students to school administration</w:t>
      </w:r>
      <w:r w:rsidR="00E5528B" w:rsidRPr="00A61BF8">
        <w:rPr>
          <w:rFonts w:ascii="Arial" w:hAnsi="Arial"/>
          <w:color w:val="494949"/>
        </w:rPr>
        <w:t xml:space="preserve">. </w:t>
      </w:r>
      <w:r w:rsidR="007340C1" w:rsidRPr="00A61BF8">
        <w:rPr>
          <w:rFonts w:ascii="Arial" w:hAnsi="Arial"/>
          <w:color w:val="494949"/>
        </w:rPr>
        <w:t>Hold up the RED status card to indicate you have missing or injured students</w:t>
      </w:r>
      <w:r w:rsidR="00E5528B" w:rsidRPr="00A61BF8">
        <w:rPr>
          <w:rFonts w:ascii="Arial" w:hAnsi="Arial"/>
          <w:color w:val="494949"/>
        </w:rPr>
        <w:t xml:space="preserve">. </w:t>
      </w:r>
      <w:r w:rsidR="007340C1" w:rsidRPr="00A61BF8">
        <w:rPr>
          <w:rFonts w:ascii="Arial" w:hAnsi="Arial"/>
          <w:color w:val="494949"/>
        </w:rPr>
        <w:t xml:space="preserve">Use the GREEN status card if everything is ok. </w:t>
      </w:r>
    </w:p>
    <w:p w14:paraId="2365AC02" w14:textId="4C9820CA" w:rsidR="007340C1" w:rsidRPr="00A61BF8" w:rsidRDefault="007340C1" w:rsidP="002855DB">
      <w:pPr>
        <w:numPr>
          <w:ilvl w:val="0"/>
          <w:numId w:val="3"/>
        </w:numPr>
        <w:spacing w:after="0" w:line="240" w:lineRule="auto"/>
        <w:rPr>
          <w:rFonts w:ascii="Arial" w:hAnsi="Arial"/>
          <w:color w:val="494949"/>
        </w:rPr>
      </w:pPr>
      <w:r w:rsidRPr="00A61BF8">
        <w:rPr>
          <w:rFonts w:ascii="Arial" w:hAnsi="Arial"/>
          <w:color w:val="494949"/>
        </w:rPr>
        <w:t>Maintain control of your class</w:t>
      </w:r>
      <w:r w:rsidR="00E5528B" w:rsidRPr="00A61BF8">
        <w:rPr>
          <w:rFonts w:ascii="Arial" w:hAnsi="Arial"/>
          <w:color w:val="494949"/>
        </w:rPr>
        <w:t xml:space="preserve">. </w:t>
      </w:r>
      <w:r w:rsidRPr="00A61BF8">
        <w:rPr>
          <w:rFonts w:ascii="Arial" w:hAnsi="Arial"/>
          <w:color w:val="494949"/>
        </w:rPr>
        <w:t>After receiving the alert for</w:t>
      </w:r>
      <w:r w:rsidR="00B2635F" w:rsidRPr="00A61BF8">
        <w:rPr>
          <w:rFonts w:ascii="Arial" w:hAnsi="Arial"/>
          <w:color w:val="494949"/>
        </w:rPr>
        <w:t xml:space="preserve"> off-campus evacuation</w:t>
      </w:r>
      <w:r w:rsidRPr="00A61BF8">
        <w:rPr>
          <w:rFonts w:ascii="Arial" w:hAnsi="Arial"/>
          <w:color w:val="494949"/>
        </w:rPr>
        <w:t>, guide students to the designated evacuation staging area or depart to the relocation site.</w:t>
      </w:r>
    </w:p>
    <w:p w14:paraId="0E8491B6" w14:textId="77777777" w:rsidR="007340C1" w:rsidRPr="00A61BF8" w:rsidRDefault="007340C1" w:rsidP="002855DB">
      <w:pPr>
        <w:numPr>
          <w:ilvl w:val="0"/>
          <w:numId w:val="3"/>
        </w:numPr>
        <w:spacing w:after="0" w:line="240" w:lineRule="auto"/>
        <w:rPr>
          <w:rFonts w:ascii="Arial" w:hAnsi="Arial"/>
          <w:color w:val="494949"/>
        </w:rPr>
      </w:pPr>
      <w:r w:rsidRPr="00A61BF8">
        <w:rPr>
          <w:rFonts w:ascii="Arial" w:hAnsi="Arial"/>
          <w:color w:val="494949"/>
        </w:rPr>
        <w:t>Ensure special needs students and staff are assisted</w:t>
      </w:r>
      <w:r w:rsidR="00E5528B" w:rsidRPr="00A61BF8">
        <w:rPr>
          <w:rFonts w:ascii="Arial" w:hAnsi="Arial"/>
          <w:color w:val="494949"/>
        </w:rPr>
        <w:t xml:space="preserve">. </w:t>
      </w:r>
      <w:r w:rsidRPr="00A61BF8">
        <w:rPr>
          <w:rFonts w:ascii="Arial" w:hAnsi="Arial"/>
          <w:color w:val="494949"/>
        </w:rPr>
        <w:t>Request help if needed.</w:t>
      </w:r>
    </w:p>
    <w:p w14:paraId="0ED6A373" w14:textId="264555E8" w:rsidR="007340C1" w:rsidRPr="00A61BF8" w:rsidRDefault="00B2635F" w:rsidP="002855DB">
      <w:pPr>
        <w:numPr>
          <w:ilvl w:val="0"/>
          <w:numId w:val="3"/>
        </w:numPr>
        <w:spacing w:after="0" w:line="240" w:lineRule="auto"/>
        <w:rPr>
          <w:rFonts w:ascii="Arial" w:hAnsi="Arial"/>
          <w:color w:val="494949"/>
        </w:rPr>
      </w:pPr>
      <w:r w:rsidRPr="00A61BF8">
        <w:rPr>
          <w:rFonts w:ascii="Arial" w:hAnsi="Arial"/>
          <w:color w:val="494949"/>
        </w:rPr>
        <w:t>Follow the instructions of the family r</w:t>
      </w:r>
      <w:r w:rsidR="007340C1" w:rsidRPr="00A61BF8">
        <w:rPr>
          <w:rFonts w:ascii="Arial" w:hAnsi="Arial"/>
          <w:color w:val="494949"/>
        </w:rPr>
        <w:t>eunification site commander when you arrive</w:t>
      </w:r>
      <w:r w:rsidR="00E5528B" w:rsidRPr="00A61BF8">
        <w:rPr>
          <w:rFonts w:ascii="Arial" w:hAnsi="Arial"/>
          <w:color w:val="494949"/>
        </w:rPr>
        <w:t xml:space="preserve">. </w:t>
      </w:r>
      <w:r w:rsidR="007340C1" w:rsidRPr="00A61BF8">
        <w:rPr>
          <w:rFonts w:ascii="Arial" w:hAnsi="Arial"/>
          <w:color w:val="494949"/>
        </w:rPr>
        <w:t xml:space="preserve">You may be asked to assist in staffing the site. </w:t>
      </w:r>
    </w:p>
    <w:p w14:paraId="5B492C52" w14:textId="77777777" w:rsidR="007340C1" w:rsidRPr="00A61BF8" w:rsidRDefault="007340C1" w:rsidP="003E444B">
      <w:pPr>
        <w:spacing w:after="60"/>
        <w:rPr>
          <w:rFonts w:ascii="Arial" w:hAnsi="Arial"/>
          <w:b/>
          <w:color w:val="494949"/>
        </w:rPr>
      </w:pPr>
      <w:r w:rsidRPr="00A61BF8">
        <w:rPr>
          <w:rFonts w:ascii="Arial" w:hAnsi="Arial"/>
          <w:b/>
          <w:color w:val="494949"/>
        </w:rPr>
        <w:t>Custodians</w:t>
      </w:r>
    </w:p>
    <w:p w14:paraId="213632D0" w14:textId="77777777" w:rsidR="007340C1" w:rsidRPr="00A61BF8" w:rsidRDefault="007340C1" w:rsidP="002855DB">
      <w:pPr>
        <w:numPr>
          <w:ilvl w:val="0"/>
          <w:numId w:val="3"/>
        </w:numPr>
        <w:spacing w:after="0" w:line="240" w:lineRule="auto"/>
        <w:rPr>
          <w:rFonts w:ascii="Arial" w:hAnsi="Arial"/>
          <w:color w:val="494949"/>
        </w:rPr>
      </w:pPr>
      <w:r w:rsidRPr="00A61BF8">
        <w:rPr>
          <w:rFonts w:ascii="Arial" w:hAnsi="Arial"/>
          <w:color w:val="494949"/>
        </w:rPr>
        <w:t>Secure the building(s) before exiting.</w:t>
      </w:r>
    </w:p>
    <w:p w14:paraId="6336234B" w14:textId="2744AA9E" w:rsidR="007340C1" w:rsidRPr="00A61BF8" w:rsidRDefault="007340C1" w:rsidP="002855DB">
      <w:pPr>
        <w:numPr>
          <w:ilvl w:val="0"/>
          <w:numId w:val="3"/>
        </w:numPr>
        <w:spacing w:after="0" w:line="240" w:lineRule="auto"/>
        <w:rPr>
          <w:rFonts w:ascii="Arial" w:hAnsi="Arial"/>
          <w:color w:val="494949"/>
        </w:rPr>
      </w:pPr>
      <w:r w:rsidRPr="00A61BF8">
        <w:rPr>
          <w:rFonts w:ascii="Arial" w:hAnsi="Arial"/>
          <w:color w:val="494949"/>
        </w:rPr>
        <w:t xml:space="preserve">Report to the command post to assist </w:t>
      </w:r>
      <w:r w:rsidR="000E532F" w:rsidRPr="00A61BF8">
        <w:rPr>
          <w:color w:val="494949"/>
        </w:rPr>
        <w:t>the incident commander</w:t>
      </w:r>
      <w:r w:rsidR="00B2635F" w:rsidRPr="00A61BF8">
        <w:rPr>
          <w:rFonts w:ascii="Arial" w:hAnsi="Arial"/>
          <w:color w:val="494949"/>
        </w:rPr>
        <w:t>.</w:t>
      </w:r>
      <w:r w:rsidRPr="00A61BF8">
        <w:rPr>
          <w:rFonts w:ascii="Arial" w:hAnsi="Arial"/>
          <w:color w:val="494949"/>
        </w:rPr>
        <w:t xml:space="preserve"> </w:t>
      </w:r>
    </w:p>
    <w:p w14:paraId="2EF4D5A7" w14:textId="77777777" w:rsidR="007340C1" w:rsidRPr="00A14CD5" w:rsidRDefault="007340C1" w:rsidP="00F95E99">
      <w:pPr>
        <w:pStyle w:val="Heading1"/>
      </w:pPr>
      <w:bookmarkStart w:id="100" w:name="_Toc419444913"/>
      <w:r w:rsidRPr="00A14CD5">
        <w:lastRenderedPageBreak/>
        <w:t>Lockdown – Internal Threat</w:t>
      </w:r>
      <w:bookmarkEnd w:id="100"/>
    </w:p>
    <w:p w14:paraId="2C3484B9" w14:textId="77777777" w:rsidR="00A61BF8" w:rsidRDefault="00A61BF8" w:rsidP="007340C1">
      <w:pPr>
        <w:spacing w:after="120"/>
        <w:rPr>
          <w:rFonts w:ascii="Arial" w:hAnsi="Arial"/>
          <w:b/>
          <w:color w:val="494949"/>
        </w:rPr>
      </w:pPr>
      <w:r>
        <w:rPr>
          <w:rFonts w:ascii="Arial" w:hAnsi="Arial"/>
          <w:b/>
          <w:color w:val="494949"/>
        </w:rPr>
        <w:t>Purpose</w:t>
      </w:r>
    </w:p>
    <w:p w14:paraId="01B5469B" w14:textId="75D47BF4" w:rsidR="007340C1" w:rsidRPr="00A61BF8" w:rsidRDefault="007340C1" w:rsidP="007340C1">
      <w:pPr>
        <w:spacing w:after="120"/>
        <w:rPr>
          <w:rFonts w:ascii="Arial" w:hAnsi="Arial"/>
          <w:color w:val="494949"/>
        </w:rPr>
      </w:pPr>
      <w:r w:rsidRPr="00A61BF8">
        <w:rPr>
          <w:rFonts w:ascii="Arial" w:hAnsi="Arial"/>
          <w:color w:val="494949"/>
        </w:rPr>
        <w:t xml:space="preserve">Used when there is a threat of violence inside the school building or serious incident that could jeopardize the safety of students/staff. </w:t>
      </w:r>
    </w:p>
    <w:p w14:paraId="2262611B" w14:textId="77777777" w:rsidR="007340C1" w:rsidRPr="00A61BF8" w:rsidRDefault="000D3CF9" w:rsidP="007340C1">
      <w:pPr>
        <w:spacing w:after="120"/>
        <w:rPr>
          <w:rFonts w:ascii="Arial" w:hAnsi="Arial"/>
          <w:b/>
          <w:color w:val="494949"/>
        </w:rPr>
      </w:pPr>
      <w:r w:rsidRPr="00A61BF8">
        <w:rPr>
          <w:rFonts w:ascii="Arial" w:hAnsi="Arial"/>
          <w:b/>
          <w:noProof/>
          <w:color w:val="494949"/>
        </w:rPr>
        <mc:AlternateContent>
          <mc:Choice Requires="wps">
            <w:drawing>
              <wp:anchor distT="0" distB="0" distL="114300" distR="114300" simplePos="0" relativeHeight="251657216" behindDoc="0" locked="0" layoutInCell="1" allowOverlap="1" wp14:anchorId="7EBB7ED4" wp14:editId="6A2B5341">
                <wp:simplePos x="0" y="0"/>
                <wp:positionH relativeFrom="column">
                  <wp:posOffset>3312795</wp:posOffset>
                </wp:positionH>
                <wp:positionV relativeFrom="paragraph">
                  <wp:posOffset>28575</wp:posOffset>
                </wp:positionV>
                <wp:extent cx="2433955" cy="1637665"/>
                <wp:effectExtent l="0" t="0" r="4445" b="63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1637665"/>
                        </a:xfrm>
                        <a:prstGeom prst="rect">
                          <a:avLst/>
                        </a:prstGeom>
                        <a:solidFill>
                          <a:srgbClr val="FFFFFF"/>
                        </a:solidFill>
                        <a:ln w="9525">
                          <a:noFill/>
                          <a:miter lim="800000"/>
                          <a:headEnd/>
                          <a:tailEnd/>
                        </a:ln>
                      </wps:spPr>
                      <wps:txbx>
                        <w:txbxContent>
                          <w:p w14:paraId="6DAF59B7"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7B11BBE9" w14:textId="77777777" w:rsidR="00C13BD9" w:rsidRPr="00A61BF8" w:rsidRDefault="00C13BD9" w:rsidP="002855DB">
                            <w:pPr>
                              <w:numPr>
                                <w:ilvl w:val="0"/>
                                <w:numId w:val="13"/>
                              </w:numPr>
                              <w:tabs>
                                <w:tab w:val="left" w:pos="450"/>
                              </w:tabs>
                              <w:spacing w:after="0" w:line="240" w:lineRule="auto"/>
                              <w:ind w:left="450" w:hanging="270"/>
                              <w:rPr>
                                <w:rFonts w:ascii="Arial" w:hAnsi="Arial"/>
                                <w:color w:val="494949"/>
                              </w:rPr>
                            </w:pPr>
                            <w:r w:rsidRPr="00A61BF8">
                              <w:rPr>
                                <w:rFonts w:ascii="Arial" w:hAnsi="Arial"/>
                                <w:color w:val="494949"/>
                              </w:rPr>
                              <w:t>Intruder inside building</w:t>
                            </w:r>
                          </w:p>
                          <w:p w14:paraId="7262D25A" w14:textId="77777777" w:rsidR="00C13BD9" w:rsidRPr="00A61BF8" w:rsidRDefault="00C13BD9" w:rsidP="002855DB">
                            <w:pPr>
                              <w:numPr>
                                <w:ilvl w:val="0"/>
                                <w:numId w:val="13"/>
                              </w:numPr>
                              <w:tabs>
                                <w:tab w:val="left" w:pos="450"/>
                              </w:tabs>
                              <w:spacing w:after="0" w:line="240" w:lineRule="auto"/>
                              <w:ind w:left="450" w:hanging="270"/>
                              <w:rPr>
                                <w:rFonts w:ascii="Arial" w:hAnsi="Arial"/>
                                <w:color w:val="494949"/>
                              </w:rPr>
                            </w:pPr>
                            <w:r w:rsidRPr="00A61BF8">
                              <w:rPr>
                                <w:rFonts w:ascii="Arial" w:hAnsi="Arial"/>
                                <w:color w:val="494949"/>
                              </w:rPr>
                              <w:t>Weapon in building or on school grounds</w:t>
                            </w:r>
                          </w:p>
                          <w:p w14:paraId="542CB883" w14:textId="77777777" w:rsidR="00C13BD9" w:rsidRPr="00A61BF8" w:rsidRDefault="00C13BD9" w:rsidP="002855DB">
                            <w:pPr>
                              <w:numPr>
                                <w:ilvl w:val="0"/>
                                <w:numId w:val="13"/>
                              </w:numPr>
                              <w:tabs>
                                <w:tab w:val="left" w:pos="450"/>
                              </w:tabs>
                              <w:spacing w:after="0" w:line="240" w:lineRule="auto"/>
                              <w:ind w:left="450" w:hanging="270"/>
                              <w:rPr>
                                <w:rFonts w:ascii="Arial" w:hAnsi="Arial"/>
                                <w:color w:val="494949"/>
                              </w:rPr>
                            </w:pPr>
                            <w:r w:rsidRPr="00A61BF8">
                              <w:rPr>
                                <w:rFonts w:ascii="Arial" w:hAnsi="Arial"/>
                                <w:color w:val="494949"/>
                              </w:rPr>
                              <w:t>Student or adult with disruptive or assaultive behavior</w:t>
                            </w:r>
                          </w:p>
                          <w:p w14:paraId="52AF5022" w14:textId="77777777" w:rsidR="00C13BD9" w:rsidRPr="00A61BF8" w:rsidRDefault="00C13BD9" w:rsidP="002855DB">
                            <w:pPr>
                              <w:numPr>
                                <w:ilvl w:val="0"/>
                                <w:numId w:val="13"/>
                              </w:numPr>
                              <w:tabs>
                                <w:tab w:val="left" w:pos="450"/>
                              </w:tabs>
                              <w:spacing w:after="0" w:line="240" w:lineRule="auto"/>
                              <w:ind w:left="540"/>
                              <w:rPr>
                                <w:rFonts w:ascii="Arial" w:hAnsi="Arial"/>
                                <w:color w:val="494949"/>
                              </w:rPr>
                            </w:pPr>
                            <w:r w:rsidRPr="00A61BF8">
                              <w:rPr>
                                <w:rFonts w:ascii="Arial" w:hAnsi="Arial"/>
                                <w:color w:val="494949"/>
                              </w:rPr>
                              <w:t>Hostage situation</w:t>
                            </w:r>
                          </w:p>
                          <w:p w14:paraId="2AA1FA53" w14:textId="77777777" w:rsidR="00C13BD9" w:rsidRPr="00A61BF8" w:rsidRDefault="00C13BD9" w:rsidP="002855DB">
                            <w:pPr>
                              <w:numPr>
                                <w:ilvl w:val="0"/>
                                <w:numId w:val="13"/>
                              </w:numPr>
                              <w:tabs>
                                <w:tab w:val="left" w:pos="450"/>
                              </w:tabs>
                              <w:spacing w:after="0" w:line="240" w:lineRule="auto"/>
                              <w:ind w:left="540"/>
                              <w:rPr>
                                <w:rFonts w:ascii="Arial" w:hAnsi="Arial"/>
                                <w:color w:val="494949"/>
                              </w:rPr>
                            </w:pPr>
                            <w:r w:rsidRPr="00A61BF8">
                              <w:rPr>
                                <w:rFonts w:ascii="Arial" w:hAnsi="Arial"/>
                                <w:color w:val="494949"/>
                              </w:rPr>
                              <w:t>Shots fired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B7ED4" id="Text Box 8" o:spid="_x0000_s1037" type="#_x0000_t202" style="position:absolute;margin-left:260.85pt;margin-top:2.25pt;width:191.65pt;height:1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" stroked="f">
                <v:textbox>
                  <w:txbxContent>
                    <w:p w14:paraId="6DAF59B7"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7B11BBE9" w14:textId="77777777" w:rsidR="00C13BD9" w:rsidRPr="00A61BF8" w:rsidRDefault="00C13BD9" w:rsidP="002855DB">
                      <w:pPr>
                        <w:numPr>
                          <w:ilvl w:val="0"/>
                          <w:numId w:val="13"/>
                        </w:numPr>
                        <w:tabs>
                          <w:tab w:val="left" w:pos="450"/>
                        </w:tabs>
                        <w:spacing w:after="0" w:line="240" w:lineRule="auto"/>
                        <w:ind w:left="450" w:hanging="270"/>
                        <w:rPr>
                          <w:rFonts w:ascii="Arial" w:hAnsi="Arial"/>
                          <w:color w:val="494949"/>
                        </w:rPr>
                      </w:pPr>
                      <w:r w:rsidRPr="00A61BF8">
                        <w:rPr>
                          <w:rFonts w:ascii="Arial" w:hAnsi="Arial"/>
                          <w:color w:val="494949"/>
                        </w:rPr>
                        <w:t>Intruder inside building</w:t>
                      </w:r>
                    </w:p>
                    <w:p w14:paraId="7262D25A" w14:textId="77777777" w:rsidR="00C13BD9" w:rsidRPr="00A61BF8" w:rsidRDefault="00C13BD9" w:rsidP="002855DB">
                      <w:pPr>
                        <w:numPr>
                          <w:ilvl w:val="0"/>
                          <w:numId w:val="13"/>
                        </w:numPr>
                        <w:tabs>
                          <w:tab w:val="left" w:pos="450"/>
                        </w:tabs>
                        <w:spacing w:after="0" w:line="240" w:lineRule="auto"/>
                        <w:ind w:left="450" w:hanging="270"/>
                        <w:rPr>
                          <w:rFonts w:ascii="Arial" w:hAnsi="Arial"/>
                          <w:color w:val="494949"/>
                        </w:rPr>
                      </w:pPr>
                      <w:r w:rsidRPr="00A61BF8">
                        <w:rPr>
                          <w:rFonts w:ascii="Arial" w:hAnsi="Arial"/>
                          <w:color w:val="494949"/>
                        </w:rPr>
                        <w:t>Weapon in building or on school grounds</w:t>
                      </w:r>
                    </w:p>
                    <w:p w14:paraId="542CB883" w14:textId="77777777" w:rsidR="00C13BD9" w:rsidRPr="00A61BF8" w:rsidRDefault="00C13BD9" w:rsidP="002855DB">
                      <w:pPr>
                        <w:numPr>
                          <w:ilvl w:val="0"/>
                          <w:numId w:val="13"/>
                        </w:numPr>
                        <w:tabs>
                          <w:tab w:val="left" w:pos="450"/>
                        </w:tabs>
                        <w:spacing w:after="0" w:line="240" w:lineRule="auto"/>
                        <w:ind w:left="450" w:hanging="270"/>
                        <w:rPr>
                          <w:rFonts w:ascii="Arial" w:hAnsi="Arial"/>
                          <w:color w:val="494949"/>
                        </w:rPr>
                      </w:pPr>
                      <w:r w:rsidRPr="00A61BF8">
                        <w:rPr>
                          <w:rFonts w:ascii="Arial" w:hAnsi="Arial"/>
                          <w:color w:val="494949"/>
                        </w:rPr>
                        <w:t>Student or adult with disruptive or assaultive behavior</w:t>
                      </w:r>
                    </w:p>
                    <w:p w14:paraId="52AF5022" w14:textId="77777777" w:rsidR="00C13BD9" w:rsidRPr="00A61BF8" w:rsidRDefault="00C13BD9" w:rsidP="002855DB">
                      <w:pPr>
                        <w:numPr>
                          <w:ilvl w:val="0"/>
                          <w:numId w:val="13"/>
                        </w:numPr>
                        <w:tabs>
                          <w:tab w:val="left" w:pos="450"/>
                        </w:tabs>
                        <w:spacing w:after="0" w:line="240" w:lineRule="auto"/>
                        <w:ind w:left="540"/>
                        <w:rPr>
                          <w:rFonts w:ascii="Arial" w:hAnsi="Arial"/>
                          <w:color w:val="494949"/>
                        </w:rPr>
                      </w:pPr>
                      <w:r w:rsidRPr="00A61BF8">
                        <w:rPr>
                          <w:rFonts w:ascii="Arial" w:hAnsi="Arial"/>
                          <w:color w:val="494949"/>
                        </w:rPr>
                        <w:t>Hostage situation</w:t>
                      </w:r>
                    </w:p>
                    <w:p w14:paraId="2AA1FA53" w14:textId="77777777" w:rsidR="00C13BD9" w:rsidRPr="00A61BF8" w:rsidRDefault="00C13BD9" w:rsidP="002855DB">
                      <w:pPr>
                        <w:numPr>
                          <w:ilvl w:val="0"/>
                          <w:numId w:val="13"/>
                        </w:numPr>
                        <w:tabs>
                          <w:tab w:val="left" w:pos="450"/>
                        </w:tabs>
                        <w:spacing w:after="0" w:line="240" w:lineRule="auto"/>
                        <w:ind w:left="540"/>
                        <w:rPr>
                          <w:rFonts w:ascii="Arial" w:hAnsi="Arial"/>
                          <w:color w:val="494949"/>
                        </w:rPr>
                      </w:pPr>
                      <w:r w:rsidRPr="00A61BF8">
                        <w:rPr>
                          <w:rFonts w:ascii="Arial" w:hAnsi="Arial"/>
                          <w:color w:val="494949"/>
                        </w:rPr>
                        <w:t>Shots fired</w:t>
                      </w:r>
                    </w:p>
                  </w:txbxContent>
                </v:textbox>
                <w10:wrap type="square"/>
              </v:shape>
            </w:pict>
          </mc:Fallback>
        </mc:AlternateContent>
      </w:r>
      <w:r w:rsidR="007340C1" w:rsidRPr="00A61BF8">
        <w:rPr>
          <w:rFonts w:ascii="Arial" w:hAnsi="Arial"/>
          <w:b/>
          <w:color w:val="494949"/>
        </w:rPr>
        <w:t>Principal</w:t>
      </w:r>
    </w:p>
    <w:p w14:paraId="33341683" w14:textId="402F4822" w:rsidR="007340C1" w:rsidRPr="00A61BF8" w:rsidRDefault="007340C1" w:rsidP="002855DB">
      <w:pPr>
        <w:pStyle w:val="ListParagraph"/>
        <w:numPr>
          <w:ilvl w:val="0"/>
          <w:numId w:val="19"/>
        </w:numPr>
        <w:spacing w:after="120" w:line="240" w:lineRule="auto"/>
        <w:contextualSpacing w:val="0"/>
        <w:rPr>
          <w:rFonts w:ascii="Arial" w:hAnsi="Arial"/>
          <w:color w:val="494949"/>
        </w:rPr>
      </w:pPr>
      <w:r w:rsidRPr="00A61BF8">
        <w:rPr>
          <w:rFonts w:ascii="Arial" w:hAnsi="Arial"/>
          <w:color w:val="494949"/>
        </w:rPr>
        <w:t>The principal will make t</w:t>
      </w:r>
      <w:r w:rsidR="0044037E" w:rsidRPr="00A61BF8">
        <w:rPr>
          <w:rFonts w:ascii="Arial" w:hAnsi="Arial"/>
          <w:color w:val="494949"/>
        </w:rPr>
        <w:t>he following announcement:</w:t>
      </w:r>
    </w:p>
    <w:p w14:paraId="705077ED" w14:textId="48AA802C" w:rsidR="007340C1" w:rsidRPr="00A61BF8" w:rsidRDefault="007340C1" w:rsidP="007340C1">
      <w:pPr>
        <w:spacing w:after="120"/>
        <w:rPr>
          <w:rFonts w:ascii="Arial" w:hAnsi="Arial"/>
          <w:color w:val="494949"/>
        </w:rPr>
      </w:pPr>
      <w:r w:rsidRPr="00A61BF8">
        <w:rPr>
          <w:rFonts w:ascii="Arial" w:hAnsi="Arial"/>
          <w:color w:val="494949"/>
        </w:rPr>
        <w:t>“YOUR ATTENTION, PLEASE</w:t>
      </w:r>
      <w:r w:rsidR="00E5528B" w:rsidRPr="00A61BF8">
        <w:rPr>
          <w:rFonts w:ascii="Arial" w:hAnsi="Arial"/>
          <w:color w:val="494949"/>
        </w:rPr>
        <w:t xml:space="preserve">. </w:t>
      </w:r>
      <w:r w:rsidRPr="00A61BF8">
        <w:rPr>
          <w:rFonts w:ascii="Arial" w:hAnsi="Arial"/>
          <w:color w:val="494949"/>
        </w:rPr>
        <w:t>WE ARE EXPERIENCING AN EMERGENCY SITUATION AND NEED TO LOCK</w:t>
      </w:r>
      <w:r w:rsidR="0044037E" w:rsidRPr="00A61BF8">
        <w:rPr>
          <w:rFonts w:ascii="Arial" w:hAnsi="Arial"/>
          <w:color w:val="494949"/>
        </w:rPr>
        <w:t xml:space="preserve"> </w:t>
      </w:r>
      <w:r w:rsidRPr="00A61BF8">
        <w:rPr>
          <w:rFonts w:ascii="Arial" w:hAnsi="Arial"/>
          <w:color w:val="494949"/>
        </w:rPr>
        <w:t>DOWN THE SCHOOL IMMEDIATELY</w:t>
      </w:r>
      <w:r w:rsidR="00E5528B" w:rsidRPr="00A61BF8">
        <w:rPr>
          <w:rFonts w:ascii="Arial" w:hAnsi="Arial"/>
          <w:color w:val="494949"/>
        </w:rPr>
        <w:t xml:space="preserve">. </w:t>
      </w:r>
      <w:r w:rsidRPr="00A61BF8">
        <w:rPr>
          <w:rFonts w:ascii="Arial" w:hAnsi="Arial"/>
          <w:color w:val="494949"/>
        </w:rPr>
        <w:t xml:space="preserve">STUDENTS AND STAFF ARE TO RETURN TO THE NEAREST CLASSROOM OR OFFICE. TEACHERS LOCK YOUR DOORS AND KEEP STUDENTS INSIDE UNTIL FURTHER NOTICE. IGNORE ALL ALARMS AND BELLS UNLESS </w:t>
      </w:r>
      <w:r w:rsidR="00325F78">
        <w:rPr>
          <w:rFonts w:ascii="Arial" w:hAnsi="Arial"/>
          <w:color w:val="494949"/>
        </w:rPr>
        <w:t>OTHERWISE ADVISED</w:t>
      </w:r>
      <w:r w:rsidRPr="00A61BF8">
        <w:rPr>
          <w:rFonts w:ascii="Arial" w:hAnsi="Arial"/>
          <w:color w:val="494949"/>
        </w:rPr>
        <w:t>.”</w:t>
      </w:r>
    </w:p>
    <w:p w14:paraId="5A15C538" w14:textId="6989F0F5" w:rsidR="007340C1" w:rsidRPr="00A61BF8" w:rsidRDefault="007340C1" w:rsidP="007340C1">
      <w:pPr>
        <w:spacing w:after="120"/>
        <w:rPr>
          <w:rFonts w:ascii="Arial" w:hAnsi="Arial"/>
          <w:color w:val="494949"/>
        </w:rPr>
      </w:pPr>
      <w:r w:rsidRPr="00A61BF8">
        <w:rPr>
          <w:rFonts w:ascii="Arial" w:hAnsi="Arial"/>
          <w:color w:val="494949"/>
        </w:rPr>
        <w:t xml:space="preserve">Note: Evacuation should be considered for </w:t>
      </w:r>
      <w:r w:rsidR="0044037E" w:rsidRPr="00A61BF8">
        <w:rPr>
          <w:rFonts w:ascii="Arial" w:hAnsi="Arial"/>
          <w:color w:val="494949"/>
        </w:rPr>
        <w:t>those</w:t>
      </w:r>
      <w:r w:rsidRPr="00A61BF8">
        <w:rPr>
          <w:rFonts w:ascii="Arial" w:hAnsi="Arial"/>
          <w:color w:val="494949"/>
        </w:rPr>
        <w:t xml:space="preserve"> in locations where</w:t>
      </w:r>
      <w:r w:rsidR="0044037E" w:rsidRPr="00A61BF8">
        <w:rPr>
          <w:rFonts w:ascii="Arial" w:hAnsi="Arial"/>
          <w:color w:val="494949"/>
        </w:rPr>
        <w:t xml:space="preserve"> a secure lockdown is</w:t>
      </w:r>
      <w:r w:rsidRPr="00A61BF8">
        <w:rPr>
          <w:rFonts w:ascii="Arial" w:hAnsi="Arial"/>
          <w:color w:val="494949"/>
        </w:rPr>
        <w:t xml:space="preserve"> not possible or when escaping the potential threat makes more sense than locking down.</w:t>
      </w:r>
    </w:p>
    <w:p w14:paraId="103BD495" w14:textId="67488509" w:rsidR="007340C1" w:rsidRPr="00A61BF8" w:rsidRDefault="00325F78" w:rsidP="002855DB">
      <w:pPr>
        <w:pStyle w:val="ListParagraph"/>
        <w:numPr>
          <w:ilvl w:val="0"/>
          <w:numId w:val="19"/>
        </w:numPr>
        <w:spacing w:after="0" w:line="240" w:lineRule="auto"/>
        <w:contextualSpacing w:val="0"/>
        <w:rPr>
          <w:rFonts w:ascii="Arial" w:hAnsi="Arial"/>
          <w:color w:val="494949"/>
        </w:rPr>
      </w:pPr>
      <w:r>
        <w:rPr>
          <w:rFonts w:ascii="Arial" w:hAnsi="Arial"/>
          <w:color w:val="494949"/>
        </w:rPr>
        <w:t>Designate someone to c</w:t>
      </w:r>
      <w:r w:rsidR="007340C1" w:rsidRPr="00A61BF8">
        <w:rPr>
          <w:rFonts w:ascii="Arial" w:hAnsi="Arial"/>
          <w:color w:val="494949"/>
        </w:rPr>
        <w:t>all 911, identify the name and address of the school, describe the emergency, state the school is locking down, provide intruder description and weapon(s) if known, and identify the location of the school command post</w:t>
      </w:r>
      <w:r w:rsidR="00E5528B" w:rsidRPr="00A61BF8">
        <w:rPr>
          <w:rFonts w:ascii="Arial" w:hAnsi="Arial"/>
          <w:color w:val="494949"/>
        </w:rPr>
        <w:t xml:space="preserve">. </w:t>
      </w:r>
      <w:r>
        <w:rPr>
          <w:rFonts w:ascii="Arial" w:hAnsi="Arial"/>
          <w:color w:val="494949"/>
        </w:rPr>
        <w:t>A staff member should stay</w:t>
      </w:r>
      <w:r w:rsidR="007340C1" w:rsidRPr="00A61BF8">
        <w:rPr>
          <w:rFonts w:ascii="Arial" w:hAnsi="Arial"/>
          <w:color w:val="494949"/>
        </w:rPr>
        <w:t xml:space="preserve"> on the phone to provide updates and additional information.</w:t>
      </w:r>
    </w:p>
    <w:p w14:paraId="6257066F"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 xml:space="preserve">Notify staff and classes outside to immediately move to the off-campus assembly area(s) or off-campus relocation site, account for students and wait for further information. </w:t>
      </w:r>
    </w:p>
    <w:p w14:paraId="3F9EB3E7"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Direct staff to switch bells to manual mode and deactivate the fire alarm</w:t>
      </w:r>
      <w:r w:rsidR="002417B7" w:rsidRPr="00A61BF8">
        <w:rPr>
          <w:rFonts w:ascii="Arial" w:hAnsi="Arial"/>
          <w:color w:val="494949"/>
        </w:rPr>
        <w:t>, if possible</w:t>
      </w:r>
      <w:r w:rsidRPr="00A61BF8">
        <w:rPr>
          <w:rFonts w:ascii="Arial" w:hAnsi="Arial"/>
          <w:color w:val="494949"/>
        </w:rPr>
        <w:t>.</w:t>
      </w:r>
    </w:p>
    <w:p w14:paraId="46688E1E"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Notify the transportation director or bus service to stop all inbound buses and redirect them to designated relocation site(s).</w:t>
      </w:r>
    </w:p>
    <w:p w14:paraId="3420EFA3"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 xml:space="preserve">Notify </w:t>
      </w:r>
      <w:r w:rsidR="00344113" w:rsidRPr="00A61BF8">
        <w:rPr>
          <w:rFonts w:ascii="Arial" w:hAnsi="Arial"/>
          <w:color w:val="494949"/>
        </w:rPr>
        <w:t>District</w:t>
      </w:r>
      <w:r w:rsidRPr="00A61BF8">
        <w:rPr>
          <w:rFonts w:ascii="Arial" w:hAnsi="Arial"/>
          <w:color w:val="494949"/>
        </w:rPr>
        <w:t xml:space="preserve"> office.</w:t>
      </w:r>
    </w:p>
    <w:p w14:paraId="6E9618C7" w14:textId="77777777" w:rsidR="007340C1" w:rsidRPr="00A61BF8" w:rsidRDefault="007340C1" w:rsidP="002855DB">
      <w:pPr>
        <w:numPr>
          <w:ilvl w:val="0"/>
          <w:numId w:val="19"/>
        </w:numPr>
        <w:spacing w:after="120" w:line="240" w:lineRule="auto"/>
        <w:rPr>
          <w:rFonts w:ascii="Arial" w:hAnsi="Arial"/>
          <w:color w:val="494949"/>
        </w:rPr>
      </w:pPr>
      <w:r w:rsidRPr="00A61BF8">
        <w:rPr>
          <w:rFonts w:ascii="Arial" w:hAnsi="Arial"/>
          <w:color w:val="494949"/>
        </w:rPr>
        <w:t>Notify each classroom in person when the lockdown incident is over.</w:t>
      </w:r>
    </w:p>
    <w:p w14:paraId="0F417EF6" w14:textId="77777777" w:rsidR="007340C1" w:rsidRPr="00A61BF8" w:rsidRDefault="007340C1" w:rsidP="007340C1">
      <w:pPr>
        <w:spacing w:after="120"/>
        <w:rPr>
          <w:rFonts w:ascii="Arial" w:hAnsi="Arial"/>
          <w:b/>
          <w:color w:val="494949"/>
        </w:rPr>
      </w:pPr>
      <w:r w:rsidRPr="00A61BF8">
        <w:rPr>
          <w:rFonts w:ascii="Arial" w:hAnsi="Arial"/>
          <w:b/>
          <w:color w:val="494949"/>
        </w:rPr>
        <w:t>Office Staff</w:t>
      </w:r>
    </w:p>
    <w:p w14:paraId="5EB04FCC" w14:textId="5587F77C" w:rsidR="007340C1" w:rsidRPr="00A61BF8" w:rsidRDefault="007340C1" w:rsidP="002855DB">
      <w:pPr>
        <w:numPr>
          <w:ilvl w:val="0"/>
          <w:numId w:val="19"/>
        </w:numPr>
        <w:spacing w:after="0" w:line="240" w:lineRule="auto"/>
        <w:rPr>
          <w:rFonts w:ascii="Arial" w:hAnsi="Arial"/>
          <w:color w:val="494949"/>
        </w:rPr>
      </w:pPr>
      <w:r w:rsidRPr="00A61BF8">
        <w:rPr>
          <w:rFonts w:ascii="Arial" w:hAnsi="Arial"/>
          <w:color w:val="494949"/>
        </w:rPr>
        <w:t xml:space="preserve">Stay by the phones to wait for additional instructions from </w:t>
      </w:r>
      <w:r w:rsidR="00344113" w:rsidRPr="00A61BF8">
        <w:rPr>
          <w:rFonts w:ascii="Arial" w:hAnsi="Arial"/>
          <w:color w:val="494949"/>
        </w:rPr>
        <w:t>District</w:t>
      </w:r>
      <w:r w:rsidR="00325F78">
        <w:rPr>
          <w:rFonts w:ascii="Arial" w:hAnsi="Arial"/>
          <w:color w:val="494949"/>
        </w:rPr>
        <w:t xml:space="preserve"> office or</w:t>
      </w:r>
      <w:r w:rsidR="0044037E" w:rsidRPr="00A61BF8">
        <w:rPr>
          <w:rFonts w:ascii="Arial" w:hAnsi="Arial"/>
          <w:color w:val="494949"/>
        </w:rPr>
        <w:t xml:space="preserve"> school </w:t>
      </w:r>
      <w:r w:rsidR="00325F78">
        <w:rPr>
          <w:rFonts w:ascii="Arial" w:hAnsi="Arial"/>
          <w:color w:val="494949"/>
        </w:rPr>
        <w:t xml:space="preserve">incident </w:t>
      </w:r>
      <w:r w:rsidR="0044037E" w:rsidRPr="00A61BF8">
        <w:rPr>
          <w:rFonts w:ascii="Arial" w:hAnsi="Arial"/>
          <w:color w:val="494949"/>
        </w:rPr>
        <w:t>c</w:t>
      </w:r>
      <w:r w:rsidRPr="00A61BF8">
        <w:rPr>
          <w:rFonts w:ascii="Arial" w:hAnsi="Arial"/>
          <w:color w:val="494949"/>
        </w:rPr>
        <w:t>ommander.</w:t>
      </w:r>
    </w:p>
    <w:p w14:paraId="2CF23A4C" w14:textId="25BD3026" w:rsidR="007340C1" w:rsidRPr="00A61BF8" w:rsidRDefault="0044037E" w:rsidP="002855DB">
      <w:pPr>
        <w:numPr>
          <w:ilvl w:val="0"/>
          <w:numId w:val="19"/>
        </w:numPr>
        <w:spacing w:after="120" w:line="240" w:lineRule="auto"/>
        <w:rPr>
          <w:rFonts w:ascii="Arial" w:hAnsi="Arial"/>
          <w:color w:val="494949"/>
        </w:rPr>
      </w:pPr>
      <w:r w:rsidRPr="00A61BF8">
        <w:rPr>
          <w:rFonts w:ascii="Arial" w:hAnsi="Arial"/>
          <w:color w:val="494949"/>
        </w:rPr>
        <w:t>Assist the school c</w:t>
      </w:r>
      <w:r w:rsidR="007340C1" w:rsidRPr="00A61BF8">
        <w:rPr>
          <w:rFonts w:ascii="Arial" w:hAnsi="Arial"/>
          <w:color w:val="494949"/>
        </w:rPr>
        <w:t xml:space="preserve">ommander </w:t>
      </w:r>
      <w:r w:rsidRPr="00A61BF8">
        <w:rPr>
          <w:rFonts w:ascii="Arial" w:hAnsi="Arial"/>
          <w:color w:val="494949"/>
        </w:rPr>
        <w:t xml:space="preserve">with </w:t>
      </w:r>
      <w:r w:rsidR="007340C1" w:rsidRPr="00A61BF8">
        <w:rPr>
          <w:rFonts w:ascii="Arial" w:hAnsi="Arial"/>
          <w:color w:val="494949"/>
        </w:rPr>
        <w:t>establish</w:t>
      </w:r>
      <w:r w:rsidRPr="00A61BF8">
        <w:rPr>
          <w:rFonts w:ascii="Arial" w:hAnsi="Arial"/>
          <w:color w:val="494949"/>
        </w:rPr>
        <w:t>ing</w:t>
      </w:r>
      <w:r w:rsidR="007340C1" w:rsidRPr="00A61BF8">
        <w:rPr>
          <w:rFonts w:ascii="Arial" w:hAnsi="Arial"/>
          <w:color w:val="494949"/>
        </w:rPr>
        <w:t xml:space="preserve"> the school command post.</w:t>
      </w:r>
    </w:p>
    <w:p w14:paraId="717A3AC2" w14:textId="49E17B47" w:rsidR="007340C1" w:rsidRPr="00A61BF8" w:rsidRDefault="007340C1" w:rsidP="0044037E">
      <w:pPr>
        <w:rPr>
          <w:rFonts w:ascii="Arial" w:hAnsi="Arial"/>
          <w:b/>
          <w:color w:val="494949"/>
        </w:rPr>
      </w:pPr>
      <w:r w:rsidRPr="00A61BF8">
        <w:rPr>
          <w:rFonts w:ascii="Arial" w:hAnsi="Arial"/>
          <w:b/>
          <w:color w:val="494949"/>
        </w:rPr>
        <w:t>Teachers</w:t>
      </w:r>
    </w:p>
    <w:p w14:paraId="792D085A"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Clear the hallway by your room, moving everyone into the classroom if possible.</w:t>
      </w:r>
    </w:p>
    <w:p w14:paraId="4FA669D8" w14:textId="77777777" w:rsidR="007340C1" w:rsidRPr="00A61BF8" w:rsidRDefault="007340C1" w:rsidP="002855DB">
      <w:pPr>
        <w:numPr>
          <w:ilvl w:val="0"/>
          <w:numId w:val="19"/>
        </w:numPr>
        <w:tabs>
          <w:tab w:val="left" w:pos="5760"/>
        </w:tabs>
        <w:spacing w:after="0" w:line="240" w:lineRule="auto"/>
        <w:rPr>
          <w:rFonts w:ascii="Arial" w:hAnsi="Arial"/>
          <w:color w:val="494949"/>
        </w:rPr>
      </w:pPr>
      <w:r w:rsidRPr="00A61BF8">
        <w:rPr>
          <w:rFonts w:ascii="Arial" w:hAnsi="Arial"/>
          <w:color w:val="494949"/>
        </w:rPr>
        <w:t>Teachers and students not in classrooms (gym, auditorium, lunchroom, bathrooms, study halls, etc.) should seek the closest available shelter area</w:t>
      </w:r>
      <w:r w:rsidR="002417B7" w:rsidRPr="00A61BF8">
        <w:rPr>
          <w:rFonts w:ascii="Arial" w:hAnsi="Arial"/>
          <w:color w:val="494949"/>
        </w:rPr>
        <w:t xml:space="preserve"> or evacuate to assembly area or other safe location</w:t>
      </w:r>
      <w:r w:rsidRPr="00A61BF8">
        <w:rPr>
          <w:rFonts w:ascii="Arial" w:hAnsi="Arial"/>
          <w:color w:val="494949"/>
        </w:rPr>
        <w:t>.</w:t>
      </w:r>
    </w:p>
    <w:p w14:paraId="3E3754C4" w14:textId="2C596871" w:rsidR="007340C1" w:rsidRPr="00A61BF8" w:rsidRDefault="0044037E"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 xml:space="preserve">Lock your doors, turn off </w:t>
      </w:r>
      <w:r w:rsidR="007340C1" w:rsidRPr="00A61BF8">
        <w:rPr>
          <w:rFonts w:ascii="Arial" w:hAnsi="Arial"/>
          <w:color w:val="494949"/>
        </w:rPr>
        <w:t xml:space="preserve">lights, and shut your blinds </w:t>
      </w:r>
      <w:r w:rsidR="002417B7" w:rsidRPr="00A61BF8">
        <w:rPr>
          <w:rFonts w:ascii="Arial" w:hAnsi="Arial"/>
          <w:color w:val="494949"/>
        </w:rPr>
        <w:t>or cover your</w:t>
      </w:r>
      <w:r w:rsidR="007340C1" w:rsidRPr="00A61BF8">
        <w:rPr>
          <w:rFonts w:ascii="Arial" w:hAnsi="Arial"/>
          <w:color w:val="494949"/>
        </w:rPr>
        <w:t xml:space="preserve"> windows.</w:t>
      </w:r>
    </w:p>
    <w:p w14:paraId="6BBBC01D"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Move students and staff away from the doors and windows.</w:t>
      </w:r>
    </w:p>
    <w:p w14:paraId="1CC5FB5E" w14:textId="776800E7" w:rsidR="007340C1" w:rsidRPr="00A61BF8" w:rsidRDefault="005F2305" w:rsidP="002855DB">
      <w:pPr>
        <w:pStyle w:val="ListParagraph"/>
        <w:numPr>
          <w:ilvl w:val="0"/>
          <w:numId w:val="19"/>
        </w:numPr>
        <w:spacing w:after="0" w:line="240" w:lineRule="auto"/>
        <w:contextualSpacing w:val="0"/>
        <w:rPr>
          <w:rFonts w:ascii="Arial" w:hAnsi="Arial"/>
          <w:color w:val="494949"/>
        </w:rPr>
      </w:pPr>
      <w:r>
        <w:rPr>
          <w:rFonts w:ascii="Arial" w:hAnsi="Arial"/>
          <w:color w:val="494949"/>
        </w:rPr>
        <w:t>Have all people</w:t>
      </w:r>
      <w:r w:rsidR="007340C1" w:rsidRPr="00A61BF8">
        <w:rPr>
          <w:rFonts w:ascii="Arial" w:hAnsi="Arial"/>
          <w:color w:val="494949"/>
        </w:rPr>
        <w:t xml:space="preserve"> sit down against an interior wall and remain quiet.</w:t>
      </w:r>
    </w:p>
    <w:p w14:paraId="72490F1A" w14:textId="7622EBEE" w:rsidR="007340C1" w:rsidRPr="00A61BF8" w:rsidRDefault="007340C1" w:rsidP="002855DB">
      <w:pPr>
        <w:pStyle w:val="ListParagraph"/>
        <w:numPr>
          <w:ilvl w:val="0"/>
          <w:numId w:val="19"/>
        </w:numPr>
        <w:autoSpaceDE w:val="0"/>
        <w:autoSpaceDN w:val="0"/>
        <w:adjustRightInd w:val="0"/>
        <w:spacing w:after="0" w:line="240" w:lineRule="auto"/>
        <w:contextualSpacing w:val="0"/>
        <w:rPr>
          <w:rFonts w:ascii="Arial" w:hAnsi="Arial"/>
          <w:color w:val="494949"/>
        </w:rPr>
      </w:pPr>
      <w:r w:rsidRPr="00325F78">
        <w:rPr>
          <w:rFonts w:ascii="Arial" w:hAnsi="Arial"/>
          <w:b/>
          <w:color w:val="494949"/>
        </w:rPr>
        <w:lastRenderedPageBreak/>
        <w:t>DO NOT</w:t>
      </w:r>
      <w:r w:rsidRPr="00A61BF8">
        <w:rPr>
          <w:rFonts w:ascii="Arial" w:hAnsi="Arial"/>
          <w:color w:val="494949"/>
        </w:rPr>
        <w:t xml:space="preserve"> respond to anyone at the door. Emergency responders or building administrator will unlock door</w:t>
      </w:r>
      <w:r w:rsidR="00325F78">
        <w:rPr>
          <w:rFonts w:ascii="Arial" w:hAnsi="Arial"/>
          <w:color w:val="494949"/>
        </w:rPr>
        <w:t>s</w:t>
      </w:r>
      <w:r w:rsidRPr="00A61BF8">
        <w:rPr>
          <w:rFonts w:ascii="Arial" w:hAnsi="Arial"/>
          <w:color w:val="494949"/>
        </w:rPr>
        <w:t xml:space="preserve"> as needed. </w:t>
      </w:r>
    </w:p>
    <w:p w14:paraId="77D53CFF"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If a</w:t>
      </w:r>
      <w:r w:rsidR="002417B7" w:rsidRPr="00A61BF8">
        <w:rPr>
          <w:rFonts w:ascii="Arial" w:hAnsi="Arial"/>
          <w:color w:val="494949"/>
        </w:rPr>
        <w:t>n immediate</w:t>
      </w:r>
      <w:r w:rsidRPr="00A61BF8">
        <w:rPr>
          <w:rFonts w:ascii="Arial" w:hAnsi="Arial"/>
          <w:color w:val="494949"/>
        </w:rPr>
        <w:t xml:space="preserve"> </w:t>
      </w:r>
      <w:r w:rsidR="00AA5F45" w:rsidRPr="00A61BF8">
        <w:rPr>
          <w:rFonts w:ascii="Arial" w:hAnsi="Arial"/>
          <w:color w:val="494949"/>
        </w:rPr>
        <w:t>life-threatening</w:t>
      </w:r>
      <w:r w:rsidRPr="00A61BF8">
        <w:rPr>
          <w:rFonts w:ascii="Arial" w:hAnsi="Arial"/>
          <w:color w:val="494949"/>
        </w:rPr>
        <w:t xml:space="preserve"> situation exists, exit immediately to a place of safety.</w:t>
      </w:r>
    </w:p>
    <w:p w14:paraId="4A91F9D9"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Ignore all bells and alarms unless otherwise instructed.</w:t>
      </w:r>
    </w:p>
    <w:p w14:paraId="5D2AD35F" w14:textId="34C20133"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 xml:space="preserve">Take attendance and be prepared to notify </w:t>
      </w:r>
      <w:r w:rsidR="0044037E" w:rsidRPr="00A61BF8">
        <w:rPr>
          <w:rFonts w:ascii="Arial" w:hAnsi="Arial"/>
          <w:color w:val="494949"/>
        </w:rPr>
        <w:t>school</w:t>
      </w:r>
      <w:r w:rsidR="00325F78">
        <w:rPr>
          <w:rFonts w:ascii="Arial" w:hAnsi="Arial"/>
          <w:color w:val="494949"/>
        </w:rPr>
        <w:t xml:space="preserve"> incident</w:t>
      </w:r>
      <w:r w:rsidR="0044037E" w:rsidRPr="00A61BF8">
        <w:rPr>
          <w:rFonts w:ascii="Arial" w:hAnsi="Arial"/>
          <w:color w:val="494949"/>
        </w:rPr>
        <w:t xml:space="preserve"> c</w:t>
      </w:r>
      <w:r w:rsidRPr="00A61BF8">
        <w:rPr>
          <w:rFonts w:ascii="Arial" w:hAnsi="Arial"/>
          <w:color w:val="494949"/>
        </w:rPr>
        <w:t>ommander of missing students or additional students, staff or guests sheltered in your classroom.</w:t>
      </w:r>
    </w:p>
    <w:p w14:paraId="4EFBBFAC" w14:textId="6E637A8E" w:rsidR="007340C1" w:rsidRPr="00A61BF8" w:rsidRDefault="0044037E" w:rsidP="002855DB">
      <w:pPr>
        <w:numPr>
          <w:ilvl w:val="0"/>
          <w:numId w:val="19"/>
        </w:numPr>
        <w:tabs>
          <w:tab w:val="left" w:pos="5760"/>
        </w:tabs>
        <w:spacing w:after="0" w:line="240" w:lineRule="auto"/>
        <w:rPr>
          <w:rFonts w:ascii="Arial" w:hAnsi="Arial"/>
          <w:color w:val="494949"/>
        </w:rPr>
      </w:pPr>
      <w:r w:rsidRPr="00A61BF8">
        <w:rPr>
          <w:rFonts w:ascii="Arial" w:hAnsi="Arial"/>
          <w:color w:val="494949"/>
        </w:rPr>
        <w:t>Stay in l</w:t>
      </w:r>
      <w:r w:rsidR="007340C1" w:rsidRPr="00A61BF8">
        <w:rPr>
          <w:rFonts w:ascii="Arial" w:hAnsi="Arial"/>
          <w:color w:val="494949"/>
        </w:rPr>
        <w:t>ockdown until emergency personnel/crisis response team members personally release your room.</w:t>
      </w:r>
    </w:p>
    <w:p w14:paraId="2AF5135C" w14:textId="643EA3E3" w:rsidR="007340C1" w:rsidRPr="00A61BF8" w:rsidRDefault="007340C1" w:rsidP="002855DB">
      <w:pPr>
        <w:numPr>
          <w:ilvl w:val="0"/>
          <w:numId w:val="19"/>
        </w:numPr>
        <w:tabs>
          <w:tab w:val="left" w:pos="5760"/>
        </w:tabs>
        <w:spacing w:after="120" w:line="240" w:lineRule="auto"/>
        <w:rPr>
          <w:rFonts w:ascii="Arial" w:hAnsi="Arial"/>
          <w:color w:val="494949"/>
        </w:rPr>
      </w:pPr>
      <w:r w:rsidRPr="00A61BF8">
        <w:rPr>
          <w:rFonts w:ascii="Arial" w:hAnsi="Arial"/>
          <w:color w:val="494949"/>
        </w:rPr>
        <w:t>On the direction of emergency personnel/crisis response team, move students to the desi</w:t>
      </w:r>
      <w:r w:rsidR="0044037E" w:rsidRPr="00A61BF8">
        <w:rPr>
          <w:rFonts w:ascii="Arial" w:hAnsi="Arial"/>
          <w:color w:val="494949"/>
        </w:rPr>
        <w:t>gnated evacuation site. Family r</w:t>
      </w:r>
      <w:r w:rsidRPr="00A61BF8">
        <w:rPr>
          <w:rFonts w:ascii="Arial" w:hAnsi="Arial"/>
          <w:color w:val="494949"/>
        </w:rPr>
        <w:t>eunification procedures will occur from there.</w:t>
      </w:r>
    </w:p>
    <w:p w14:paraId="16F47D27" w14:textId="77777777" w:rsidR="007340C1" w:rsidRPr="00A61BF8" w:rsidRDefault="007340C1" w:rsidP="007340C1">
      <w:pPr>
        <w:spacing w:after="120"/>
        <w:ind w:firstLine="360"/>
        <w:rPr>
          <w:rFonts w:ascii="Arial" w:hAnsi="Arial"/>
          <w:b/>
          <w:color w:val="494949"/>
        </w:rPr>
      </w:pPr>
      <w:r w:rsidRPr="00A61BF8">
        <w:rPr>
          <w:rFonts w:ascii="Arial" w:hAnsi="Arial"/>
          <w:b/>
          <w:color w:val="494949"/>
        </w:rPr>
        <w:t>When students/adults are outside the building:</w:t>
      </w:r>
    </w:p>
    <w:p w14:paraId="3C71F4A5" w14:textId="77777777" w:rsidR="002417B7" w:rsidRPr="00A61BF8" w:rsidRDefault="002417B7" w:rsidP="002855DB">
      <w:pPr>
        <w:numPr>
          <w:ilvl w:val="0"/>
          <w:numId w:val="19"/>
        </w:numPr>
        <w:spacing w:after="0" w:line="240" w:lineRule="auto"/>
        <w:contextualSpacing/>
        <w:rPr>
          <w:rFonts w:ascii="Arial" w:hAnsi="Arial"/>
          <w:color w:val="494949"/>
        </w:rPr>
      </w:pPr>
      <w:r w:rsidRPr="00A61BF8">
        <w:rPr>
          <w:rFonts w:ascii="Arial" w:hAnsi="Arial"/>
          <w:color w:val="494949"/>
        </w:rPr>
        <w:t>If students/adults are outside, find cover as a group or lie down on the ground.</w:t>
      </w:r>
    </w:p>
    <w:p w14:paraId="7AC32F9C"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 xml:space="preserve">If </w:t>
      </w:r>
      <w:r w:rsidR="002417B7" w:rsidRPr="00A61BF8">
        <w:rPr>
          <w:rFonts w:ascii="Arial" w:hAnsi="Arial"/>
          <w:color w:val="494949"/>
        </w:rPr>
        <w:t>possible and appropriate</w:t>
      </w:r>
      <w:r w:rsidRPr="00A61BF8">
        <w:rPr>
          <w:rFonts w:ascii="Arial" w:hAnsi="Arial"/>
          <w:color w:val="494949"/>
        </w:rPr>
        <w:t>, teachers will move students to the designated off-campus assembly area or evacuation site and wait for further instructions.</w:t>
      </w:r>
    </w:p>
    <w:p w14:paraId="2D06736D" w14:textId="77777777" w:rsidR="007340C1" w:rsidRPr="00A61BF8" w:rsidRDefault="007340C1" w:rsidP="007340C1">
      <w:pPr>
        <w:spacing w:before="120" w:after="120"/>
        <w:rPr>
          <w:rFonts w:ascii="Arial" w:hAnsi="Arial"/>
          <w:b/>
          <w:color w:val="494949"/>
        </w:rPr>
      </w:pPr>
      <w:r w:rsidRPr="00A61BF8">
        <w:rPr>
          <w:rFonts w:ascii="Arial" w:hAnsi="Arial"/>
          <w:b/>
          <w:color w:val="494949"/>
        </w:rPr>
        <w:t>Custodians</w:t>
      </w:r>
    </w:p>
    <w:p w14:paraId="6B86EAE5" w14:textId="5E17A772" w:rsidR="007340C1" w:rsidRPr="00A61BF8" w:rsidRDefault="007340C1" w:rsidP="002855DB">
      <w:pPr>
        <w:numPr>
          <w:ilvl w:val="0"/>
          <w:numId w:val="20"/>
        </w:numPr>
        <w:spacing w:after="0" w:line="240" w:lineRule="auto"/>
        <w:rPr>
          <w:rFonts w:ascii="Arial" w:hAnsi="Arial"/>
          <w:b/>
          <w:color w:val="494949"/>
        </w:rPr>
      </w:pPr>
      <w:r w:rsidRPr="00A61BF8">
        <w:rPr>
          <w:rFonts w:ascii="Arial" w:hAnsi="Arial"/>
          <w:color w:val="494949"/>
        </w:rPr>
        <w:t>Direct an</w:t>
      </w:r>
      <w:r w:rsidR="00325F78">
        <w:rPr>
          <w:rFonts w:ascii="Arial" w:hAnsi="Arial"/>
          <w:color w:val="494949"/>
        </w:rPr>
        <w:t>y contractors, delivery drivers</w:t>
      </w:r>
      <w:r w:rsidRPr="00A61BF8">
        <w:rPr>
          <w:rFonts w:ascii="Arial" w:hAnsi="Arial"/>
          <w:color w:val="494949"/>
        </w:rPr>
        <w:t xml:space="preserve"> or vendors </w:t>
      </w:r>
      <w:r w:rsidR="002417B7" w:rsidRPr="00A61BF8">
        <w:rPr>
          <w:rFonts w:ascii="Arial" w:hAnsi="Arial"/>
          <w:color w:val="494949"/>
        </w:rPr>
        <w:t>in the immediate area</w:t>
      </w:r>
      <w:r w:rsidRPr="00A61BF8">
        <w:rPr>
          <w:rFonts w:ascii="Arial" w:hAnsi="Arial"/>
          <w:color w:val="494949"/>
        </w:rPr>
        <w:t xml:space="preserve"> into a s</w:t>
      </w:r>
      <w:r w:rsidR="002417B7" w:rsidRPr="00A61BF8">
        <w:rPr>
          <w:rFonts w:ascii="Arial" w:hAnsi="Arial"/>
          <w:color w:val="494949"/>
        </w:rPr>
        <w:t>ecurable room</w:t>
      </w:r>
      <w:r w:rsidRPr="00A61BF8">
        <w:rPr>
          <w:rFonts w:ascii="Arial" w:hAnsi="Arial"/>
          <w:color w:val="494949"/>
        </w:rPr>
        <w:t xml:space="preserve"> and lock the door</w:t>
      </w:r>
      <w:r w:rsidR="002417B7" w:rsidRPr="00A61BF8">
        <w:rPr>
          <w:rFonts w:ascii="Arial" w:hAnsi="Arial"/>
          <w:color w:val="494949"/>
        </w:rPr>
        <w:t xml:space="preserve"> or evacuate if appropriate</w:t>
      </w:r>
      <w:r w:rsidRPr="00A61BF8">
        <w:rPr>
          <w:rFonts w:ascii="Arial" w:hAnsi="Arial"/>
          <w:color w:val="494949"/>
        </w:rPr>
        <w:t xml:space="preserve">. </w:t>
      </w:r>
    </w:p>
    <w:p w14:paraId="31EE4C47" w14:textId="77777777" w:rsidR="007340C1" w:rsidRPr="00A61BF8" w:rsidRDefault="007340C1" w:rsidP="007340C1">
      <w:pPr>
        <w:jc w:val="center"/>
        <w:rPr>
          <w:rFonts w:ascii="Arial" w:hAnsi="Arial"/>
          <w:b/>
          <w:bCs/>
          <w:color w:val="494949"/>
        </w:rPr>
      </w:pPr>
    </w:p>
    <w:p w14:paraId="1DF107A7" w14:textId="77777777" w:rsidR="007340C1" w:rsidRPr="00A61BF8" w:rsidRDefault="007340C1" w:rsidP="007340C1">
      <w:pPr>
        <w:rPr>
          <w:rFonts w:ascii="Arial" w:hAnsi="Arial"/>
          <w:b/>
          <w:color w:val="494949"/>
        </w:rPr>
      </w:pPr>
      <w:r w:rsidRPr="00A61BF8">
        <w:rPr>
          <w:rFonts w:ascii="Arial" w:hAnsi="Arial"/>
          <w:color w:val="494949"/>
        </w:rPr>
        <w:t xml:space="preserve">  </w:t>
      </w:r>
    </w:p>
    <w:p w14:paraId="42BF4C90" w14:textId="77777777" w:rsidR="007340C1" w:rsidRDefault="007340C1" w:rsidP="007340C1">
      <w:pPr>
        <w:rPr>
          <w:rFonts w:ascii="Arial" w:hAnsi="Arial"/>
          <w:b/>
        </w:rPr>
      </w:pPr>
      <w:r>
        <w:rPr>
          <w:rFonts w:ascii="Arial" w:hAnsi="Arial"/>
          <w:b/>
        </w:rPr>
        <w:br w:type="page"/>
      </w:r>
    </w:p>
    <w:p w14:paraId="3FE9014F" w14:textId="77777777" w:rsidR="007340C1" w:rsidRPr="00A14CD5" w:rsidRDefault="007340C1" w:rsidP="00F95E99">
      <w:pPr>
        <w:pStyle w:val="Heading1"/>
      </w:pPr>
      <w:bookmarkStart w:id="101" w:name="_Toc419444914"/>
      <w:r w:rsidRPr="00A14CD5">
        <w:lastRenderedPageBreak/>
        <w:t>Exterior Lockdown</w:t>
      </w:r>
      <w:r w:rsidR="00493DD9">
        <w:t xml:space="preserve"> (Lock Out)</w:t>
      </w:r>
      <w:bookmarkEnd w:id="101"/>
    </w:p>
    <w:p w14:paraId="23477897" w14:textId="4EC00408" w:rsidR="004A1F00" w:rsidRPr="00A61BF8" w:rsidRDefault="004A1F00" w:rsidP="007340C1">
      <w:pPr>
        <w:spacing w:after="120"/>
        <w:rPr>
          <w:rFonts w:ascii="Arial" w:hAnsi="Arial"/>
          <w:i/>
          <w:color w:val="494949"/>
        </w:rPr>
      </w:pPr>
      <w:r w:rsidRPr="00A61BF8">
        <w:rPr>
          <w:rFonts w:ascii="Arial" w:hAnsi="Arial"/>
          <w:b/>
          <w:color w:val="494949"/>
        </w:rPr>
        <w:t>Purpose</w:t>
      </w:r>
      <w:r w:rsidR="007340C1" w:rsidRPr="00A61BF8">
        <w:rPr>
          <w:rFonts w:ascii="Arial" w:hAnsi="Arial"/>
          <w:color w:val="494949"/>
        </w:rPr>
        <w:t xml:space="preserve"> </w:t>
      </w:r>
    </w:p>
    <w:p w14:paraId="68E41B19" w14:textId="376789D0" w:rsidR="007340C1" w:rsidRPr="00A61BF8" w:rsidRDefault="00A61BF8" w:rsidP="007340C1">
      <w:pPr>
        <w:spacing w:after="120"/>
        <w:rPr>
          <w:rFonts w:ascii="Arial" w:hAnsi="Arial"/>
          <w:color w:val="494949"/>
        </w:rPr>
      </w:pPr>
      <w:r w:rsidRPr="00A61BF8">
        <w:rPr>
          <w:rFonts w:ascii="Arial" w:hAnsi="Arial"/>
          <w:b/>
          <w:noProof/>
          <w:color w:val="494949"/>
        </w:rPr>
        <mc:AlternateContent>
          <mc:Choice Requires="wps">
            <w:drawing>
              <wp:anchor distT="0" distB="0" distL="114300" distR="114300" simplePos="0" relativeHeight="251658240" behindDoc="0" locked="0" layoutInCell="1" allowOverlap="1" wp14:anchorId="0B911A99" wp14:editId="6DE4FECF">
                <wp:simplePos x="0" y="0"/>
                <wp:positionH relativeFrom="margin">
                  <wp:align>right</wp:align>
                </wp:positionH>
                <wp:positionV relativeFrom="paragraph">
                  <wp:posOffset>34925</wp:posOffset>
                </wp:positionV>
                <wp:extent cx="2469515" cy="1475740"/>
                <wp:effectExtent l="0" t="0" r="6985"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75740"/>
                        </a:xfrm>
                        <a:prstGeom prst="rect">
                          <a:avLst/>
                        </a:prstGeom>
                        <a:solidFill>
                          <a:srgbClr val="FFFFFF"/>
                        </a:solidFill>
                        <a:ln w="9525">
                          <a:noFill/>
                          <a:miter lim="800000"/>
                          <a:headEnd/>
                          <a:tailEnd/>
                        </a:ln>
                      </wps:spPr>
                      <wps:txbx>
                        <w:txbxContent>
                          <w:p w14:paraId="475403D4"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7D23A943" w14:textId="2E3AD46B" w:rsidR="00C13BD9" w:rsidRPr="00A61BF8" w:rsidRDefault="00C13BD9" w:rsidP="002855DB">
                            <w:pPr>
                              <w:numPr>
                                <w:ilvl w:val="0"/>
                                <w:numId w:val="13"/>
                              </w:numPr>
                              <w:tabs>
                                <w:tab w:val="left" w:pos="360"/>
                              </w:tabs>
                              <w:spacing w:after="0" w:line="240" w:lineRule="auto"/>
                              <w:ind w:left="360" w:hanging="270"/>
                              <w:rPr>
                                <w:rFonts w:ascii="Arial" w:hAnsi="Arial"/>
                                <w:color w:val="494949"/>
                              </w:rPr>
                            </w:pPr>
                            <w:r w:rsidRPr="00A61BF8">
                              <w:rPr>
                                <w:rFonts w:ascii="Arial" w:hAnsi="Arial"/>
                                <w:color w:val="494949"/>
                              </w:rPr>
                              <w:t>Unauthorized individual outside building</w:t>
                            </w:r>
                          </w:p>
                          <w:p w14:paraId="5C2179F5" w14:textId="230F3B00" w:rsidR="00C13BD9" w:rsidRPr="00A61BF8" w:rsidRDefault="00C13BD9" w:rsidP="002855DB">
                            <w:pPr>
                              <w:numPr>
                                <w:ilvl w:val="0"/>
                                <w:numId w:val="13"/>
                              </w:numPr>
                              <w:tabs>
                                <w:tab w:val="left" w:pos="360"/>
                              </w:tabs>
                              <w:spacing w:after="0" w:line="240" w:lineRule="auto"/>
                              <w:ind w:left="540" w:hanging="450"/>
                              <w:rPr>
                                <w:rFonts w:ascii="Arial" w:hAnsi="Arial"/>
                                <w:color w:val="494949"/>
                              </w:rPr>
                            </w:pPr>
                            <w:r w:rsidRPr="00A61BF8">
                              <w:rPr>
                                <w:rFonts w:ascii="Arial" w:hAnsi="Arial"/>
                                <w:color w:val="494949"/>
                              </w:rPr>
                              <w:t>Disturbance on school grounds</w:t>
                            </w:r>
                          </w:p>
                          <w:p w14:paraId="0B508758" w14:textId="77777777" w:rsidR="00C13BD9" w:rsidRPr="00A61BF8" w:rsidRDefault="00C13BD9" w:rsidP="002855DB">
                            <w:pPr>
                              <w:numPr>
                                <w:ilvl w:val="0"/>
                                <w:numId w:val="13"/>
                              </w:numPr>
                              <w:tabs>
                                <w:tab w:val="left" w:pos="360"/>
                              </w:tabs>
                              <w:spacing w:after="0" w:line="240" w:lineRule="auto"/>
                              <w:ind w:left="540" w:hanging="450"/>
                              <w:rPr>
                                <w:rFonts w:ascii="Arial" w:hAnsi="Arial"/>
                                <w:color w:val="494949"/>
                              </w:rPr>
                            </w:pPr>
                            <w:r w:rsidRPr="00A61BF8">
                              <w:rPr>
                                <w:rFonts w:ascii="Arial" w:hAnsi="Arial"/>
                                <w:color w:val="494949"/>
                              </w:rPr>
                              <w:t>Community threat:</w:t>
                            </w:r>
                          </w:p>
                          <w:p w14:paraId="2B64FE8E" w14:textId="77777777" w:rsidR="00C13BD9" w:rsidRPr="00A61BF8" w:rsidRDefault="00C13BD9" w:rsidP="002855DB">
                            <w:pPr>
                              <w:numPr>
                                <w:ilvl w:val="0"/>
                                <w:numId w:val="21"/>
                              </w:numPr>
                              <w:tabs>
                                <w:tab w:val="left" w:pos="360"/>
                                <w:tab w:val="left" w:pos="630"/>
                              </w:tabs>
                              <w:spacing w:after="0" w:line="240" w:lineRule="auto"/>
                              <w:rPr>
                                <w:rFonts w:ascii="Arial" w:hAnsi="Arial"/>
                                <w:color w:val="494949"/>
                              </w:rPr>
                            </w:pPr>
                            <w:r w:rsidRPr="00A61BF8">
                              <w:rPr>
                                <w:rFonts w:ascii="Arial" w:hAnsi="Arial"/>
                                <w:color w:val="494949"/>
                              </w:rPr>
                              <w:t>Bank robbery</w:t>
                            </w:r>
                          </w:p>
                          <w:p w14:paraId="5C866148" w14:textId="77777777" w:rsidR="00C13BD9" w:rsidRPr="00A61BF8" w:rsidRDefault="00C13BD9" w:rsidP="002855DB">
                            <w:pPr>
                              <w:numPr>
                                <w:ilvl w:val="0"/>
                                <w:numId w:val="21"/>
                              </w:numPr>
                              <w:tabs>
                                <w:tab w:val="left" w:pos="360"/>
                                <w:tab w:val="left" w:pos="630"/>
                              </w:tabs>
                              <w:spacing w:after="0" w:line="240" w:lineRule="auto"/>
                              <w:rPr>
                                <w:rFonts w:ascii="Arial" w:hAnsi="Arial"/>
                                <w:color w:val="494949"/>
                              </w:rPr>
                            </w:pPr>
                            <w:r w:rsidRPr="00A61BF8">
                              <w:rPr>
                                <w:rFonts w:ascii="Arial" w:hAnsi="Arial"/>
                                <w:color w:val="494949"/>
                              </w:rPr>
                              <w:t>Escaped prisoner</w:t>
                            </w:r>
                          </w:p>
                          <w:p w14:paraId="2A4EDCE0" w14:textId="77777777" w:rsidR="00C13BD9" w:rsidRPr="009B16E6" w:rsidRDefault="00C13BD9" w:rsidP="007340C1">
                            <w:pPr>
                              <w:tabs>
                                <w:tab w:val="left" w:pos="540"/>
                                <w:tab w:val="num" w:pos="810"/>
                              </w:tabs>
                              <w:ind w:left="540" w:hanging="900"/>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1A99" id="Text Box 7" o:spid="_x0000_s1038" type="#_x0000_t202" style="position:absolute;margin-left:143.25pt;margin-top:2.75pt;width:194.45pt;height:116.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" stroked="f">
                <v:textbox>
                  <w:txbxContent>
                    <w:p w14:paraId="475403D4"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7D23A943" w14:textId="2E3AD46B" w:rsidR="00C13BD9" w:rsidRPr="00A61BF8" w:rsidRDefault="00C13BD9" w:rsidP="002855DB">
                      <w:pPr>
                        <w:numPr>
                          <w:ilvl w:val="0"/>
                          <w:numId w:val="13"/>
                        </w:numPr>
                        <w:tabs>
                          <w:tab w:val="left" w:pos="360"/>
                        </w:tabs>
                        <w:spacing w:after="0" w:line="240" w:lineRule="auto"/>
                        <w:ind w:left="360" w:hanging="270"/>
                        <w:rPr>
                          <w:rFonts w:ascii="Arial" w:hAnsi="Arial"/>
                          <w:color w:val="494949"/>
                        </w:rPr>
                      </w:pPr>
                      <w:r w:rsidRPr="00A61BF8">
                        <w:rPr>
                          <w:rFonts w:ascii="Arial" w:hAnsi="Arial"/>
                          <w:color w:val="494949"/>
                        </w:rPr>
                        <w:t>Unauthorized individual outside building</w:t>
                      </w:r>
                    </w:p>
                    <w:p w14:paraId="5C2179F5" w14:textId="230F3B00" w:rsidR="00C13BD9" w:rsidRPr="00A61BF8" w:rsidRDefault="00C13BD9" w:rsidP="002855DB">
                      <w:pPr>
                        <w:numPr>
                          <w:ilvl w:val="0"/>
                          <w:numId w:val="13"/>
                        </w:numPr>
                        <w:tabs>
                          <w:tab w:val="left" w:pos="360"/>
                        </w:tabs>
                        <w:spacing w:after="0" w:line="240" w:lineRule="auto"/>
                        <w:ind w:left="540" w:hanging="450"/>
                        <w:rPr>
                          <w:rFonts w:ascii="Arial" w:hAnsi="Arial"/>
                          <w:color w:val="494949"/>
                        </w:rPr>
                      </w:pPr>
                      <w:r w:rsidRPr="00A61BF8">
                        <w:rPr>
                          <w:rFonts w:ascii="Arial" w:hAnsi="Arial"/>
                          <w:color w:val="494949"/>
                        </w:rPr>
                        <w:t>Disturbance on school grounds</w:t>
                      </w:r>
                    </w:p>
                    <w:p w14:paraId="0B508758" w14:textId="77777777" w:rsidR="00C13BD9" w:rsidRPr="00A61BF8" w:rsidRDefault="00C13BD9" w:rsidP="002855DB">
                      <w:pPr>
                        <w:numPr>
                          <w:ilvl w:val="0"/>
                          <w:numId w:val="13"/>
                        </w:numPr>
                        <w:tabs>
                          <w:tab w:val="left" w:pos="360"/>
                        </w:tabs>
                        <w:spacing w:after="0" w:line="240" w:lineRule="auto"/>
                        <w:ind w:left="540" w:hanging="450"/>
                        <w:rPr>
                          <w:rFonts w:ascii="Arial" w:hAnsi="Arial"/>
                          <w:color w:val="494949"/>
                        </w:rPr>
                      </w:pPr>
                      <w:r w:rsidRPr="00A61BF8">
                        <w:rPr>
                          <w:rFonts w:ascii="Arial" w:hAnsi="Arial"/>
                          <w:color w:val="494949"/>
                        </w:rPr>
                        <w:t>Community threat:</w:t>
                      </w:r>
                    </w:p>
                    <w:p w14:paraId="2B64FE8E" w14:textId="77777777" w:rsidR="00C13BD9" w:rsidRPr="00A61BF8" w:rsidRDefault="00C13BD9" w:rsidP="002855DB">
                      <w:pPr>
                        <w:numPr>
                          <w:ilvl w:val="0"/>
                          <w:numId w:val="21"/>
                        </w:numPr>
                        <w:tabs>
                          <w:tab w:val="left" w:pos="360"/>
                          <w:tab w:val="left" w:pos="630"/>
                        </w:tabs>
                        <w:spacing w:after="0" w:line="240" w:lineRule="auto"/>
                        <w:rPr>
                          <w:rFonts w:ascii="Arial" w:hAnsi="Arial"/>
                          <w:color w:val="494949"/>
                        </w:rPr>
                      </w:pPr>
                      <w:r w:rsidRPr="00A61BF8">
                        <w:rPr>
                          <w:rFonts w:ascii="Arial" w:hAnsi="Arial"/>
                          <w:color w:val="494949"/>
                        </w:rPr>
                        <w:t>Bank robbery</w:t>
                      </w:r>
                    </w:p>
                    <w:p w14:paraId="5C866148" w14:textId="77777777" w:rsidR="00C13BD9" w:rsidRPr="00A61BF8" w:rsidRDefault="00C13BD9" w:rsidP="002855DB">
                      <w:pPr>
                        <w:numPr>
                          <w:ilvl w:val="0"/>
                          <w:numId w:val="21"/>
                        </w:numPr>
                        <w:tabs>
                          <w:tab w:val="left" w:pos="360"/>
                          <w:tab w:val="left" w:pos="630"/>
                        </w:tabs>
                        <w:spacing w:after="0" w:line="240" w:lineRule="auto"/>
                        <w:rPr>
                          <w:rFonts w:ascii="Arial" w:hAnsi="Arial"/>
                          <w:color w:val="494949"/>
                        </w:rPr>
                      </w:pPr>
                      <w:r w:rsidRPr="00A61BF8">
                        <w:rPr>
                          <w:rFonts w:ascii="Arial" w:hAnsi="Arial"/>
                          <w:color w:val="494949"/>
                        </w:rPr>
                        <w:t>Escaped prisoner</w:t>
                      </w:r>
                    </w:p>
                    <w:p w14:paraId="2A4EDCE0" w14:textId="77777777" w:rsidR="00C13BD9" w:rsidRPr="009B16E6" w:rsidRDefault="00C13BD9" w:rsidP="007340C1">
                      <w:pPr>
                        <w:tabs>
                          <w:tab w:val="left" w:pos="540"/>
                          <w:tab w:val="num" w:pos="810"/>
                        </w:tabs>
                        <w:ind w:left="540" w:hanging="900"/>
                        <w:rPr>
                          <w:rFonts w:ascii="Arial" w:hAnsi="Arial"/>
                          <w:sz w:val="20"/>
                          <w:szCs w:val="20"/>
                        </w:rPr>
                      </w:pPr>
                    </w:p>
                  </w:txbxContent>
                </v:textbox>
                <w10:wrap type="square" anchorx="margin"/>
              </v:shape>
            </w:pict>
          </mc:Fallback>
        </mc:AlternateContent>
      </w:r>
      <w:r w:rsidR="007340C1" w:rsidRPr="00A61BF8">
        <w:rPr>
          <w:rFonts w:ascii="Arial" w:hAnsi="Arial"/>
          <w:color w:val="494949"/>
        </w:rPr>
        <w:t xml:space="preserve">Used when there is a potential threat outdoors in the general vicinity of school buildings or in the community at large. </w:t>
      </w:r>
    </w:p>
    <w:p w14:paraId="11F08166" w14:textId="77777777" w:rsidR="007340C1" w:rsidRPr="00A61BF8" w:rsidRDefault="007340C1" w:rsidP="007340C1">
      <w:pPr>
        <w:spacing w:after="120"/>
        <w:rPr>
          <w:rFonts w:ascii="Arial" w:hAnsi="Arial"/>
          <w:b/>
          <w:color w:val="494949"/>
        </w:rPr>
      </w:pPr>
      <w:r w:rsidRPr="00A61BF8">
        <w:rPr>
          <w:rFonts w:ascii="Arial" w:hAnsi="Arial"/>
          <w:b/>
          <w:color w:val="494949"/>
        </w:rPr>
        <w:t>Principal</w:t>
      </w:r>
    </w:p>
    <w:p w14:paraId="52A0EE6F" w14:textId="0DC756D8" w:rsidR="007340C1" w:rsidRPr="00A61BF8" w:rsidRDefault="004A1F00"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Order a reverse e</w:t>
      </w:r>
      <w:r w:rsidR="007340C1" w:rsidRPr="00A61BF8">
        <w:rPr>
          <w:rFonts w:ascii="Arial" w:hAnsi="Arial"/>
          <w:color w:val="494949"/>
        </w:rPr>
        <w:t>vacuation for students and staff outside to move inside the building.</w:t>
      </w:r>
    </w:p>
    <w:p w14:paraId="02E80400" w14:textId="54185737" w:rsidR="007340C1" w:rsidRPr="00A61BF8" w:rsidRDefault="007340C1" w:rsidP="002855DB">
      <w:pPr>
        <w:pStyle w:val="ListParagraph"/>
        <w:numPr>
          <w:ilvl w:val="0"/>
          <w:numId w:val="19"/>
        </w:numPr>
        <w:spacing w:after="120" w:line="240" w:lineRule="auto"/>
        <w:contextualSpacing w:val="0"/>
        <w:rPr>
          <w:rFonts w:ascii="Arial" w:hAnsi="Arial"/>
          <w:color w:val="494949"/>
        </w:rPr>
      </w:pPr>
      <w:r w:rsidRPr="00A61BF8">
        <w:rPr>
          <w:rFonts w:ascii="Arial" w:hAnsi="Arial"/>
          <w:color w:val="494949"/>
        </w:rPr>
        <w:t>The principal</w:t>
      </w:r>
      <w:r w:rsidR="004A1F00" w:rsidRPr="00A61BF8">
        <w:rPr>
          <w:rFonts w:ascii="Arial" w:hAnsi="Arial"/>
          <w:color w:val="494949"/>
        </w:rPr>
        <w:t xml:space="preserve"> </w:t>
      </w:r>
      <w:r w:rsidRPr="00A61BF8">
        <w:rPr>
          <w:rFonts w:ascii="Arial" w:hAnsi="Arial"/>
          <w:color w:val="494949"/>
        </w:rPr>
        <w:t xml:space="preserve">will </w:t>
      </w:r>
      <w:r w:rsidR="004A1F00" w:rsidRPr="00A61BF8">
        <w:rPr>
          <w:rFonts w:ascii="Arial" w:hAnsi="Arial"/>
          <w:color w:val="494949"/>
        </w:rPr>
        <w:t>make the following announcement:</w:t>
      </w:r>
    </w:p>
    <w:p w14:paraId="19EE2827" w14:textId="77777777" w:rsidR="007340C1" w:rsidRPr="00A61BF8" w:rsidRDefault="007340C1" w:rsidP="007340C1">
      <w:pPr>
        <w:spacing w:after="120"/>
        <w:rPr>
          <w:rFonts w:ascii="Arial" w:hAnsi="Arial"/>
          <w:color w:val="494949"/>
        </w:rPr>
      </w:pPr>
      <w:r w:rsidRPr="00A61BF8">
        <w:rPr>
          <w:rFonts w:ascii="Arial" w:hAnsi="Arial"/>
          <w:color w:val="494949"/>
        </w:rPr>
        <w:t>“YOUR ATTENTION, PLEASE</w:t>
      </w:r>
      <w:r w:rsidR="00E5528B" w:rsidRPr="00A61BF8">
        <w:rPr>
          <w:rFonts w:ascii="Arial" w:hAnsi="Arial"/>
          <w:color w:val="494949"/>
        </w:rPr>
        <w:t xml:space="preserve">. </w:t>
      </w:r>
      <w:r w:rsidRPr="00A61BF8">
        <w:rPr>
          <w:rFonts w:ascii="Arial" w:hAnsi="Arial"/>
          <w:color w:val="494949"/>
        </w:rPr>
        <w:t>WE HAVE BEEN ADVISED OF A SECURITY SITUATION IN THE COMMUNITY AND NEED TO SECURE THE SCHOOL</w:t>
      </w:r>
      <w:r w:rsidR="00E5528B" w:rsidRPr="00A61BF8">
        <w:rPr>
          <w:rFonts w:ascii="Arial" w:hAnsi="Arial"/>
          <w:color w:val="494949"/>
        </w:rPr>
        <w:t xml:space="preserve">. </w:t>
      </w:r>
      <w:r w:rsidRPr="00A61BF8">
        <w:rPr>
          <w:rFonts w:ascii="Arial" w:hAnsi="Arial"/>
          <w:color w:val="494949"/>
        </w:rPr>
        <w:t>PLEASE SECURE ALL EXTERIOR DOORS IMMEDIATELY. TEACHERS SHOULD CONTINUE NORMAL CLASSROOM ACTIVITIES, BUT NO ONE WILL BE ALLOWED OUTDOORS.”</w:t>
      </w:r>
    </w:p>
    <w:p w14:paraId="608723D4"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 xml:space="preserve">Notify </w:t>
      </w:r>
      <w:r w:rsidR="00344113" w:rsidRPr="00A61BF8">
        <w:rPr>
          <w:rFonts w:ascii="Arial" w:hAnsi="Arial"/>
          <w:color w:val="494949"/>
        </w:rPr>
        <w:t>District</w:t>
      </w:r>
      <w:r w:rsidRPr="00A61BF8">
        <w:rPr>
          <w:rFonts w:ascii="Arial" w:hAnsi="Arial"/>
          <w:color w:val="494949"/>
        </w:rPr>
        <w:t xml:space="preserve"> office.</w:t>
      </w:r>
    </w:p>
    <w:p w14:paraId="3B766DAF"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Assign staff to monitor building entrances. Only emergency personnel should be allowed to enter the building.</w:t>
      </w:r>
    </w:p>
    <w:p w14:paraId="495A9B1B" w14:textId="77777777" w:rsidR="007340C1" w:rsidRPr="00A61BF8" w:rsidRDefault="007340C1" w:rsidP="002855DB">
      <w:pPr>
        <w:numPr>
          <w:ilvl w:val="0"/>
          <w:numId w:val="19"/>
        </w:numPr>
        <w:spacing w:after="120" w:line="240" w:lineRule="auto"/>
        <w:rPr>
          <w:rFonts w:ascii="Arial" w:hAnsi="Arial"/>
          <w:color w:val="494949"/>
        </w:rPr>
      </w:pPr>
      <w:r w:rsidRPr="00A61BF8">
        <w:rPr>
          <w:rFonts w:ascii="Arial" w:hAnsi="Arial"/>
          <w:color w:val="494949"/>
        </w:rPr>
        <w:t xml:space="preserve">Notify each classroom in person or announce by intercom when the incident is resolved. </w:t>
      </w:r>
    </w:p>
    <w:p w14:paraId="33FD2E0E" w14:textId="77777777" w:rsidR="007340C1" w:rsidRPr="00A61BF8" w:rsidRDefault="007340C1" w:rsidP="007340C1">
      <w:pPr>
        <w:tabs>
          <w:tab w:val="num" w:pos="960"/>
        </w:tabs>
        <w:spacing w:after="120"/>
        <w:rPr>
          <w:rFonts w:ascii="Arial" w:hAnsi="Arial"/>
          <w:b/>
          <w:color w:val="494949"/>
        </w:rPr>
      </w:pPr>
      <w:r w:rsidRPr="00A61BF8">
        <w:rPr>
          <w:rFonts w:ascii="Arial" w:hAnsi="Arial"/>
          <w:b/>
          <w:color w:val="494949"/>
        </w:rPr>
        <w:t>Teachers/Staff</w:t>
      </w:r>
    </w:p>
    <w:p w14:paraId="12DCA15C" w14:textId="755660AA" w:rsidR="007340C1" w:rsidRPr="00A61BF8" w:rsidRDefault="004D7BF3" w:rsidP="002855DB">
      <w:pPr>
        <w:numPr>
          <w:ilvl w:val="0"/>
          <w:numId w:val="202"/>
        </w:numPr>
        <w:tabs>
          <w:tab w:val="left" w:pos="5760"/>
        </w:tabs>
        <w:spacing w:after="0" w:line="240" w:lineRule="auto"/>
        <w:rPr>
          <w:rFonts w:ascii="Arial" w:hAnsi="Arial"/>
          <w:color w:val="494949"/>
        </w:rPr>
      </w:pPr>
      <w:r w:rsidRPr="00A61BF8">
        <w:rPr>
          <w:rFonts w:ascii="Arial" w:hAnsi="Arial"/>
          <w:color w:val="494949"/>
        </w:rPr>
        <w:t>Close and lock windows and c</w:t>
      </w:r>
      <w:r w:rsidR="007340C1" w:rsidRPr="00A61BF8">
        <w:rPr>
          <w:rFonts w:ascii="Arial" w:hAnsi="Arial"/>
          <w:color w:val="494949"/>
        </w:rPr>
        <w:t>lose window shades.</w:t>
      </w:r>
    </w:p>
    <w:p w14:paraId="35270AD5" w14:textId="43D7025D" w:rsidR="007340C1" w:rsidRPr="00A61BF8" w:rsidRDefault="007340C1" w:rsidP="002855DB">
      <w:pPr>
        <w:numPr>
          <w:ilvl w:val="0"/>
          <w:numId w:val="202"/>
        </w:numPr>
        <w:tabs>
          <w:tab w:val="left" w:pos="5760"/>
        </w:tabs>
        <w:spacing w:after="0" w:line="240" w:lineRule="auto"/>
        <w:rPr>
          <w:rFonts w:ascii="Arial" w:hAnsi="Arial"/>
          <w:color w:val="494949"/>
        </w:rPr>
      </w:pPr>
      <w:r w:rsidRPr="00A61BF8">
        <w:rPr>
          <w:rFonts w:ascii="Arial" w:hAnsi="Arial"/>
          <w:color w:val="494949"/>
        </w:rPr>
        <w:t xml:space="preserve">Maintain normal interior classroom activities unless otherwise </w:t>
      </w:r>
      <w:r w:rsidR="004D7BF3" w:rsidRPr="00A61BF8">
        <w:rPr>
          <w:rFonts w:ascii="Arial" w:hAnsi="Arial"/>
          <w:color w:val="494949"/>
        </w:rPr>
        <w:t>instructed</w:t>
      </w:r>
      <w:r w:rsidRPr="00A61BF8">
        <w:rPr>
          <w:rFonts w:ascii="Arial" w:hAnsi="Arial"/>
          <w:color w:val="494949"/>
        </w:rPr>
        <w:t>.</w:t>
      </w:r>
    </w:p>
    <w:p w14:paraId="35D76100" w14:textId="77777777" w:rsidR="007340C1" w:rsidRPr="00A61BF8" w:rsidRDefault="007340C1" w:rsidP="002855DB">
      <w:pPr>
        <w:numPr>
          <w:ilvl w:val="0"/>
          <w:numId w:val="202"/>
        </w:numPr>
        <w:tabs>
          <w:tab w:val="left" w:pos="5760"/>
        </w:tabs>
        <w:spacing w:after="0" w:line="240" w:lineRule="auto"/>
        <w:rPr>
          <w:rFonts w:ascii="Arial" w:hAnsi="Arial"/>
          <w:color w:val="494949"/>
        </w:rPr>
      </w:pPr>
      <w:r w:rsidRPr="00A61BF8">
        <w:rPr>
          <w:rFonts w:ascii="Arial" w:hAnsi="Arial"/>
          <w:color w:val="494949"/>
        </w:rPr>
        <w:t>All exterior classroom activity, recess, PE, etc., will be cancelled.</w:t>
      </w:r>
    </w:p>
    <w:p w14:paraId="22B10BC0" w14:textId="77777777" w:rsidR="007340C1" w:rsidRPr="00A61BF8" w:rsidRDefault="007340C1" w:rsidP="002855DB">
      <w:pPr>
        <w:numPr>
          <w:ilvl w:val="0"/>
          <w:numId w:val="202"/>
        </w:numPr>
        <w:tabs>
          <w:tab w:val="left" w:pos="5760"/>
        </w:tabs>
        <w:spacing w:after="0" w:line="240" w:lineRule="auto"/>
        <w:rPr>
          <w:rFonts w:ascii="Arial" w:hAnsi="Arial"/>
          <w:color w:val="494949"/>
        </w:rPr>
      </w:pPr>
      <w:r w:rsidRPr="00A61BF8">
        <w:rPr>
          <w:rFonts w:ascii="Arial" w:hAnsi="Arial"/>
          <w:color w:val="494949"/>
        </w:rPr>
        <w:t xml:space="preserve">Students are not allowed to leave the building or to travel between buildings. </w:t>
      </w:r>
    </w:p>
    <w:p w14:paraId="7D1C9AEA" w14:textId="77777777" w:rsidR="007340C1" w:rsidRPr="00A61BF8" w:rsidRDefault="007340C1" w:rsidP="002855DB">
      <w:pPr>
        <w:numPr>
          <w:ilvl w:val="0"/>
          <w:numId w:val="202"/>
        </w:numPr>
        <w:tabs>
          <w:tab w:val="left" w:pos="5760"/>
        </w:tabs>
        <w:spacing w:after="0" w:line="240" w:lineRule="auto"/>
        <w:rPr>
          <w:rFonts w:ascii="Arial" w:hAnsi="Arial"/>
          <w:color w:val="494949"/>
        </w:rPr>
      </w:pPr>
      <w:r w:rsidRPr="00A61BF8">
        <w:rPr>
          <w:rFonts w:ascii="Arial" w:hAnsi="Arial"/>
          <w:color w:val="494949"/>
        </w:rPr>
        <w:t>Account for all students/adults. Communicate names of any missing students/adults to administration.</w:t>
      </w:r>
    </w:p>
    <w:p w14:paraId="4D6FFEDD" w14:textId="2A70C415" w:rsidR="007340C1" w:rsidRPr="00A61BF8" w:rsidRDefault="007340C1" w:rsidP="002855DB">
      <w:pPr>
        <w:numPr>
          <w:ilvl w:val="0"/>
          <w:numId w:val="202"/>
        </w:numPr>
        <w:tabs>
          <w:tab w:val="left" w:pos="5760"/>
        </w:tabs>
        <w:spacing w:after="0" w:line="240" w:lineRule="auto"/>
        <w:rPr>
          <w:rFonts w:ascii="Arial" w:hAnsi="Arial"/>
          <w:color w:val="494949"/>
        </w:rPr>
      </w:pPr>
      <w:r w:rsidRPr="00A61BF8">
        <w:rPr>
          <w:rFonts w:ascii="Arial" w:hAnsi="Arial"/>
          <w:color w:val="494949"/>
        </w:rPr>
        <w:t xml:space="preserve">All staff not supervising students should go to the office for </w:t>
      </w:r>
      <w:r w:rsidR="00325F78">
        <w:rPr>
          <w:rFonts w:ascii="Arial" w:hAnsi="Arial"/>
          <w:color w:val="494949"/>
        </w:rPr>
        <w:t xml:space="preserve">an entrance monitoring assignment. </w:t>
      </w:r>
    </w:p>
    <w:p w14:paraId="5C9147DD" w14:textId="0F347165" w:rsidR="007340C1" w:rsidRPr="00A61BF8" w:rsidRDefault="007340C1" w:rsidP="002855DB">
      <w:pPr>
        <w:numPr>
          <w:ilvl w:val="0"/>
          <w:numId w:val="202"/>
        </w:numPr>
        <w:tabs>
          <w:tab w:val="left" w:pos="5760"/>
        </w:tabs>
        <w:spacing w:after="120" w:line="240" w:lineRule="auto"/>
        <w:rPr>
          <w:rFonts w:ascii="Arial" w:hAnsi="Arial"/>
          <w:color w:val="494949"/>
        </w:rPr>
      </w:pPr>
      <w:r w:rsidRPr="00A61BF8">
        <w:rPr>
          <w:rFonts w:ascii="Arial" w:hAnsi="Arial"/>
          <w:color w:val="494949"/>
        </w:rPr>
        <w:t xml:space="preserve">Stay in </w:t>
      </w:r>
      <w:r w:rsidR="004D7BF3" w:rsidRPr="00A61BF8">
        <w:rPr>
          <w:rFonts w:ascii="Arial" w:hAnsi="Arial"/>
          <w:color w:val="494949"/>
        </w:rPr>
        <w:t>exterior l</w:t>
      </w:r>
      <w:r w:rsidRPr="00A61BF8">
        <w:rPr>
          <w:rFonts w:ascii="Arial" w:hAnsi="Arial"/>
          <w:color w:val="494949"/>
        </w:rPr>
        <w:t xml:space="preserve">ockdown until administration announces the resolution of the situation. Students will not be released at the end of the day until the </w:t>
      </w:r>
      <w:r w:rsidR="004D7BF3" w:rsidRPr="00A61BF8">
        <w:rPr>
          <w:rFonts w:ascii="Arial" w:hAnsi="Arial"/>
          <w:color w:val="494949"/>
        </w:rPr>
        <w:t>exterior l</w:t>
      </w:r>
      <w:r w:rsidRPr="00A61BF8">
        <w:rPr>
          <w:rFonts w:ascii="Arial" w:hAnsi="Arial"/>
          <w:color w:val="494949"/>
        </w:rPr>
        <w:t xml:space="preserve">ockdown incident has been resolved. </w:t>
      </w:r>
    </w:p>
    <w:p w14:paraId="4C7ED27C" w14:textId="54CF6834" w:rsidR="007340C1" w:rsidRPr="00A61BF8" w:rsidRDefault="007340C1" w:rsidP="007340C1">
      <w:pPr>
        <w:spacing w:after="120"/>
        <w:rPr>
          <w:rFonts w:ascii="Arial" w:hAnsi="Arial"/>
          <w:b/>
          <w:color w:val="494949"/>
        </w:rPr>
      </w:pPr>
      <w:r w:rsidRPr="00A61BF8">
        <w:rPr>
          <w:rFonts w:ascii="Arial" w:hAnsi="Arial"/>
          <w:b/>
          <w:color w:val="494949"/>
        </w:rPr>
        <w:t>Custodians</w:t>
      </w:r>
      <w:r w:rsidR="004A1F00" w:rsidRPr="00A61BF8">
        <w:rPr>
          <w:rFonts w:ascii="Arial" w:hAnsi="Arial"/>
          <w:b/>
          <w:color w:val="494949"/>
        </w:rPr>
        <w:t xml:space="preserve">/Maintenance </w:t>
      </w:r>
    </w:p>
    <w:p w14:paraId="385DB9C9" w14:textId="77777777" w:rsidR="007340C1" w:rsidRPr="00A61BF8" w:rsidRDefault="007340C1" w:rsidP="002855DB">
      <w:pPr>
        <w:numPr>
          <w:ilvl w:val="0"/>
          <w:numId w:val="203"/>
        </w:numPr>
        <w:spacing w:after="0" w:line="240" w:lineRule="auto"/>
        <w:rPr>
          <w:rFonts w:ascii="Arial" w:hAnsi="Arial"/>
          <w:color w:val="494949"/>
        </w:rPr>
      </w:pPr>
      <w:r w:rsidRPr="00A61BF8">
        <w:rPr>
          <w:rFonts w:ascii="Arial" w:hAnsi="Arial"/>
          <w:color w:val="494949"/>
        </w:rPr>
        <w:t>Lock all exterior doors, including delivery doors.</w:t>
      </w:r>
    </w:p>
    <w:p w14:paraId="7EAD2C95" w14:textId="77777777" w:rsidR="007340C1" w:rsidRPr="00A61BF8" w:rsidRDefault="007340C1" w:rsidP="002855DB">
      <w:pPr>
        <w:numPr>
          <w:ilvl w:val="0"/>
          <w:numId w:val="203"/>
        </w:numPr>
        <w:spacing w:after="0" w:line="240" w:lineRule="auto"/>
        <w:rPr>
          <w:rFonts w:ascii="Arial" w:hAnsi="Arial"/>
          <w:color w:val="494949"/>
        </w:rPr>
      </w:pPr>
      <w:r w:rsidRPr="00A61BF8">
        <w:rPr>
          <w:rFonts w:ascii="Arial" w:hAnsi="Arial"/>
          <w:color w:val="494949"/>
        </w:rPr>
        <w:t>Assist in monitoring entrances.</w:t>
      </w:r>
    </w:p>
    <w:p w14:paraId="549444CB" w14:textId="77777777" w:rsidR="002D0445" w:rsidRPr="004A1F00" w:rsidRDefault="002D0445" w:rsidP="002855DB">
      <w:pPr>
        <w:pStyle w:val="ListParagraph"/>
        <w:numPr>
          <w:ilvl w:val="0"/>
          <w:numId w:val="203"/>
        </w:numPr>
        <w:rPr>
          <w:rFonts w:ascii="Arial" w:eastAsiaTheme="majorEastAsia" w:hAnsi="Arial" w:cstheme="majorBidi"/>
          <w:b/>
          <w:bCs/>
          <w:color w:val="365F91" w:themeColor="accent1" w:themeShade="BF"/>
          <w:sz w:val="28"/>
        </w:rPr>
      </w:pPr>
      <w:r>
        <w:br w:type="page"/>
      </w:r>
    </w:p>
    <w:p w14:paraId="571FF28A" w14:textId="77777777" w:rsidR="007340C1" w:rsidRPr="00A14CD5" w:rsidRDefault="007340C1" w:rsidP="00F95E99">
      <w:pPr>
        <w:pStyle w:val="Heading1"/>
      </w:pPr>
      <w:bookmarkStart w:id="102" w:name="_Toc419444915"/>
      <w:r w:rsidRPr="00A14CD5">
        <w:lastRenderedPageBreak/>
        <w:t>Clear the Halls</w:t>
      </w:r>
      <w:bookmarkEnd w:id="102"/>
    </w:p>
    <w:p w14:paraId="0D906EA8" w14:textId="5EC2483A" w:rsidR="004D7BF3" w:rsidRPr="00A61BF8" w:rsidRDefault="004D7BF3" w:rsidP="007340C1">
      <w:pPr>
        <w:spacing w:after="120"/>
        <w:rPr>
          <w:rFonts w:ascii="Arial" w:hAnsi="Arial"/>
          <w:b/>
          <w:color w:val="494949"/>
        </w:rPr>
      </w:pPr>
      <w:r w:rsidRPr="00A61BF8">
        <w:rPr>
          <w:rFonts w:ascii="Arial" w:hAnsi="Arial"/>
          <w:b/>
          <w:color w:val="494949"/>
        </w:rPr>
        <w:t>Purpose</w:t>
      </w:r>
    </w:p>
    <w:p w14:paraId="7FA88D51" w14:textId="5E59BEEF" w:rsidR="007340C1" w:rsidRPr="00A61BF8" w:rsidRDefault="00A61BF8" w:rsidP="007340C1">
      <w:pPr>
        <w:spacing w:after="120"/>
        <w:rPr>
          <w:rFonts w:ascii="Arial" w:hAnsi="Arial"/>
          <w:i/>
          <w:color w:val="494949"/>
        </w:rPr>
      </w:pPr>
      <w:r w:rsidRPr="00A61BF8">
        <w:rPr>
          <w:rFonts w:ascii="Arial" w:hAnsi="Arial"/>
          <w:b/>
          <w:noProof/>
          <w:color w:val="494949"/>
        </w:rPr>
        <mc:AlternateContent>
          <mc:Choice Requires="wps">
            <w:drawing>
              <wp:anchor distT="0" distB="0" distL="114300" distR="114300" simplePos="0" relativeHeight="251659264" behindDoc="0" locked="0" layoutInCell="1" allowOverlap="1" wp14:anchorId="5DE322A7" wp14:editId="2F8D794C">
                <wp:simplePos x="0" y="0"/>
                <wp:positionH relativeFrom="column">
                  <wp:posOffset>3289300</wp:posOffset>
                </wp:positionH>
                <wp:positionV relativeFrom="paragraph">
                  <wp:posOffset>106680</wp:posOffset>
                </wp:positionV>
                <wp:extent cx="2386330" cy="1285240"/>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285240"/>
                        </a:xfrm>
                        <a:prstGeom prst="rect">
                          <a:avLst/>
                        </a:prstGeom>
                        <a:solidFill>
                          <a:srgbClr val="FFFFFF"/>
                        </a:solidFill>
                        <a:ln w="9525">
                          <a:noFill/>
                          <a:miter lim="800000"/>
                          <a:headEnd/>
                          <a:tailEnd/>
                        </a:ln>
                      </wps:spPr>
                      <wps:txbx>
                        <w:txbxContent>
                          <w:p w14:paraId="71FFB819"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7A469D6D"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Medical emergency</w:t>
                            </w:r>
                          </w:p>
                          <w:p w14:paraId="021252AA"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Animal loose in the school</w:t>
                            </w:r>
                          </w:p>
                          <w:p w14:paraId="13FA052C"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Student or adult with disruptive or assaultive behavior</w:t>
                            </w:r>
                          </w:p>
                          <w:p w14:paraId="79A5326A"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Drug or weapons search</w:t>
                            </w:r>
                          </w:p>
                          <w:p w14:paraId="518BFDA6" w14:textId="77777777" w:rsidR="00C13BD9" w:rsidRPr="009B16E6" w:rsidRDefault="00C13BD9" w:rsidP="007340C1">
                            <w:pPr>
                              <w:tabs>
                                <w:tab w:val="left" w:pos="540"/>
                              </w:tabs>
                              <w:ind w:left="540"/>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22A7" id="Text Box 6" o:spid="_x0000_s1039" type="#_x0000_t202" style="position:absolute;margin-left:259pt;margin-top:8.4pt;width:187.9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" stroked="f">
                <v:textbox>
                  <w:txbxContent>
                    <w:p w14:paraId="71FFB819"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7A469D6D"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Medical emergency</w:t>
                      </w:r>
                    </w:p>
                    <w:p w14:paraId="021252AA"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Animal loose in the school</w:t>
                      </w:r>
                    </w:p>
                    <w:p w14:paraId="13FA052C"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Student or adult with disruptive or assaultive behavior</w:t>
                      </w:r>
                    </w:p>
                    <w:p w14:paraId="79A5326A" w14:textId="77777777" w:rsidR="00C13BD9" w:rsidRPr="00A61BF8" w:rsidRDefault="00C13BD9" w:rsidP="002855DB">
                      <w:pPr>
                        <w:numPr>
                          <w:ilvl w:val="0"/>
                          <w:numId w:val="13"/>
                        </w:numPr>
                        <w:tabs>
                          <w:tab w:val="left" w:pos="540"/>
                        </w:tabs>
                        <w:spacing w:after="0" w:line="240" w:lineRule="auto"/>
                        <w:ind w:left="540"/>
                        <w:rPr>
                          <w:rFonts w:ascii="Arial" w:hAnsi="Arial"/>
                          <w:color w:val="494949"/>
                        </w:rPr>
                      </w:pPr>
                      <w:r w:rsidRPr="00A61BF8">
                        <w:rPr>
                          <w:rFonts w:ascii="Arial" w:hAnsi="Arial"/>
                          <w:color w:val="494949"/>
                        </w:rPr>
                        <w:t>Drug or weapons search</w:t>
                      </w:r>
                    </w:p>
                    <w:p w14:paraId="518BFDA6" w14:textId="77777777" w:rsidR="00C13BD9" w:rsidRPr="009B16E6" w:rsidRDefault="00C13BD9" w:rsidP="007340C1">
                      <w:pPr>
                        <w:tabs>
                          <w:tab w:val="left" w:pos="540"/>
                        </w:tabs>
                        <w:ind w:left="540"/>
                        <w:rPr>
                          <w:rFonts w:ascii="Arial" w:hAnsi="Arial"/>
                        </w:rPr>
                      </w:pPr>
                    </w:p>
                  </w:txbxContent>
                </v:textbox>
                <w10:wrap type="square"/>
              </v:shape>
            </w:pict>
          </mc:Fallback>
        </mc:AlternateContent>
      </w:r>
      <w:r w:rsidR="007340C1" w:rsidRPr="00A61BF8">
        <w:rPr>
          <w:rFonts w:ascii="Arial" w:hAnsi="Arial"/>
          <w:color w:val="494949"/>
        </w:rPr>
        <w:t xml:space="preserve">Used when there is a need </w:t>
      </w:r>
      <w:r w:rsidR="002417B7" w:rsidRPr="00A61BF8">
        <w:rPr>
          <w:rFonts w:ascii="Arial" w:hAnsi="Arial"/>
          <w:color w:val="494949"/>
        </w:rPr>
        <w:t xml:space="preserve">to </w:t>
      </w:r>
      <w:r w:rsidR="007340C1" w:rsidRPr="00A61BF8">
        <w:rPr>
          <w:rFonts w:ascii="Arial" w:hAnsi="Arial"/>
          <w:color w:val="494949"/>
        </w:rPr>
        <w:t>clear hallways and confine students and staff to their rooms</w:t>
      </w:r>
      <w:r w:rsidR="00E5528B" w:rsidRPr="00A61BF8">
        <w:rPr>
          <w:rFonts w:ascii="Arial" w:hAnsi="Arial"/>
          <w:i/>
          <w:color w:val="494949"/>
        </w:rPr>
        <w:t xml:space="preserve">. </w:t>
      </w:r>
    </w:p>
    <w:p w14:paraId="00425FEE" w14:textId="77777777" w:rsidR="007340C1" w:rsidRPr="00A61BF8" w:rsidRDefault="007340C1" w:rsidP="007340C1">
      <w:pPr>
        <w:spacing w:after="120"/>
        <w:rPr>
          <w:rFonts w:ascii="Arial" w:hAnsi="Arial"/>
          <w:b/>
          <w:color w:val="494949"/>
        </w:rPr>
      </w:pPr>
      <w:r w:rsidRPr="00A61BF8">
        <w:rPr>
          <w:rFonts w:ascii="Arial" w:hAnsi="Arial"/>
          <w:b/>
          <w:color w:val="494949"/>
        </w:rPr>
        <w:t>Principal</w:t>
      </w:r>
    </w:p>
    <w:p w14:paraId="0D66D88C" w14:textId="35568BF0"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Depen</w:t>
      </w:r>
      <w:r w:rsidR="00D818BF">
        <w:rPr>
          <w:rFonts w:ascii="Arial" w:hAnsi="Arial"/>
          <w:color w:val="494949"/>
        </w:rPr>
        <w:t>ding on the situation, order a reverse e</w:t>
      </w:r>
      <w:r w:rsidRPr="00A61BF8">
        <w:rPr>
          <w:rFonts w:ascii="Arial" w:hAnsi="Arial"/>
          <w:color w:val="494949"/>
        </w:rPr>
        <w:t>vacuation for students and staff outside to move inside or direct them as a group to an alternative location.</w:t>
      </w:r>
    </w:p>
    <w:p w14:paraId="3D8E3759" w14:textId="69B174EB" w:rsidR="007340C1" w:rsidRPr="00A61BF8" w:rsidRDefault="007340C1" w:rsidP="002855DB">
      <w:pPr>
        <w:pStyle w:val="ListParagraph"/>
        <w:numPr>
          <w:ilvl w:val="0"/>
          <w:numId w:val="19"/>
        </w:numPr>
        <w:spacing w:after="120" w:line="240" w:lineRule="auto"/>
        <w:contextualSpacing w:val="0"/>
        <w:rPr>
          <w:rFonts w:ascii="Arial" w:hAnsi="Arial"/>
          <w:color w:val="494949"/>
        </w:rPr>
      </w:pPr>
      <w:r w:rsidRPr="00A61BF8">
        <w:rPr>
          <w:rFonts w:ascii="Arial" w:hAnsi="Arial"/>
          <w:color w:val="494949"/>
        </w:rPr>
        <w:t xml:space="preserve">The principal or designee will make the following announcement using the building </w:t>
      </w:r>
      <w:r w:rsidR="00D818BF">
        <w:rPr>
          <w:rFonts w:ascii="Arial" w:hAnsi="Arial"/>
          <w:color w:val="494949"/>
        </w:rPr>
        <w:t>PA system, 2-way radio, telephone</w:t>
      </w:r>
      <w:r w:rsidRPr="00A61BF8">
        <w:rPr>
          <w:rFonts w:ascii="Arial" w:hAnsi="Arial"/>
          <w:color w:val="494949"/>
        </w:rPr>
        <w:t xml:space="preserve"> or megaphone:</w:t>
      </w:r>
    </w:p>
    <w:p w14:paraId="13EE13ED" w14:textId="57DF4146" w:rsidR="007340C1" w:rsidRPr="00A61BF8" w:rsidRDefault="007340C1" w:rsidP="007340C1">
      <w:pPr>
        <w:spacing w:after="120"/>
        <w:rPr>
          <w:rFonts w:ascii="Arial" w:hAnsi="Arial"/>
          <w:color w:val="494949"/>
        </w:rPr>
      </w:pPr>
      <w:r w:rsidRPr="00A61BF8">
        <w:rPr>
          <w:rFonts w:ascii="Arial" w:hAnsi="Arial"/>
          <w:color w:val="494949"/>
        </w:rPr>
        <w:t>“YOUR ATTENTION, PLEASE</w:t>
      </w:r>
      <w:r w:rsidR="00E5528B" w:rsidRPr="00A61BF8">
        <w:rPr>
          <w:rFonts w:ascii="Arial" w:hAnsi="Arial"/>
          <w:color w:val="494949"/>
        </w:rPr>
        <w:t xml:space="preserve">. </w:t>
      </w:r>
      <w:r w:rsidRPr="00A61BF8">
        <w:rPr>
          <w:rFonts w:ascii="Arial" w:hAnsi="Arial"/>
          <w:color w:val="494949"/>
        </w:rPr>
        <w:t>WE NEED TO CLEAR ALL HALLWAYS IMMEDIATELY</w:t>
      </w:r>
      <w:r w:rsidR="00E5528B" w:rsidRPr="00A61BF8">
        <w:rPr>
          <w:rFonts w:ascii="Arial" w:hAnsi="Arial"/>
          <w:color w:val="494949"/>
        </w:rPr>
        <w:t xml:space="preserve">. </w:t>
      </w:r>
      <w:r w:rsidRPr="00A61BF8">
        <w:rPr>
          <w:rFonts w:ascii="Arial" w:hAnsi="Arial"/>
          <w:color w:val="494949"/>
        </w:rPr>
        <w:t>PLEASE GO TO THE NEAREST ROOM AND STAY THERE UNTIL FURTHER NOTICE. DISREGARD ALL ALARMS AND BELLS</w:t>
      </w:r>
      <w:r w:rsidR="00D818BF">
        <w:rPr>
          <w:rFonts w:ascii="Arial" w:hAnsi="Arial"/>
          <w:color w:val="494949"/>
        </w:rPr>
        <w:t>.</w:t>
      </w:r>
      <w:r w:rsidRPr="00A61BF8">
        <w:rPr>
          <w:rFonts w:ascii="Arial" w:hAnsi="Arial"/>
          <w:color w:val="494949"/>
        </w:rPr>
        <w:t>”</w:t>
      </w:r>
    </w:p>
    <w:p w14:paraId="2F7F38CD"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 xml:space="preserve">Notify </w:t>
      </w:r>
      <w:r w:rsidR="00344113" w:rsidRPr="00A61BF8">
        <w:rPr>
          <w:rFonts w:ascii="Arial" w:hAnsi="Arial"/>
          <w:color w:val="494949"/>
        </w:rPr>
        <w:t>District</w:t>
      </w:r>
      <w:r w:rsidRPr="00A61BF8">
        <w:rPr>
          <w:rFonts w:ascii="Arial" w:hAnsi="Arial"/>
          <w:color w:val="494949"/>
        </w:rPr>
        <w:t xml:space="preserve"> office.</w:t>
      </w:r>
    </w:p>
    <w:p w14:paraId="3EB2D1CF"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Assign staff to monitor building entrances. Only emergency personnel should be allowed to enter the building.</w:t>
      </w:r>
    </w:p>
    <w:p w14:paraId="6D27DB05" w14:textId="77777777" w:rsidR="007340C1" w:rsidRPr="00A61BF8" w:rsidRDefault="007340C1" w:rsidP="002855DB">
      <w:pPr>
        <w:numPr>
          <w:ilvl w:val="0"/>
          <w:numId w:val="19"/>
        </w:numPr>
        <w:spacing w:after="120" w:line="240" w:lineRule="auto"/>
        <w:rPr>
          <w:rFonts w:ascii="Arial" w:hAnsi="Arial"/>
          <w:color w:val="494949"/>
        </w:rPr>
      </w:pPr>
      <w:r w:rsidRPr="00A61BF8">
        <w:rPr>
          <w:rFonts w:ascii="Arial" w:hAnsi="Arial"/>
          <w:color w:val="494949"/>
        </w:rPr>
        <w:t xml:space="preserve">Notify each classroom in person or announce by intercom when the incident is resolved. </w:t>
      </w:r>
    </w:p>
    <w:p w14:paraId="2D0A5371" w14:textId="77777777" w:rsidR="007340C1" w:rsidRPr="00A61BF8" w:rsidRDefault="007340C1" w:rsidP="007340C1">
      <w:pPr>
        <w:tabs>
          <w:tab w:val="num" w:pos="960"/>
        </w:tabs>
        <w:spacing w:after="120"/>
        <w:ind w:left="605" w:hanging="605"/>
        <w:rPr>
          <w:rFonts w:ascii="Arial" w:hAnsi="Arial"/>
          <w:b/>
          <w:color w:val="494949"/>
        </w:rPr>
      </w:pPr>
      <w:r w:rsidRPr="00A61BF8">
        <w:rPr>
          <w:rFonts w:ascii="Arial" w:hAnsi="Arial"/>
          <w:b/>
          <w:color w:val="494949"/>
        </w:rPr>
        <w:t>Teachers/Staff</w:t>
      </w:r>
    </w:p>
    <w:p w14:paraId="002FDD03" w14:textId="77777777" w:rsidR="007340C1" w:rsidRPr="00A61BF8" w:rsidRDefault="007340C1" w:rsidP="002855DB">
      <w:pPr>
        <w:numPr>
          <w:ilvl w:val="0"/>
          <w:numId w:val="22"/>
        </w:numPr>
        <w:tabs>
          <w:tab w:val="left" w:pos="5760"/>
        </w:tabs>
        <w:spacing w:after="0" w:line="240" w:lineRule="auto"/>
        <w:rPr>
          <w:rFonts w:ascii="Arial" w:hAnsi="Arial"/>
          <w:color w:val="494949"/>
        </w:rPr>
      </w:pPr>
      <w:r w:rsidRPr="00A61BF8">
        <w:rPr>
          <w:rFonts w:ascii="Arial" w:hAnsi="Arial"/>
          <w:color w:val="494949"/>
        </w:rPr>
        <w:t>Staff should gather any students/adults from the hallway into their room.</w:t>
      </w:r>
    </w:p>
    <w:p w14:paraId="473E7017" w14:textId="3C5A43E1" w:rsidR="002417B7" w:rsidRPr="00A61BF8" w:rsidRDefault="007340C1" w:rsidP="002855DB">
      <w:pPr>
        <w:numPr>
          <w:ilvl w:val="0"/>
          <w:numId w:val="22"/>
        </w:numPr>
        <w:tabs>
          <w:tab w:val="left" w:pos="5760"/>
        </w:tabs>
        <w:spacing w:after="0" w:line="240" w:lineRule="auto"/>
        <w:rPr>
          <w:rFonts w:ascii="Arial" w:hAnsi="Arial"/>
          <w:color w:val="494949"/>
        </w:rPr>
      </w:pPr>
      <w:r w:rsidRPr="00A61BF8">
        <w:rPr>
          <w:rFonts w:ascii="Arial" w:hAnsi="Arial"/>
          <w:color w:val="494949"/>
        </w:rPr>
        <w:t>Keep all student</w:t>
      </w:r>
      <w:r w:rsidR="0076673A" w:rsidRPr="00A61BF8">
        <w:rPr>
          <w:rFonts w:ascii="Arial" w:hAnsi="Arial"/>
          <w:color w:val="494949"/>
        </w:rPr>
        <w:t>s in the classroom, close doors</w:t>
      </w:r>
      <w:r w:rsidRPr="00A61BF8">
        <w:rPr>
          <w:rFonts w:ascii="Arial" w:hAnsi="Arial"/>
          <w:color w:val="494949"/>
        </w:rPr>
        <w:t xml:space="preserve"> and continue working/teaching. </w:t>
      </w:r>
    </w:p>
    <w:p w14:paraId="415EFE72" w14:textId="77777777" w:rsidR="007340C1" w:rsidRPr="00A61BF8" w:rsidRDefault="007340C1" w:rsidP="002855DB">
      <w:pPr>
        <w:numPr>
          <w:ilvl w:val="0"/>
          <w:numId w:val="22"/>
        </w:numPr>
        <w:tabs>
          <w:tab w:val="left" w:pos="5760"/>
        </w:tabs>
        <w:spacing w:after="0" w:line="240" w:lineRule="auto"/>
        <w:rPr>
          <w:rFonts w:ascii="Arial" w:hAnsi="Arial"/>
          <w:color w:val="494949"/>
        </w:rPr>
      </w:pPr>
      <w:r w:rsidRPr="00A61BF8">
        <w:rPr>
          <w:rFonts w:ascii="Arial" w:hAnsi="Arial"/>
          <w:color w:val="494949"/>
        </w:rPr>
        <w:t>Teachers and students not in classrooms (gym, auditorium, lunchroom, media center, study halls, etc.) should seek the closest available classroom or other available room.</w:t>
      </w:r>
    </w:p>
    <w:p w14:paraId="74542657" w14:textId="39F0CAAB" w:rsidR="007340C1" w:rsidRPr="00A61BF8" w:rsidRDefault="007340C1" w:rsidP="002855DB">
      <w:pPr>
        <w:numPr>
          <w:ilvl w:val="0"/>
          <w:numId w:val="22"/>
        </w:numPr>
        <w:tabs>
          <w:tab w:val="left" w:pos="5760"/>
        </w:tabs>
        <w:spacing w:after="0" w:line="240" w:lineRule="auto"/>
        <w:rPr>
          <w:rFonts w:ascii="Arial" w:hAnsi="Arial"/>
          <w:color w:val="494949"/>
        </w:rPr>
      </w:pPr>
      <w:r w:rsidRPr="00A61BF8">
        <w:rPr>
          <w:rFonts w:ascii="Arial" w:hAnsi="Arial"/>
          <w:color w:val="494949"/>
        </w:rPr>
        <w:t>Stay o</w:t>
      </w:r>
      <w:r w:rsidR="00D818BF">
        <w:rPr>
          <w:rFonts w:ascii="Arial" w:hAnsi="Arial"/>
          <w:color w:val="494949"/>
        </w:rPr>
        <w:t>ut of hallways and commons area</w:t>
      </w:r>
      <w:r w:rsidRPr="00A61BF8">
        <w:rPr>
          <w:rFonts w:ascii="Arial" w:hAnsi="Arial"/>
          <w:color w:val="494949"/>
        </w:rPr>
        <w:t>.</w:t>
      </w:r>
    </w:p>
    <w:p w14:paraId="5B4FCA05" w14:textId="77777777" w:rsidR="007340C1" w:rsidRPr="00A61BF8" w:rsidRDefault="007340C1" w:rsidP="002855DB">
      <w:pPr>
        <w:numPr>
          <w:ilvl w:val="0"/>
          <w:numId w:val="22"/>
        </w:numPr>
        <w:tabs>
          <w:tab w:val="left" w:pos="5760"/>
        </w:tabs>
        <w:spacing w:after="0" w:line="240" w:lineRule="auto"/>
        <w:rPr>
          <w:rFonts w:ascii="Arial" w:hAnsi="Arial"/>
          <w:color w:val="494949"/>
        </w:rPr>
      </w:pPr>
      <w:r w:rsidRPr="00A61BF8">
        <w:rPr>
          <w:rFonts w:ascii="Arial" w:hAnsi="Arial"/>
          <w:color w:val="494949"/>
        </w:rPr>
        <w:t>Account for all students/adults. Communicate names of any missing students/adults to administration.</w:t>
      </w:r>
    </w:p>
    <w:p w14:paraId="45B09564" w14:textId="77777777" w:rsidR="007340C1" w:rsidRPr="00A61BF8" w:rsidRDefault="007340C1" w:rsidP="002855DB">
      <w:pPr>
        <w:numPr>
          <w:ilvl w:val="0"/>
          <w:numId w:val="22"/>
        </w:numPr>
        <w:tabs>
          <w:tab w:val="left" w:pos="5760"/>
        </w:tabs>
        <w:spacing w:after="0" w:line="240" w:lineRule="auto"/>
        <w:rPr>
          <w:rFonts w:ascii="Arial" w:hAnsi="Arial"/>
          <w:color w:val="494949"/>
        </w:rPr>
      </w:pPr>
      <w:r w:rsidRPr="00A61BF8">
        <w:rPr>
          <w:rFonts w:ascii="Arial" w:hAnsi="Arial"/>
          <w:color w:val="494949"/>
        </w:rPr>
        <w:t>All staff not supervising students should contact the office for directions.</w:t>
      </w:r>
    </w:p>
    <w:p w14:paraId="225FEF3A" w14:textId="37176062" w:rsidR="007340C1" w:rsidRPr="00A61BF8" w:rsidRDefault="007340C1" w:rsidP="002855DB">
      <w:pPr>
        <w:numPr>
          <w:ilvl w:val="0"/>
          <w:numId w:val="22"/>
        </w:numPr>
        <w:tabs>
          <w:tab w:val="left" w:pos="5760"/>
        </w:tabs>
        <w:spacing w:after="120" w:line="240" w:lineRule="auto"/>
        <w:rPr>
          <w:rFonts w:ascii="Arial" w:hAnsi="Arial"/>
          <w:color w:val="494949"/>
        </w:rPr>
      </w:pPr>
      <w:r w:rsidRPr="00A61BF8">
        <w:rPr>
          <w:rFonts w:ascii="Arial" w:hAnsi="Arial"/>
          <w:color w:val="494949"/>
        </w:rPr>
        <w:t xml:space="preserve">Stay in </w:t>
      </w:r>
      <w:r w:rsidR="0076673A" w:rsidRPr="00A61BF8">
        <w:rPr>
          <w:rFonts w:ascii="Arial" w:hAnsi="Arial"/>
          <w:color w:val="494949"/>
        </w:rPr>
        <w:t>clear the halls</w:t>
      </w:r>
      <w:r w:rsidRPr="00A61BF8">
        <w:rPr>
          <w:rFonts w:ascii="Arial" w:hAnsi="Arial"/>
          <w:color w:val="494949"/>
        </w:rPr>
        <w:t xml:space="preserve"> mode until administration signals the resolution of the situation. Students will not be released until </w:t>
      </w:r>
      <w:r w:rsidR="0076673A" w:rsidRPr="00A61BF8">
        <w:rPr>
          <w:rFonts w:ascii="Arial" w:hAnsi="Arial"/>
          <w:color w:val="494949"/>
        </w:rPr>
        <w:t>the clear the h</w:t>
      </w:r>
      <w:r w:rsidRPr="00A61BF8">
        <w:rPr>
          <w:rFonts w:ascii="Arial" w:hAnsi="Arial"/>
          <w:color w:val="494949"/>
        </w:rPr>
        <w:t>alls situation has been resolved.</w:t>
      </w:r>
    </w:p>
    <w:p w14:paraId="55694C00" w14:textId="16D95B82" w:rsidR="007340C1" w:rsidRPr="00A61BF8" w:rsidRDefault="007340C1" w:rsidP="007340C1">
      <w:pPr>
        <w:tabs>
          <w:tab w:val="left" w:pos="1728"/>
        </w:tabs>
        <w:spacing w:after="120"/>
        <w:rPr>
          <w:rFonts w:ascii="Arial" w:hAnsi="Arial"/>
          <w:b/>
          <w:color w:val="494949"/>
        </w:rPr>
      </w:pPr>
      <w:r w:rsidRPr="00A61BF8">
        <w:rPr>
          <w:rFonts w:ascii="Arial" w:hAnsi="Arial"/>
          <w:b/>
          <w:color w:val="494949"/>
        </w:rPr>
        <w:t>Custodians</w:t>
      </w:r>
      <w:r w:rsidR="0076673A" w:rsidRPr="00A61BF8">
        <w:rPr>
          <w:rFonts w:ascii="Arial" w:hAnsi="Arial"/>
          <w:b/>
          <w:color w:val="494949"/>
        </w:rPr>
        <w:t>/Maintenance</w:t>
      </w:r>
    </w:p>
    <w:p w14:paraId="4395843A" w14:textId="77777777" w:rsidR="007340C1" w:rsidRPr="00A61BF8" w:rsidRDefault="007340C1" w:rsidP="002855DB">
      <w:pPr>
        <w:numPr>
          <w:ilvl w:val="0"/>
          <w:numId w:val="23"/>
        </w:numPr>
        <w:spacing w:after="0" w:line="240" w:lineRule="auto"/>
        <w:rPr>
          <w:rFonts w:ascii="Arial" w:hAnsi="Arial"/>
          <w:color w:val="494949"/>
        </w:rPr>
      </w:pPr>
      <w:r w:rsidRPr="00A61BF8">
        <w:rPr>
          <w:rFonts w:ascii="Arial" w:hAnsi="Arial"/>
          <w:color w:val="494949"/>
        </w:rPr>
        <w:t xml:space="preserve">Provide assistance to building administration </w:t>
      </w:r>
      <w:r w:rsidR="002417B7" w:rsidRPr="00A61BF8">
        <w:rPr>
          <w:rFonts w:ascii="Arial" w:hAnsi="Arial"/>
          <w:color w:val="494949"/>
        </w:rPr>
        <w:t xml:space="preserve">and </w:t>
      </w:r>
      <w:r w:rsidRPr="00A61BF8">
        <w:rPr>
          <w:rFonts w:ascii="Arial" w:hAnsi="Arial"/>
          <w:color w:val="494949"/>
        </w:rPr>
        <w:t>emergency personnel as necessary.</w:t>
      </w:r>
    </w:p>
    <w:p w14:paraId="59FE71F2" w14:textId="77777777" w:rsidR="007340C1" w:rsidRPr="00A14CD5" w:rsidRDefault="007340C1" w:rsidP="007340C1">
      <w:pPr>
        <w:rPr>
          <w:rFonts w:ascii="Arial" w:hAnsi="Arial"/>
          <w:b/>
          <w:u w:val="single"/>
        </w:rPr>
      </w:pPr>
    </w:p>
    <w:p w14:paraId="116638B1" w14:textId="77777777" w:rsidR="007340C1" w:rsidRPr="00A14CD5" w:rsidRDefault="007340C1" w:rsidP="007340C1">
      <w:pPr>
        <w:rPr>
          <w:rFonts w:ascii="Arial" w:hAnsi="Arial"/>
          <w:b/>
        </w:rPr>
      </w:pPr>
      <w:r w:rsidRPr="00A14CD5">
        <w:rPr>
          <w:rFonts w:ascii="Arial" w:hAnsi="Arial"/>
          <w:b/>
        </w:rPr>
        <w:br w:type="page"/>
      </w:r>
    </w:p>
    <w:p w14:paraId="1999A7BC" w14:textId="77777777" w:rsidR="007340C1" w:rsidRPr="00A14CD5" w:rsidRDefault="007340C1" w:rsidP="00F95E99">
      <w:pPr>
        <w:pStyle w:val="Heading1"/>
      </w:pPr>
      <w:bookmarkStart w:id="103" w:name="_Toc419444916"/>
      <w:r w:rsidRPr="000E15A9">
        <w:lastRenderedPageBreak/>
        <w:t>Shelter</w:t>
      </w:r>
      <w:r w:rsidRPr="00A14CD5">
        <w:t>-In-Place</w:t>
      </w:r>
      <w:bookmarkEnd w:id="103"/>
    </w:p>
    <w:p w14:paraId="0A86D3F0" w14:textId="77777777" w:rsidR="0076673A" w:rsidRPr="00A7592E" w:rsidRDefault="007340C1" w:rsidP="007340C1">
      <w:pPr>
        <w:spacing w:after="120"/>
        <w:rPr>
          <w:rFonts w:ascii="Arial" w:hAnsi="Arial"/>
          <w:noProof/>
          <w:color w:val="494949"/>
        </w:rPr>
      </w:pPr>
      <w:r w:rsidRPr="00A7592E">
        <w:rPr>
          <w:rFonts w:ascii="Arial" w:hAnsi="Arial"/>
          <w:b/>
          <w:noProof/>
          <w:color w:val="494949"/>
        </w:rPr>
        <w:t>Purpose</w:t>
      </w:r>
    </w:p>
    <w:p w14:paraId="36C48B13" w14:textId="18B3C5E0" w:rsidR="007340C1" w:rsidRPr="00A61BF8" w:rsidRDefault="00A61BF8" w:rsidP="007340C1">
      <w:pPr>
        <w:spacing w:after="120"/>
        <w:rPr>
          <w:rFonts w:ascii="Arial" w:hAnsi="Arial"/>
          <w:noProof/>
          <w:color w:val="494949"/>
        </w:rPr>
      </w:pPr>
      <w:r w:rsidRPr="00A61BF8">
        <w:rPr>
          <w:rFonts w:ascii="Arial" w:hAnsi="Arial"/>
          <w:b/>
          <w:noProof/>
          <w:color w:val="494949"/>
        </w:rPr>
        <mc:AlternateContent>
          <mc:Choice Requires="wps">
            <w:drawing>
              <wp:anchor distT="0" distB="0" distL="114300" distR="114300" simplePos="0" relativeHeight="251686912" behindDoc="0" locked="0" layoutInCell="1" allowOverlap="1" wp14:anchorId="575D6D1A" wp14:editId="1C6AD5F2">
                <wp:simplePos x="0" y="0"/>
                <wp:positionH relativeFrom="column">
                  <wp:posOffset>4120573</wp:posOffset>
                </wp:positionH>
                <wp:positionV relativeFrom="paragraph">
                  <wp:posOffset>747947</wp:posOffset>
                </wp:positionV>
                <wp:extent cx="2113280" cy="1285240"/>
                <wp:effectExtent l="0" t="0" r="1270" b="0"/>
                <wp:wrapSquare wrapText="bothSides"/>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285240"/>
                        </a:xfrm>
                        <a:prstGeom prst="rect">
                          <a:avLst/>
                        </a:prstGeom>
                        <a:solidFill>
                          <a:srgbClr val="FFFFFF"/>
                        </a:solidFill>
                        <a:ln w="9525">
                          <a:noFill/>
                          <a:miter lim="800000"/>
                          <a:headEnd/>
                          <a:tailEnd/>
                        </a:ln>
                      </wps:spPr>
                      <wps:txbx>
                        <w:txbxContent>
                          <w:p w14:paraId="6719E943"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68168D26" w14:textId="390E49D2" w:rsidR="00C13BD9" w:rsidRPr="00A61BF8"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Severe weather</w:t>
                            </w:r>
                          </w:p>
                          <w:p w14:paraId="6180743E" w14:textId="5A9F7F40" w:rsidR="00C13BD9"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Radiation release</w:t>
                            </w:r>
                          </w:p>
                          <w:p w14:paraId="7432C43E" w14:textId="705703E3" w:rsidR="00C13BD9"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Chemical spill</w:t>
                            </w:r>
                          </w:p>
                          <w:p w14:paraId="33E1967D" w14:textId="553D0A6F" w:rsidR="00C13BD9" w:rsidRPr="00A61BF8"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Exterior gas leak</w:t>
                            </w:r>
                          </w:p>
                          <w:p w14:paraId="17F865D0" w14:textId="77777777" w:rsidR="00C13BD9" w:rsidRPr="009B16E6" w:rsidRDefault="00C13BD9" w:rsidP="00A61BF8">
                            <w:pPr>
                              <w:tabs>
                                <w:tab w:val="left" w:pos="540"/>
                              </w:tabs>
                              <w:ind w:left="540"/>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D6D1A" id="_x0000_s1040" type="#_x0000_t202" style="position:absolute;margin-left:324.45pt;margin-top:58.9pt;width:166.4pt;height:10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" stroked="f">
                <v:textbox>
                  <w:txbxContent>
                    <w:p w14:paraId="6719E943" w14:textId="77777777" w:rsidR="00C13BD9" w:rsidRPr="00A61BF8" w:rsidRDefault="00C13BD9" w:rsidP="00A61BF8">
                      <w:pPr>
                        <w:shd w:val="clear" w:color="auto" w:fill="0070C0"/>
                        <w:tabs>
                          <w:tab w:val="left" w:pos="540"/>
                        </w:tabs>
                        <w:spacing w:after="60"/>
                        <w:ind w:left="547" w:hanging="360"/>
                        <w:jc w:val="center"/>
                        <w:rPr>
                          <w:rFonts w:ascii="Arial" w:hAnsi="Arial"/>
                          <w:b/>
                          <w:color w:val="FFFFFF" w:themeColor="background1"/>
                          <w:sz w:val="28"/>
                          <w:szCs w:val="28"/>
                        </w:rPr>
                      </w:pPr>
                      <w:r w:rsidRPr="00A61BF8">
                        <w:rPr>
                          <w:rFonts w:ascii="Arial" w:hAnsi="Arial"/>
                          <w:b/>
                          <w:color w:val="FFFFFF" w:themeColor="background1"/>
                          <w:sz w:val="28"/>
                          <w:szCs w:val="28"/>
                        </w:rPr>
                        <w:t>Threat</w:t>
                      </w:r>
                    </w:p>
                    <w:p w14:paraId="68168D26" w14:textId="390E49D2" w:rsidR="00C13BD9" w:rsidRPr="00A61BF8"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Severe weather</w:t>
                      </w:r>
                    </w:p>
                    <w:p w14:paraId="6180743E" w14:textId="5A9F7F40" w:rsidR="00C13BD9"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Radiation release</w:t>
                      </w:r>
                    </w:p>
                    <w:p w14:paraId="7432C43E" w14:textId="705703E3" w:rsidR="00C13BD9"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Chemical spill</w:t>
                      </w:r>
                    </w:p>
                    <w:p w14:paraId="33E1967D" w14:textId="553D0A6F" w:rsidR="00C13BD9" w:rsidRPr="00A61BF8" w:rsidRDefault="00C13BD9" w:rsidP="002855DB">
                      <w:pPr>
                        <w:numPr>
                          <w:ilvl w:val="0"/>
                          <w:numId w:val="13"/>
                        </w:numPr>
                        <w:tabs>
                          <w:tab w:val="left" w:pos="540"/>
                        </w:tabs>
                        <w:spacing w:after="0" w:line="240" w:lineRule="auto"/>
                        <w:ind w:left="540"/>
                        <w:rPr>
                          <w:rFonts w:ascii="Arial" w:hAnsi="Arial"/>
                          <w:color w:val="494949"/>
                        </w:rPr>
                      </w:pPr>
                      <w:r>
                        <w:rPr>
                          <w:rFonts w:ascii="Arial" w:hAnsi="Arial"/>
                          <w:color w:val="494949"/>
                        </w:rPr>
                        <w:t>Exterior gas leak</w:t>
                      </w:r>
                    </w:p>
                    <w:p w14:paraId="17F865D0" w14:textId="77777777" w:rsidR="00C13BD9" w:rsidRPr="009B16E6" w:rsidRDefault="00C13BD9" w:rsidP="00A61BF8">
                      <w:pPr>
                        <w:tabs>
                          <w:tab w:val="left" w:pos="540"/>
                        </w:tabs>
                        <w:ind w:left="540"/>
                        <w:rPr>
                          <w:rFonts w:ascii="Arial" w:hAnsi="Arial"/>
                        </w:rPr>
                      </w:pPr>
                    </w:p>
                  </w:txbxContent>
                </v:textbox>
                <w10:wrap type="square"/>
              </v:shape>
            </w:pict>
          </mc:Fallback>
        </mc:AlternateContent>
      </w:r>
      <w:r w:rsidR="007340C1" w:rsidRPr="00A61BF8">
        <w:rPr>
          <w:rFonts w:ascii="Arial" w:hAnsi="Arial"/>
          <w:noProof/>
          <w:color w:val="494949"/>
        </w:rPr>
        <w:t>Provides a refuge for students, staff and the public inside the school building during an emergency</w:t>
      </w:r>
      <w:r w:rsidR="00E5528B" w:rsidRPr="00A61BF8">
        <w:rPr>
          <w:rFonts w:ascii="Arial" w:hAnsi="Arial"/>
          <w:noProof/>
          <w:color w:val="494949"/>
        </w:rPr>
        <w:t xml:space="preserve">. </w:t>
      </w:r>
      <w:r w:rsidR="007340C1" w:rsidRPr="00A61BF8">
        <w:rPr>
          <w:rFonts w:ascii="Arial" w:hAnsi="Arial"/>
          <w:noProof/>
          <w:color w:val="494949"/>
        </w:rPr>
        <w:t>Shelters are located in areas of the building that maximize the safety of occupants. Shelter-in-place is used when evacuation would place people at risk</w:t>
      </w:r>
      <w:r w:rsidR="00E5528B" w:rsidRPr="00A61BF8">
        <w:rPr>
          <w:rFonts w:ascii="Arial" w:hAnsi="Arial"/>
          <w:noProof/>
          <w:color w:val="494949"/>
        </w:rPr>
        <w:t xml:space="preserve">. </w:t>
      </w:r>
      <w:r w:rsidR="007340C1" w:rsidRPr="00A61BF8">
        <w:rPr>
          <w:rFonts w:ascii="Arial" w:hAnsi="Arial"/>
          <w:noProof/>
          <w:color w:val="494949"/>
        </w:rPr>
        <w:t>Shelter areas may change depending on the emergency.</w:t>
      </w:r>
    </w:p>
    <w:p w14:paraId="2D181F16" w14:textId="74B9D881" w:rsidR="007340C1" w:rsidRPr="00A61BF8" w:rsidRDefault="007340C1" w:rsidP="007340C1">
      <w:pPr>
        <w:spacing w:after="120"/>
        <w:rPr>
          <w:rFonts w:ascii="Arial" w:hAnsi="Arial"/>
          <w:b/>
          <w:color w:val="494949"/>
          <w:u w:val="single"/>
        </w:rPr>
      </w:pPr>
      <w:r w:rsidRPr="00A61BF8">
        <w:rPr>
          <w:rFonts w:ascii="Arial" w:hAnsi="Arial"/>
          <w:b/>
          <w:color w:val="494949"/>
        </w:rPr>
        <w:t>Principal</w:t>
      </w:r>
    </w:p>
    <w:p w14:paraId="116D57E7" w14:textId="6686F574" w:rsidR="007340C1" w:rsidRPr="00A61BF8" w:rsidRDefault="007340C1" w:rsidP="002855DB">
      <w:pPr>
        <w:pStyle w:val="ListParagraph"/>
        <w:numPr>
          <w:ilvl w:val="0"/>
          <w:numId w:val="19"/>
        </w:numPr>
        <w:spacing w:after="120" w:line="240" w:lineRule="auto"/>
        <w:contextualSpacing w:val="0"/>
        <w:rPr>
          <w:rFonts w:ascii="Arial" w:hAnsi="Arial"/>
          <w:color w:val="494949"/>
        </w:rPr>
      </w:pPr>
      <w:r w:rsidRPr="00A61BF8">
        <w:rPr>
          <w:rFonts w:ascii="Arial" w:hAnsi="Arial"/>
          <w:color w:val="494949"/>
        </w:rPr>
        <w:t xml:space="preserve">The principal or designee will make the following announcement using the building </w:t>
      </w:r>
      <w:r w:rsidR="00D818BF">
        <w:rPr>
          <w:rFonts w:ascii="Arial" w:hAnsi="Arial"/>
          <w:color w:val="494949"/>
        </w:rPr>
        <w:t>PA system, 2-way radio, telephone</w:t>
      </w:r>
      <w:r w:rsidRPr="00A61BF8">
        <w:rPr>
          <w:rFonts w:ascii="Arial" w:hAnsi="Arial"/>
          <w:color w:val="494949"/>
        </w:rPr>
        <w:t xml:space="preserve"> or megaphone:</w:t>
      </w:r>
    </w:p>
    <w:p w14:paraId="2AD1E248" w14:textId="628350D5" w:rsidR="007340C1" w:rsidRPr="00A61BF8" w:rsidRDefault="007340C1" w:rsidP="007340C1">
      <w:pPr>
        <w:spacing w:after="120"/>
        <w:rPr>
          <w:rFonts w:ascii="Arial" w:hAnsi="Arial"/>
          <w:color w:val="494949"/>
        </w:rPr>
      </w:pPr>
      <w:r w:rsidRPr="00A61BF8">
        <w:rPr>
          <w:rFonts w:ascii="Arial" w:hAnsi="Arial"/>
          <w:color w:val="494949"/>
        </w:rPr>
        <w:t>“YOUR ATTENTION, PLEASE</w:t>
      </w:r>
      <w:r w:rsidR="00E5528B" w:rsidRPr="00A61BF8">
        <w:rPr>
          <w:rFonts w:ascii="Arial" w:hAnsi="Arial"/>
          <w:color w:val="494949"/>
        </w:rPr>
        <w:t xml:space="preserve">. </w:t>
      </w:r>
      <w:r w:rsidRPr="00A61BF8">
        <w:rPr>
          <w:rFonts w:ascii="Arial" w:hAnsi="Arial"/>
          <w:color w:val="494949"/>
        </w:rPr>
        <w:t>WE ARE EXPERIENCING AN EMERGENCY SITUATION (Describe Emergency) AND NEED TO IMPLEMENT SHELTER-IN-PLACE PROCEDURES</w:t>
      </w:r>
      <w:r w:rsidR="00E5528B" w:rsidRPr="00A61BF8">
        <w:rPr>
          <w:rFonts w:ascii="Arial" w:hAnsi="Arial"/>
          <w:color w:val="494949"/>
        </w:rPr>
        <w:t xml:space="preserve">. </w:t>
      </w:r>
      <w:r w:rsidRPr="00A61BF8">
        <w:rPr>
          <w:rFonts w:ascii="Arial" w:hAnsi="Arial"/>
          <w:color w:val="494949"/>
        </w:rPr>
        <w:t>STUDENTS AND STAFF ARE DIRECTED TO MOVE TO THE DESIGNATED SHELTER LOCATIONS (or specific shelter location necessary for event)</w:t>
      </w:r>
      <w:r w:rsidR="00E5528B" w:rsidRPr="00A61BF8">
        <w:rPr>
          <w:rFonts w:ascii="Arial" w:hAnsi="Arial"/>
          <w:color w:val="494949"/>
        </w:rPr>
        <w:t xml:space="preserve">. </w:t>
      </w:r>
      <w:r w:rsidRPr="00A61BF8">
        <w:rPr>
          <w:rFonts w:ascii="Arial" w:hAnsi="Arial"/>
          <w:color w:val="494949"/>
        </w:rPr>
        <w:t>ALL STAFF AND STUDENTS OUTSIDE ARE TO IMMEDIATELY MOVE TO THEIR INTERIOR SHELTER AREA. DISREGARD ALL ALARMS AND BELLS</w:t>
      </w:r>
      <w:r w:rsidR="00D818BF">
        <w:rPr>
          <w:rFonts w:ascii="Arial" w:hAnsi="Arial"/>
          <w:color w:val="494949"/>
        </w:rPr>
        <w:t>.</w:t>
      </w:r>
      <w:r w:rsidRPr="00A61BF8">
        <w:rPr>
          <w:rFonts w:ascii="Arial" w:hAnsi="Arial"/>
          <w:color w:val="494949"/>
        </w:rPr>
        <w:t>”</w:t>
      </w:r>
    </w:p>
    <w:p w14:paraId="50E2A1D2" w14:textId="200D59FA" w:rsidR="007340C1" w:rsidRPr="00A61BF8" w:rsidRDefault="007340C1" w:rsidP="002855DB">
      <w:pPr>
        <w:pStyle w:val="ListParagraph"/>
        <w:numPr>
          <w:ilvl w:val="0"/>
          <w:numId w:val="19"/>
        </w:numPr>
        <w:tabs>
          <w:tab w:val="left" w:pos="2370"/>
        </w:tabs>
        <w:spacing w:after="0" w:line="240" w:lineRule="auto"/>
        <w:contextualSpacing w:val="0"/>
        <w:rPr>
          <w:rFonts w:ascii="Arial" w:hAnsi="Arial"/>
          <w:color w:val="494949"/>
        </w:rPr>
      </w:pPr>
      <w:r w:rsidRPr="00A61BF8">
        <w:rPr>
          <w:rFonts w:ascii="Arial" w:hAnsi="Arial"/>
          <w:color w:val="494949"/>
        </w:rPr>
        <w:t xml:space="preserve">Order a </w:t>
      </w:r>
      <w:r w:rsidR="00EA7636" w:rsidRPr="00A61BF8">
        <w:rPr>
          <w:rFonts w:ascii="Arial" w:hAnsi="Arial"/>
          <w:color w:val="494949"/>
        </w:rPr>
        <w:t>reverse e</w:t>
      </w:r>
      <w:r w:rsidRPr="00A61BF8">
        <w:rPr>
          <w:rFonts w:ascii="Arial" w:hAnsi="Arial"/>
          <w:color w:val="494949"/>
        </w:rPr>
        <w:t>vacuation</w:t>
      </w:r>
      <w:r w:rsidR="000E15A9" w:rsidRPr="00A61BF8">
        <w:rPr>
          <w:rFonts w:ascii="Arial" w:hAnsi="Arial"/>
          <w:color w:val="494949"/>
        </w:rPr>
        <w:t>, if necessary,</w:t>
      </w:r>
      <w:r w:rsidRPr="00A61BF8">
        <w:rPr>
          <w:rFonts w:ascii="Arial" w:hAnsi="Arial"/>
          <w:color w:val="494949"/>
        </w:rPr>
        <w:t xml:space="preserve"> </w:t>
      </w:r>
      <w:r w:rsidR="00EA7636" w:rsidRPr="00A61BF8">
        <w:rPr>
          <w:rFonts w:ascii="Arial" w:hAnsi="Arial"/>
          <w:color w:val="494949"/>
        </w:rPr>
        <w:t>for students and staff outside</w:t>
      </w:r>
      <w:r w:rsidRPr="00A61BF8">
        <w:rPr>
          <w:rFonts w:ascii="Arial" w:hAnsi="Arial"/>
          <w:color w:val="494949"/>
        </w:rPr>
        <w:t>. Use the building PA, meg</w:t>
      </w:r>
      <w:r w:rsidR="00D818BF">
        <w:rPr>
          <w:rFonts w:ascii="Arial" w:hAnsi="Arial"/>
          <w:color w:val="494949"/>
        </w:rPr>
        <w:t>aphone, 2-way radio, telephones</w:t>
      </w:r>
      <w:r w:rsidRPr="00A61BF8">
        <w:rPr>
          <w:rFonts w:ascii="Arial" w:hAnsi="Arial"/>
          <w:color w:val="494949"/>
        </w:rPr>
        <w:t xml:space="preserve"> or runners to </w:t>
      </w:r>
      <w:r w:rsidR="00EA7636" w:rsidRPr="00A61BF8">
        <w:rPr>
          <w:rFonts w:ascii="Arial" w:hAnsi="Arial"/>
          <w:color w:val="494949"/>
        </w:rPr>
        <w:t xml:space="preserve">make the announcement to students and staff outdoors. </w:t>
      </w:r>
    </w:p>
    <w:p w14:paraId="2166E1F0"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Direct staff to close all windows and doors.</w:t>
      </w:r>
    </w:p>
    <w:p w14:paraId="02F67634" w14:textId="77777777" w:rsidR="007340C1" w:rsidRPr="00A61BF8" w:rsidRDefault="007340C1" w:rsidP="002855DB">
      <w:pPr>
        <w:pStyle w:val="ListParagraph"/>
        <w:numPr>
          <w:ilvl w:val="0"/>
          <w:numId w:val="19"/>
        </w:numPr>
        <w:spacing w:after="0" w:line="240" w:lineRule="auto"/>
        <w:contextualSpacing w:val="0"/>
        <w:rPr>
          <w:rFonts w:ascii="Arial" w:hAnsi="Arial"/>
          <w:b/>
          <w:color w:val="494949"/>
        </w:rPr>
      </w:pPr>
      <w:r w:rsidRPr="00A61BF8">
        <w:rPr>
          <w:rFonts w:ascii="Arial" w:hAnsi="Arial"/>
          <w:color w:val="494949"/>
        </w:rPr>
        <w:t xml:space="preserve">If warranted, order the </w:t>
      </w:r>
      <w:r w:rsidR="00AA5F45" w:rsidRPr="00A61BF8">
        <w:rPr>
          <w:rFonts w:ascii="Arial" w:hAnsi="Arial"/>
          <w:color w:val="494949"/>
        </w:rPr>
        <w:t>shutdown</w:t>
      </w:r>
      <w:r w:rsidRPr="00A61BF8">
        <w:rPr>
          <w:rFonts w:ascii="Arial" w:hAnsi="Arial"/>
          <w:color w:val="494949"/>
        </w:rPr>
        <w:t xml:space="preserve"> of heating, ventilation and air conditioning systems to stop the inflow of outside air into the building.</w:t>
      </w:r>
    </w:p>
    <w:p w14:paraId="44215D57" w14:textId="462FC576"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 xml:space="preserve">Notify </w:t>
      </w:r>
      <w:r w:rsidR="00344113" w:rsidRPr="00A61BF8">
        <w:rPr>
          <w:rFonts w:ascii="Arial" w:hAnsi="Arial"/>
          <w:color w:val="494949"/>
        </w:rPr>
        <w:t>District</w:t>
      </w:r>
      <w:r w:rsidRPr="00A61BF8">
        <w:rPr>
          <w:rFonts w:ascii="Arial" w:hAnsi="Arial"/>
          <w:color w:val="494949"/>
        </w:rPr>
        <w:t xml:space="preserve"> office that the school is </w:t>
      </w:r>
      <w:r w:rsidR="00EA7636" w:rsidRPr="00A61BF8">
        <w:rPr>
          <w:rFonts w:ascii="Arial" w:hAnsi="Arial"/>
          <w:color w:val="494949"/>
        </w:rPr>
        <w:t>in shelter-in-p</w:t>
      </w:r>
      <w:r w:rsidRPr="00A61BF8">
        <w:rPr>
          <w:rFonts w:ascii="Arial" w:hAnsi="Arial"/>
          <w:color w:val="494949"/>
        </w:rPr>
        <w:t>lace mode</w:t>
      </w:r>
      <w:r w:rsidRPr="00A61BF8">
        <w:rPr>
          <w:rFonts w:ascii="Arial" w:hAnsi="Arial"/>
          <w:b/>
          <w:color w:val="494949"/>
        </w:rPr>
        <w:t>.</w:t>
      </w:r>
    </w:p>
    <w:p w14:paraId="4F06B224" w14:textId="3C01CCBB"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Restrict access</w:t>
      </w:r>
      <w:r w:rsidR="00EA7636" w:rsidRPr="00A61BF8">
        <w:rPr>
          <w:rFonts w:ascii="Arial" w:hAnsi="Arial"/>
          <w:color w:val="494949"/>
        </w:rPr>
        <w:t>: n</w:t>
      </w:r>
      <w:r w:rsidRPr="00A61BF8">
        <w:rPr>
          <w:rFonts w:ascii="Arial" w:hAnsi="Arial"/>
          <w:color w:val="494949"/>
        </w:rPr>
        <w:t>o one goes out or comes in</w:t>
      </w:r>
      <w:r w:rsidR="00EA7636" w:rsidRPr="00A61BF8">
        <w:rPr>
          <w:rFonts w:ascii="Arial" w:hAnsi="Arial"/>
          <w:color w:val="494949"/>
        </w:rPr>
        <w:t xml:space="preserve"> </w:t>
      </w:r>
      <w:r w:rsidRPr="00A61BF8">
        <w:rPr>
          <w:rFonts w:ascii="Arial" w:hAnsi="Arial"/>
          <w:color w:val="494949"/>
        </w:rPr>
        <w:t>to the shelter-in-place location without permission. All activities are cancelled.</w:t>
      </w:r>
    </w:p>
    <w:p w14:paraId="4EECF042"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If evacuation is ordered, everyone will be transported to the emergency evacuation site or other site determined by local emergency personnel.</w:t>
      </w:r>
    </w:p>
    <w:p w14:paraId="72CA045E" w14:textId="77777777" w:rsidR="007340C1" w:rsidRPr="00A61BF8" w:rsidRDefault="007340C1" w:rsidP="002855DB">
      <w:pPr>
        <w:pStyle w:val="ListParagraph"/>
        <w:numPr>
          <w:ilvl w:val="0"/>
          <w:numId w:val="19"/>
        </w:numPr>
        <w:spacing w:after="0" w:line="240" w:lineRule="auto"/>
        <w:contextualSpacing w:val="0"/>
        <w:rPr>
          <w:rFonts w:ascii="Arial" w:hAnsi="Arial"/>
          <w:color w:val="494949"/>
        </w:rPr>
      </w:pPr>
      <w:r w:rsidRPr="00A61BF8">
        <w:rPr>
          <w:rFonts w:ascii="Arial" w:hAnsi="Arial"/>
          <w:color w:val="494949"/>
        </w:rPr>
        <w:t>If the emergency is weather related, monitor the NOAA weather radio.</w:t>
      </w:r>
    </w:p>
    <w:p w14:paraId="4B1675AC" w14:textId="77777777" w:rsidR="007340C1" w:rsidRPr="00A61BF8" w:rsidRDefault="007340C1" w:rsidP="002855DB">
      <w:pPr>
        <w:numPr>
          <w:ilvl w:val="0"/>
          <w:numId w:val="19"/>
        </w:numPr>
        <w:spacing w:after="120" w:line="240" w:lineRule="auto"/>
        <w:rPr>
          <w:rFonts w:ascii="Arial" w:hAnsi="Arial"/>
          <w:color w:val="494949"/>
        </w:rPr>
      </w:pPr>
      <w:r w:rsidRPr="00A61BF8">
        <w:rPr>
          <w:rFonts w:ascii="Arial" w:hAnsi="Arial"/>
          <w:color w:val="494949"/>
        </w:rPr>
        <w:t xml:space="preserve">Notify in person or by intercom when the incident has been resolved. </w:t>
      </w:r>
    </w:p>
    <w:p w14:paraId="37AD1423" w14:textId="2C1806F0" w:rsidR="007340C1" w:rsidRPr="00A61BF8" w:rsidRDefault="007340C1" w:rsidP="007340C1">
      <w:pPr>
        <w:spacing w:after="120"/>
        <w:rPr>
          <w:rFonts w:ascii="Arial" w:hAnsi="Arial"/>
          <w:b/>
          <w:color w:val="494949"/>
        </w:rPr>
      </w:pPr>
      <w:r w:rsidRPr="00A61BF8">
        <w:rPr>
          <w:rFonts w:ascii="Arial" w:hAnsi="Arial"/>
          <w:b/>
          <w:color w:val="494949"/>
        </w:rPr>
        <w:t>Custodians</w:t>
      </w:r>
      <w:r w:rsidR="00EA7636" w:rsidRPr="00A61BF8">
        <w:rPr>
          <w:rFonts w:ascii="Arial" w:hAnsi="Arial"/>
          <w:b/>
          <w:color w:val="494949"/>
        </w:rPr>
        <w:t>/Maintenance</w:t>
      </w:r>
      <w:r w:rsidRPr="00A61BF8">
        <w:rPr>
          <w:rFonts w:ascii="Arial" w:hAnsi="Arial"/>
          <w:b/>
          <w:color w:val="494949"/>
        </w:rPr>
        <w:t xml:space="preserve"> </w:t>
      </w:r>
    </w:p>
    <w:p w14:paraId="05EA5597" w14:textId="77777777" w:rsidR="007340C1" w:rsidRPr="00A61BF8" w:rsidRDefault="007340C1" w:rsidP="002855DB">
      <w:pPr>
        <w:pStyle w:val="ListParagraph"/>
        <w:numPr>
          <w:ilvl w:val="0"/>
          <w:numId w:val="24"/>
        </w:numPr>
        <w:spacing w:after="0" w:line="240" w:lineRule="auto"/>
        <w:contextualSpacing w:val="0"/>
        <w:rPr>
          <w:rFonts w:ascii="Arial" w:hAnsi="Arial"/>
          <w:color w:val="494949"/>
        </w:rPr>
      </w:pPr>
      <w:r w:rsidRPr="00A61BF8">
        <w:rPr>
          <w:rFonts w:ascii="Arial" w:hAnsi="Arial"/>
          <w:color w:val="494949"/>
        </w:rPr>
        <w:t>Shut off utilities (if necessary).</w:t>
      </w:r>
    </w:p>
    <w:p w14:paraId="09E2314A" w14:textId="77777777" w:rsidR="007340C1" w:rsidRPr="00A61BF8" w:rsidRDefault="007340C1" w:rsidP="002855DB">
      <w:pPr>
        <w:pStyle w:val="ListParagraph"/>
        <w:numPr>
          <w:ilvl w:val="0"/>
          <w:numId w:val="24"/>
        </w:numPr>
        <w:spacing w:after="120" w:line="240" w:lineRule="auto"/>
        <w:contextualSpacing w:val="0"/>
        <w:rPr>
          <w:rFonts w:ascii="Arial" w:hAnsi="Arial"/>
          <w:color w:val="494949"/>
        </w:rPr>
      </w:pPr>
      <w:r w:rsidRPr="00A61BF8">
        <w:rPr>
          <w:rFonts w:ascii="Arial" w:hAnsi="Arial"/>
          <w:color w:val="494949"/>
        </w:rPr>
        <w:t>Turn off ventilation systems (Heating, ventilation and air conditioning) if necessary and/or instructed.</w:t>
      </w:r>
    </w:p>
    <w:p w14:paraId="45899689" w14:textId="30CEF955" w:rsidR="007340C1" w:rsidRPr="00A61BF8" w:rsidRDefault="007340C1" w:rsidP="007340C1">
      <w:pPr>
        <w:spacing w:after="120"/>
        <w:rPr>
          <w:rFonts w:ascii="Arial" w:hAnsi="Arial"/>
          <w:b/>
          <w:color w:val="494949"/>
        </w:rPr>
      </w:pPr>
      <w:r w:rsidRPr="00A61BF8">
        <w:rPr>
          <w:rFonts w:ascii="Arial" w:hAnsi="Arial"/>
          <w:b/>
          <w:color w:val="494949"/>
        </w:rPr>
        <w:t>Teachers</w:t>
      </w:r>
      <w:r w:rsidR="00EA7636" w:rsidRPr="00A61BF8">
        <w:rPr>
          <w:rFonts w:ascii="Arial" w:hAnsi="Arial"/>
          <w:b/>
          <w:color w:val="494949"/>
        </w:rPr>
        <w:t>/Staff</w:t>
      </w:r>
    </w:p>
    <w:p w14:paraId="4A60D784" w14:textId="7D29F07D" w:rsidR="007340C1" w:rsidRPr="00A61BF8" w:rsidRDefault="007340C1" w:rsidP="002855DB">
      <w:pPr>
        <w:pStyle w:val="ListParagraph"/>
        <w:numPr>
          <w:ilvl w:val="0"/>
          <w:numId w:val="25"/>
        </w:numPr>
        <w:spacing w:after="0" w:line="240" w:lineRule="auto"/>
        <w:contextualSpacing w:val="0"/>
        <w:rPr>
          <w:rFonts w:ascii="Arial" w:hAnsi="Arial"/>
          <w:color w:val="494949"/>
        </w:rPr>
      </w:pPr>
      <w:r w:rsidRPr="00A61BF8">
        <w:rPr>
          <w:rFonts w:ascii="Arial" w:hAnsi="Arial"/>
          <w:color w:val="494949"/>
        </w:rPr>
        <w:t xml:space="preserve">Move students into designated safe areas, such as inside </w:t>
      </w:r>
      <w:r w:rsidR="00EA7636" w:rsidRPr="00A61BF8">
        <w:rPr>
          <w:rFonts w:ascii="Arial" w:hAnsi="Arial"/>
          <w:color w:val="494949"/>
        </w:rPr>
        <w:t>windowless rooms, bathrooms, locker rooms or windowless</w:t>
      </w:r>
      <w:r w:rsidRPr="00A61BF8">
        <w:rPr>
          <w:rFonts w:ascii="Arial" w:hAnsi="Arial"/>
          <w:color w:val="494949"/>
        </w:rPr>
        <w:t xml:space="preserve"> inner hallways</w:t>
      </w:r>
      <w:r w:rsidR="00EA7636" w:rsidRPr="00A61BF8">
        <w:rPr>
          <w:rFonts w:ascii="Arial" w:hAnsi="Arial"/>
          <w:color w:val="494949"/>
        </w:rPr>
        <w:t>,</w:t>
      </w:r>
      <w:r w:rsidRPr="00A61BF8">
        <w:rPr>
          <w:rFonts w:ascii="Arial" w:hAnsi="Arial"/>
          <w:color w:val="494949"/>
        </w:rPr>
        <w:t xml:space="preserve"> or follow specific sheltering instructions from </w:t>
      </w:r>
      <w:r w:rsidR="000E15A9" w:rsidRPr="00A61BF8">
        <w:rPr>
          <w:rFonts w:ascii="Arial" w:hAnsi="Arial"/>
          <w:color w:val="494949"/>
        </w:rPr>
        <w:t>th</w:t>
      </w:r>
      <w:r w:rsidR="00AF6F1E" w:rsidRPr="00A61BF8">
        <w:rPr>
          <w:rFonts w:ascii="Arial" w:hAnsi="Arial"/>
          <w:color w:val="494949"/>
        </w:rPr>
        <w:t>e p</w:t>
      </w:r>
      <w:r w:rsidR="00EA7636" w:rsidRPr="00A61BF8">
        <w:rPr>
          <w:rFonts w:ascii="Arial" w:hAnsi="Arial"/>
          <w:color w:val="494949"/>
        </w:rPr>
        <w:t>rincipal.</w:t>
      </w:r>
      <w:r w:rsidR="00E5528B" w:rsidRPr="00A61BF8">
        <w:rPr>
          <w:rFonts w:ascii="Arial" w:hAnsi="Arial"/>
          <w:color w:val="494949"/>
        </w:rPr>
        <w:t xml:space="preserve"> </w:t>
      </w:r>
    </w:p>
    <w:p w14:paraId="0038C351" w14:textId="3EA0037A" w:rsidR="007340C1" w:rsidRPr="00A61BF8" w:rsidRDefault="007340C1" w:rsidP="002855DB">
      <w:pPr>
        <w:pStyle w:val="ListParagraph"/>
        <w:numPr>
          <w:ilvl w:val="0"/>
          <w:numId w:val="25"/>
        </w:numPr>
        <w:spacing w:after="0" w:line="240" w:lineRule="auto"/>
        <w:contextualSpacing w:val="0"/>
        <w:rPr>
          <w:rFonts w:ascii="Arial" w:hAnsi="Arial"/>
          <w:color w:val="494949"/>
        </w:rPr>
      </w:pPr>
      <w:r w:rsidRPr="00A61BF8">
        <w:rPr>
          <w:rFonts w:ascii="Arial" w:hAnsi="Arial"/>
          <w:color w:val="494949"/>
        </w:rPr>
        <w:t xml:space="preserve">Close classroom doors </w:t>
      </w:r>
      <w:r w:rsidR="000E15A9" w:rsidRPr="00A61BF8">
        <w:rPr>
          <w:rFonts w:ascii="Arial" w:hAnsi="Arial"/>
          <w:color w:val="494949"/>
        </w:rPr>
        <w:t xml:space="preserve">and windows </w:t>
      </w:r>
      <w:r w:rsidR="00EA7636" w:rsidRPr="00A61BF8">
        <w:rPr>
          <w:rFonts w:ascii="Arial" w:hAnsi="Arial"/>
          <w:color w:val="494949"/>
        </w:rPr>
        <w:t>when leaving and t</w:t>
      </w:r>
      <w:r w:rsidRPr="00A61BF8">
        <w:rPr>
          <w:rFonts w:ascii="Arial" w:hAnsi="Arial"/>
          <w:color w:val="494949"/>
        </w:rPr>
        <w:t>ake class roster and phone lists.</w:t>
      </w:r>
    </w:p>
    <w:p w14:paraId="1281ADB7" w14:textId="77777777" w:rsidR="00951C8C" w:rsidRDefault="007340C1" w:rsidP="002855DB">
      <w:pPr>
        <w:numPr>
          <w:ilvl w:val="0"/>
          <w:numId w:val="3"/>
        </w:numPr>
        <w:spacing w:after="0" w:line="240" w:lineRule="auto"/>
        <w:rPr>
          <w:rFonts w:ascii="Arial" w:hAnsi="Arial"/>
          <w:color w:val="494949"/>
        </w:rPr>
      </w:pPr>
      <w:r w:rsidRPr="00A61BF8">
        <w:rPr>
          <w:rFonts w:ascii="Arial" w:hAnsi="Arial"/>
          <w:color w:val="494949"/>
        </w:rPr>
        <w:t>Gather any students/adults from the hallway to the closest shelter-in-place location.</w:t>
      </w:r>
      <w:r w:rsidR="00951C8C" w:rsidRPr="00951C8C">
        <w:rPr>
          <w:rFonts w:ascii="Arial" w:hAnsi="Arial"/>
          <w:color w:val="494949"/>
        </w:rPr>
        <w:t xml:space="preserve"> </w:t>
      </w:r>
    </w:p>
    <w:p w14:paraId="1CA99E2B" w14:textId="346F030D" w:rsidR="007340C1" w:rsidRPr="00951C8C" w:rsidRDefault="00951C8C" w:rsidP="002855DB">
      <w:pPr>
        <w:numPr>
          <w:ilvl w:val="0"/>
          <w:numId w:val="3"/>
        </w:numPr>
        <w:spacing w:after="0" w:line="240" w:lineRule="auto"/>
        <w:rPr>
          <w:rFonts w:ascii="Arial" w:hAnsi="Arial"/>
          <w:color w:val="494949"/>
        </w:rPr>
      </w:pPr>
      <w:r w:rsidRPr="00A61BF8">
        <w:rPr>
          <w:rFonts w:ascii="Arial" w:hAnsi="Arial"/>
          <w:color w:val="494949"/>
        </w:rPr>
        <w:t>Ensure special needs students and staff are assisted. Request help if needed.</w:t>
      </w:r>
    </w:p>
    <w:p w14:paraId="3225A3C0" w14:textId="3B418A3C" w:rsidR="007340C1" w:rsidRPr="00A61BF8" w:rsidRDefault="007340C1" w:rsidP="002855DB">
      <w:pPr>
        <w:pStyle w:val="ListParagraph"/>
        <w:numPr>
          <w:ilvl w:val="0"/>
          <w:numId w:val="25"/>
        </w:numPr>
        <w:spacing w:after="0" w:line="240" w:lineRule="auto"/>
        <w:contextualSpacing w:val="0"/>
        <w:rPr>
          <w:rFonts w:ascii="Arial" w:hAnsi="Arial"/>
          <w:color w:val="494949"/>
        </w:rPr>
      </w:pPr>
      <w:r w:rsidRPr="00A61BF8">
        <w:rPr>
          <w:rFonts w:ascii="Arial" w:hAnsi="Arial"/>
          <w:color w:val="494949"/>
        </w:rPr>
        <w:lastRenderedPageBreak/>
        <w:t>If outside, teachers will direct students to the nearest school building</w:t>
      </w:r>
      <w:r w:rsidR="00D818BF">
        <w:rPr>
          <w:rFonts w:ascii="Arial" w:hAnsi="Arial"/>
          <w:color w:val="494949"/>
        </w:rPr>
        <w:t>,</w:t>
      </w:r>
      <w:r w:rsidRPr="00A61BF8">
        <w:rPr>
          <w:rFonts w:ascii="Arial" w:hAnsi="Arial"/>
          <w:color w:val="494949"/>
        </w:rPr>
        <w:t xml:space="preserve"> interior safe area or other appropriate shelter.</w:t>
      </w:r>
    </w:p>
    <w:p w14:paraId="6907D397" w14:textId="5C610566" w:rsidR="007340C1" w:rsidRPr="00A61BF8" w:rsidRDefault="007340C1" w:rsidP="002855DB">
      <w:pPr>
        <w:pStyle w:val="ListParagraph"/>
        <w:numPr>
          <w:ilvl w:val="0"/>
          <w:numId w:val="25"/>
        </w:numPr>
        <w:spacing w:after="0" w:line="240" w:lineRule="auto"/>
        <w:contextualSpacing w:val="0"/>
        <w:rPr>
          <w:rFonts w:ascii="Arial" w:hAnsi="Arial"/>
          <w:color w:val="494949"/>
        </w:rPr>
      </w:pPr>
      <w:r w:rsidRPr="00A61BF8">
        <w:rPr>
          <w:rFonts w:ascii="Arial" w:hAnsi="Arial"/>
          <w:color w:val="494949"/>
        </w:rPr>
        <w:t>Move students from mobile classrooms to</w:t>
      </w:r>
      <w:r w:rsidR="00D818BF">
        <w:rPr>
          <w:rFonts w:ascii="Arial" w:hAnsi="Arial"/>
          <w:color w:val="494949"/>
        </w:rPr>
        <w:t xml:space="preserve"> a</w:t>
      </w:r>
      <w:r w:rsidRPr="00A61BF8">
        <w:rPr>
          <w:rFonts w:ascii="Arial" w:hAnsi="Arial"/>
          <w:color w:val="494949"/>
        </w:rPr>
        <w:t xml:space="preserve"> designated shelter in a permanent structure.</w:t>
      </w:r>
    </w:p>
    <w:p w14:paraId="6C4D35B3" w14:textId="6E74C6B4" w:rsidR="007340C1" w:rsidRPr="00A61BF8" w:rsidRDefault="00D818BF" w:rsidP="002855DB">
      <w:pPr>
        <w:numPr>
          <w:ilvl w:val="0"/>
          <w:numId w:val="25"/>
        </w:numPr>
        <w:tabs>
          <w:tab w:val="left" w:pos="5760"/>
        </w:tabs>
        <w:spacing w:after="0" w:line="240" w:lineRule="auto"/>
        <w:rPr>
          <w:rFonts w:ascii="Arial" w:hAnsi="Arial"/>
          <w:color w:val="494949"/>
        </w:rPr>
      </w:pPr>
      <w:r>
        <w:rPr>
          <w:rFonts w:ascii="Arial" w:hAnsi="Arial"/>
          <w:color w:val="494949"/>
        </w:rPr>
        <w:t>Account for all students/staff</w:t>
      </w:r>
      <w:r w:rsidR="007340C1" w:rsidRPr="00A61BF8">
        <w:rPr>
          <w:rFonts w:ascii="Arial" w:hAnsi="Arial"/>
          <w:color w:val="494949"/>
        </w:rPr>
        <w:t>. Communicate name</w:t>
      </w:r>
      <w:r>
        <w:rPr>
          <w:rFonts w:ascii="Arial" w:hAnsi="Arial"/>
          <w:color w:val="494949"/>
        </w:rPr>
        <w:t>s of any missing students/staff</w:t>
      </w:r>
      <w:r w:rsidR="007340C1" w:rsidRPr="00A61BF8">
        <w:rPr>
          <w:rFonts w:ascii="Arial" w:hAnsi="Arial"/>
          <w:color w:val="494949"/>
        </w:rPr>
        <w:t xml:space="preserve"> </w:t>
      </w:r>
      <w:r w:rsidR="000E15A9" w:rsidRPr="00A61BF8">
        <w:rPr>
          <w:rFonts w:ascii="Arial" w:hAnsi="Arial"/>
          <w:color w:val="494949"/>
        </w:rPr>
        <w:t xml:space="preserve">or additional people </w:t>
      </w:r>
      <w:r w:rsidR="007340C1" w:rsidRPr="00A61BF8">
        <w:rPr>
          <w:rFonts w:ascii="Arial" w:hAnsi="Arial"/>
          <w:color w:val="494949"/>
        </w:rPr>
        <w:t>to administration, when possible.</w:t>
      </w:r>
    </w:p>
    <w:p w14:paraId="6911F8CE" w14:textId="77777777" w:rsidR="007340C1" w:rsidRPr="00A61BF8" w:rsidRDefault="007340C1" w:rsidP="002855DB">
      <w:pPr>
        <w:numPr>
          <w:ilvl w:val="0"/>
          <w:numId w:val="25"/>
        </w:numPr>
        <w:tabs>
          <w:tab w:val="left" w:pos="5760"/>
        </w:tabs>
        <w:spacing w:after="0" w:line="240" w:lineRule="auto"/>
        <w:rPr>
          <w:rFonts w:ascii="Arial" w:hAnsi="Arial"/>
          <w:color w:val="494949"/>
        </w:rPr>
      </w:pPr>
      <w:r w:rsidRPr="00A61BF8">
        <w:rPr>
          <w:rFonts w:ascii="Arial" w:hAnsi="Arial"/>
          <w:color w:val="494949"/>
        </w:rPr>
        <w:t>Bells designating period changes will be shut off or disregarded</w:t>
      </w:r>
      <w:r w:rsidR="000E15A9" w:rsidRPr="00A61BF8">
        <w:rPr>
          <w:rFonts w:ascii="Arial" w:hAnsi="Arial"/>
          <w:color w:val="494949"/>
        </w:rPr>
        <w:t>, if possible</w:t>
      </w:r>
      <w:r w:rsidRPr="00A61BF8">
        <w:rPr>
          <w:rFonts w:ascii="Arial" w:hAnsi="Arial"/>
          <w:color w:val="494949"/>
        </w:rPr>
        <w:t>.</w:t>
      </w:r>
    </w:p>
    <w:p w14:paraId="7182DC83" w14:textId="13B69164" w:rsidR="007340C1" w:rsidRPr="00A61BF8" w:rsidRDefault="005F2305" w:rsidP="002855DB">
      <w:pPr>
        <w:pStyle w:val="ListParagraph"/>
        <w:numPr>
          <w:ilvl w:val="0"/>
          <w:numId w:val="26"/>
        </w:numPr>
        <w:spacing w:after="0" w:line="240" w:lineRule="auto"/>
        <w:contextualSpacing w:val="0"/>
        <w:rPr>
          <w:rFonts w:ascii="Arial" w:hAnsi="Arial"/>
          <w:color w:val="494949"/>
        </w:rPr>
      </w:pPr>
      <w:r>
        <w:rPr>
          <w:rFonts w:ascii="Arial" w:hAnsi="Arial"/>
          <w:color w:val="494949"/>
        </w:rPr>
        <w:t>All people</w:t>
      </w:r>
      <w:r w:rsidR="007340C1" w:rsidRPr="00A61BF8">
        <w:rPr>
          <w:rFonts w:ascii="Arial" w:hAnsi="Arial"/>
          <w:color w:val="494949"/>
        </w:rPr>
        <w:t xml:space="preserve"> must remain in shelter until notified by administration or emergency responders.</w:t>
      </w:r>
    </w:p>
    <w:p w14:paraId="44527A16" w14:textId="43F56BE4" w:rsidR="007340C1" w:rsidRPr="00A61BF8" w:rsidRDefault="007340C1" w:rsidP="002855DB">
      <w:pPr>
        <w:numPr>
          <w:ilvl w:val="0"/>
          <w:numId w:val="26"/>
        </w:numPr>
        <w:tabs>
          <w:tab w:val="left" w:pos="5760"/>
        </w:tabs>
        <w:spacing w:after="0" w:line="240" w:lineRule="auto"/>
        <w:rPr>
          <w:rFonts w:ascii="Arial" w:hAnsi="Arial"/>
          <w:color w:val="494949"/>
        </w:rPr>
      </w:pPr>
      <w:r w:rsidRPr="00A61BF8">
        <w:rPr>
          <w:rFonts w:ascii="Arial" w:hAnsi="Arial"/>
          <w:color w:val="494949"/>
        </w:rPr>
        <w:t xml:space="preserve">The shelter-in-place may last for an extended period of time. Staff should be </w:t>
      </w:r>
      <w:r w:rsidR="00EA7636" w:rsidRPr="00A61BF8">
        <w:rPr>
          <w:rFonts w:ascii="Arial" w:hAnsi="Arial"/>
          <w:color w:val="494949"/>
        </w:rPr>
        <w:t>prepared to activate their own family emergency plan.</w:t>
      </w:r>
      <w:r w:rsidRPr="00A61BF8">
        <w:rPr>
          <w:rFonts w:ascii="Arial" w:hAnsi="Arial"/>
          <w:color w:val="494949"/>
        </w:rPr>
        <w:t xml:space="preserve"> This plan designates someone to take care of staff members' families in the event they are not able to.</w:t>
      </w:r>
    </w:p>
    <w:p w14:paraId="2B22786F" w14:textId="0F4F6D75" w:rsidR="007340C1" w:rsidRPr="00A61BF8" w:rsidRDefault="007340C1" w:rsidP="002855DB">
      <w:pPr>
        <w:numPr>
          <w:ilvl w:val="0"/>
          <w:numId w:val="19"/>
        </w:numPr>
        <w:tabs>
          <w:tab w:val="left" w:pos="5760"/>
        </w:tabs>
        <w:spacing w:after="120" w:line="240" w:lineRule="auto"/>
        <w:rPr>
          <w:rFonts w:ascii="Arial" w:hAnsi="Arial"/>
          <w:color w:val="494949"/>
        </w:rPr>
      </w:pPr>
      <w:r w:rsidRPr="00A61BF8">
        <w:rPr>
          <w:rFonts w:ascii="Arial" w:hAnsi="Arial"/>
          <w:color w:val="494949"/>
        </w:rPr>
        <w:t>If evacuation is ordered, follow dir</w:t>
      </w:r>
      <w:r w:rsidR="00EA7636" w:rsidRPr="00A61BF8">
        <w:rPr>
          <w:rFonts w:ascii="Arial" w:hAnsi="Arial"/>
          <w:color w:val="494949"/>
        </w:rPr>
        <w:t>ections of emergency personnel/crisis response t</w:t>
      </w:r>
      <w:r w:rsidRPr="00A61BF8">
        <w:rPr>
          <w:rFonts w:ascii="Arial" w:hAnsi="Arial"/>
          <w:color w:val="494949"/>
        </w:rPr>
        <w:t xml:space="preserve">eam. </w:t>
      </w:r>
      <w:r w:rsidR="00EA7636" w:rsidRPr="00A61BF8">
        <w:rPr>
          <w:rFonts w:ascii="Arial" w:hAnsi="Arial"/>
          <w:color w:val="494949"/>
        </w:rPr>
        <w:t>Family r</w:t>
      </w:r>
      <w:r w:rsidRPr="00A61BF8">
        <w:rPr>
          <w:rFonts w:ascii="Arial" w:hAnsi="Arial"/>
          <w:color w:val="494949"/>
        </w:rPr>
        <w:t>eunification procedures will occur from there.</w:t>
      </w:r>
    </w:p>
    <w:p w14:paraId="6472F704" w14:textId="77777777" w:rsidR="007340C1" w:rsidRPr="00C206D9" w:rsidRDefault="007340C1" w:rsidP="00C206D9">
      <w:pPr>
        <w:rPr>
          <w:rFonts w:ascii="Arial" w:hAnsi="Arial"/>
        </w:rPr>
      </w:pPr>
    </w:p>
    <w:p w14:paraId="297B333D" w14:textId="77777777" w:rsidR="007340C1" w:rsidRPr="00C206D9" w:rsidRDefault="007340C1" w:rsidP="00C206D9">
      <w:pPr>
        <w:rPr>
          <w:rFonts w:ascii="Arial" w:hAnsi="Arial"/>
          <w:sz w:val="18"/>
          <w:szCs w:val="18"/>
        </w:rPr>
      </w:pPr>
    </w:p>
    <w:p w14:paraId="76697C61" w14:textId="77777777" w:rsidR="00493DD9" w:rsidRDefault="00493DD9">
      <w:pPr>
        <w:rPr>
          <w:rFonts w:ascii="Arial" w:hAnsi="Arial"/>
          <w:color w:val="FF0000"/>
          <w:sz w:val="36"/>
          <w:szCs w:val="36"/>
        </w:rPr>
      </w:pPr>
    </w:p>
    <w:p w14:paraId="47D5918B" w14:textId="77777777" w:rsidR="005C1817" w:rsidRDefault="005C1817">
      <w:pPr>
        <w:rPr>
          <w:rFonts w:ascii="Arial" w:hAnsi="Arial"/>
          <w:color w:val="FF0000"/>
          <w:sz w:val="36"/>
          <w:szCs w:val="36"/>
        </w:rPr>
      </w:pPr>
    </w:p>
    <w:p w14:paraId="673D6885" w14:textId="77777777" w:rsidR="00AC6865" w:rsidRPr="00A947FF" w:rsidRDefault="00AC6865">
      <w:pPr>
        <w:rPr>
          <w:rFonts w:ascii="Arial" w:hAnsi="Arial"/>
          <w:color w:val="FF0000"/>
          <w:sz w:val="36"/>
          <w:szCs w:val="36"/>
        </w:rPr>
      </w:pPr>
      <w:r w:rsidRPr="00A947FF">
        <w:rPr>
          <w:rFonts w:ascii="Arial" w:hAnsi="Arial"/>
          <w:color w:val="FF0000"/>
          <w:sz w:val="36"/>
          <w:szCs w:val="36"/>
        </w:rPr>
        <w:br w:type="page"/>
      </w:r>
    </w:p>
    <w:p w14:paraId="55028E27" w14:textId="2B7D45B1" w:rsidR="000E15A9" w:rsidRPr="00A61BF8" w:rsidRDefault="00A61BF8">
      <w:pPr>
        <w:rPr>
          <w:rFonts w:ascii="Arial" w:hAnsi="Arial"/>
          <w:sz w:val="52"/>
          <w:szCs w:val="52"/>
        </w:rPr>
      </w:pPr>
      <w:r>
        <w:rPr>
          <w:rFonts w:ascii="Arial" w:hAnsi="Arial"/>
          <w:noProof/>
          <w:color w:val="0070C0"/>
          <w:sz w:val="52"/>
          <w:szCs w:val="52"/>
        </w:rPr>
        <w:lastRenderedPageBreak/>
        <mc:AlternateContent>
          <mc:Choice Requires="wps">
            <w:drawing>
              <wp:anchor distT="0" distB="0" distL="114300" distR="114300" simplePos="0" relativeHeight="251687936" behindDoc="0" locked="0" layoutInCell="1" allowOverlap="1" wp14:anchorId="7FE755A3" wp14:editId="0A30CE96">
                <wp:simplePos x="0" y="0"/>
                <wp:positionH relativeFrom="column">
                  <wp:posOffset>11875</wp:posOffset>
                </wp:positionH>
                <wp:positionV relativeFrom="paragraph">
                  <wp:posOffset>1009403</wp:posOffset>
                </wp:positionV>
                <wp:extent cx="5593278"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5593278"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998C5" id="Straight Connector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5pt,79.5pt" to="44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" strokecolor="#0070c0"/>
            </w:pict>
          </mc:Fallback>
        </mc:AlternateContent>
      </w:r>
      <w:r w:rsidRPr="00A61BF8">
        <w:rPr>
          <w:rFonts w:ascii="Arial" w:hAnsi="Arial"/>
          <w:color w:val="0070C0"/>
          <w:sz w:val="52"/>
          <w:szCs w:val="52"/>
        </w:rPr>
        <w:t xml:space="preserve">HAZARD-SPECIFIC INCIDENT PROCEDURES </w:t>
      </w:r>
      <w:r w:rsidR="00A947FF" w:rsidRPr="00A61BF8">
        <w:rPr>
          <w:rFonts w:ascii="Arial" w:hAnsi="Arial"/>
          <w:sz w:val="52"/>
          <w:szCs w:val="52"/>
        </w:rPr>
        <w:br w:type="page"/>
      </w:r>
    </w:p>
    <w:p w14:paraId="5E1457F7" w14:textId="77777777" w:rsidR="000E15A9" w:rsidRPr="000E15A9" w:rsidRDefault="000E15A9" w:rsidP="00F95E99">
      <w:pPr>
        <w:pStyle w:val="Heading1"/>
      </w:pPr>
      <w:bookmarkStart w:id="104" w:name="_Toc419444917"/>
      <w:r w:rsidRPr="000E15A9">
        <w:lastRenderedPageBreak/>
        <w:t>Perimeter Control</w:t>
      </w:r>
      <w:bookmarkEnd w:id="104"/>
    </w:p>
    <w:p w14:paraId="4D7F8ADA" w14:textId="0D88B17E" w:rsidR="000E15A9" w:rsidRPr="000E15A9" w:rsidRDefault="00EA7636" w:rsidP="000E15A9">
      <w:pPr>
        <w:shd w:val="clear" w:color="auto" w:fill="FFFFFF"/>
        <w:spacing w:before="150" w:after="150" w:line="240" w:lineRule="auto"/>
        <w:ind w:left="360"/>
        <w:rPr>
          <w:rFonts w:ascii="Arial" w:eastAsia="Times New Roman" w:hAnsi="Arial"/>
          <w:szCs w:val="24"/>
        </w:rPr>
      </w:pPr>
      <w:r>
        <w:rPr>
          <w:rFonts w:ascii="Arial" w:eastAsia="Times New Roman" w:hAnsi="Arial"/>
          <w:szCs w:val="24"/>
        </w:rPr>
        <w:t>Emergency responders often need control of an area to do their</w:t>
      </w:r>
      <w:r w:rsidR="000E15A9" w:rsidRPr="000E15A9">
        <w:rPr>
          <w:rFonts w:ascii="Arial" w:eastAsia="Times New Roman" w:hAnsi="Arial"/>
          <w:szCs w:val="24"/>
        </w:rPr>
        <w:t xml:space="preserve"> job</w:t>
      </w:r>
      <w:r>
        <w:rPr>
          <w:rFonts w:ascii="Arial" w:eastAsia="Times New Roman" w:hAnsi="Arial"/>
          <w:szCs w:val="24"/>
        </w:rPr>
        <w:t xml:space="preserve">. </w:t>
      </w:r>
      <w:r w:rsidR="000E15A9" w:rsidRPr="000E15A9">
        <w:rPr>
          <w:rFonts w:ascii="Arial" w:eastAsia="Times New Roman" w:hAnsi="Arial"/>
          <w:szCs w:val="24"/>
        </w:rPr>
        <w:t xml:space="preserve">This prevents more people from being injured by moving into a hazardous zone and helps keep a head count of those being evacuated through </w:t>
      </w:r>
      <w:r>
        <w:rPr>
          <w:rFonts w:ascii="Arial" w:eastAsia="Times New Roman" w:hAnsi="Arial"/>
          <w:szCs w:val="24"/>
        </w:rPr>
        <w:t>p</w:t>
      </w:r>
      <w:r w:rsidR="00CE67B8">
        <w:rPr>
          <w:rFonts w:ascii="Arial" w:eastAsia="Times New Roman" w:hAnsi="Arial"/>
          <w:szCs w:val="24"/>
        </w:rPr>
        <w:t>erimeter check</w:t>
      </w:r>
      <w:r>
        <w:rPr>
          <w:rFonts w:ascii="Arial" w:eastAsia="Times New Roman" w:hAnsi="Arial"/>
          <w:szCs w:val="24"/>
        </w:rPr>
        <w:t>points</w:t>
      </w:r>
      <w:r w:rsidR="000E15A9" w:rsidRPr="000E15A9">
        <w:rPr>
          <w:rFonts w:ascii="Arial" w:eastAsia="Times New Roman" w:hAnsi="Arial"/>
          <w:szCs w:val="24"/>
        </w:rPr>
        <w:t>. Local police have</w:t>
      </w:r>
      <w:r w:rsidR="00D818BF">
        <w:rPr>
          <w:rFonts w:ascii="Arial" w:eastAsia="Times New Roman" w:hAnsi="Arial"/>
          <w:szCs w:val="24"/>
        </w:rPr>
        <w:t xml:space="preserve"> the</w:t>
      </w:r>
      <w:r w:rsidR="000E15A9" w:rsidRPr="000E15A9">
        <w:rPr>
          <w:rFonts w:ascii="Arial" w:eastAsia="Times New Roman" w:hAnsi="Arial"/>
          <w:szCs w:val="24"/>
        </w:rPr>
        <w:t xml:space="preserve"> primary responsibility for maintaining a secure perimeter. Depending on the emergency, school District employees may be requested to help first responders in establishing and/or maintaining a secure perimeter.</w:t>
      </w:r>
    </w:p>
    <w:p w14:paraId="30FEAB28" w14:textId="500DE193" w:rsidR="000E15A9" w:rsidRPr="000E15A9" w:rsidRDefault="000E15A9" w:rsidP="000E15A9">
      <w:pPr>
        <w:shd w:val="clear" w:color="auto" w:fill="FFFFFF"/>
        <w:spacing w:before="150" w:after="150" w:line="240" w:lineRule="auto"/>
        <w:ind w:left="360"/>
        <w:rPr>
          <w:rFonts w:ascii="Arial" w:hAnsi="Arial"/>
          <w:sz w:val="20"/>
        </w:rPr>
      </w:pPr>
      <w:r w:rsidRPr="000E15A9">
        <w:rPr>
          <w:rFonts w:ascii="Arial" w:eastAsia="Times New Roman" w:hAnsi="Arial"/>
          <w:szCs w:val="24"/>
        </w:rPr>
        <w:t>Emergencies that pose an immediate risk to students and staff will require that school District staff secure the area until first responders arrive. Examples include downed power line on school property, chemical spill</w:t>
      </w:r>
      <w:r w:rsidR="00CE67B8">
        <w:rPr>
          <w:rFonts w:ascii="Arial" w:eastAsia="Times New Roman" w:hAnsi="Arial"/>
          <w:szCs w:val="24"/>
        </w:rPr>
        <w:t>s</w:t>
      </w:r>
      <w:r w:rsidRPr="000E15A9">
        <w:rPr>
          <w:rFonts w:ascii="Arial" w:eastAsia="Times New Roman" w:hAnsi="Arial"/>
          <w:szCs w:val="24"/>
        </w:rPr>
        <w:t xml:space="preserve"> and vehic</w:t>
      </w:r>
      <w:r w:rsidR="00CE67B8">
        <w:rPr>
          <w:rFonts w:ascii="Arial" w:eastAsia="Times New Roman" w:hAnsi="Arial"/>
          <w:szCs w:val="24"/>
        </w:rPr>
        <w:t>le emergencies. Members of the crisis team will assist with</w:t>
      </w:r>
      <w:r w:rsidRPr="000E15A9">
        <w:rPr>
          <w:rFonts w:ascii="Arial" w:eastAsia="Times New Roman" w:hAnsi="Arial"/>
          <w:szCs w:val="24"/>
        </w:rPr>
        <w:t xml:space="preserve"> perimeter control activities as requested by building principals or school superintendent. </w:t>
      </w:r>
    </w:p>
    <w:p w14:paraId="34F8EED4" w14:textId="27834C03" w:rsidR="000E15A9" w:rsidRPr="000E15A9" w:rsidRDefault="000E15A9" w:rsidP="000E15A9">
      <w:pPr>
        <w:shd w:val="clear" w:color="auto" w:fill="FFFFFF"/>
        <w:spacing w:before="150" w:after="150" w:line="240" w:lineRule="auto"/>
        <w:ind w:left="360"/>
        <w:rPr>
          <w:rFonts w:ascii="Arial" w:hAnsi="Arial"/>
          <w:sz w:val="20"/>
        </w:rPr>
      </w:pPr>
      <w:r w:rsidRPr="000E15A9">
        <w:rPr>
          <w:rFonts w:ascii="Arial" w:eastAsia="Times New Roman" w:hAnsi="Arial"/>
          <w:szCs w:val="24"/>
        </w:rPr>
        <w:t xml:space="preserve">Perimeter control tools are to be </w:t>
      </w:r>
      <w:r w:rsidR="00CE67B8">
        <w:rPr>
          <w:rFonts w:ascii="Arial" w:eastAsia="Times New Roman" w:hAnsi="Arial"/>
          <w:szCs w:val="24"/>
        </w:rPr>
        <w:t>maintained by the crisis r</w:t>
      </w:r>
      <w:r w:rsidRPr="000E15A9">
        <w:rPr>
          <w:rFonts w:ascii="Arial" w:eastAsia="Times New Roman" w:hAnsi="Arial"/>
          <w:szCs w:val="24"/>
        </w:rPr>
        <w:t>eam. Recommended items include:</w:t>
      </w:r>
    </w:p>
    <w:p w14:paraId="4CEF17ED" w14:textId="77777777" w:rsidR="000E15A9" w:rsidRPr="000E15A9" w:rsidRDefault="000E15A9" w:rsidP="002855DB">
      <w:pPr>
        <w:numPr>
          <w:ilvl w:val="1"/>
          <w:numId w:val="28"/>
        </w:numPr>
        <w:shd w:val="clear" w:color="auto" w:fill="FFFFFF"/>
        <w:spacing w:before="150" w:after="150" w:line="240" w:lineRule="auto"/>
        <w:rPr>
          <w:rFonts w:ascii="Arial" w:hAnsi="Arial"/>
          <w:sz w:val="20"/>
        </w:rPr>
      </w:pPr>
      <w:r w:rsidRPr="000E15A9">
        <w:rPr>
          <w:rFonts w:ascii="Arial" w:eastAsia="Times New Roman" w:hAnsi="Arial"/>
          <w:szCs w:val="24"/>
        </w:rPr>
        <w:t>High visibility vests and hard hats</w:t>
      </w:r>
    </w:p>
    <w:p w14:paraId="0B75C1EE" w14:textId="77777777" w:rsidR="000E15A9" w:rsidRPr="000E15A9" w:rsidRDefault="000E15A9" w:rsidP="002855DB">
      <w:pPr>
        <w:numPr>
          <w:ilvl w:val="1"/>
          <w:numId w:val="28"/>
        </w:numPr>
        <w:shd w:val="clear" w:color="auto" w:fill="FFFFFF"/>
        <w:spacing w:before="150" w:after="150" w:line="240" w:lineRule="auto"/>
        <w:rPr>
          <w:rFonts w:ascii="Arial" w:hAnsi="Arial"/>
          <w:sz w:val="20"/>
        </w:rPr>
      </w:pPr>
      <w:r w:rsidRPr="000E15A9">
        <w:rPr>
          <w:rFonts w:ascii="Arial" w:eastAsia="Times New Roman" w:hAnsi="Arial"/>
          <w:szCs w:val="24"/>
        </w:rPr>
        <w:t>Whistles</w:t>
      </w:r>
    </w:p>
    <w:p w14:paraId="3F9D9157" w14:textId="77777777" w:rsidR="000E15A9" w:rsidRPr="000E15A9" w:rsidRDefault="000E15A9" w:rsidP="002855DB">
      <w:pPr>
        <w:numPr>
          <w:ilvl w:val="1"/>
          <w:numId w:val="28"/>
        </w:numPr>
        <w:shd w:val="clear" w:color="auto" w:fill="FFFFFF"/>
        <w:spacing w:before="150" w:after="150" w:line="240" w:lineRule="auto"/>
        <w:rPr>
          <w:rFonts w:ascii="Arial" w:hAnsi="Arial"/>
          <w:sz w:val="20"/>
        </w:rPr>
      </w:pPr>
      <w:r w:rsidRPr="000E15A9">
        <w:rPr>
          <w:rFonts w:ascii="Arial" w:eastAsia="Times New Roman" w:hAnsi="Arial"/>
          <w:szCs w:val="24"/>
        </w:rPr>
        <w:t>Bullhorn</w:t>
      </w:r>
    </w:p>
    <w:p w14:paraId="1ADD9432" w14:textId="77777777" w:rsidR="000E15A9" w:rsidRPr="000E15A9" w:rsidRDefault="000E15A9" w:rsidP="002855DB">
      <w:pPr>
        <w:numPr>
          <w:ilvl w:val="1"/>
          <w:numId w:val="28"/>
        </w:numPr>
        <w:shd w:val="clear" w:color="auto" w:fill="FFFFFF"/>
        <w:spacing w:before="150" w:after="150" w:line="240" w:lineRule="auto"/>
        <w:rPr>
          <w:rFonts w:ascii="Arial" w:hAnsi="Arial"/>
          <w:sz w:val="20"/>
        </w:rPr>
      </w:pPr>
      <w:r w:rsidRPr="000E15A9">
        <w:rPr>
          <w:rFonts w:ascii="Arial" w:eastAsia="Times New Roman" w:hAnsi="Arial"/>
          <w:szCs w:val="24"/>
        </w:rPr>
        <w:t>Safety warning cones</w:t>
      </w:r>
    </w:p>
    <w:p w14:paraId="418AF09F" w14:textId="77777777" w:rsidR="000E15A9" w:rsidRPr="000E15A9" w:rsidRDefault="000E15A9" w:rsidP="002855DB">
      <w:pPr>
        <w:numPr>
          <w:ilvl w:val="1"/>
          <w:numId w:val="28"/>
        </w:numPr>
        <w:shd w:val="clear" w:color="auto" w:fill="FFFFFF"/>
        <w:spacing w:before="150" w:after="150" w:line="240" w:lineRule="auto"/>
        <w:rPr>
          <w:rFonts w:ascii="Arial" w:hAnsi="Arial"/>
          <w:sz w:val="20"/>
        </w:rPr>
      </w:pPr>
      <w:r w:rsidRPr="000E15A9">
        <w:rPr>
          <w:rFonts w:ascii="Arial" w:eastAsia="Times New Roman" w:hAnsi="Arial"/>
          <w:szCs w:val="24"/>
        </w:rPr>
        <w:t>Warning tape</w:t>
      </w:r>
    </w:p>
    <w:p w14:paraId="0A3DCEEB" w14:textId="77777777" w:rsidR="000E15A9" w:rsidRDefault="000E15A9"/>
    <w:p w14:paraId="0037C7F8" w14:textId="77777777" w:rsidR="000E15A9" w:rsidRDefault="000E15A9">
      <w:r>
        <w:br w:type="page"/>
      </w:r>
    </w:p>
    <w:p w14:paraId="76FF2A37" w14:textId="77777777" w:rsidR="000E15A9" w:rsidRPr="00A14CD5" w:rsidRDefault="000E15A9" w:rsidP="00F95E99">
      <w:pPr>
        <w:pStyle w:val="Heading1"/>
      </w:pPr>
      <w:bookmarkStart w:id="105" w:name="_Toc419444918"/>
      <w:r w:rsidRPr="00A14CD5">
        <w:lastRenderedPageBreak/>
        <w:t>F</w:t>
      </w:r>
      <w:r>
        <w:t>amily Reunification</w:t>
      </w:r>
      <w:bookmarkEnd w:id="105"/>
    </w:p>
    <w:p w14:paraId="1D743A28" w14:textId="77777777" w:rsidR="00CE67B8" w:rsidRPr="00150245" w:rsidRDefault="000E15A9" w:rsidP="000E15A9">
      <w:pPr>
        <w:spacing w:after="120"/>
        <w:rPr>
          <w:rFonts w:ascii="Arial" w:hAnsi="Arial"/>
          <w:noProof/>
          <w:color w:val="494949"/>
        </w:rPr>
      </w:pPr>
      <w:r w:rsidRPr="00150245">
        <w:rPr>
          <w:rFonts w:ascii="Arial" w:hAnsi="Arial"/>
          <w:b/>
          <w:noProof/>
          <w:color w:val="494949"/>
        </w:rPr>
        <w:t>Purpose</w:t>
      </w:r>
      <w:r w:rsidRPr="00150245">
        <w:rPr>
          <w:rFonts w:ascii="Arial" w:hAnsi="Arial"/>
          <w:noProof/>
          <w:color w:val="494949"/>
        </w:rPr>
        <w:t xml:space="preserve"> </w:t>
      </w:r>
    </w:p>
    <w:p w14:paraId="360377DE" w14:textId="060A0AC0" w:rsidR="000E15A9" w:rsidRPr="00150245" w:rsidRDefault="00282170" w:rsidP="000E15A9">
      <w:pPr>
        <w:spacing w:after="120"/>
        <w:rPr>
          <w:rFonts w:ascii="Arial" w:hAnsi="Arial"/>
          <w:noProof/>
          <w:color w:val="494949"/>
        </w:rPr>
      </w:pPr>
      <w:r w:rsidRPr="00150245">
        <w:rPr>
          <w:rFonts w:ascii="Arial" w:hAnsi="Arial"/>
          <w:noProof/>
          <w:color w:val="494949"/>
        </w:rPr>
        <w:t>The family reunification p</w:t>
      </w:r>
      <w:r w:rsidR="000E15A9" w:rsidRPr="00150245">
        <w:rPr>
          <w:rFonts w:ascii="Arial" w:hAnsi="Arial"/>
          <w:noProof/>
          <w:color w:val="494949"/>
        </w:rPr>
        <w:t xml:space="preserve">rotocol is used to ensure a safe and systematic means of accounting for students and reuniting </w:t>
      </w:r>
      <w:r w:rsidRPr="00150245">
        <w:rPr>
          <w:rFonts w:ascii="Arial" w:hAnsi="Arial"/>
          <w:noProof/>
          <w:color w:val="494949"/>
        </w:rPr>
        <w:t xml:space="preserve">them with their </w:t>
      </w:r>
      <w:r w:rsidR="000E15A9" w:rsidRPr="00150245">
        <w:rPr>
          <w:rFonts w:ascii="Arial" w:hAnsi="Arial"/>
          <w:noProof/>
          <w:color w:val="494949"/>
        </w:rPr>
        <w:t xml:space="preserve">parents/guardians </w:t>
      </w:r>
      <w:r w:rsidRPr="00150245">
        <w:rPr>
          <w:rFonts w:ascii="Arial" w:hAnsi="Arial"/>
          <w:noProof/>
          <w:color w:val="494949"/>
        </w:rPr>
        <w:t>at</w:t>
      </w:r>
      <w:r w:rsidR="000E15A9" w:rsidRPr="00150245">
        <w:rPr>
          <w:rFonts w:ascii="Arial" w:hAnsi="Arial"/>
          <w:noProof/>
          <w:color w:val="494949"/>
        </w:rPr>
        <w:t xml:space="preserve"> secure site following a school evacuation.This protocol is implemented whenever a crisis makes it unsafe or impractical to reunite students with their parents/guradians at the school. </w:t>
      </w:r>
    </w:p>
    <w:p w14:paraId="3E1A597D" w14:textId="77777777" w:rsidR="000E15A9" w:rsidRPr="00150245" w:rsidRDefault="000E15A9" w:rsidP="000E15A9">
      <w:pPr>
        <w:spacing w:after="120"/>
        <w:rPr>
          <w:rFonts w:ascii="Arial" w:hAnsi="Arial"/>
          <w:b/>
          <w:color w:val="494949"/>
        </w:rPr>
      </w:pPr>
      <w:r w:rsidRPr="00150245">
        <w:rPr>
          <w:rFonts w:ascii="Arial" w:hAnsi="Arial"/>
          <w:b/>
          <w:color w:val="494949"/>
        </w:rPr>
        <w:t xml:space="preserve">Principal </w:t>
      </w:r>
    </w:p>
    <w:p w14:paraId="13E7E216" w14:textId="1C45D507" w:rsidR="000E15A9" w:rsidRPr="00150245" w:rsidRDefault="00D818BF" w:rsidP="002855DB">
      <w:pPr>
        <w:numPr>
          <w:ilvl w:val="0"/>
          <w:numId w:val="12"/>
        </w:numPr>
        <w:spacing w:after="0" w:line="240" w:lineRule="auto"/>
        <w:rPr>
          <w:rFonts w:ascii="Arial" w:hAnsi="Arial"/>
          <w:color w:val="494949"/>
        </w:rPr>
      </w:pPr>
      <w:r>
        <w:rPr>
          <w:rFonts w:ascii="Arial" w:hAnsi="Arial"/>
          <w:color w:val="494949"/>
        </w:rPr>
        <w:t>Inform</w:t>
      </w:r>
      <w:r w:rsidR="000E15A9" w:rsidRPr="00150245">
        <w:rPr>
          <w:rFonts w:ascii="Arial" w:hAnsi="Arial"/>
          <w:color w:val="494949"/>
        </w:rPr>
        <w:t xml:space="preserve"> the District crisis team of the decision to implement the reunification protocol.</w:t>
      </w:r>
    </w:p>
    <w:p w14:paraId="41D91905" w14:textId="77777777" w:rsidR="000E15A9" w:rsidRDefault="000E15A9" w:rsidP="002855DB">
      <w:pPr>
        <w:numPr>
          <w:ilvl w:val="0"/>
          <w:numId w:val="12"/>
        </w:numPr>
        <w:spacing w:after="0" w:line="240" w:lineRule="auto"/>
        <w:rPr>
          <w:rFonts w:ascii="Arial" w:hAnsi="Arial"/>
          <w:color w:val="494949"/>
        </w:rPr>
      </w:pPr>
      <w:r w:rsidRPr="00150245">
        <w:rPr>
          <w:rFonts w:ascii="Arial" w:hAnsi="Arial"/>
          <w:color w:val="494949"/>
        </w:rPr>
        <w:t xml:space="preserve">Select the appropriate reunification site (from the list of pre-planned sites). </w:t>
      </w:r>
    </w:p>
    <w:p w14:paraId="3E58F93D" w14:textId="77777777" w:rsidR="00150245" w:rsidRPr="00150245" w:rsidRDefault="00150245" w:rsidP="00150245">
      <w:pPr>
        <w:spacing w:after="0" w:line="240" w:lineRule="auto"/>
        <w:ind w:left="720"/>
        <w:rPr>
          <w:rFonts w:ascii="Arial" w:hAnsi="Arial"/>
          <w:color w:val="494949"/>
        </w:rPr>
      </w:pPr>
    </w:p>
    <w:p w14:paraId="40A1A30B" w14:textId="77777777" w:rsidR="000E15A9" w:rsidRPr="00150245" w:rsidRDefault="000E15A9" w:rsidP="000E15A9">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outlineLvl w:val="0"/>
        <w:rPr>
          <w:color w:val="494949"/>
        </w:rPr>
      </w:pPr>
      <w:r w:rsidRPr="00150245">
        <w:rPr>
          <w:color w:val="494949"/>
        </w:rPr>
        <w:t>For security reasons, the location of the selected site(s) should not be revealed to the public before a crisis occurs.</w:t>
      </w:r>
    </w:p>
    <w:p w14:paraId="0F828565" w14:textId="77777777" w:rsidR="00150245" w:rsidRDefault="00150245" w:rsidP="00150245">
      <w:pPr>
        <w:spacing w:after="0" w:line="240" w:lineRule="auto"/>
        <w:ind w:left="720"/>
        <w:rPr>
          <w:rFonts w:ascii="Arial" w:hAnsi="Arial"/>
          <w:color w:val="494949"/>
        </w:rPr>
      </w:pPr>
    </w:p>
    <w:p w14:paraId="13F8A8C0" w14:textId="3E0A32A1" w:rsidR="000E15A9" w:rsidRPr="00150245" w:rsidRDefault="000E15A9" w:rsidP="002855DB">
      <w:pPr>
        <w:numPr>
          <w:ilvl w:val="0"/>
          <w:numId w:val="12"/>
        </w:numPr>
        <w:spacing w:after="0" w:line="240" w:lineRule="auto"/>
        <w:rPr>
          <w:rFonts w:ascii="Arial" w:hAnsi="Arial"/>
          <w:color w:val="494949"/>
        </w:rPr>
      </w:pPr>
      <w:r w:rsidRPr="00150245">
        <w:rPr>
          <w:rFonts w:ascii="Arial" w:hAnsi="Arial"/>
          <w:color w:val="494949"/>
        </w:rPr>
        <w:t>Notify the contact person at the site to verify it is available and provide</w:t>
      </w:r>
      <w:r w:rsidR="00D818BF">
        <w:rPr>
          <w:rFonts w:ascii="Arial" w:hAnsi="Arial"/>
          <w:color w:val="494949"/>
        </w:rPr>
        <w:t xml:space="preserve"> an</w:t>
      </w:r>
      <w:r w:rsidRPr="00150245">
        <w:rPr>
          <w:rFonts w:ascii="Arial" w:hAnsi="Arial"/>
          <w:color w:val="494949"/>
        </w:rPr>
        <w:t xml:space="preserve"> approximate timetable for student arrival.</w:t>
      </w:r>
    </w:p>
    <w:p w14:paraId="456E99BA" w14:textId="2FC0A581" w:rsidR="00375B5C" w:rsidRPr="00150245" w:rsidRDefault="00375B5C" w:rsidP="002855DB">
      <w:pPr>
        <w:numPr>
          <w:ilvl w:val="0"/>
          <w:numId w:val="12"/>
        </w:numPr>
        <w:spacing w:after="0" w:line="240" w:lineRule="auto"/>
        <w:rPr>
          <w:rFonts w:ascii="Arial" w:hAnsi="Arial"/>
          <w:color w:val="494949"/>
        </w:rPr>
      </w:pPr>
      <w:r w:rsidRPr="00150245">
        <w:rPr>
          <w:rFonts w:ascii="Arial" w:hAnsi="Arial"/>
          <w:color w:val="494949"/>
        </w:rPr>
        <w:t>Request law enforcement to provide security at the evacuation staging area, along the evacuation route and for traffic control/security</w:t>
      </w:r>
      <w:r w:rsidR="00282170" w:rsidRPr="00150245">
        <w:rPr>
          <w:rFonts w:ascii="Arial" w:hAnsi="Arial"/>
          <w:color w:val="494949"/>
        </w:rPr>
        <w:t xml:space="preserve"> at the relocation site during family r</w:t>
      </w:r>
      <w:r w:rsidRPr="00150245">
        <w:rPr>
          <w:rFonts w:ascii="Arial" w:hAnsi="Arial"/>
          <w:color w:val="494949"/>
        </w:rPr>
        <w:t>eunification.</w:t>
      </w:r>
    </w:p>
    <w:p w14:paraId="3F0C5574" w14:textId="70586858" w:rsidR="00375B5C" w:rsidRPr="00150245" w:rsidRDefault="00375B5C" w:rsidP="002855DB">
      <w:pPr>
        <w:numPr>
          <w:ilvl w:val="0"/>
          <w:numId w:val="4"/>
        </w:numPr>
        <w:spacing w:after="0" w:line="240" w:lineRule="auto"/>
        <w:rPr>
          <w:rFonts w:ascii="Arial" w:hAnsi="Arial"/>
          <w:color w:val="494949"/>
        </w:rPr>
      </w:pPr>
      <w:r w:rsidRPr="00150245">
        <w:rPr>
          <w:rFonts w:ascii="Arial" w:hAnsi="Arial"/>
          <w:color w:val="494949"/>
        </w:rPr>
        <w:t xml:space="preserve">Provide the school </w:t>
      </w:r>
      <w:r w:rsidR="00D818BF">
        <w:rPr>
          <w:rFonts w:ascii="Arial" w:hAnsi="Arial"/>
          <w:color w:val="494949"/>
        </w:rPr>
        <w:t>public information officer</w:t>
      </w:r>
      <w:r w:rsidRPr="00150245">
        <w:rPr>
          <w:rFonts w:ascii="Arial" w:hAnsi="Arial"/>
          <w:color w:val="494949"/>
        </w:rPr>
        <w:t xml:space="preserve"> representative with detailed instructions or prepared release </w:t>
      </w:r>
      <w:r w:rsidR="00282170" w:rsidRPr="00150245">
        <w:rPr>
          <w:rFonts w:ascii="Arial" w:hAnsi="Arial"/>
          <w:color w:val="494949"/>
        </w:rPr>
        <w:t>which</w:t>
      </w:r>
      <w:r w:rsidRPr="00150245">
        <w:rPr>
          <w:rFonts w:ascii="Arial" w:hAnsi="Arial"/>
          <w:color w:val="494949"/>
        </w:rPr>
        <w:t xml:space="preserve"> direct</w:t>
      </w:r>
      <w:r w:rsidR="00282170" w:rsidRPr="00150245">
        <w:rPr>
          <w:rFonts w:ascii="Arial" w:hAnsi="Arial"/>
          <w:color w:val="494949"/>
        </w:rPr>
        <w:t>s concerned relatives to the family reunification s</w:t>
      </w:r>
      <w:r w:rsidRPr="00150245">
        <w:rPr>
          <w:rFonts w:ascii="Arial" w:hAnsi="Arial"/>
          <w:color w:val="494949"/>
        </w:rPr>
        <w:t>ite.</w:t>
      </w:r>
    </w:p>
    <w:p w14:paraId="573717A9" w14:textId="1773EC45" w:rsidR="000E15A9" w:rsidRPr="00150245" w:rsidRDefault="00375B5C" w:rsidP="002855DB">
      <w:pPr>
        <w:numPr>
          <w:ilvl w:val="0"/>
          <w:numId w:val="12"/>
        </w:numPr>
        <w:spacing w:after="0" w:line="240" w:lineRule="auto"/>
        <w:rPr>
          <w:rFonts w:ascii="Arial" w:hAnsi="Arial"/>
          <w:color w:val="494949"/>
        </w:rPr>
      </w:pPr>
      <w:r w:rsidRPr="00150245">
        <w:rPr>
          <w:rFonts w:ascii="Arial" w:hAnsi="Arial"/>
          <w:color w:val="494949"/>
        </w:rPr>
        <w:t>I</w:t>
      </w:r>
      <w:r w:rsidR="000E15A9" w:rsidRPr="00150245">
        <w:rPr>
          <w:rFonts w:ascii="Arial" w:hAnsi="Arial"/>
          <w:color w:val="494949"/>
        </w:rPr>
        <w:t>mplement perimeter control procedures</w:t>
      </w:r>
      <w:r w:rsidRPr="00150245">
        <w:rPr>
          <w:rFonts w:ascii="Arial" w:hAnsi="Arial"/>
          <w:color w:val="494949"/>
        </w:rPr>
        <w:t xml:space="preserve"> t</w:t>
      </w:r>
      <w:r w:rsidR="00282170" w:rsidRPr="00150245">
        <w:rPr>
          <w:rFonts w:ascii="Arial" w:hAnsi="Arial"/>
          <w:color w:val="494949"/>
        </w:rPr>
        <w:t>o make sure students go to the reunification s</w:t>
      </w:r>
      <w:r w:rsidRPr="00150245">
        <w:rPr>
          <w:rFonts w:ascii="Arial" w:hAnsi="Arial"/>
          <w:color w:val="494949"/>
        </w:rPr>
        <w:t>ite instead of going home or leaving the building</w:t>
      </w:r>
      <w:r w:rsidR="000E15A9" w:rsidRPr="00150245">
        <w:rPr>
          <w:rFonts w:ascii="Arial" w:hAnsi="Arial"/>
          <w:color w:val="494949"/>
        </w:rPr>
        <w:t>.</w:t>
      </w:r>
    </w:p>
    <w:p w14:paraId="77938409" w14:textId="77777777" w:rsidR="000E15A9" w:rsidRPr="00150245" w:rsidRDefault="000E15A9" w:rsidP="002855DB">
      <w:pPr>
        <w:numPr>
          <w:ilvl w:val="0"/>
          <w:numId w:val="12"/>
        </w:numPr>
        <w:spacing w:after="0" w:line="240" w:lineRule="auto"/>
        <w:rPr>
          <w:rFonts w:ascii="Arial" w:hAnsi="Arial"/>
          <w:color w:val="494949"/>
        </w:rPr>
      </w:pPr>
      <w:r w:rsidRPr="00150245">
        <w:rPr>
          <w:rFonts w:ascii="Arial" w:hAnsi="Arial"/>
          <w:color w:val="494949"/>
        </w:rPr>
        <w:t>Coordinate student transportation to the reunification site with the transportation director and establish a staging area at the school for bus loading.</w:t>
      </w:r>
    </w:p>
    <w:p w14:paraId="713D3EB5" w14:textId="0F22CC80" w:rsidR="000E15A9" w:rsidRPr="00150245" w:rsidRDefault="00282170" w:rsidP="002855DB">
      <w:pPr>
        <w:numPr>
          <w:ilvl w:val="0"/>
          <w:numId w:val="12"/>
        </w:numPr>
        <w:spacing w:after="0" w:line="240" w:lineRule="auto"/>
        <w:rPr>
          <w:rFonts w:ascii="Arial" w:hAnsi="Arial"/>
          <w:color w:val="494949"/>
        </w:rPr>
      </w:pPr>
      <w:r w:rsidRPr="00150245">
        <w:rPr>
          <w:rFonts w:ascii="Arial" w:hAnsi="Arial"/>
          <w:color w:val="494949"/>
        </w:rPr>
        <w:t>Designate a reunification site c</w:t>
      </w:r>
      <w:r w:rsidR="000E15A9" w:rsidRPr="00150245">
        <w:rPr>
          <w:rFonts w:ascii="Arial" w:hAnsi="Arial"/>
          <w:color w:val="494949"/>
        </w:rPr>
        <w:t>ommander.</w:t>
      </w:r>
    </w:p>
    <w:p w14:paraId="559BA641" w14:textId="68754DFF" w:rsidR="000E15A9" w:rsidRPr="00150245" w:rsidRDefault="000E15A9" w:rsidP="002855DB">
      <w:pPr>
        <w:numPr>
          <w:ilvl w:val="0"/>
          <w:numId w:val="12"/>
        </w:numPr>
        <w:spacing w:after="120" w:line="240" w:lineRule="auto"/>
        <w:rPr>
          <w:rFonts w:ascii="Arial" w:hAnsi="Arial"/>
          <w:color w:val="494949"/>
        </w:rPr>
      </w:pPr>
      <w:r w:rsidRPr="00150245">
        <w:rPr>
          <w:rFonts w:ascii="Arial" w:hAnsi="Arial"/>
          <w:color w:val="494949"/>
        </w:rPr>
        <w:t>Request the District office to se</w:t>
      </w:r>
      <w:r w:rsidR="00282170" w:rsidRPr="00150245">
        <w:rPr>
          <w:rFonts w:ascii="Arial" w:hAnsi="Arial"/>
          <w:color w:val="494949"/>
        </w:rPr>
        <w:t>nd personnel to help staff the family reunification c</w:t>
      </w:r>
      <w:r w:rsidRPr="00150245">
        <w:rPr>
          <w:rFonts w:ascii="Arial" w:hAnsi="Arial"/>
          <w:color w:val="494949"/>
        </w:rPr>
        <w:t>enter.</w:t>
      </w:r>
    </w:p>
    <w:p w14:paraId="4F45F93C" w14:textId="77777777" w:rsidR="000E15A9" w:rsidRPr="00150245" w:rsidRDefault="000E15A9" w:rsidP="000E15A9">
      <w:pPr>
        <w:spacing w:after="120"/>
        <w:rPr>
          <w:rFonts w:ascii="Arial" w:hAnsi="Arial"/>
          <w:b/>
          <w:color w:val="494949"/>
        </w:rPr>
      </w:pPr>
      <w:r w:rsidRPr="00150245">
        <w:rPr>
          <w:rFonts w:ascii="Arial" w:hAnsi="Arial"/>
          <w:b/>
          <w:color w:val="494949"/>
        </w:rPr>
        <w:t>Reunification Site Director</w:t>
      </w:r>
    </w:p>
    <w:p w14:paraId="4A7742AC" w14:textId="77777777" w:rsidR="000E15A9" w:rsidRPr="00150245" w:rsidRDefault="000E15A9" w:rsidP="002855DB">
      <w:pPr>
        <w:numPr>
          <w:ilvl w:val="0"/>
          <w:numId w:val="2"/>
        </w:numPr>
        <w:spacing w:after="0" w:line="240" w:lineRule="auto"/>
        <w:rPr>
          <w:rFonts w:ascii="Arial" w:hAnsi="Arial"/>
          <w:color w:val="494949"/>
        </w:rPr>
      </w:pPr>
      <w:r w:rsidRPr="00150245">
        <w:rPr>
          <w:rFonts w:ascii="Arial" w:hAnsi="Arial"/>
          <w:color w:val="494949"/>
        </w:rPr>
        <w:t>Establish a command post.</w:t>
      </w:r>
    </w:p>
    <w:p w14:paraId="5C458C16" w14:textId="77777777" w:rsidR="000E15A9" w:rsidRPr="00150245" w:rsidRDefault="000E15A9" w:rsidP="002855DB">
      <w:pPr>
        <w:numPr>
          <w:ilvl w:val="0"/>
          <w:numId w:val="2"/>
        </w:numPr>
        <w:spacing w:after="0" w:line="240" w:lineRule="auto"/>
        <w:rPr>
          <w:rFonts w:ascii="Arial" w:hAnsi="Arial"/>
          <w:color w:val="494949"/>
        </w:rPr>
      </w:pPr>
      <w:r w:rsidRPr="00150245">
        <w:rPr>
          <w:rFonts w:ascii="Arial" w:hAnsi="Arial"/>
          <w:color w:val="494949"/>
        </w:rPr>
        <w:t>Coordinate the set</w:t>
      </w:r>
      <w:r w:rsidR="00B563D7" w:rsidRPr="00150245">
        <w:rPr>
          <w:rFonts w:ascii="Arial" w:hAnsi="Arial"/>
          <w:color w:val="494949"/>
        </w:rPr>
        <w:t>-</w:t>
      </w:r>
      <w:r w:rsidRPr="00150245">
        <w:rPr>
          <w:rFonts w:ascii="Arial" w:hAnsi="Arial"/>
          <w:color w:val="494949"/>
        </w:rPr>
        <w:t>up of the site into functional areas (see diagram below) and assign supervisors for each area.</w:t>
      </w:r>
    </w:p>
    <w:p w14:paraId="731C0C65" w14:textId="6E24EC6F" w:rsidR="000E15A9" w:rsidRPr="00150245" w:rsidRDefault="006D1F42" w:rsidP="002855DB">
      <w:pPr>
        <w:numPr>
          <w:ilvl w:val="0"/>
          <w:numId w:val="2"/>
        </w:numPr>
        <w:spacing w:after="0" w:line="240" w:lineRule="auto"/>
        <w:rPr>
          <w:rFonts w:ascii="Arial" w:hAnsi="Arial"/>
          <w:color w:val="494949"/>
        </w:rPr>
      </w:pPr>
      <w:r w:rsidRPr="00150245">
        <w:rPr>
          <w:rFonts w:ascii="Arial" w:hAnsi="Arial"/>
          <w:color w:val="494949"/>
        </w:rPr>
        <w:t>Assign roles to</w:t>
      </w:r>
      <w:r w:rsidR="000E15A9" w:rsidRPr="00150245">
        <w:rPr>
          <w:rFonts w:ascii="Arial" w:hAnsi="Arial"/>
          <w:color w:val="494949"/>
        </w:rPr>
        <w:t xml:space="preserve"> incoming staff, volunteers and public safety personnel. </w:t>
      </w:r>
    </w:p>
    <w:p w14:paraId="161467D2" w14:textId="77777777" w:rsidR="000E15A9" w:rsidRPr="00150245" w:rsidRDefault="000E15A9" w:rsidP="002855DB">
      <w:pPr>
        <w:numPr>
          <w:ilvl w:val="0"/>
          <w:numId w:val="2"/>
        </w:numPr>
        <w:spacing w:after="0" w:line="240" w:lineRule="auto"/>
        <w:rPr>
          <w:rFonts w:ascii="Arial" w:hAnsi="Arial"/>
          <w:color w:val="494949"/>
        </w:rPr>
      </w:pPr>
      <w:r w:rsidRPr="00150245">
        <w:rPr>
          <w:rFonts w:ascii="Arial" w:hAnsi="Arial"/>
          <w:color w:val="494949"/>
        </w:rPr>
        <w:t>Assign staff to calm waiting parents/guardians and explain that an orderly process is required for the safety of the students.</w:t>
      </w:r>
    </w:p>
    <w:p w14:paraId="27DF90C6" w14:textId="77777777" w:rsidR="000E15A9" w:rsidRPr="00150245" w:rsidRDefault="000E15A9" w:rsidP="002855DB">
      <w:pPr>
        <w:numPr>
          <w:ilvl w:val="0"/>
          <w:numId w:val="2"/>
        </w:numPr>
        <w:spacing w:after="0" w:line="240" w:lineRule="auto"/>
        <w:rPr>
          <w:rFonts w:ascii="Arial" w:hAnsi="Arial"/>
          <w:color w:val="494949"/>
        </w:rPr>
      </w:pPr>
      <w:r w:rsidRPr="00150245">
        <w:rPr>
          <w:rFonts w:ascii="Arial" w:hAnsi="Arial"/>
          <w:color w:val="494949"/>
        </w:rPr>
        <w:t>Check identification of all personnel who arrive to assist.</w:t>
      </w:r>
    </w:p>
    <w:p w14:paraId="46C1B939" w14:textId="15B4BADC" w:rsidR="000E15A9" w:rsidRPr="00150245" w:rsidRDefault="000E15A9" w:rsidP="002855DB">
      <w:pPr>
        <w:numPr>
          <w:ilvl w:val="0"/>
          <w:numId w:val="2"/>
        </w:numPr>
        <w:spacing w:after="0" w:line="240" w:lineRule="auto"/>
        <w:rPr>
          <w:rFonts w:ascii="Arial" w:hAnsi="Arial"/>
          <w:color w:val="494949"/>
        </w:rPr>
      </w:pPr>
      <w:r w:rsidRPr="00150245">
        <w:rPr>
          <w:rFonts w:ascii="Arial" w:hAnsi="Arial"/>
          <w:color w:val="494949"/>
        </w:rPr>
        <w:t>S</w:t>
      </w:r>
      <w:r w:rsidR="006D1F42" w:rsidRPr="00150245">
        <w:rPr>
          <w:rFonts w:ascii="Arial" w:hAnsi="Arial"/>
          <w:color w:val="494949"/>
        </w:rPr>
        <w:t>et up</w:t>
      </w:r>
      <w:r w:rsidRPr="00150245">
        <w:rPr>
          <w:rFonts w:ascii="Arial" w:hAnsi="Arial"/>
          <w:color w:val="494949"/>
        </w:rPr>
        <w:t xml:space="preserve"> a holding area for arriving students and staff away from waiting family members.</w:t>
      </w:r>
    </w:p>
    <w:p w14:paraId="10EB8984" w14:textId="396BE4D7" w:rsidR="000E15A9" w:rsidRPr="00150245" w:rsidRDefault="000E15A9" w:rsidP="002855DB">
      <w:pPr>
        <w:numPr>
          <w:ilvl w:val="0"/>
          <w:numId w:val="2"/>
        </w:numPr>
        <w:spacing w:after="0" w:line="240" w:lineRule="auto"/>
        <w:rPr>
          <w:rFonts w:ascii="Arial" w:hAnsi="Arial"/>
          <w:color w:val="494949"/>
        </w:rPr>
      </w:pPr>
      <w:r w:rsidRPr="00150245">
        <w:rPr>
          <w:rFonts w:ascii="Arial" w:hAnsi="Arial"/>
          <w:color w:val="494949"/>
        </w:rPr>
        <w:t>Set up an informatio</w:t>
      </w:r>
      <w:r w:rsidR="00D818BF">
        <w:rPr>
          <w:rFonts w:ascii="Arial" w:hAnsi="Arial"/>
          <w:color w:val="494949"/>
        </w:rPr>
        <w:t>n area for parent/guardian</w:t>
      </w:r>
      <w:r w:rsidR="006D1F42" w:rsidRPr="00150245">
        <w:rPr>
          <w:rFonts w:ascii="Arial" w:hAnsi="Arial"/>
          <w:color w:val="494949"/>
        </w:rPr>
        <w:t xml:space="preserve"> sign-in and i</w:t>
      </w:r>
      <w:r w:rsidRPr="00150245">
        <w:rPr>
          <w:rFonts w:ascii="Arial" w:hAnsi="Arial"/>
          <w:color w:val="494949"/>
        </w:rPr>
        <w:t>dentification</w:t>
      </w:r>
      <w:r w:rsidR="006D1F42" w:rsidRPr="00150245">
        <w:rPr>
          <w:rFonts w:ascii="Arial" w:hAnsi="Arial"/>
          <w:color w:val="494949"/>
        </w:rPr>
        <w:t xml:space="preserve"> check</w:t>
      </w:r>
      <w:r w:rsidRPr="00150245">
        <w:rPr>
          <w:rFonts w:ascii="Arial" w:hAnsi="Arial"/>
          <w:color w:val="494949"/>
        </w:rPr>
        <w:t xml:space="preserve">. </w:t>
      </w:r>
    </w:p>
    <w:p w14:paraId="37073D35" w14:textId="77777777" w:rsidR="000E15A9" w:rsidRPr="00150245" w:rsidRDefault="000E15A9" w:rsidP="002855DB">
      <w:pPr>
        <w:numPr>
          <w:ilvl w:val="0"/>
          <w:numId w:val="1"/>
        </w:numPr>
        <w:spacing w:after="0" w:line="240" w:lineRule="auto"/>
        <w:rPr>
          <w:rFonts w:ascii="Arial" w:hAnsi="Arial"/>
          <w:color w:val="494949"/>
        </w:rPr>
      </w:pPr>
      <w:r w:rsidRPr="00150245">
        <w:rPr>
          <w:rFonts w:ascii="Arial" w:hAnsi="Arial"/>
          <w:color w:val="494949"/>
        </w:rPr>
        <w:t xml:space="preserve">Set up a student release checkout area where students will be escorted to meet their parent/guardian. </w:t>
      </w:r>
    </w:p>
    <w:p w14:paraId="2BC3F332" w14:textId="77777777" w:rsidR="000E15A9" w:rsidRPr="00150245" w:rsidRDefault="000E15A9" w:rsidP="002855DB">
      <w:pPr>
        <w:numPr>
          <w:ilvl w:val="0"/>
          <w:numId w:val="1"/>
        </w:numPr>
        <w:spacing w:after="0" w:line="240" w:lineRule="auto"/>
        <w:rPr>
          <w:rFonts w:ascii="Arial" w:hAnsi="Arial"/>
          <w:color w:val="494949"/>
        </w:rPr>
      </w:pPr>
      <w:r w:rsidRPr="00150245">
        <w:rPr>
          <w:rFonts w:ascii="Arial" w:hAnsi="Arial"/>
          <w:color w:val="494949"/>
        </w:rPr>
        <w:t>Set up a counseling area and direct staff to escort parents/guardians of any injured, missing or deceased student to the area for staff to provide notification in private.</w:t>
      </w:r>
    </w:p>
    <w:p w14:paraId="17558FF2" w14:textId="59B84C77" w:rsidR="000E15A9" w:rsidRPr="00150245" w:rsidRDefault="000E15A9" w:rsidP="002855DB">
      <w:pPr>
        <w:numPr>
          <w:ilvl w:val="0"/>
          <w:numId w:val="1"/>
        </w:numPr>
        <w:spacing w:after="0" w:line="240" w:lineRule="auto"/>
        <w:rPr>
          <w:rFonts w:ascii="Arial" w:hAnsi="Arial"/>
          <w:color w:val="494949"/>
        </w:rPr>
      </w:pPr>
      <w:r w:rsidRPr="00150245">
        <w:rPr>
          <w:rFonts w:ascii="Arial" w:hAnsi="Arial"/>
          <w:color w:val="494949"/>
        </w:rPr>
        <w:t xml:space="preserve">Set up a media staging area and notify the school </w:t>
      </w:r>
      <w:r w:rsidR="00D818BF">
        <w:rPr>
          <w:rFonts w:ascii="Arial" w:hAnsi="Arial"/>
          <w:color w:val="494949"/>
        </w:rPr>
        <w:t xml:space="preserve">public information officer </w:t>
      </w:r>
      <w:r w:rsidRPr="00150245">
        <w:rPr>
          <w:rFonts w:ascii="Arial" w:hAnsi="Arial"/>
          <w:color w:val="494949"/>
        </w:rPr>
        <w:t xml:space="preserve">of the location. </w:t>
      </w:r>
    </w:p>
    <w:p w14:paraId="487FF508" w14:textId="3B51DF72" w:rsidR="000E15A9" w:rsidRPr="00150245" w:rsidRDefault="000E15A9" w:rsidP="002855DB">
      <w:pPr>
        <w:numPr>
          <w:ilvl w:val="0"/>
          <w:numId w:val="1"/>
        </w:numPr>
        <w:spacing w:after="0" w:line="240" w:lineRule="auto"/>
        <w:rPr>
          <w:rFonts w:ascii="Arial" w:hAnsi="Arial"/>
          <w:color w:val="494949"/>
        </w:rPr>
      </w:pPr>
      <w:r w:rsidRPr="00150245">
        <w:rPr>
          <w:rFonts w:ascii="Arial" w:hAnsi="Arial"/>
          <w:color w:val="494949"/>
        </w:rPr>
        <w:lastRenderedPageBreak/>
        <w:t>Only releas</w:t>
      </w:r>
      <w:r w:rsidR="005F2305">
        <w:rPr>
          <w:rFonts w:ascii="Arial" w:hAnsi="Arial"/>
          <w:color w:val="494949"/>
        </w:rPr>
        <w:t>e students to authorized people</w:t>
      </w:r>
      <w:r w:rsidRPr="00150245">
        <w:rPr>
          <w:rFonts w:ascii="Arial" w:hAnsi="Arial"/>
          <w:color w:val="494949"/>
        </w:rPr>
        <w:t xml:space="preserve"> after checking proof of identity and signing a student release form. Verify with the custodial parent before releasing student to anyone else and request </w:t>
      </w:r>
      <w:r w:rsidR="00D818BF">
        <w:rPr>
          <w:rFonts w:ascii="Arial" w:hAnsi="Arial"/>
          <w:color w:val="494949"/>
        </w:rPr>
        <w:t>photo identification</w:t>
      </w:r>
      <w:r w:rsidRPr="00150245">
        <w:rPr>
          <w:rFonts w:ascii="Arial" w:hAnsi="Arial"/>
          <w:color w:val="494949"/>
        </w:rPr>
        <w:t>.</w:t>
      </w:r>
    </w:p>
    <w:p w14:paraId="6FE7FDA2" w14:textId="20669941" w:rsidR="000E15A9" w:rsidRPr="00150245" w:rsidRDefault="00D818BF" w:rsidP="002855DB">
      <w:pPr>
        <w:numPr>
          <w:ilvl w:val="0"/>
          <w:numId w:val="1"/>
        </w:numPr>
        <w:spacing w:after="0" w:line="240" w:lineRule="auto"/>
        <w:rPr>
          <w:rFonts w:ascii="Arial" w:hAnsi="Arial"/>
          <w:color w:val="494949"/>
        </w:rPr>
      </w:pPr>
      <w:r>
        <w:rPr>
          <w:rFonts w:ascii="Arial" w:hAnsi="Arial"/>
          <w:color w:val="494949"/>
        </w:rPr>
        <w:t>Hand out</w:t>
      </w:r>
      <w:r w:rsidR="00AF6F1E" w:rsidRPr="00150245">
        <w:rPr>
          <w:rFonts w:ascii="Arial" w:hAnsi="Arial"/>
          <w:color w:val="494949"/>
        </w:rPr>
        <w:t xml:space="preserve"> information sheets to parents that help </w:t>
      </w:r>
      <w:r w:rsidR="000E15A9" w:rsidRPr="00150245">
        <w:rPr>
          <w:rFonts w:ascii="Arial" w:hAnsi="Arial"/>
          <w:color w:val="494949"/>
        </w:rPr>
        <w:t xml:space="preserve">identify signs of psychological stress and </w:t>
      </w:r>
      <w:r>
        <w:rPr>
          <w:rFonts w:ascii="Arial" w:hAnsi="Arial"/>
          <w:color w:val="494949"/>
        </w:rPr>
        <w:t>provide an overview of</w:t>
      </w:r>
      <w:r w:rsidR="00AF6F1E" w:rsidRPr="00150245">
        <w:rPr>
          <w:rFonts w:ascii="Arial" w:hAnsi="Arial"/>
          <w:color w:val="494949"/>
        </w:rPr>
        <w:t xml:space="preserve"> </w:t>
      </w:r>
      <w:r w:rsidR="000E15A9" w:rsidRPr="00150245">
        <w:rPr>
          <w:rFonts w:ascii="Arial" w:hAnsi="Arial"/>
          <w:color w:val="494949"/>
        </w:rPr>
        <w:t xml:space="preserve">school and community counseling resources. </w:t>
      </w:r>
    </w:p>
    <w:p w14:paraId="31FA25DD" w14:textId="18B95972" w:rsidR="000E15A9" w:rsidRPr="00150245" w:rsidRDefault="000E15A9" w:rsidP="002855DB">
      <w:pPr>
        <w:numPr>
          <w:ilvl w:val="0"/>
          <w:numId w:val="1"/>
        </w:numPr>
        <w:spacing w:after="120" w:line="240" w:lineRule="auto"/>
        <w:rPr>
          <w:rFonts w:ascii="Arial" w:hAnsi="Arial"/>
          <w:color w:val="494949"/>
        </w:rPr>
      </w:pPr>
      <w:r w:rsidRPr="00150245">
        <w:rPr>
          <w:rFonts w:ascii="Arial" w:hAnsi="Arial"/>
          <w:color w:val="494949"/>
        </w:rPr>
        <w:t>Instruct parents/guardians to leave the site once they have signed out their student</w:t>
      </w:r>
      <w:r w:rsidR="00D818BF">
        <w:rPr>
          <w:rFonts w:ascii="Arial" w:hAnsi="Arial"/>
          <w:color w:val="494949"/>
        </w:rPr>
        <w:t xml:space="preserve"> </w:t>
      </w:r>
      <w:r w:rsidR="00D818BF" w:rsidRPr="00150245">
        <w:rPr>
          <w:rFonts w:ascii="Arial" w:hAnsi="Arial"/>
          <w:color w:val="494949"/>
        </w:rPr>
        <w:t>to make room for others</w:t>
      </w:r>
      <w:r w:rsidRPr="00150245">
        <w:rPr>
          <w:rFonts w:ascii="Arial" w:hAnsi="Arial"/>
          <w:color w:val="494949"/>
        </w:rPr>
        <w:t>.</w:t>
      </w:r>
    </w:p>
    <w:p w14:paraId="648B6C6B" w14:textId="11011B25" w:rsidR="000E15A9" w:rsidRPr="00150245" w:rsidRDefault="000E15A9" w:rsidP="000E15A9">
      <w:pPr>
        <w:spacing w:after="120"/>
        <w:rPr>
          <w:rFonts w:ascii="Arial" w:hAnsi="Arial"/>
          <w:b/>
          <w:color w:val="494949"/>
        </w:rPr>
      </w:pPr>
      <w:r w:rsidRPr="00150245">
        <w:rPr>
          <w:rFonts w:ascii="Arial" w:hAnsi="Arial"/>
          <w:b/>
          <w:color w:val="494949"/>
        </w:rPr>
        <w:t>Teachers</w:t>
      </w:r>
      <w:r w:rsidR="00AF6F1E" w:rsidRPr="00150245">
        <w:rPr>
          <w:rFonts w:ascii="Arial" w:hAnsi="Arial"/>
          <w:b/>
          <w:color w:val="494949"/>
        </w:rPr>
        <w:t>/Staff</w:t>
      </w:r>
    </w:p>
    <w:p w14:paraId="53CB3C9B" w14:textId="77777777" w:rsidR="000E15A9" w:rsidRPr="00150245" w:rsidRDefault="000E15A9" w:rsidP="002855DB">
      <w:pPr>
        <w:numPr>
          <w:ilvl w:val="0"/>
          <w:numId w:val="1"/>
        </w:numPr>
        <w:spacing w:after="0" w:line="240" w:lineRule="auto"/>
        <w:rPr>
          <w:rFonts w:ascii="Arial" w:hAnsi="Arial"/>
          <w:color w:val="494949"/>
        </w:rPr>
      </w:pPr>
      <w:r w:rsidRPr="00150245">
        <w:rPr>
          <w:rFonts w:ascii="Arial" w:hAnsi="Arial"/>
          <w:color w:val="494949"/>
        </w:rPr>
        <w:t>Provide a list of students to the reunification site staff upon arrival. Note any missing students.</w:t>
      </w:r>
    </w:p>
    <w:p w14:paraId="36E0EA30" w14:textId="77777777" w:rsidR="000E15A9" w:rsidRPr="00150245" w:rsidRDefault="000E15A9" w:rsidP="002855DB">
      <w:pPr>
        <w:numPr>
          <w:ilvl w:val="0"/>
          <w:numId w:val="1"/>
        </w:numPr>
        <w:spacing w:after="0" w:line="240" w:lineRule="auto"/>
        <w:rPr>
          <w:rFonts w:ascii="Arial" w:hAnsi="Arial"/>
          <w:color w:val="494949"/>
        </w:rPr>
      </w:pPr>
      <w:r w:rsidRPr="00150245">
        <w:rPr>
          <w:rFonts w:ascii="Arial" w:hAnsi="Arial"/>
          <w:color w:val="494949"/>
        </w:rPr>
        <w:t>Ensure special needs students and staff are assisted; request help if needed.</w:t>
      </w:r>
    </w:p>
    <w:p w14:paraId="6D851225" w14:textId="4A5B8044" w:rsidR="000E15A9" w:rsidRPr="00150245" w:rsidRDefault="00AF6F1E" w:rsidP="002855DB">
      <w:pPr>
        <w:numPr>
          <w:ilvl w:val="0"/>
          <w:numId w:val="1"/>
        </w:numPr>
        <w:spacing w:after="0" w:line="240" w:lineRule="auto"/>
        <w:rPr>
          <w:rFonts w:ascii="Arial" w:hAnsi="Arial"/>
          <w:color w:val="494949"/>
        </w:rPr>
      </w:pPr>
      <w:r w:rsidRPr="00150245">
        <w:rPr>
          <w:rFonts w:ascii="Arial" w:hAnsi="Arial"/>
          <w:color w:val="494949"/>
        </w:rPr>
        <w:t>Follow the instructions of the family reunification c</w:t>
      </w:r>
      <w:r w:rsidR="000E15A9" w:rsidRPr="00150245">
        <w:rPr>
          <w:rFonts w:ascii="Arial" w:hAnsi="Arial"/>
          <w:color w:val="494949"/>
        </w:rPr>
        <w:t>enter staff when you arrive</w:t>
      </w:r>
      <w:r w:rsidR="00E5528B" w:rsidRPr="00150245">
        <w:rPr>
          <w:rFonts w:ascii="Arial" w:hAnsi="Arial"/>
          <w:color w:val="494949"/>
        </w:rPr>
        <w:t xml:space="preserve">. </w:t>
      </w:r>
      <w:r w:rsidR="000E15A9" w:rsidRPr="00150245">
        <w:rPr>
          <w:rFonts w:ascii="Arial" w:hAnsi="Arial"/>
          <w:color w:val="494949"/>
        </w:rPr>
        <w:t xml:space="preserve">Assist in staffing the site as requested. </w:t>
      </w:r>
    </w:p>
    <w:p w14:paraId="58F34796" w14:textId="77777777" w:rsidR="000E15A9" w:rsidRPr="00B563D7" w:rsidRDefault="000E15A9" w:rsidP="0072062B">
      <w:pPr>
        <w:pStyle w:val="Heading2"/>
      </w:pPr>
      <w:bookmarkStart w:id="106" w:name="_Toc419444919"/>
      <w:r w:rsidRPr="00B563D7">
        <w:t>Reunification Center Functional Areas</w:t>
      </w:r>
      <w:bookmarkEnd w:id="106"/>
    </w:p>
    <w:p w14:paraId="23C8CF8A" w14:textId="77777777" w:rsidR="000E15A9" w:rsidRPr="00150245" w:rsidRDefault="000E15A9" w:rsidP="000E15A9">
      <w:pPr>
        <w:spacing w:after="120"/>
        <w:rPr>
          <w:rFonts w:ascii="Arial" w:hAnsi="Arial"/>
          <w:b/>
          <w:color w:val="494949"/>
        </w:rPr>
      </w:pPr>
      <w:r w:rsidRPr="00150245">
        <w:rPr>
          <w:rFonts w:ascii="Arial" w:hAnsi="Arial"/>
          <w:b/>
          <w:color w:val="494949"/>
        </w:rPr>
        <w:t>Student Area</w:t>
      </w:r>
    </w:p>
    <w:p w14:paraId="69CEB0DB" w14:textId="77777777" w:rsidR="000E15A9" w:rsidRPr="00150245" w:rsidRDefault="000E15A9" w:rsidP="000E15A9">
      <w:pPr>
        <w:spacing w:after="120"/>
        <w:rPr>
          <w:rFonts w:ascii="Arial" w:hAnsi="Arial"/>
          <w:b/>
          <w:color w:val="494949"/>
          <w:u w:val="single"/>
        </w:rPr>
      </w:pPr>
      <w:r w:rsidRPr="00150245">
        <w:rPr>
          <w:rFonts w:ascii="Arial" w:hAnsi="Arial"/>
          <w:color w:val="494949"/>
        </w:rPr>
        <w:t xml:space="preserve">Purpose: Provide a secure staging area for students waiting to be reunited with parents/guardians. </w:t>
      </w:r>
    </w:p>
    <w:p w14:paraId="3963A597" w14:textId="19A92084" w:rsidR="000E15A9" w:rsidRPr="00150245" w:rsidRDefault="000E15A9" w:rsidP="002855DB">
      <w:pPr>
        <w:pStyle w:val="ListParagraph"/>
        <w:numPr>
          <w:ilvl w:val="0"/>
          <w:numId w:val="126"/>
        </w:numPr>
        <w:spacing w:after="120"/>
        <w:rPr>
          <w:rFonts w:ascii="Arial" w:hAnsi="Arial"/>
          <w:color w:val="494949"/>
        </w:rPr>
      </w:pPr>
      <w:r w:rsidRPr="00150245">
        <w:rPr>
          <w:rFonts w:ascii="Arial" w:hAnsi="Arial"/>
          <w:color w:val="494949"/>
        </w:rPr>
        <w:t>Maintain an updated list of students/staff in the area</w:t>
      </w:r>
      <w:r w:rsidR="00D818BF">
        <w:rPr>
          <w:rFonts w:ascii="Arial" w:hAnsi="Arial"/>
          <w:color w:val="494949"/>
        </w:rPr>
        <w:t>.</w:t>
      </w:r>
    </w:p>
    <w:p w14:paraId="3ED45823" w14:textId="085120FA" w:rsidR="000E15A9" w:rsidRPr="00150245" w:rsidRDefault="000E15A9" w:rsidP="002855DB">
      <w:pPr>
        <w:pStyle w:val="ListParagraph"/>
        <w:numPr>
          <w:ilvl w:val="0"/>
          <w:numId w:val="126"/>
        </w:numPr>
        <w:spacing w:after="120"/>
        <w:rPr>
          <w:rFonts w:ascii="Arial" w:hAnsi="Arial"/>
          <w:color w:val="494949"/>
        </w:rPr>
      </w:pPr>
      <w:r w:rsidRPr="00150245">
        <w:rPr>
          <w:rFonts w:ascii="Arial" w:hAnsi="Arial"/>
          <w:color w:val="494949"/>
        </w:rPr>
        <w:t>Set up a triage, if necessary</w:t>
      </w:r>
      <w:r w:rsidR="00D818BF">
        <w:rPr>
          <w:rFonts w:ascii="Arial" w:hAnsi="Arial"/>
          <w:color w:val="494949"/>
        </w:rPr>
        <w:t>.</w:t>
      </w:r>
    </w:p>
    <w:p w14:paraId="73461F16" w14:textId="2B6AD310" w:rsidR="000E15A9" w:rsidRPr="00150245" w:rsidRDefault="000E15A9" w:rsidP="002855DB">
      <w:pPr>
        <w:pStyle w:val="ListParagraph"/>
        <w:numPr>
          <w:ilvl w:val="0"/>
          <w:numId w:val="126"/>
        </w:numPr>
        <w:spacing w:after="120"/>
        <w:rPr>
          <w:rFonts w:ascii="Arial" w:hAnsi="Arial"/>
          <w:color w:val="494949"/>
        </w:rPr>
      </w:pPr>
      <w:r w:rsidRPr="00150245">
        <w:rPr>
          <w:rFonts w:ascii="Arial" w:hAnsi="Arial"/>
          <w:color w:val="494949"/>
        </w:rPr>
        <w:t>Send students to checkout area when summoned</w:t>
      </w:r>
      <w:r w:rsidR="00D818BF">
        <w:rPr>
          <w:rFonts w:ascii="Arial" w:hAnsi="Arial"/>
          <w:color w:val="494949"/>
        </w:rPr>
        <w:t>.</w:t>
      </w:r>
    </w:p>
    <w:p w14:paraId="6423902B" w14:textId="77777777" w:rsidR="000E15A9" w:rsidRPr="00150245" w:rsidRDefault="000E15A9" w:rsidP="000E15A9">
      <w:pPr>
        <w:spacing w:after="120"/>
        <w:rPr>
          <w:rFonts w:ascii="Arial" w:hAnsi="Arial"/>
          <w:b/>
          <w:color w:val="494949"/>
        </w:rPr>
      </w:pPr>
      <w:r w:rsidRPr="00150245">
        <w:rPr>
          <w:rFonts w:ascii="Arial" w:hAnsi="Arial"/>
          <w:b/>
          <w:color w:val="494949"/>
        </w:rPr>
        <w:t>Information Area</w:t>
      </w:r>
    </w:p>
    <w:p w14:paraId="435EA128" w14:textId="14E9E3C2" w:rsidR="000E15A9" w:rsidRPr="00150245" w:rsidRDefault="000E15A9" w:rsidP="000E15A9">
      <w:pPr>
        <w:spacing w:after="120"/>
        <w:rPr>
          <w:rFonts w:ascii="Arial" w:hAnsi="Arial"/>
          <w:b/>
          <w:color w:val="494949"/>
          <w:u w:val="single"/>
        </w:rPr>
      </w:pPr>
      <w:r w:rsidRPr="00150245">
        <w:rPr>
          <w:rFonts w:ascii="Arial" w:hAnsi="Arial"/>
          <w:color w:val="494949"/>
        </w:rPr>
        <w:t>Purpose: Serve as the primary source of information for parents, staff me</w:t>
      </w:r>
      <w:r w:rsidR="00D818BF">
        <w:rPr>
          <w:rFonts w:ascii="Arial" w:hAnsi="Arial"/>
          <w:color w:val="494949"/>
        </w:rPr>
        <w:t xml:space="preserve">mbers, public safety personnel </w:t>
      </w:r>
      <w:r w:rsidRPr="00150245">
        <w:rPr>
          <w:rFonts w:ascii="Arial" w:hAnsi="Arial"/>
          <w:color w:val="494949"/>
        </w:rPr>
        <w:t>and the media.</w:t>
      </w:r>
    </w:p>
    <w:p w14:paraId="205945B6" w14:textId="6BD336CE" w:rsidR="000E15A9" w:rsidRPr="00150245" w:rsidRDefault="000E15A9" w:rsidP="002855DB">
      <w:pPr>
        <w:pStyle w:val="ListParagraph"/>
        <w:numPr>
          <w:ilvl w:val="0"/>
          <w:numId w:val="125"/>
        </w:numPr>
        <w:spacing w:after="120"/>
        <w:rPr>
          <w:rFonts w:ascii="Arial" w:hAnsi="Arial"/>
          <w:b/>
          <w:color w:val="494949"/>
          <w:u w:val="single"/>
        </w:rPr>
      </w:pPr>
      <w:r w:rsidRPr="00150245">
        <w:rPr>
          <w:rFonts w:ascii="Arial" w:hAnsi="Arial"/>
          <w:color w:val="494949"/>
        </w:rPr>
        <w:t xml:space="preserve">Receive the passenger lists from arriving </w:t>
      </w:r>
      <w:r w:rsidR="00AF6F1E" w:rsidRPr="00150245">
        <w:rPr>
          <w:rFonts w:ascii="Arial" w:hAnsi="Arial"/>
          <w:color w:val="494949"/>
        </w:rPr>
        <w:t>buses/vehicles and pass to the checkout a</w:t>
      </w:r>
      <w:r w:rsidRPr="00150245">
        <w:rPr>
          <w:rFonts w:ascii="Arial" w:hAnsi="Arial"/>
          <w:color w:val="494949"/>
        </w:rPr>
        <w:t>rea</w:t>
      </w:r>
      <w:r w:rsidR="00D818BF">
        <w:rPr>
          <w:rFonts w:ascii="Arial" w:hAnsi="Arial"/>
          <w:color w:val="494949"/>
        </w:rPr>
        <w:t>.</w:t>
      </w:r>
    </w:p>
    <w:p w14:paraId="1BD42A37" w14:textId="20EA78EB" w:rsidR="000E15A9" w:rsidRPr="00150245" w:rsidRDefault="000E15A9" w:rsidP="002855DB">
      <w:pPr>
        <w:pStyle w:val="ListParagraph"/>
        <w:numPr>
          <w:ilvl w:val="0"/>
          <w:numId w:val="125"/>
        </w:numPr>
        <w:spacing w:after="120"/>
        <w:rPr>
          <w:rFonts w:ascii="Arial" w:hAnsi="Arial"/>
          <w:b/>
          <w:color w:val="494949"/>
          <w:u w:val="single"/>
        </w:rPr>
      </w:pPr>
      <w:r w:rsidRPr="00150245">
        <w:rPr>
          <w:rFonts w:ascii="Arial" w:hAnsi="Arial"/>
          <w:color w:val="494949"/>
        </w:rPr>
        <w:t>Receive incoming staff, volunteers and public safety personnel and communicate assignments</w:t>
      </w:r>
      <w:r w:rsidR="00D818BF">
        <w:rPr>
          <w:rFonts w:ascii="Arial" w:hAnsi="Arial"/>
          <w:color w:val="494949"/>
        </w:rPr>
        <w:t>.</w:t>
      </w:r>
    </w:p>
    <w:p w14:paraId="35644451" w14:textId="5E2DA16B" w:rsidR="000E15A9" w:rsidRPr="00150245" w:rsidRDefault="000E15A9" w:rsidP="002855DB">
      <w:pPr>
        <w:pStyle w:val="ListParagraph"/>
        <w:numPr>
          <w:ilvl w:val="0"/>
          <w:numId w:val="125"/>
        </w:numPr>
        <w:spacing w:after="120"/>
        <w:rPr>
          <w:rFonts w:ascii="Arial" w:hAnsi="Arial"/>
          <w:b/>
          <w:color w:val="494949"/>
          <w:u w:val="single"/>
        </w:rPr>
      </w:pPr>
      <w:r w:rsidRPr="00150245">
        <w:rPr>
          <w:rFonts w:ascii="Arial" w:hAnsi="Arial"/>
          <w:color w:val="494949"/>
        </w:rPr>
        <w:t>Debrief staff on any updates to the crisis</w:t>
      </w:r>
      <w:r w:rsidR="00D818BF">
        <w:rPr>
          <w:rFonts w:ascii="Arial" w:hAnsi="Arial"/>
          <w:color w:val="494949"/>
        </w:rPr>
        <w:t>.</w:t>
      </w:r>
    </w:p>
    <w:p w14:paraId="629DA413" w14:textId="17965BBE" w:rsidR="000E15A9" w:rsidRPr="00150245" w:rsidRDefault="000E15A9" w:rsidP="002855DB">
      <w:pPr>
        <w:pStyle w:val="ListParagraph"/>
        <w:numPr>
          <w:ilvl w:val="0"/>
          <w:numId w:val="125"/>
        </w:numPr>
        <w:spacing w:after="120"/>
        <w:rPr>
          <w:rFonts w:ascii="Arial" w:hAnsi="Arial"/>
          <w:b/>
          <w:color w:val="494949"/>
          <w:u w:val="single"/>
        </w:rPr>
      </w:pPr>
      <w:r w:rsidRPr="00150245">
        <w:rPr>
          <w:rFonts w:ascii="Arial" w:hAnsi="Arial"/>
          <w:color w:val="494949"/>
        </w:rPr>
        <w:t>Maintain a list of all personnel at the reunification center</w:t>
      </w:r>
      <w:r w:rsidR="00D818BF">
        <w:rPr>
          <w:rFonts w:ascii="Arial" w:hAnsi="Arial"/>
          <w:color w:val="494949"/>
        </w:rPr>
        <w:t>.</w:t>
      </w:r>
    </w:p>
    <w:p w14:paraId="54AC6623" w14:textId="7E4A41A4" w:rsidR="000E15A9" w:rsidRPr="00150245" w:rsidRDefault="000E15A9" w:rsidP="002855DB">
      <w:pPr>
        <w:pStyle w:val="ListParagraph"/>
        <w:numPr>
          <w:ilvl w:val="0"/>
          <w:numId w:val="125"/>
        </w:numPr>
        <w:spacing w:after="120"/>
        <w:rPr>
          <w:rFonts w:ascii="Arial" w:hAnsi="Arial"/>
          <w:color w:val="494949"/>
        </w:rPr>
      </w:pPr>
      <w:r w:rsidRPr="00150245">
        <w:rPr>
          <w:rFonts w:ascii="Arial" w:hAnsi="Arial"/>
          <w:color w:val="494949"/>
        </w:rPr>
        <w:t>Maintain a list of the injured or deceased and inform personnel in the checkout and counseling areas</w:t>
      </w:r>
      <w:r w:rsidR="00D818BF">
        <w:rPr>
          <w:rFonts w:ascii="Arial" w:hAnsi="Arial"/>
          <w:color w:val="494949"/>
        </w:rPr>
        <w:t>.</w:t>
      </w:r>
    </w:p>
    <w:p w14:paraId="74D72281" w14:textId="5B9377D8" w:rsidR="000E15A9" w:rsidRPr="00150245" w:rsidRDefault="000E15A9" w:rsidP="000E15A9">
      <w:pPr>
        <w:spacing w:after="120"/>
        <w:rPr>
          <w:rFonts w:ascii="Arial" w:hAnsi="Arial"/>
          <w:color w:val="494949"/>
        </w:rPr>
      </w:pPr>
      <w:r w:rsidRPr="00150245">
        <w:rPr>
          <w:rFonts w:ascii="Arial" w:hAnsi="Arial"/>
          <w:color w:val="494949"/>
        </w:rPr>
        <w:t>Note</w:t>
      </w:r>
      <w:r w:rsidR="00AF6F1E" w:rsidRPr="00150245">
        <w:rPr>
          <w:rFonts w:ascii="Arial" w:hAnsi="Arial"/>
          <w:color w:val="494949"/>
        </w:rPr>
        <w:t>: A media a</w:t>
      </w:r>
      <w:r w:rsidRPr="00150245">
        <w:rPr>
          <w:rFonts w:ascii="Arial" w:hAnsi="Arial"/>
          <w:color w:val="494949"/>
        </w:rPr>
        <w:t xml:space="preserve">rea may </w:t>
      </w:r>
      <w:r w:rsidR="00AF6F1E" w:rsidRPr="00150245">
        <w:rPr>
          <w:rFonts w:ascii="Arial" w:hAnsi="Arial"/>
          <w:color w:val="494949"/>
        </w:rPr>
        <w:t>be established adjacent to the information a</w:t>
      </w:r>
      <w:r w:rsidRPr="00150245">
        <w:rPr>
          <w:rFonts w:ascii="Arial" w:hAnsi="Arial"/>
          <w:color w:val="494949"/>
        </w:rPr>
        <w:t>rea, but only public information should be provided.</w:t>
      </w:r>
    </w:p>
    <w:p w14:paraId="7C53AE3D" w14:textId="77777777" w:rsidR="000E15A9" w:rsidRPr="00150245" w:rsidRDefault="000E15A9" w:rsidP="000E15A9">
      <w:pPr>
        <w:spacing w:after="120"/>
        <w:rPr>
          <w:rFonts w:ascii="Arial" w:hAnsi="Arial"/>
          <w:b/>
          <w:color w:val="494949"/>
        </w:rPr>
      </w:pPr>
      <w:r w:rsidRPr="00150245">
        <w:rPr>
          <w:rFonts w:ascii="Arial" w:hAnsi="Arial"/>
          <w:b/>
          <w:color w:val="494949"/>
        </w:rPr>
        <w:t>Checkout Area</w:t>
      </w:r>
    </w:p>
    <w:p w14:paraId="31505245" w14:textId="0318AF6A" w:rsidR="000E15A9" w:rsidRPr="00150245" w:rsidRDefault="000E15A9" w:rsidP="000E15A9">
      <w:pPr>
        <w:spacing w:after="120"/>
        <w:rPr>
          <w:rFonts w:ascii="Arial" w:hAnsi="Arial"/>
          <w:color w:val="494949"/>
        </w:rPr>
      </w:pPr>
      <w:r w:rsidRPr="00150245">
        <w:rPr>
          <w:rFonts w:ascii="Arial" w:hAnsi="Arial"/>
          <w:color w:val="494949"/>
        </w:rPr>
        <w:t>Purpose: Reunification and discharge point for parents/guardians and their children. Adequate staffing should be availabl</w:t>
      </w:r>
      <w:r w:rsidR="00D818BF">
        <w:rPr>
          <w:rFonts w:ascii="Arial" w:hAnsi="Arial"/>
          <w:color w:val="494949"/>
        </w:rPr>
        <w:t>e to provide timely check out for</w:t>
      </w:r>
      <w:r w:rsidRPr="00150245">
        <w:rPr>
          <w:rFonts w:ascii="Arial" w:hAnsi="Arial"/>
          <w:color w:val="494949"/>
        </w:rPr>
        <w:t xml:space="preserve"> large numbers of students.</w:t>
      </w:r>
    </w:p>
    <w:p w14:paraId="7171017F" w14:textId="650E15BA" w:rsidR="000E15A9" w:rsidRPr="00150245" w:rsidRDefault="000E15A9" w:rsidP="002855DB">
      <w:pPr>
        <w:pStyle w:val="ListParagraph"/>
        <w:numPr>
          <w:ilvl w:val="0"/>
          <w:numId w:val="125"/>
        </w:numPr>
        <w:spacing w:after="120"/>
        <w:rPr>
          <w:rFonts w:ascii="Arial" w:hAnsi="Arial"/>
          <w:b/>
          <w:color w:val="494949"/>
          <w:u w:val="single"/>
        </w:rPr>
      </w:pPr>
      <w:r w:rsidRPr="00150245">
        <w:rPr>
          <w:rFonts w:ascii="Arial" w:hAnsi="Arial"/>
          <w:color w:val="494949"/>
        </w:rPr>
        <w:t>Parents/guardians should be directed to this area upon arrival</w:t>
      </w:r>
      <w:r w:rsidR="00D818BF">
        <w:rPr>
          <w:rFonts w:ascii="Arial" w:hAnsi="Arial"/>
          <w:color w:val="494949"/>
        </w:rPr>
        <w:t>.</w:t>
      </w:r>
    </w:p>
    <w:p w14:paraId="17535C93" w14:textId="68647574" w:rsidR="000E15A9" w:rsidRPr="00150245" w:rsidRDefault="000E15A9" w:rsidP="002855DB">
      <w:pPr>
        <w:pStyle w:val="ListParagraph"/>
        <w:numPr>
          <w:ilvl w:val="0"/>
          <w:numId w:val="125"/>
        </w:numPr>
        <w:spacing w:after="120"/>
        <w:rPr>
          <w:rFonts w:ascii="Arial" w:hAnsi="Arial"/>
          <w:color w:val="494949"/>
        </w:rPr>
      </w:pPr>
      <w:r w:rsidRPr="00150245">
        <w:rPr>
          <w:rFonts w:ascii="Arial" w:hAnsi="Arial"/>
          <w:color w:val="494949"/>
        </w:rPr>
        <w:t>Adults must show proper identification to staff</w:t>
      </w:r>
      <w:r w:rsidR="00D818BF">
        <w:rPr>
          <w:rFonts w:ascii="Arial" w:hAnsi="Arial"/>
          <w:color w:val="494949"/>
        </w:rPr>
        <w:t>.</w:t>
      </w:r>
    </w:p>
    <w:p w14:paraId="74133B8E" w14:textId="70FAC31F" w:rsidR="000E15A9" w:rsidRPr="00150245" w:rsidRDefault="000E15A9" w:rsidP="002855DB">
      <w:pPr>
        <w:pStyle w:val="ListParagraph"/>
        <w:numPr>
          <w:ilvl w:val="0"/>
          <w:numId w:val="125"/>
        </w:numPr>
        <w:spacing w:after="120"/>
        <w:rPr>
          <w:rFonts w:ascii="Arial" w:hAnsi="Arial"/>
          <w:color w:val="494949"/>
        </w:rPr>
      </w:pPr>
      <w:r w:rsidRPr="00150245">
        <w:rPr>
          <w:rFonts w:ascii="Arial" w:hAnsi="Arial"/>
          <w:color w:val="494949"/>
        </w:rPr>
        <w:t>Non-parents must have pre-authorization from a parent before leaving with a child</w:t>
      </w:r>
      <w:r w:rsidR="00D818BF">
        <w:rPr>
          <w:rFonts w:ascii="Arial" w:hAnsi="Arial"/>
          <w:color w:val="494949"/>
        </w:rPr>
        <w:t>.</w:t>
      </w:r>
    </w:p>
    <w:p w14:paraId="20E0B3B8" w14:textId="77777777" w:rsidR="000E15A9" w:rsidRPr="00150245" w:rsidRDefault="000E15A9" w:rsidP="000E15A9">
      <w:pPr>
        <w:spacing w:after="120"/>
        <w:rPr>
          <w:rFonts w:ascii="Arial" w:hAnsi="Arial"/>
          <w:b/>
          <w:color w:val="494949"/>
        </w:rPr>
      </w:pPr>
      <w:r w:rsidRPr="00150245">
        <w:rPr>
          <w:rFonts w:ascii="Arial" w:hAnsi="Arial"/>
          <w:b/>
          <w:color w:val="494949"/>
        </w:rPr>
        <w:t>Counseling Area</w:t>
      </w:r>
    </w:p>
    <w:p w14:paraId="675B5A81" w14:textId="77777777" w:rsidR="000E15A9" w:rsidRPr="00150245" w:rsidRDefault="000E15A9" w:rsidP="000E15A9">
      <w:pPr>
        <w:spacing w:after="120"/>
        <w:rPr>
          <w:rFonts w:ascii="Arial" w:hAnsi="Arial"/>
          <w:b/>
          <w:color w:val="494949"/>
          <w:u w:val="single"/>
        </w:rPr>
      </w:pPr>
      <w:r w:rsidRPr="00150245">
        <w:rPr>
          <w:rFonts w:ascii="Arial" w:hAnsi="Arial"/>
          <w:color w:val="494949"/>
        </w:rPr>
        <w:lastRenderedPageBreak/>
        <w:t xml:space="preserve">Purpose: Provide immediate counseling and crisis intervention services to those in need. </w:t>
      </w:r>
    </w:p>
    <w:p w14:paraId="36ABFDB3" w14:textId="77777777" w:rsidR="000E15A9" w:rsidRPr="00150245" w:rsidRDefault="000E15A9" w:rsidP="002855DB">
      <w:pPr>
        <w:pStyle w:val="ListParagraph"/>
        <w:numPr>
          <w:ilvl w:val="0"/>
          <w:numId w:val="125"/>
        </w:numPr>
        <w:spacing w:after="120"/>
        <w:rPr>
          <w:rFonts w:ascii="Arial" w:hAnsi="Arial"/>
          <w:color w:val="494949"/>
        </w:rPr>
      </w:pPr>
      <w:r w:rsidRPr="00150245">
        <w:rPr>
          <w:rFonts w:ascii="Arial" w:hAnsi="Arial"/>
          <w:color w:val="494949"/>
        </w:rPr>
        <w:t>Staffed with trained counseling and mental health professionals</w:t>
      </w:r>
    </w:p>
    <w:p w14:paraId="7F309903" w14:textId="5F1C7040" w:rsidR="000E15A9" w:rsidRPr="00150245" w:rsidRDefault="000E15A9" w:rsidP="002855DB">
      <w:pPr>
        <w:pStyle w:val="ListParagraph"/>
        <w:numPr>
          <w:ilvl w:val="0"/>
          <w:numId w:val="125"/>
        </w:numPr>
        <w:spacing w:after="120"/>
        <w:rPr>
          <w:rFonts w:ascii="Arial" w:hAnsi="Arial"/>
          <w:color w:val="494949"/>
        </w:rPr>
      </w:pPr>
      <w:r w:rsidRPr="00150245">
        <w:rPr>
          <w:rFonts w:ascii="Arial" w:hAnsi="Arial"/>
          <w:color w:val="494949"/>
        </w:rPr>
        <w:t>Provide private areas for grief counseling</w:t>
      </w:r>
      <w:r w:rsidR="00D818BF">
        <w:rPr>
          <w:rFonts w:ascii="Arial" w:hAnsi="Arial"/>
          <w:color w:val="494949"/>
        </w:rPr>
        <w:t>.</w:t>
      </w:r>
    </w:p>
    <w:p w14:paraId="066AF1E4" w14:textId="0409B522" w:rsidR="000E15A9" w:rsidRPr="00150245" w:rsidRDefault="000E15A9" w:rsidP="002855DB">
      <w:pPr>
        <w:pStyle w:val="ListParagraph"/>
        <w:numPr>
          <w:ilvl w:val="0"/>
          <w:numId w:val="125"/>
        </w:numPr>
        <w:spacing w:after="120"/>
        <w:rPr>
          <w:rFonts w:ascii="Arial" w:hAnsi="Arial"/>
          <w:b/>
          <w:color w:val="494949"/>
          <w:u w:val="single"/>
        </w:rPr>
      </w:pPr>
      <w:r w:rsidRPr="00150245">
        <w:rPr>
          <w:rFonts w:ascii="Arial" w:hAnsi="Arial"/>
          <w:color w:val="494949"/>
        </w:rPr>
        <w:t>Provide any required notifications of death and serious injury (</w:t>
      </w:r>
      <w:r w:rsidRPr="00150245">
        <w:rPr>
          <w:rFonts w:ascii="Arial" w:hAnsi="Arial"/>
          <w:color w:val="494949"/>
          <w:u w:val="single"/>
        </w:rPr>
        <w:t>trained personnel only</w:t>
      </w:r>
      <w:r w:rsidR="00D818BF">
        <w:rPr>
          <w:rFonts w:ascii="Arial" w:hAnsi="Arial"/>
          <w:color w:val="494949"/>
        </w:rPr>
        <w:t>).</w:t>
      </w:r>
    </w:p>
    <w:p w14:paraId="4FCE7D96" w14:textId="77777777" w:rsidR="000E15A9" w:rsidRPr="00150245" w:rsidRDefault="000E15A9" w:rsidP="000E15A9">
      <w:pPr>
        <w:rPr>
          <w:rFonts w:ascii="Arial" w:eastAsiaTheme="majorEastAsia" w:hAnsi="Arial" w:cstheme="majorBidi"/>
          <w:b/>
          <w:color w:val="494949"/>
          <w:sz w:val="32"/>
          <w:szCs w:val="28"/>
        </w:rPr>
      </w:pPr>
      <w:r w:rsidRPr="00150245">
        <w:rPr>
          <w:rFonts w:ascii="Arial" w:hAnsi="Arial"/>
          <w:b/>
          <w:color w:val="494949"/>
          <w:szCs w:val="36"/>
        </w:rPr>
        <w:t xml:space="preserve">Area Supervisor </w:t>
      </w:r>
    </w:p>
    <w:p w14:paraId="3FB4C174" w14:textId="76A0ABB3" w:rsidR="000E15A9" w:rsidRPr="00150245" w:rsidRDefault="000E15A9" w:rsidP="000E15A9">
      <w:pPr>
        <w:rPr>
          <w:rFonts w:ascii="Arial" w:hAnsi="Arial"/>
          <w:color w:val="494949"/>
        </w:rPr>
      </w:pPr>
      <w:r w:rsidRPr="00150245">
        <w:rPr>
          <w:rFonts w:ascii="Arial" w:hAnsi="Arial"/>
          <w:color w:val="494949"/>
        </w:rPr>
        <w:t>A supervisor is assigned for each functional area that is respon</w:t>
      </w:r>
      <w:r w:rsidR="00D818BF">
        <w:rPr>
          <w:rFonts w:ascii="Arial" w:hAnsi="Arial"/>
          <w:color w:val="494949"/>
        </w:rPr>
        <w:t>sible for</w:t>
      </w:r>
      <w:r w:rsidRPr="00150245">
        <w:rPr>
          <w:rFonts w:ascii="Arial" w:hAnsi="Arial"/>
          <w:color w:val="494949"/>
        </w:rPr>
        <w:t>:</w:t>
      </w:r>
    </w:p>
    <w:p w14:paraId="146E5071" w14:textId="3A5886C4" w:rsidR="000E15A9" w:rsidRPr="00150245" w:rsidRDefault="00D818BF" w:rsidP="002855DB">
      <w:pPr>
        <w:pStyle w:val="ListParagraph"/>
        <w:numPr>
          <w:ilvl w:val="0"/>
          <w:numId w:val="125"/>
        </w:numPr>
        <w:rPr>
          <w:rFonts w:ascii="Arial" w:hAnsi="Arial"/>
          <w:color w:val="494949"/>
        </w:rPr>
      </w:pPr>
      <w:r>
        <w:rPr>
          <w:rFonts w:ascii="Arial" w:hAnsi="Arial"/>
          <w:color w:val="494949"/>
        </w:rPr>
        <w:t>Supervising</w:t>
      </w:r>
      <w:r w:rsidR="000E15A9" w:rsidRPr="00150245">
        <w:rPr>
          <w:rFonts w:ascii="Arial" w:hAnsi="Arial"/>
          <w:color w:val="494949"/>
        </w:rPr>
        <w:t xml:space="preserve"> all activities within the area</w:t>
      </w:r>
    </w:p>
    <w:p w14:paraId="6710B599" w14:textId="61788C1B" w:rsidR="000E15A9" w:rsidRPr="00150245" w:rsidRDefault="00D818BF" w:rsidP="002855DB">
      <w:pPr>
        <w:pStyle w:val="ListParagraph"/>
        <w:numPr>
          <w:ilvl w:val="0"/>
          <w:numId w:val="125"/>
        </w:numPr>
        <w:rPr>
          <w:rFonts w:ascii="Arial" w:hAnsi="Arial"/>
          <w:color w:val="494949"/>
        </w:rPr>
      </w:pPr>
      <w:r>
        <w:rPr>
          <w:rFonts w:ascii="Arial" w:hAnsi="Arial"/>
          <w:color w:val="494949"/>
        </w:rPr>
        <w:t>Providing</w:t>
      </w:r>
      <w:r w:rsidR="000E15A9" w:rsidRPr="00150245">
        <w:rPr>
          <w:rFonts w:ascii="Arial" w:hAnsi="Arial"/>
          <w:color w:val="494949"/>
        </w:rPr>
        <w:t xml:space="preserve"> instructions to staff within the area</w:t>
      </w:r>
    </w:p>
    <w:p w14:paraId="0713916B" w14:textId="68A3E191" w:rsidR="000E15A9" w:rsidRPr="00150245" w:rsidRDefault="00AF6F1E" w:rsidP="002855DB">
      <w:pPr>
        <w:pStyle w:val="ListParagraph"/>
        <w:numPr>
          <w:ilvl w:val="0"/>
          <w:numId w:val="125"/>
        </w:numPr>
        <w:rPr>
          <w:rFonts w:ascii="Arial" w:hAnsi="Arial"/>
          <w:color w:val="494949"/>
        </w:rPr>
      </w:pPr>
      <w:r w:rsidRPr="00150245">
        <w:rPr>
          <w:rFonts w:ascii="Arial" w:hAnsi="Arial"/>
          <w:color w:val="494949"/>
        </w:rPr>
        <w:t>Deb</w:t>
      </w:r>
      <w:r w:rsidR="000E15A9" w:rsidRPr="00150245">
        <w:rPr>
          <w:rFonts w:ascii="Arial" w:hAnsi="Arial"/>
          <w:color w:val="494949"/>
        </w:rPr>
        <w:t>rief</w:t>
      </w:r>
      <w:r w:rsidR="00D818BF">
        <w:rPr>
          <w:rFonts w:ascii="Arial" w:hAnsi="Arial"/>
          <w:color w:val="494949"/>
        </w:rPr>
        <w:t>ing</w:t>
      </w:r>
      <w:r w:rsidR="000E15A9" w:rsidRPr="00150245">
        <w:rPr>
          <w:rFonts w:ascii="Arial" w:hAnsi="Arial"/>
          <w:color w:val="494949"/>
        </w:rPr>
        <w:t xml:space="preserve"> the reunification site director as requested</w:t>
      </w:r>
    </w:p>
    <w:p w14:paraId="14BE5964" w14:textId="721157E2" w:rsidR="000E15A9" w:rsidRPr="00150245" w:rsidRDefault="000E15A9" w:rsidP="002855DB">
      <w:pPr>
        <w:pStyle w:val="ListParagraph"/>
        <w:numPr>
          <w:ilvl w:val="0"/>
          <w:numId w:val="125"/>
        </w:numPr>
        <w:rPr>
          <w:rFonts w:ascii="Arial" w:hAnsi="Arial"/>
          <w:color w:val="494949"/>
        </w:rPr>
      </w:pPr>
      <w:r w:rsidRPr="00150245">
        <w:rPr>
          <w:rFonts w:ascii="Arial" w:hAnsi="Arial"/>
          <w:color w:val="494949"/>
        </w:rPr>
        <w:t>Maintain</w:t>
      </w:r>
      <w:r w:rsidR="00D818BF">
        <w:rPr>
          <w:rFonts w:ascii="Arial" w:hAnsi="Arial"/>
          <w:color w:val="494949"/>
        </w:rPr>
        <w:t>ing</w:t>
      </w:r>
      <w:r w:rsidRPr="00150245">
        <w:rPr>
          <w:rFonts w:ascii="Arial" w:hAnsi="Arial"/>
          <w:color w:val="494949"/>
        </w:rPr>
        <w:t xml:space="preserve"> a list of all staff within the area</w:t>
      </w:r>
    </w:p>
    <w:p w14:paraId="6578088C" w14:textId="77777777" w:rsidR="000E15A9" w:rsidRPr="00B563D7" w:rsidRDefault="000E15A9" w:rsidP="000E15A9">
      <w:pPr>
        <w:rPr>
          <w:rFonts w:ascii="Arial" w:eastAsiaTheme="majorEastAsia" w:hAnsi="Arial"/>
        </w:rPr>
      </w:pPr>
    </w:p>
    <w:p w14:paraId="48ECDE0B" w14:textId="77777777" w:rsidR="00D763AC" w:rsidRDefault="00D763AC">
      <w:pPr>
        <w:rPr>
          <w:rFonts w:ascii="Arial" w:eastAsiaTheme="minorHAnsi" w:hAnsi="Arial" w:cstheme="majorBidi"/>
          <w:b/>
          <w:bCs/>
          <w:sz w:val="32"/>
          <w:szCs w:val="32"/>
        </w:rPr>
      </w:pPr>
      <w:r>
        <w:br w:type="page"/>
      </w:r>
    </w:p>
    <w:p w14:paraId="420F1726" w14:textId="77777777" w:rsidR="000E15A9" w:rsidRPr="00B563D7" w:rsidRDefault="000E15A9" w:rsidP="0072062B">
      <w:pPr>
        <w:pStyle w:val="Heading2"/>
      </w:pPr>
      <w:bookmarkStart w:id="107" w:name="_Toc419444920"/>
      <w:r w:rsidRPr="00B563D7">
        <w:lastRenderedPageBreak/>
        <w:t>Reunification Center Diagram</w:t>
      </w:r>
      <w:bookmarkEnd w:id="107"/>
    </w:p>
    <w:p w14:paraId="57F7EDC3" w14:textId="77777777" w:rsidR="00B563D7" w:rsidRPr="00B563D7" w:rsidRDefault="00B563D7" w:rsidP="00B563D7"/>
    <w:p w14:paraId="5D692D53" w14:textId="77777777" w:rsidR="000E15A9" w:rsidRDefault="00B563D7">
      <w:r w:rsidRPr="008E6706">
        <w:rPr>
          <w:rFonts w:ascii="Arial" w:eastAsiaTheme="majorEastAsia" w:hAnsi="Arial"/>
          <w:noProof/>
          <w:color w:val="00B050"/>
        </w:rPr>
        <w:drawing>
          <wp:inline distT="0" distB="0" distL="0" distR="0" wp14:anchorId="6971C01A" wp14:editId="4BE38248">
            <wp:extent cx="6331614" cy="6305909"/>
            <wp:effectExtent l="0" t="0" r="0" b="0"/>
            <wp:docPr id="4" name="Picture 3" descr="reunification diag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nification diagram.bmp"/>
                    <pic:cNvPicPr/>
                  </pic:nvPicPr>
                  <pic:blipFill>
                    <a:blip r:embed="rId12" cstate="print"/>
                    <a:stretch>
                      <a:fillRect/>
                    </a:stretch>
                  </pic:blipFill>
                  <pic:spPr>
                    <a:xfrm>
                      <a:off x="0" y="0"/>
                      <a:ext cx="6350294" cy="6324513"/>
                    </a:xfrm>
                    <a:prstGeom prst="rect">
                      <a:avLst/>
                    </a:prstGeom>
                  </pic:spPr>
                </pic:pic>
              </a:graphicData>
            </a:graphic>
          </wp:inline>
        </w:drawing>
      </w:r>
    </w:p>
    <w:p w14:paraId="26FCC10A" w14:textId="77777777" w:rsidR="00B563D7" w:rsidRDefault="00B563D7"/>
    <w:p w14:paraId="49866816" w14:textId="77777777" w:rsidR="00D763AC" w:rsidRDefault="00D763AC">
      <w:pPr>
        <w:rPr>
          <w:rFonts w:ascii="Arial" w:eastAsia="Times New Roman" w:hAnsi="Arial" w:cstheme="majorBidi"/>
          <w:b/>
          <w:color w:val="548DD4" w:themeColor="text2" w:themeTint="99"/>
          <w:sz w:val="32"/>
          <w:szCs w:val="28"/>
        </w:rPr>
      </w:pPr>
      <w:r>
        <w:br w:type="page"/>
      </w:r>
    </w:p>
    <w:p w14:paraId="4453EA76" w14:textId="77777777" w:rsidR="00CA0A58" w:rsidRPr="009B569E" w:rsidRDefault="00CA0A58" w:rsidP="00F95E99">
      <w:pPr>
        <w:pStyle w:val="Heading1"/>
      </w:pPr>
      <w:bookmarkStart w:id="108" w:name="_Toc419444921"/>
      <w:r w:rsidRPr="009B569E">
        <w:lastRenderedPageBreak/>
        <w:t>Fire/Explosion</w:t>
      </w:r>
      <w:bookmarkEnd w:id="108"/>
    </w:p>
    <w:p w14:paraId="62567BDE" w14:textId="36C0ECF4" w:rsidR="00CA0A58" w:rsidRPr="00150245" w:rsidRDefault="00CA0A58" w:rsidP="00CA0A58">
      <w:pPr>
        <w:rPr>
          <w:rFonts w:ascii="Arial" w:hAnsi="Arial"/>
          <w:b/>
          <w:color w:val="494949"/>
        </w:rPr>
      </w:pPr>
      <w:r w:rsidRPr="00150245">
        <w:rPr>
          <w:rFonts w:ascii="Arial" w:hAnsi="Arial"/>
          <w:b/>
          <w:color w:val="494949"/>
        </w:rPr>
        <w:t xml:space="preserve">Response Protocol: </w:t>
      </w:r>
      <w:r w:rsidR="00F20AB1" w:rsidRPr="00150245">
        <w:rPr>
          <w:rFonts w:ascii="Arial" w:hAnsi="Arial"/>
          <w:b/>
          <w:color w:val="494949"/>
        </w:rPr>
        <w:t>E</w:t>
      </w:r>
      <w:r w:rsidRPr="00150245">
        <w:rPr>
          <w:rFonts w:ascii="Arial" w:hAnsi="Arial"/>
          <w:b/>
          <w:color w:val="494949"/>
        </w:rPr>
        <w:t xml:space="preserve">vacuation, </w:t>
      </w:r>
      <w:r w:rsidR="00F20AB1" w:rsidRPr="00150245">
        <w:rPr>
          <w:rFonts w:ascii="Arial" w:hAnsi="Arial"/>
          <w:b/>
          <w:color w:val="494949"/>
        </w:rPr>
        <w:t>Off-Campus E</w:t>
      </w:r>
      <w:r w:rsidRPr="00150245">
        <w:rPr>
          <w:rFonts w:ascii="Arial" w:hAnsi="Arial"/>
          <w:b/>
          <w:color w:val="494949"/>
        </w:rPr>
        <w:t>vacuation</w:t>
      </w:r>
    </w:p>
    <w:p w14:paraId="2ADAED09" w14:textId="77777777" w:rsidR="00CA0A58" w:rsidRPr="00150245" w:rsidRDefault="00CA0A58" w:rsidP="00CA0A58">
      <w:pPr>
        <w:spacing w:before="60" w:after="60"/>
        <w:rPr>
          <w:rFonts w:ascii="Arial" w:hAnsi="Arial"/>
          <w:b/>
          <w:color w:val="494949"/>
        </w:rPr>
      </w:pPr>
      <w:r w:rsidRPr="00150245">
        <w:rPr>
          <w:rFonts w:ascii="Arial" w:hAnsi="Arial"/>
          <w:b/>
          <w:color w:val="494949"/>
        </w:rPr>
        <w:t>General</w:t>
      </w:r>
    </w:p>
    <w:p w14:paraId="2BC42FA3" w14:textId="77777777" w:rsidR="00CA0A58" w:rsidRPr="00150245" w:rsidRDefault="00CA0A58" w:rsidP="002855DB">
      <w:pPr>
        <w:numPr>
          <w:ilvl w:val="0"/>
          <w:numId w:val="30"/>
        </w:numPr>
        <w:spacing w:after="0" w:line="240" w:lineRule="auto"/>
        <w:rPr>
          <w:rFonts w:ascii="Arial" w:hAnsi="Arial"/>
          <w:color w:val="494949"/>
        </w:rPr>
      </w:pPr>
      <w:r w:rsidRPr="00150245">
        <w:rPr>
          <w:rFonts w:ascii="Arial" w:hAnsi="Arial"/>
          <w:color w:val="494949"/>
        </w:rPr>
        <w:t xml:space="preserve">Activate the fire alarm. </w:t>
      </w:r>
    </w:p>
    <w:p w14:paraId="206450FD" w14:textId="77777777" w:rsidR="00CA0A58" w:rsidRPr="00150245" w:rsidRDefault="00CA0A58" w:rsidP="002855DB">
      <w:pPr>
        <w:numPr>
          <w:ilvl w:val="0"/>
          <w:numId w:val="30"/>
        </w:numPr>
        <w:spacing w:after="0" w:line="240" w:lineRule="auto"/>
        <w:rPr>
          <w:rFonts w:ascii="Arial" w:hAnsi="Arial"/>
          <w:color w:val="494949"/>
        </w:rPr>
      </w:pPr>
      <w:r w:rsidRPr="00150245">
        <w:rPr>
          <w:rFonts w:ascii="Arial" w:hAnsi="Arial"/>
          <w:color w:val="494949"/>
        </w:rPr>
        <w:t xml:space="preserve">If there is a strong gas odor, </w:t>
      </w:r>
      <w:r w:rsidRPr="00AD02E0">
        <w:rPr>
          <w:rFonts w:ascii="Arial" w:hAnsi="Arial"/>
          <w:b/>
          <w:color w:val="494949"/>
        </w:rPr>
        <w:t>DO NOT</w:t>
      </w:r>
      <w:r w:rsidRPr="00150245">
        <w:rPr>
          <w:rFonts w:ascii="Arial" w:hAnsi="Arial"/>
          <w:color w:val="494949"/>
        </w:rPr>
        <w:t xml:space="preserve"> operate lights, use radios or telephones. </w:t>
      </w:r>
    </w:p>
    <w:p w14:paraId="4383CC68" w14:textId="726183CE" w:rsidR="00CA0A58" w:rsidRPr="00150245" w:rsidRDefault="00CA0A58" w:rsidP="002855DB">
      <w:pPr>
        <w:numPr>
          <w:ilvl w:val="0"/>
          <w:numId w:val="30"/>
        </w:numPr>
        <w:spacing w:after="0" w:line="240" w:lineRule="auto"/>
        <w:rPr>
          <w:rFonts w:ascii="Arial" w:hAnsi="Arial"/>
          <w:color w:val="494949"/>
        </w:rPr>
      </w:pPr>
      <w:r w:rsidRPr="00150245">
        <w:rPr>
          <w:rFonts w:ascii="Arial" w:hAnsi="Arial"/>
          <w:color w:val="494949"/>
        </w:rPr>
        <w:t xml:space="preserve">Provide necessary assistance to special needs students. </w:t>
      </w:r>
    </w:p>
    <w:p w14:paraId="30F60557" w14:textId="0785E92B" w:rsidR="00CA0A58" w:rsidRPr="00150245" w:rsidRDefault="00CA0A58" w:rsidP="002855DB">
      <w:pPr>
        <w:numPr>
          <w:ilvl w:val="0"/>
          <w:numId w:val="30"/>
        </w:numPr>
        <w:spacing w:after="0" w:line="240" w:lineRule="auto"/>
        <w:rPr>
          <w:rFonts w:ascii="Arial" w:hAnsi="Arial"/>
          <w:color w:val="494949"/>
        </w:rPr>
      </w:pPr>
      <w:r w:rsidRPr="00150245">
        <w:rPr>
          <w:rFonts w:ascii="Arial" w:hAnsi="Arial"/>
          <w:color w:val="494949"/>
        </w:rPr>
        <w:t>Students and staff outside when the fire alarm is activated should remain outside and assemble a</w:t>
      </w:r>
      <w:r w:rsidR="00AD02E0">
        <w:rPr>
          <w:rFonts w:ascii="Arial" w:hAnsi="Arial"/>
          <w:color w:val="494949"/>
        </w:rPr>
        <w:t>t their designated meeting area</w:t>
      </w:r>
      <w:r w:rsidRPr="00150245">
        <w:rPr>
          <w:rFonts w:ascii="Arial" w:hAnsi="Arial"/>
          <w:color w:val="494949"/>
        </w:rPr>
        <w:t>.</w:t>
      </w:r>
    </w:p>
    <w:p w14:paraId="43F6148C" w14:textId="4CA8807E" w:rsidR="00AF6F1E" w:rsidRPr="00150245" w:rsidRDefault="00AF6F1E" w:rsidP="002855DB">
      <w:pPr>
        <w:numPr>
          <w:ilvl w:val="0"/>
          <w:numId w:val="30"/>
        </w:numPr>
        <w:spacing w:after="0" w:line="240" w:lineRule="auto"/>
        <w:rPr>
          <w:rFonts w:ascii="Arial" w:hAnsi="Arial"/>
          <w:color w:val="494949"/>
        </w:rPr>
      </w:pPr>
      <w:r w:rsidRPr="00150245">
        <w:rPr>
          <w:rFonts w:ascii="Arial" w:hAnsi="Arial"/>
          <w:color w:val="494949"/>
        </w:rPr>
        <w:t>No one may re-enter the building until the entire building has been declared safe by fire department personnel.</w:t>
      </w:r>
    </w:p>
    <w:p w14:paraId="6937AA7A" w14:textId="377994BD" w:rsidR="009F3304" w:rsidRPr="00150245" w:rsidRDefault="00CA0A58" w:rsidP="002855DB">
      <w:pPr>
        <w:numPr>
          <w:ilvl w:val="0"/>
          <w:numId w:val="30"/>
        </w:numPr>
        <w:spacing w:after="120" w:line="240" w:lineRule="auto"/>
        <w:rPr>
          <w:rFonts w:ascii="Arial" w:hAnsi="Arial"/>
          <w:b/>
          <w:color w:val="494949"/>
          <w:u w:val="single"/>
        </w:rPr>
      </w:pPr>
      <w:r w:rsidRPr="00150245">
        <w:rPr>
          <w:rFonts w:ascii="Arial" w:hAnsi="Arial"/>
          <w:color w:val="494949"/>
        </w:rPr>
        <w:t>For fires during non-school hours, the principal and superintendent will</w:t>
      </w:r>
      <w:r w:rsidR="00AF6F1E" w:rsidRPr="00150245">
        <w:rPr>
          <w:rFonts w:ascii="Arial" w:hAnsi="Arial"/>
          <w:color w:val="494949"/>
        </w:rPr>
        <w:t xml:space="preserve"> decide</w:t>
      </w:r>
      <w:r w:rsidR="009F3304" w:rsidRPr="00150245">
        <w:rPr>
          <w:rFonts w:ascii="Arial" w:hAnsi="Arial"/>
          <w:color w:val="494949"/>
        </w:rPr>
        <w:t xml:space="preserve"> based on occupancy condition determin</w:t>
      </w:r>
      <w:r w:rsidR="00AD02E0">
        <w:rPr>
          <w:rFonts w:ascii="Arial" w:hAnsi="Arial"/>
          <w:color w:val="494949"/>
        </w:rPr>
        <w:t>ed by fire department officials</w:t>
      </w:r>
      <w:r w:rsidR="009F3304" w:rsidRPr="00150245">
        <w:rPr>
          <w:rFonts w:ascii="Arial" w:hAnsi="Arial"/>
          <w:color w:val="494949"/>
        </w:rPr>
        <w:t xml:space="preserve"> whether school will open the following day or if classes will be </w:t>
      </w:r>
      <w:r w:rsidR="00AF6F1E" w:rsidRPr="00150245">
        <w:rPr>
          <w:rFonts w:ascii="Arial" w:hAnsi="Arial"/>
          <w:color w:val="494949"/>
        </w:rPr>
        <w:t xml:space="preserve">cancelled or </w:t>
      </w:r>
      <w:r w:rsidR="009F3304" w:rsidRPr="00150245">
        <w:rPr>
          <w:rFonts w:ascii="Arial" w:hAnsi="Arial"/>
          <w:color w:val="494949"/>
        </w:rPr>
        <w:t>held at an alternate location.</w:t>
      </w:r>
      <w:r w:rsidRPr="00150245">
        <w:rPr>
          <w:rFonts w:ascii="Arial" w:hAnsi="Arial"/>
          <w:color w:val="494949"/>
        </w:rPr>
        <w:t xml:space="preserve"> </w:t>
      </w:r>
    </w:p>
    <w:p w14:paraId="1793FC4A" w14:textId="50FD3FB1" w:rsidR="00CA0A58" w:rsidRPr="00150245" w:rsidRDefault="00AD02E0" w:rsidP="009F3304">
      <w:pPr>
        <w:spacing w:before="60" w:after="60" w:line="240" w:lineRule="auto"/>
        <w:rPr>
          <w:rFonts w:ascii="Arial" w:hAnsi="Arial"/>
          <w:b/>
          <w:color w:val="494949"/>
        </w:rPr>
      </w:pPr>
      <w:r>
        <w:rPr>
          <w:rFonts w:ascii="Arial" w:hAnsi="Arial"/>
          <w:b/>
          <w:color w:val="494949"/>
        </w:rPr>
        <w:t>Building A</w:t>
      </w:r>
      <w:r w:rsidR="00CA0A58" w:rsidRPr="00150245">
        <w:rPr>
          <w:rFonts w:ascii="Arial" w:hAnsi="Arial"/>
          <w:b/>
          <w:color w:val="494949"/>
        </w:rPr>
        <w:t>dministrator</w:t>
      </w:r>
    </w:p>
    <w:p w14:paraId="234260ED" w14:textId="77777777" w:rsidR="00CA0A58" w:rsidRPr="00150245" w:rsidRDefault="00CA0A58" w:rsidP="002855DB">
      <w:pPr>
        <w:numPr>
          <w:ilvl w:val="0"/>
          <w:numId w:val="32"/>
        </w:numPr>
        <w:spacing w:after="0" w:line="240" w:lineRule="auto"/>
        <w:contextualSpacing/>
        <w:rPr>
          <w:rFonts w:ascii="Arial" w:hAnsi="Arial"/>
          <w:color w:val="494949"/>
        </w:rPr>
      </w:pPr>
      <w:r w:rsidRPr="00150245">
        <w:rPr>
          <w:rFonts w:ascii="Arial" w:hAnsi="Arial"/>
          <w:color w:val="494949"/>
        </w:rPr>
        <w:t>Notify fire department (911) and superintendent after evacuation.</w:t>
      </w:r>
    </w:p>
    <w:p w14:paraId="448D26DC" w14:textId="77777777" w:rsidR="00CA0A58" w:rsidRPr="00150245" w:rsidRDefault="00CA0A58" w:rsidP="002855DB">
      <w:pPr>
        <w:numPr>
          <w:ilvl w:val="0"/>
          <w:numId w:val="32"/>
        </w:numPr>
        <w:spacing w:after="0" w:line="240" w:lineRule="auto"/>
        <w:contextualSpacing/>
        <w:rPr>
          <w:rFonts w:ascii="Arial" w:hAnsi="Arial"/>
          <w:color w:val="494949"/>
        </w:rPr>
      </w:pPr>
      <w:r w:rsidRPr="00150245">
        <w:rPr>
          <w:rFonts w:ascii="Arial" w:hAnsi="Arial"/>
          <w:color w:val="494949"/>
        </w:rPr>
        <w:t>Establish a command post.</w:t>
      </w:r>
    </w:p>
    <w:p w14:paraId="761899B0" w14:textId="77777777" w:rsidR="00CA0A58" w:rsidRPr="00150245" w:rsidRDefault="00CA0A58" w:rsidP="002855DB">
      <w:pPr>
        <w:numPr>
          <w:ilvl w:val="0"/>
          <w:numId w:val="31"/>
        </w:numPr>
        <w:spacing w:after="0" w:line="240" w:lineRule="auto"/>
        <w:contextualSpacing/>
        <w:rPr>
          <w:rFonts w:ascii="Arial" w:hAnsi="Arial"/>
          <w:color w:val="494949"/>
        </w:rPr>
      </w:pPr>
      <w:r w:rsidRPr="00150245">
        <w:rPr>
          <w:rFonts w:ascii="Arial" w:hAnsi="Arial"/>
          <w:color w:val="494949"/>
        </w:rPr>
        <w:t>Meet with emergency officials as soon as possible.</w:t>
      </w:r>
    </w:p>
    <w:p w14:paraId="28CCF7FD" w14:textId="742D471E" w:rsidR="00CA0A58" w:rsidRPr="00150245" w:rsidRDefault="00AF6F1E" w:rsidP="002855DB">
      <w:pPr>
        <w:numPr>
          <w:ilvl w:val="0"/>
          <w:numId w:val="31"/>
        </w:numPr>
        <w:spacing w:after="0" w:line="240" w:lineRule="auto"/>
        <w:contextualSpacing/>
        <w:rPr>
          <w:rFonts w:ascii="Arial" w:hAnsi="Arial"/>
          <w:color w:val="494949"/>
        </w:rPr>
      </w:pPr>
      <w:r w:rsidRPr="00150245">
        <w:rPr>
          <w:rFonts w:ascii="Arial" w:hAnsi="Arial"/>
          <w:color w:val="494949"/>
        </w:rPr>
        <w:t>In the case of inclement weather or if the building is damaged</w:t>
      </w:r>
      <w:r w:rsidR="00CA0A58" w:rsidRPr="00150245">
        <w:rPr>
          <w:rFonts w:ascii="Arial" w:hAnsi="Arial"/>
          <w:color w:val="494949"/>
        </w:rPr>
        <w:t xml:space="preserve">, consult with </w:t>
      </w:r>
      <w:r w:rsidR="009F3304" w:rsidRPr="00150245">
        <w:rPr>
          <w:rFonts w:ascii="Arial" w:hAnsi="Arial"/>
          <w:color w:val="494949"/>
        </w:rPr>
        <w:t>district transportation staff</w:t>
      </w:r>
      <w:r w:rsidR="00CA0A58" w:rsidRPr="00150245">
        <w:rPr>
          <w:rFonts w:ascii="Arial" w:hAnsi="Arial"/>
          <w:color w:val="494949"/>
        </w:rPr>
        <w:t xml:space="preserve"> and move students to a designated off-campus evacuation site.</w:t>
      </w:r>
    </w:p>
    <w:p w14:paraId="5A5272E9" w14:textId="77777777" w:rsidR="00CA0A58" w:rsidRPr="00150245" w:rsidRDefault="00CA0A58" w:rsidP="002855DB">
      <w:pPr>
        <w:numPr>
          <w:ilvl w:val="0"/>
          <w:numId w:val="31"/>
        </w:numPr>
        <w:spacing w:after="0" w:line="240" w:lineRule="auto"/>
        <w:contextualSpacing/>
        <w:rPr>
          <w:rFonts w:ascii="Arial" w:hAnsi="Arial"/>
          <w:color w:val="494949"/>
        </w:rPr>
      </w:pPr>
      <w:r w:rsidRPr="00150245">
        <w:rPr>
          <w:rFonts w:ascii="Arial" w:hAnsi="Arial"/>
          <w:color w:val="494949"/>
        </w:rPr>
        <w:t>Do not allow reentry into buildings until they are declared safe by fire personnel.</w:t>
      </w:r>
    </w:p>
    <w:p w14:paraId="280F31DB" w14:textId="4EB232EB" w:rsidR="00CA0A58" w:rsidRPr="00150245" w:rsidRDefault="00CA0A58" w:rsidP="002855DB">
      <w:pPr>
        <w:numPr>
          <w:ilvl w:val="0"/>
          <w:numId w:val="33"/>
        </w:numPr>
        <w:spacing w:after="120" w:line="240" w:lineRule="auto"/>
        <w:rPr>
          <w:rFonts w:ascii="Arial" w:hAnsi="Arial"/>
          <w:color w:val="494949"/>
        </w:rPr>
      </w:pPr>
      <w:r w:rsidRPr="00150245">
        <w:rPr>
          <w:rFonts w:ascii="Arial" w:hAnsi="Arial"/>
          <w:color w:val="494949"/>
        </w:rPr>
        <w:t xml:space="preserve">Notify staff and students </w:t>
      </w:r>
      <w:r w:rsidR="00AD02E0">
        <w:rPr>
          <w:rFonts w:ascii="Arial" w:hAnsi="Arial"/>
          <w:color w:val="494949"/>
        </w:rPr>
        <w:t>if/when it is safe to enter the building</w:t>
      </w:r>
      <w:r w:rsidRPr="00150245">
        <w:rPr>
          <w:rFonts w:ascii="Arial" w:hAnsi="Arial"/>
          <w:color w:val="494949"/>
        </w:rPr>
        <w:t>.</w:t>
      </w:r>
    </w:p>
    <w:p w14:paraId="69F876E6" w14:textId="77777777" w:rsidR="00CA0A58" w:rsidRPr="00150245" w:rsidRDefault="00CA0A58" w:rsidP="00CA0A58">
      <w:pPr>
        <w:spacing w:before="60" w:after="60"/>
        <w:rPr>
          <w:rFonts w:ascii="Arial" w:hAnsi="Arial"/>
          <w:b/>
          <w:color w:val="494949"/>
        </w:rPr>
      </w:pPr>
      <w:r w:rsidRPr="00150245">
        <w:rPr>
          <w:rFonts w:ascii="Arial" w:hAnsi="Arial"/>
          <w:b/>
          <w:color w:val="494949"/>
        </w:rPr>
        <w:t>Teachers/Staff</w:t>
      </w:r>
    </w:p>
    <w:p w14:paraId="7BF6354F" w14:textId="77777777" w:rsidR="00CA0A58" w:rsidRPr="00150245" w:rsidRDefault="00CA0A58" w:rsidP="002855DB">
      <w:pPr>
        <w:numPr>
          <w:ilvl w:val="0"/>
          <w:numId w:val="94"/>
        </w:numPr>
        <w:spacing w:after="0" w:line="240" w:lineRule="auto"/>
        <w:rPr>
          <w:rFonts w:ascii="Arial" w:hAnsi="Arial"/>
          <w:color w:val="494949"/>
        </w:rPr>
      </w:pPr>
      <w:r w:rsidRPr="00150245">
        <w:rPr>
          <w:rFonts w:ascii="Arial" w:hAnsi="Arial"/>
          <w:color w:val="494949"/>
        </w:rPr>
        <w:t>Evacuate building when fire alarm sounds and wait for further instructions:</w:t>
      </w:r>
    </w:p>
    <w:p w14:paraId="2F681D26" w14:textId="77777777" w:rsidR="00CA0A58" w:rsidRPr="00150245" w:rsidRDefault="00CA0A58" w:rsidP="002855DB">
      <w:pPr>
        <w:numPr>
          <w:ilvl w:val="1"/>
          <w:numId w:val="94"/>
        </w:numPr>
        <w:spacing w:after="0" w:line="240" w:lineRule="auto"/>
        <w:rPr>
          <w:rFonts w:ascii="Arial" w:hAnsi="Arial"/>
          <w:color w:val="494949"/>
        </w:rPr>
      </w:pPr>
      <w:r w:rsidRPr="00150245">
        <w:rPr>
          <w:rFonts w:ascii="Arial" w:hAnsi="Arial"/>
          <w:color w:val="494949"/>
        </w:rPr>
        <w:t xml:space="preserve">Follow the recommended evacuation route posted in the room. </w:t>
      </w:r>
    </w:p>
    <w:p w14:paraId="4833019D" w14:textId="25583EBC" w:rsidR="00CA0A58" w:rsidRPr="00150245" w:rsidRDefault="00CA0A58" w:rsidP="002855DB">
      <w:pPr>
        <w:numPr>
          <w:ilvl w:val="1"/>
          <w:numId w:val="94"/>
        </w:numPr>
        <w:spacing w:after="0" w:line="240" w:lineRule="auto"/>
        <w:rPr>
          <w:rFonts w:ascii="Arial" w:hAnsi="Arial"/>
          <w:color w:val="494949"/>
        </w:rPr>
      </w:pPr>
      <w:r w:rsidRPr="00150245">
        <w:rPr>
          <w:rFonts w:ascii="Arial" w:hAnsi="Arial"/>
          <w:color w:val="494949"/>
        </w:rPr>
        <w:t>If an exit path is blocked or dangerous, use</w:t>
      </w:r>
      <w:r w:rsidR="00AD02E0">
        <w:rPr>
          <w:rFonts w:ascii="Arial" w:hAnsi="Arial"/>
          <w:color w:val="494949"/>
        </w:rPr>
        <w:t xml:space="preserve"> an</w:t>
      </w:r>
      <w:r w:rsidRPr="00150245">
        <w:rPr>
          <w:rFonts w:ascii="Arial" w:hAnsi="Arial"/>
          <w:color w:val="494949"/>
        </w:rPr>
        <w:t xml:space="preserve"> alternate route. </w:t>
      </w:r>
    </w:p>
    <w:p w14:paraId="67D1B076" w14:textId="6FAD4D2F" w:rsidR="00CA0A58" w:rsidRPr="00150245" w:rsidRDefault="00CA0A58" w:rsidP="002855DB">
      <w:pPr>
        <w:numPr>
          <w:ilvl w:val="1"/>
          <w:numId w:val="94"/>
        </w:numPr>
        <w:spacing w:after="0" w:line="240" w:lineRule="auto"/>
        <w:rPr>
          <w:rFonts w:ascii="Arial" w:hAnsi="Arial"/>
          <w:color w:val="494949"/>
        </w:rPr>
      </w:pPr>
      <w:r w:rsidRPr="00150245">
        <w:rPr>
          <w:rFonts w:ascii="Arial" w:hAnsi="Arial"/>
          <w:color w:val="494949"/>
        </w:rPr>
        <w:t xml:space="preserve">Ensure that all students are safely out of the room and </w:t>
      </w:r>
      <w:r w:rsidR="00AD02E0">
        <w:rPr>
          <w:rFonts w:ascii="Arial" w:hAnsi="Arial"/>
          <w:color w:val="494949"/>
        </w:rPr>
        <w:t xml:space="preserve">the </w:t>
      </w:r>
      <w:r w:rsidRPr="00150245">
        <w:rPr>
          <w:rFonts w:ascii="Arial" w:hAnsi="Arial"/>
          <w:color w:val="494949"/>
        </w:rPr>
        <w:t>door is closed but not locked</w:t>
      </w:r>
      <w:r w:rsidR="00E5528B" w:rsidRPr="00150245">
        <w:rPr>
          <w:rFonts w:ascii="Arial" w:hAnsi="Arial"/>
          <w:color w:val="494949"/>
        </w:rPr>
        <w:t xml:space="preserve">. </w:t>
      </w:r>
    </w:p>
    <w:p w14:paraId="726B8332" w14:textId="09E04628" w:rsidR="00CA0A58" w:rsidRPr="00150245" w:rsidRDefault="00AD02E0" w:rsidP="002855DB">
      <w:pPr>
        <w:numPr>
          <w:ilvl w:val="1"/>
          <w:numId w:val="94"/>
        </w:numPr>
        <w:spacing w:after="0" w:line="240" w:lineRule="auto"/>
        <w:rPr>
          <w:rFonts w:ascii="Arial" w:hAnsi="Arial"/>
          <w:color w:val="494949"/>
        </w:rPr>
      </w:pPr>
      <w:r>
        <w:rPr>
          <w:rFonts w:ascii="Arial" w:hAnsi="Arial"/>
          <w:color w:val="494949"/>
        </w:rPr>
        <w:t>Take class roster</w:t>
      </w:r>
      <w:r w:rsidR="00CA0A58" w:rsidRPr="00150245">
        <w:rPr>
          <w:rFonts w:ascii="Arial" w:hAnsi="Arial"/>
          <w:color w:val="494949"/>
        </w:rPr>
        <w:t xml:space="preserve"> and check attendance when all students have reached their designated safe area</w:t>
      </w:r>
      <w:r w:rsidR="00E5528B" w:rsidRPr="00150245">
        <w:rPr>
          <w:rFonts w:ascii="Arial" w:hAnsi="Arial"/>
          <w:color w:val="494949"/>
        </w:rPr>
        <w:t xml:space="preserve">. </w:t>
      </w:r>
      <w:r w:rsidR="00CA0A58" w:rsidRPr="00150245">
        <w:rPr>
          <w:rFonts w:ascii="Arial" w:hAnsi="Arial"/>
          <w:color w:val="494949"/>
        </w:rPr>
        <w:t xml:space="preserve">Display GREEN status card to indicate all students </w:t>
      </w:r>
      <w:r w:rsidR="00AF6F1E" w:rsidRPr="00150245">
        <w:rPr>
          <w:rFonts w:ascii="Arial" w:hAnsi="Arial"/>
          <w:color w:val="494949"/>
        </w:rPr>
        <w:t xml:space="preserve">are </w:t>
      </w:r>
      <w:r w:rsidR="00CA0A58" w:rsidRPr="00150245">
        <w:rPr>
          <w:rFonts w:ascii="Arial" w:hAnsi="Arial"/>
          <w:color w:val="494949"/>
        </w:rPr>
        <w:t xml:space="preserve">accounted </w:t>
      </w:r>
      <w:r>
        <w:rPr>
          <w:rFonts w:ascii="Arial" w:hAnsi="Arial"/>
          <w:color w:val="494949"/>
        </w:rPr>
        <w:t>for. U</w:t>
      </w:r>
      <w:r w:rsidR="00AA5F45" w:rsidRPr="00150245">
        <w:rPr>
          <w:rFonts w:ascii="Arial" w:hAnsi="Arial"/>
          <w:color w:val="494949"/>
        </w:rPr>
        <w:t>se RED status card to indicate someone is missing,</w:t>
      </w:r>
      <w:r w:rsidR="00CA0A58" w:rsidRPr="00150245">
        <w:rPr>
          <w:rFonts w:ascii="Arial" w:hAnsi="Arial"/>
          <w:color w:val="494949"/>
        </w:rPr>
        <w:t xml:space="preserve"> or injured.</w:t>
      </w:r>
    </w:p>
    <w:p w14:paraId="2194F753" w14:textId="77777777" w:rsidR="00CA0A58" w:rsidRPr="00150245" w:rsidRDefault="00CA0A58" w:rsidP="002855DB">
      <w:pPr>
        <w:numPr>
          <w:ilvl w:val="1"/>
          <w:numId w:val="94"/>
        </w:numPr>
        <w:spacing w:after="0" w:line="240" w:lineRule="auto"/>
        <w:rPr>
          <w:rFonts w:ascii="Arial" w:hAnsi="Arial"/>
          <w:color w:val="494949"/>
        </w:rPr>
      </w:pPr>
      <w:r w:rsidRPr="00150245">
        <w:rPr>
          <w:rFonts w:ascii="Arial" w:hAnsi="Arial"/>
          <w:color w:val="494949"/>
        </w:rPr>
        <w:t xml:space="preserve">Report any missing students or staff to the </w:t>
      </w:r>
      <w:r w:rsidR="006F787E" w:rsidRPr="00150245">
        <w:rPr>
          <w:rFonts w:ascii="Arial" w:hAnsi="Arial"/>
          <w:color w:val="494949"/>
        </w:rPr>
        <w:t>command post</w:t>
      </w:r>
      <w:r w:rsidRPr="00150245">
        <w:rPr>
          <w:rFonts w:ascii="Arial" w:hAnsi="Arial"/>
          <w:color w:val="494949"/>
        </w:rPr>
        <w:t xml:space="preserve"> or appropriate staff members.</w:t>
      </w:r>
    </w:p>
    <w:p w14:paraId="6AE0DCD4" w14:textId="77777777" w:rsidR="00CA0A58" w:rsidRPr="00150245" w:rsidRDefault="00CA0A58" w:rsidP="002855DB">
      <w:pPr>
        <w:numPr>
          <w:ilvl w:val="1"/>
          <w:numId w:val="94"/>
        </w:numPr>
        <w:spacing w:after="0" w:line="240" w:lineRule="auto"/>
        <w:rPr>
          <w:rFonts w:ascii="Arial" w:hAnsi="Arial"/>
          <w:color w:val="494949"/>
        </w:rPr>
      </w:pPr>
      <w:r w:rsidRPr="00150245">
        <w:rPr>
          <w:rFonts w:ascii="Arial" w:hAnsi="Arial"/>
          <w:color w:val="494949"/>
        </w:rPr>
        <w:t>Remain with students at all times</w:t>
      </w:r>
      <w:r w:rsidR="006F787E" w:rsidRPr="00150245">
        <w:rPr>
          <w:rFonts w:ascii="Arial" w:hAnsi="Arial"/>
          <w:color w:val="494949"/>
        </w:rPr>
        <w:t>.</w:t>
      </w:r>
    </w:p>
    <w:p w14:paraId="4F849B43" w14:textId="77777777" w:rsidR="00CA0A58" w:rsidRPr="00150245" w:rsidRDefault="00CA0A58" w:rsidP="002855DB">
      <w:pPr>
        <w:numPr>
          <w:ilvl w:val="1"/>
          <w:numId w:val="94"/>
        </w:numPr>
        <w:spacing w:after="0" w:line="240" w:lineRule="auto"/>
        <w:rPr>
          <w:rFonts w:ascii="Arial" w:hAnsi="Arial"/>
          <w:color w:val="494949"/>
        </w:rPr>
      </w:pPr>
      <w:r w:rsidRPr="00150245">
        <w:rPr>
          <w:rFonts w:ascii="Arial" w:hAnsi="Arial"/>
          <w:color w:val="494949"/>
        </w:rPr>
        <w:t xml:space="preserve">Note on roster any student released to parent. </w:t>
      </w:r>
    </w:p>
    <w:p w14:paraId="2D45490F" w14:textId="7BF02207" w:rsidR="00CA0A58" w:rsidRPr="00150245" w:rsidRDefault="00CA0A58" w:rsidP="002855DB">
      <w:pPr>
        <w:numPr>
          <w:ilvl w:val="0"/>
          <w:numId w:val="94"/>
        </w:numPr>
        <w:spacing w:after="120" w:line="240" w:lineRule="auto"/>
        <w:rPr>
          <w:rFonts w:ascii="Arial" w:hAnsi="Arial"/>
          <w:color w:val="494949"/>
        </w:rPr>
      </w:pPr>
      <w:r w:rsidRPr="00150245">
        <w:rPr>
          <w:rFonts w:ascii="Arial" w:hAnsi="Arial"/>
          <w:color w:val="494949"/>
        </w:rPr>
        <w:t>If the fire alarm sounds during passing time</w:t>
      </w:r>
      <w:r w:rsidR="006F787E" w:rsidRPr="00150245">
        <w:rPr>
          <w:rFonts w:ascii="Arial" w:hAnsi="Arial"/>
          <w:color w:val="494949"/>
        </w:rPr>
        <w:t>, lunch</w:t>
      </w:r>
      <w:r w:rsidRPr="00150245">
        <w:rPr>
          <w:rFonts w:ascii="Arial" w:hAnsi="Arial"/>
          <w:color w:val="494949"/>
        </w:rPr>
        <w:t xml:space="preserve"> </w:t>
      </w:r>
      <w:r w:rsidR="006F787E" w:rsidRPr="00150245">
        <w:rPr>
          <w:rFonts w:ascii="Arial" w:hAnsi="Arial"/>
          <w:color w:val="494949"/>
        </w:rPr>
        <w:t>or any other time while s</w:t>
      </w:r>
      <w:r w:rsidRPr="00150245">
        <w:rPr>
          <w:rFonts w:ascii="Arial" w:hAnsi="Arial"/>
          <w:color w:val="494949"/>
        </w:rPr>
        <w:t>tudents are out of their classroom</w:t>
      </w:r>
      <w:r w:rsidR="00AD02E0">
        <w:rPr>
          <w:rFonts w:ascii="Arial" w:hAnsi="Arial"/>
          <w:color w:val="494949"/>
        </w:rPr>
        <w:t>,</w:t>
      </w:r>
      <w:r w:rsidRPr="00150245">
        <w:rPr>
          <w:rFonts w:ascii="Arial" w:hAnsi="Arial"/>
          <w:color w:val="494949"/>
        </w:rPr>
        <w:t xml:space="preserve"> </w:t>
      </w:r>
      <w:r w:rsidR="006F787E" w:rsidRPr="00150245">
        <w:rPr>
          <w:rFonts w:ascii="Arial" w:hAnsi="Arial"/>
          <w:color w:val="494949"/>
        </w:rPr>
        <w:t>they</w:t>
      </w:r>
      <w:r w:rsidRPr="00150245">
        <w:rPr>
          <w:rFonts w:ascii="Arial" w:hAnsi="Arial"/>
          <w:color w:val="494949"/>
        </w:rPr>
        <w:t xml:space="preserve"> shall </w:t>
      </w:r>
      <w:r w:rsidR="006F787E" w:rsidRPr="00150245">
        <w:rPr>
          <w:rFonts w:ascii="Arial" w:hAnsi="Arial"/>
          <w:color w:val="494949"/>
        </w:rPr>
        <w:t>evacuate using</w:t>
      </w:r>
      <w:r w:rsidRPr="00150245">
        <w:rPr>
          <w:rFonts w:ascii="Arial" w:hAnsi="Arial"/>
          <w:color w:val="494949"/>
        </w:rPr>
        <w:t xml:space="preserve"> the nearest exit and rejoin their cl</w:t>
      </w:r>
      <w:r w:rsidR="006F787E" w:rsidRPr="00150245">
        <w:rPr>
          <w:rFonts w:ascii="Arial" w:hAnsi="Arial"/>
          <w:color w:val="494949"/>
        </w:rPr>
        <w:t>ass at the designated safe area</w:t>
      </w:r>
      <w:r w:rsidRPr="00150245">
        <w:rPr>
          <w:rFonts w:ascii="Arial" w:hAnsi="Arial"/>
          <w:color w:val="494949"/>
        </w:rPr>
        <w:t xml:space="preserve">. </w:t>
      </w:r>
    </w:p>
    <w:p w14:paraId="5610979E" w14:textId="77777777" w:rsidR="00CA0A58" w:rsidRPr="00150245" w:rsidRDefault="00CA0A58" w:rsidP="00CA0A58">
      <w:pPr>
        <w:spacing w:before="60" w:after="60"/>
        <w:rPr>
          <w:rFonts w:ascii="Arial" w:hAnsi="Arial"/>
          <w:b/>
          <w:color w:val="494949"/>
        </w:rPr>
      </w:pPr>
      <w:r w:rsidRPr="00150245">
        <w:rPr>
          <w:rFonts w:ascii="Arial" w:hAnsi="Arial"/>
          <w:b/>
          <w:color w:val="494949"/>
        </w:rPr>
        <w:t>Custodial/Maintenance</w:t>
      </w:r>
    </w:p>
    <w:p w14:paraId="55957A10" w14:textId="2D94C0FC" w:rsidR="00CA0A58" w:rsidRPr="00150245" w:rsidRDefault="00AD02E0" w:rsidP="002855DB">
      <w:pPr>
        <w:numPr>
          <w:ilvl w:val="0"/>
          <w:numId w:val="95"/>
        </w:numPr>
        <w:spacing w:after="0" w:line="240" w:lineRule="auto"/>
        <w:rPr>
          <w:rFonts w:ascii="Arial" w:hAnsi="Arial"/>
          <w:color w:val="494949"/>
        </w:rPr>
      </w:pPr>
      <w:r>
        <w:rPr>
          <w:rFonts w:ascii="Arial" w:hAnsi="Arial"/>
          <w:color w:val="494949"/>
        </w:rPr>
        <w:t xml:space="preserve">Provide information on building utilities and assist in shutdown if necessary. </w:t>
      </w:r>
    </w:p>
    <w:p w14:paraId="6278A6B4" w14:textId="77777777" w:rsidR="00CA0A58" w:rsidRPr="00150245" w:rsidRDefault="00CA0A58" w:rsidP="002855DB">
      <w:pPr>
        <w:numPr>
          <w:ilvl w:val="0"/>
          <w:numId w:val="95"/>
        </w:numPr>
        <w:spacing w:after="0" w:line="240" w:lineRule="auto"/>
        <w:rPr>
          <w:rFonts w:ascii="Arial" w:hAnsi="Arial"/>
          <w:color w:val="494949"/>
        </w:rPr>
      </w:pPr>
      <w:r w:rsidRPr="00150245">
        <w:rPr>
          <w:rFonts w:ascii="Arial" w:hAnsi="Arial"/>
          <w:color w:val="494949"/>
        </w:rPr>
        <w:t>Remain available as a resource for other building issues.</w:t>
      </w:r>
    </w:p>
    <w:p w14:paraId="49A04100" w14:textId="77777777" w:rsidR="00CA0A58" w:rsidRPr="00150245" w:rsidRDefault="00CA0A58" w:rsidP="002855DB">
      <w:pPr>
        <w:numPr>
          <w:ilvl w:val="0"/>
          <w:numId w:val="31"/>
        </w:numPr>
        <w:spacing w:after="0" w:line="240" w:lineRule="auto"/>
        <w:contextualSpacing/>
        <w:rPr>
          <w:rFonts w:ascii="Arial" w:hAnsi="Arial"/>
          <w:color w:val="494949"/>
        </w:rPr>
      </w:pPr>
      <w:r w:rsidRPr="00150245">
        <w:rPr>
          <w:rFonts w:ascii="Arial" w:hAnsi="Arial"/>
          <w:color w:val="494949"/>
        </w:rPr>
        <w:t>Assist building administration</w:t>
      </w:r>
      <w:r w:rsidR="006F787E" w:rsidRPr="00150245">
        <w:rPr>
          <w:rFonts w:ascii="Arial" w:hAnsi="Arial"/>
          <w:color w:val="494949"/>
        </w:rPr>
        <w:t xml:space="preserve"> </w:t>
      </w:r>
      <w:r w:rsidRPr="00150245">
        <w:rPr>
          <w:rFonts w:ascii="Arial" w:hAnsi="Arial"/>
          <w:color w:val="494949"/>
        </w:rPr>
        <w:t>to ensure that everyone has evacuated.</w:t>
      </w:r>
    </w:p>
    <w:p w14:paraId="23EA6F46" w14:textId="77777777" w:rsidR="006F787E" w:rsidRDefault="006F787E">
      <w:pPr>
        <w:rPr>
          <w:rFonts w:ascii="Arial" w:hAnsi="Arial"/>
          <w:b/>
          <w:color w:val="FF0000"/>
          <w:sz w:val="36"/>
          <w:szCs w:val="36"/>
        </w:rPr>
      </w:pPr>
      <w:r>
        <w:rPr>
          <w:rFonts w:ascii="Arial" w:hAnsi="Arial"/>
          <w:b/>
          <w:color w:val="FF0000"/>
          <w:sz w:val="36"/>
          <w:szCs w:val="36"/>
        </w:rPr>
        <w:br w:type="page"/>
      </w:r>
    </w:p>
    <w:p w14:paraId="73BB94D6" w14:textId="77777777" w:rsidR="00CA0A58" w:rsidRPr="009B569E" w:rsidRDefault="00CA0A58" w:rsidP="00F95E99">
      <w:pPr>
        <w:pStyle w:val="Heading1"/>
      </w:pPr>
      <w:bookmarkStart w:id="109" w:name="_Toc419444922"/>
      <w:r w:rsidRPr="009B569E">
        <w:lastRenderedPageBreak/>
        <w:t>Gas Leaks</w:t>
      </w:r>
      <w:bookmarkEnd w:id="109"/>
    </w:p>
    <w:p w14:paraId="7E49CFB9" w14:textId="6A090207" w:rsidR="00CA0A58" w:rsidRPr="00150245" w:rsidRDefault="00CA0A58" w:rsidP="00CA0A58">
      <w:pPr>
        <w:rPr>
          <w:rFonts w:ascii="Arial" w:hAnsi="Arial"/>
          <w:b/>
          <w:color w:val="494949"/>
        </w:rPr>
      </w:pPr>
      <w:r w:rsidRPr="00150245">
        <w:rPr>
          <w:rFonts w:ascii="Arial" w:hAnsi="Arial"/>
          <w:b/>
          <w:color w:val="494949"/>
        </w:rPr>
        <w:t xml:space="preserve">Response Protocol: </w:t>
      </w:r>
      <w:r w:rsidR="00F20AB1" w:rsidRPr="00150245">
        <w:rPr>
          <w:rFonts w:ascii="Arial" w:hAnsi="Arial"/>
          <w:b/>
          <w:color w:val="494949"/>
        </w:rPr>
        <w:t>E</w:t>
      </w:r>
      <w:r w:rsidRPr="00150245">
        <w:rPr>
          <w:rFonts w:ascii="Arial" w:hAnsi="Arial"/>
          <w:b/>
          <w:color w:val="494949"/>
        </w:rPr>
        <w:t xml:space="preserve">vacuation (leak inside), </w:t>
      </w:r>
      <w:r w:rsidR="00F20AB1" w:rsidRPr="00150245">
        <w:rPr>
          <w:rFonts w:ascii="Arial" w:hAnsi="Arial"/>
          <w:b/>
          <w:color w:val="494949"/>
        </w:rPr>
        <w:t>Shelter-In-P</w:t>
      </w:r>
      <w:r w:rsidRPr="00150245">
        <w:rPr>
          <w:rFonts w:ascii="Arial" w:hAnsi="Arial"/>
          <w:b/>
          <w:color w:val="494949"/>
        </w:rPr>
        <w:t>lace (leak outside)</w:t>
      </w:r>
    </w:p>
    <w:p w14:paraId="70B2E151" w14:textId="416AF4A4" w:rsidR="00CA0A58" w:rsidRPr="00150245" w:rsidRDefault="00CA0A58" w:rsidP="00CA0A58">
      <w:pPr>
        <w:spacing w:before="120"/>
        <w:rPr>
          <w:rFonts w:ascii="Arial" w:hAnsi="Arial"/>
          <w:color w:val="494949"/>
        </w:rPr>
      </w:pPr>
      <w:r w:rsidRPr="00150245">
        <w:rPr>
          <w:rFonts w:ascii="Arial" w:hAnsi="Arial"/>
          <w:color w:val="494949"/>
        </w:rPr>
        <w:t>Natural gas/propane gas leaks can occur inside or outside of a building. You should suspect</w:t>
      </w:r>
      <w:r w:rsidR="00074F11" w:rsidRPr="00150245">
        <w:rPr>
          <w:rFonts w:ascii="Arial" w:hAnsi="Arial"/>
          <w:color w:val="494949"/>
        </w:rPr>
        <w:t xml:space="preserve"> a gas leak if you smell an </w:t>
      </w:r>
      <w:r w:rsidRPr="00150245">
        <w:rPr>
          <w:rFonts w:ascii="Arial" w:hAnsi="Arial"/>
          <w:color w:val="494949"/>
        </w:rPr>
        <w:t>unpleasant</w:t>
      </w:r>
      <w:r w:rsidR="00074F11" w:rsidRPr="00150245">
        <w:rPr>
          <w:rFonts w:ascii="Arial" w:hAnsi="Arial"/>
          <w:color w:val="494949"/>
        </w:rPr>
        <w:t xml:space="preserve">, rotten egg odor. </w:t>
      </w:r>
      <w:r w:rsidR="00AF6F1E" w:rsidRPr="00150245">
        <w:rPr>
          <w:rFonts w:ascii="Arial" w:hAnsi="Arial"/>
          <w:color w:val="494949"/>
        </w:rPr>
        <w:t>The fire d</w:t>
      </w:r>
      <w:r w:rsidRPr="00150245">
        <w:rPr>
          <w:rFonts w:ascii="Arial" w:hAnsi="Arial"/>
          <w:color w:val="494949"/>
        </w:rPr>
        <w:t>epartment and gas companies have gas-detection instruments that can determine the source and severity of the leak.</w:t>
      </w:r>
    </w:p>
    <w:p w14:paraId="197ADD09" w14:textId="77777777" w:rsidR="00CA0A58" w:rsidRPr="00150245" w:rsidRDefault="00CA0A58" w:rsidP="00CA0A58">
      <w:pPr>
        <w:spacing w:before="60" w:after="60"/>
        <w:rPr>
          <w:rFonts w:ascii="Arial" w:hAnsi="Arial"/>
          <w:b/>
          <w:color w:val="494949"/>
        </w:rPr>
      </w:pPr>
      <w:r w:rsidRPr="00150245">
        <w:rPr>
          <w:rFonts w:ascii="Arial" w:hAnsi="Arial"/>
          <w:b/>
          <w:color w:val="494949"/>
        </w:rPr>
        <w:t>For All Gas Leaks</w:t>
      </w:r>
    </w:p>
    <w:p w14:paraId="197E5872" w14:textId="4E139647" w:rsidR="00CA0A58" w:rsidRPr="00150245" w:rsidRDefault="00074F11" w:rsidP="002855DB">
      <w:pPr>
        <w:numPr>
          <w:ilvl w:val="0"/>
          <w:numId w:val="33"/>
        </w:numPr>
        <w:tabs>
          <w:tab w:val="left" w:pos="6480"/>
        </w:tabs>
        <w:spacing w:after="0" w:line="240" w:lineRule="auto"/>
        <w:contextualSpacing/>
        <w:rPr>
          <w:rFonts w:ascii="Arial" w:hAnsi="Arial"/>
          <w:color w:val="494949"/>
        </w:rPr>
      </w:pPr>
      <w:r w:rsidRPr="00150245">
        <w:rPr>
          <w:rFonts w:ascii="Arial" w:hAnsi="Arial"/>
          <w:color w:val="494949"/>
        </w:rPr>
        <w:t>Call gas c</w:t>
      </w:r>
      <w:r w:rsidR="00CA0A58" w:rsidRPr="00150245">
        <w:rPr>
          <w:rFonts w:ascii="Arial" w:hAnsi="Arial"/>
          <w:color w:val="494949"/>
        </w:rPr>
        <w:t>ompanies</w:t>
      </w:r>
      <w:r w:rsidRPr="00150245">
        <w:rPr>
          <w:rFonts w:ascii="Arial" w:hAnsi="Arial"/>
          <w:color w:val="494949"/>
        </w:rPr>
        <w:t>:</w:t>
      </w:r>
      <w:r w:rsidR="00CA0A58" w:rsidRPr="00150245">
        <w:rPr>
          <w:rFonts w:ascii="Arial" w:hAnsi="Arial"/>
          <w:color w:val="494949"/>
        </w:rPr>
        <w:t xml:space="preserve">  </w:t>
      </w:r>
      <w:r w:rsidR="00CA0A58" w:rsidRPr="00150245">
        <w:rPr>
          <w:rFonts w:ascii="Arial" w:hAnsi="Arial"/>
          <w:color w:val="494949"/>
        </w:rPr>
        <w:tab/>
        <w:t>XXX-XXXX</w:t>
      </w:r>
    </w:p>
    <w:p w14:paraId="1F13CD68" w14:textId="60790C6A" w:rsidR="00CA0A58" w:rsidRPr="00150245" w:rsidRDefault="00CA0A58" w:rsidP="002855DB">
      <w:pPr>
        <w:numPr>
          <w:ilvl w:val="0"/>
          <w:numId w:val="33"/>
        </w:numPr>
        <w:tabs>
          <w:tab w:val="left" w:pos="6480"/>
        </w:tabs>
        <w:spacing w:after="0" w:line="240" w:lineRule="auto"/>
        <w:contextualSpacing/>
        <w:rPr>
          <w:rFonts w:ascii="Arial" w:hAnsi="Arial"/>
          <w:color w:val="494949"/>
        </w:rPr>
      </w:pPr>
      <w:r w:rsidRPr="00150245">
        <w:rPr>
          <w:rFonts w:ascii="Arial" w:hAnsi="Arial"/>
          <w:color w:val="494949"/>
        </w:rPr>
        <w:t xml:space="preserve">Call the </w:t>
      </w:r>
      <w:r w:rsidR="00074F11" w:rsidRPr="00150245">
        <w:rPr>
          <w:rFonts w:ascii="Arial" w:hAnsi="Arial"/>
          <w:color w:val="494949"/>
        </w:rPr>
        <w:t>buildings and g</w:t>
      </w:r>
      <w:r w:rsidR="006F787E" w:rsidRPr="00150245">
        <w:rPr>
          <w:rFonts w:ascii="Arial" w:hAnsi="Arial"/>
          <w:color w:val="494949"/>
        </w:rPr>
        <w:t>rounds</w:t>
      </w:r>
      <w:r w:rsidR="00074F11" w:rsidRPr="00150245">
        <w:rPr>
          <w:rFonts w:ascii="Arial" w:hAnsi="Arial"/>
          <w:color w:val="494949"/>
        </w:rPr>
        <w:t xml:space="preserve"> d</w:t>
      </w:r>
      <w:r w:rsidRPr="00150245">
        <w:rPr>
          <w:rFonts w:ascii="Arial" w:hAnsi="Arial"/>
          <w:color w:val="494949"/>
        </w:rPr>
        <w:t>epartment</w:t>
      </w:r>
      <w:r w:rsidR="00074F11" w:rsidRPr="00150245">
        <w:rPr>
          <w:rFonts w:ascii="Arial" w:hAnsi="Arial"/>
          <w:color w:val="494949"/>
        </w:rPr>
        <w:t>:</w:t>
      </w:r>
      <w:r w:rsidRPr="00150245">
        <w:rPr>
          <w:rFonts w:ascii="Arial" w:hAnsi="Arial"/>
          <w:color w:val="494949"/>
        </w:rPr>
        <w:t xml:space="preserve">  </w:t>
      </w:r>
      <w:r w:rsidRPr="00150245">
        <w:rPr>
          <w:rFonts w:ascii="Arial" w:hAnsi="Arial"/>
          <w:color w:val="494949"/>
        </w:rPr>
        <w:tab/>
        <w:t>XXX-XXXX</w:t>
      </w:r>
    </w:p>
    <w:p w14:paraId="55BBC6E7" w14:textId="1EDE2A8F" w:rsidR="00CA0A58" w:rsidRPr="00150245" w:rsidRDefault="00074F11" w:rsidP="002855DB">
      <w:pPr>
        <w:numPr>
          <w:ilvl w:val="0"/>
          <w:numId w:val="33"/>
        </w:numPr>
        <w:tabs>
          <w:tab w:val="left" w:pos="6480"/>
        </w:tabs>
        <w:spacing w:after="0" w:line="240" w:lineRule="auto"/>
        <w:contextualSpacing/>
        <w:rPr>
          <w:rFonts w:ascii="Arial" w:hAnsi="Arial"/>
          <w:color w:val="494949"/>
        </w:rPr>
      </w:pPr>
      <w:r w:rsidRPr="00150245">
        <w:rPr>
          <w:rFonts w:ascii="Arial" w:hAnsi="Arial"/>
          <w:color w:val="494949"/>
        </w:rPr>
        <w:t>Call the s</w:t>
      </w:r>
      <w:r w:rsidR="00CA0A58" w:rsidRPr="00150245">
        <w:rPr>
          <w:rFonts w:ascii="Arial" w:hAnsi="Arial"/>
          <w:color w:val="494949"/>
        </w:rPr>
        <w:t>uperintendent</w:t>
      </w:r>
      <w:r w:rsidRPr="00150245">
        <w:rPr>
          <w:rFonts w:ascii="Arial" w:hAnsi="Arial"/>
          <w:color w:val="494949"/>
        </w:rPr>
        <w:t>:</w:t>
      </w:r>
      <w:r w:rsidR="00CA0A58" w:rsidRPr="00150245">
        <w:rPr>
          <w:rFonts w:ascii="Arial" w:hAnsi="Arial"/>
          <w:color w:val="494949"/>
        </w:rPr>
        <w:tab/>
        <w:t>XXX-XXXX</w:t>
      </w:r>
    </w:p>
    <w:p w14:paraId="32F671EB" w14:textId="2C33636A" w:rsidR="00CA0A58" w:rsidRPr="00AD02E0" w:rsidRDefault="00CA0A58" w:rsidP="002855DB">
      <w:pPr>
        <w:numPr>
          <w:ilvl w:val="0"/>
          <w:numId w:val="33"/>
        </w:numPr>
        <w:tabs>
          <w:tab w:val="left" w:pos="6480"/>
        </w:tabs>
        <w:spacing w:after="0" w:line="240" w:lineRule="auto"/>
        <w:contextualSpacing/>
        <w:rPr>
          <w:rFonts w:ascii="Arial" w:hAnsi="Arial"/>
          <w:color w:val="494949"/>
        </w:rPr>
      </w:pPr>
      <w:r w:rsidRPr="00150245">
        <w:rPr>
          <w:rFonts w:ascii="Arial" w:hAnsi="Arial"/>
          <w:color w:val="494949"/>
        </w:rPr>
        <w:t>If the situation is an emergency</w:t>
      </w:r>
      <w:r w:rsidR="00074F11" w:rsidRPr="00150245">
        <w:rPr>
          <w:rFonts w:ascii="Arial" w:hAnsi="Arial"/>
          <w:color w:val="494949"/>
        </w:rPr>
        <w:t>:</w:t>
      </w:r>
      <w:r w:rsidRPr="00150245">
        <w:rPr>
          <w:rFonts w:ascii="Arial" w:hAnsi="Arial"/>
          <w:color w:val="494949"/>
        </w:rPr>
        <w:tab/>
        <w:t>911</w:t>
      </w:r>
    </w:p>
    <w:p w14:paraId="337D0376" w14:textId="77777777" w:rsidR="00CA0A58" w:rsidRPr="00150245" w:rsidRDefault="00CA0A58" w:rsidP="00CA0A58">
      <w:pPr>
        <w:tabs>
          <w:tab w:val="left" w:pos="6480"/>
        </w:tabs>
        <w:spacing w:before="60" w:after="60"/>
        <w:rPr>
          <w:rFonts w:ascii="Arial" w:hAnsi="Arial"/>
          <w:b/>
          <w:color w:val="494949"/>
        </w:rPr>
      </w:pPr>
      <w:r w:rsidRPr="00150245">
        <w:rPr>
          <w:rFonts w:ascii="Arial" w:hAnsi="Arial"/>
          <w:b/>
          <w:color w:val="494949"/>
        </w:rPr>
        <w:t>If the Smell of Gas is Faint</w:t>
      </w:r>
    </w:p>
    <w:p w14:paraId="5DFA9D75" w14:textId="77777777" w:rsidR="00CA0A58" w:rsidRPr="00150245" w:rsidRDefault="00CA0A58" w:rsidP="002855DB">
      <w:pPr>
        <w:numPr>
          <w:ilvl w:val="0"/>
          <w:numId w:val="35"/>
        </w:numPr>
        <w:tabs>
          <w:tab w:val="left" w:pos="6480"/>
        </w:tabs>
        <w:spacing w:after="0" w:line="240" w:lineRule="auto"/>
        <w:contextualSpacing/>
        <w:rPr>
          <w:rFonts w:ascii="Arial" w:hAnsi="Arial"/>
          <w:color w:val="494949"/>
        </w:rPr>
      </w:pPr>
      <w:r w:rsidRPr="00150245">
        <w:rPr>
          <w:rFonts w:ascii="Arial" w:hAnsi="Arial"/>
          <w:color w:val="494949"/>
        </w:rPr>
        <w:t>Open windows and doors.</w:t>
      </w:r>
    </w:p>
    <w:p w14:paraId="6C4F2A44" w14:textId="54722B2D" w:rsidR="00CA0A58" w:rsidRPr="00AD02E0" w:rsidRDefault="00AD02E0" w:rsidP="002855DB">
      <w:pPr>
        <w:numPr>
          <w:ilvl w:val="0"/>
          <w:numId w:val="35"/>
        </w:numPr>
        <w:tabs>
          <w:tab w:val="left" w:pos="6480"/>
        </w:tabs>
        <w:spacing w:after="0" w:line="240" w:lineRule="auto"/>
        <w:contextualSpacing/>
        <w:rPr>
          <w:rFonts w:ascii="Arial" w:hAnsi="Arial"/>
          <w:color w:val="494949"/>
        </w:rPr>
      </w:pPr>
      <w:r>
        <w:rPr>
          <w:rFonts w:ascii="Arial" w:hAnsi="Arial"/>
          <w:color w:val="494949"/>
        </w:rPr>
        <w:t>Evacuate the building.</w:t>
      </w:r>
    </w:p>
    <w:p w14:paraId="34155C21" w14:textId="77777777" w:rsidR="00CA0A58" w:rsidRPr="00150245" w:rsidRDefault="00CA0A58" w:rsidP="00CA0A58">
      <w:pPr>
        <w:tabs>
          <w:tab w:val="left" w:pos="6480"/>
        </w:tabs>
        <w:spacing w:before="60" w:after="60"/>
        <w:rPr>
          <w:rFonts w:ascii="Arial" w:hAnsi="Arial"/>
          <w:b/>
          <w:color w:val="494949"/>
        </w:rPr>
      </w:pPr>
      <w:r w:rsidRPr="00150245">
        <w:rPr>
          <w:rFonts w:ascii="Arial" w:hAnsi="Arial"/>
          <w:b/>
          <w:color w:val="494949"/>
        </w:rPr>
        <w:t>If the Smell of Gas is Strong</w:t>
      </w:r>
    </w:p>
    <w:p w14:paraId="327C2758" w14:textId="77777777" w:rsidR="00CA0A58" w:rsidRPr="00150245" w:rsidRDefault="00CA0A58" w:rsidP="002855DB">
      <w:pPr>
        <w:numPr>
          <w:ilvl w:val="0"/>
          <w:numId w:val="34"/>
        </w:numPr>
        <w:tabs>
          <w:tab w:val="left" w:pos="6480"/>
        </w:tabs>
        <w:spacing w:after="0" w:line="240" w:lineRule="auto"/>
        <w:contextualSpacing/>
        <w:rPr>
          <w:rFonts w:ascii="Arial" w:hAnsi="Arial"/>
          <w:color w:val="494949"/>
        </w:rPr>
      </w:pPr>
      <w:r w:rsidRPr="00AD02E0">
        <w:rPr>
          <w:rFonts w:ascii="Arial" w:hAnsi="Arial"/>
          <w:b/>
          <w:color w:val="494949"/>
        </w:rPr>
        <w:t>DO NOT</w:t>
      </w:r>
      <w:r w:rsidRPr="00150245">
        <w:rPr>
          <w:rFonts w:ascii="Arial" w:hAnsi="Arial"/>
          <w:color w:val="494949"/>
        </w:rPr>
        <w:t xml:space="preserve"> activate </w:t>
      </w:r>
      <w:r w:rsidR="006F787E" w:rsidRPr="00150245">
        <w:rPr>
          <w:rFonts w:ascii="Arial" w:hAnsi="Arial"/>
          <w:color w:val="494949"/>
        </w:rPr>
        <w:t xml:space="preserve">with </w:t>
      </w:r>
      <w:r w:rsidRPr="00150245">
        <w:rPr>
          <w:rFonts w:ascii="Arial" w:hAnsi="Arial"/>
          <w:color w:val="494949"/>
        </w:rPr>
        <w:t>the fire alarm</w:t>
      </w:r>
      <w:r w:rsidR="00274180" w:rsidRPr="00150245">
        <w:rPr>
          <w:rFonts w:ascii="Arial" w:hAnsi="Arial"/>
          <w:color w:val="494949"/>
        </w:rPr>
        <w:t xml:space="preserve"> or PA system</w:t>
      </w:r>
      <w:r w:rsidRPr="00150245">
        <w:rPr>
          <w:rFonts w:ascii="Arial" w:hAnsi="Arial"/>
          <w:color w:val="494949"/>
        </w:rPr>
        <w:t xml:space="preserve">, unless it has been determined safe to use </w:t>
      </w:r>
      <w:r w:rsidR="00274180" w:rsidRPr="00150245">
        <w:rPr>
          <w:rFonts w:ascii="Arial" w:hAnsi="Arial"/>
          <w:color w:val="494949"/>
        </w:rPr>
        <w:t>during a gas leak</w:t>
      </w:r>
      <w:r w:rsidRPr="00150245">
        <w:rPr>
          <w:rFonts w:ascii="Arial" w:hAnsi="Arial"/>
          <w:color w:val="494949"/>
        </w:rPr>
        <w:t>.</w:t>
      </w:r>
    </w:p>
    <w:p w14:paraId="5FFE2E23" w14:textId="77777777" w:rsidR="006F787E" w:rsidRPr="00150245" w:rsidRDefault="006F787E" w:rsidP="002855DB">
      <w:pPr>
        <w:numPr>
          <w:ilvl w:val="0"/>
          <w:numId w:val="34"/>
        </w:numPr>
        <w:tabs>
          <w:tab w:val="left" w:pos="6480"/>
        </w:tabs>
        <w:spacing w:after="0" w:line="240" w:lineRule="auto"/>
        <w:contextualSpacing/>
        <w:rPr>
          <w:rFonts w:ascii="Arial" w:hAnsi="Arial"/>
          <w:color w:val="494949"/>
        </w:rPr>
      </w:pPr>
      <w:r w:rsidRPr="00AD02E0">
        <w:rPr>
          <w:rFonts w:ascii="Arial" w:hAnsi="Arial"/>
          <w:b/>
          <w:color w:val="494949"/>
        </w:rPr>
        <w:t>DO NOT</w:t>
      </w:r>
      <w:r w:rsidRPr="00150245">
        <w:rPr>
          <w:rFonts w:ascii="Arial" w:hAnsi="Arial"/>
          <w:color w:val="494949"/>
        </w:rPr>
        <w:t xml:space="preserve"> turn on/off lights.</w:t>
      </w:r>
    </w:p>
    <w:p w14:paraId="353CE662" w14:textId="77777777" w:rsidR="00CA0A58" w:rsidRPr="00150245" w:rsidRDefault="00CA0A58" w:rsidP="002855DB">
      <w:pPr>
        <w:numPr>
          <w:ilvl w:val="0"/>
          <w:numId w:val="34"/>
        </w:numPr>
        <w:tabs>
          <w:tab w:val="left" w:pos="6480"/>
        </w:tabs>
        <w:spacing w:after="0" w:line="240" w:lineRule="auto"/>
        <w:contextualSpacing/>
        <w:rPr>
          <w:rFonts w:ascii="Arial" w:hAnsi="Arial"/>
          <w:color w:val="494949"/>
        </w:rPr>
      </w:pPr>
      <w:r w:rsidRPr="00150245">
        <w:rPr>
          <w:rFonts w:ascii="Arial" w:hAnsi="Arial"/>
          <w:color w:val="494949"/>
        </w:rPr>
        <w:t xml:space="preserve">Transfer school bells to manual mode. </w:t>
      </w:r>
    </w:p>
    <w:p w14:paraId="7C5F0621" w14:textId="09BE6D07" w:rsidR="00CA0A58" w:rsidRPr="00150245" w:rsidRDefault="00CA0A58" w:rsidP="002855DB">
      <w:pPr>
        <w:numPr>
          <w:ilvl w:val="0"/>
          <w:numId w:val="34"/>
        </w:numPr>
        <w:tabs>
          <w:tab w:val="left" w:pos="6480"/>
        </w:tabs>
        <w:spacing w:after="0" w:line="240" w:lineRule="auto"/>
        <w:contextualSpacing/>
        <w:rPr>
          <w:rFonts w:ascii="Arial" w:hAnsi="Arial"/>
          <w:color w:val="494949"/>
        </w:rPr>
      </w:pPr>
      <w:r w:rsidRPr="00AD02E0">
        <w:rPr>
          <w:rFonts w:ascii="Arial" w:hAnsi="Arial"/>
          <w:b/>
          <w:color w:val="494949"/>
        </w:rPr>
        <w:t>DO NOT</w:t>
      </w:r>
      <w:r w:rsidRPr="00150245">
        <w:rPr>
          <w:rFonts w:ascii="Arial" w:hAnsi="Arial"/>
          <w:color w:val="494949"/>
        </w:rPr>
        <w:t xml:space="preserve"> use cell phones, </w:t>
      </w:r>
      <w:r w:rsidR="00074F11" w:rsidRPr="00150245">
        <w:rPr>
          <w:rFonts w:ascii="Arial" w:hAnsi="Arial"/>
          <w:color w:val="494949"/>
        </w:rPr>
        <w:t>radios</w:t>
      </w:r>
      <w:r w:rsidR="00274180" w:rsidRPr="00150245">
        <w:rPr>
          <w:rFonts w:ascii="Arial" w:hAnsi="Arial"/>
          <w:color w:val="494949"/>
        </w:rPr>
        <w:t xml:space="preserve"> or</w:t>
      </w:r>
      <w:r w:rsidRPr="00150245">
        <w:rPr>
          <w:rFonts w:ascii="Arial" w:hAnsi="Arial"/>
          <w:color w:val="494949"/>
        </w:rPr>
        <w:t xml:space="preserve"> </w:t>
      </w:r>
      <w:r w:rsidR="00AA5F45" w:rsidRPr="00150245">
        <w:rPr>
          <w:rFonts w:ascii="Arial" w:hAnsi="Arial"/>
          <w:color w:val="494949"/>
        </w:rPr>
        <w:t>landline</w:t>
      </w:r>
      <w:r w:rsidRPr="00150245">
        <w:rPr>
          <w:rFonts w:ascii="Arial" w:hAnsi="Arial"/>
          <w:color w:val="494949"/>
        </w:rPr>
        <w:t xml:space="preserve"> phones unless they have been determined safe to use</w:t>
      </w:r>
      <w:r w:rsidR="00274180" w:rsidRPr="00150245">
        <w:rPr>
          <w:rFonts w:ascii="Arial" w:hAnsi="Arial"/>
          <w:color w:val="494949"/>
        </w:rPr>
        <w:t xml:space="preserve"> during a gas leak</w:t>
      </w:r>
      <w:r w:rsidRPr="00150245">
        <w:rPr>
          <w:rFonts w:ascii="Arial" w:hAnsi="Arial"/>
          <w:color w:val="494949"/>
        </w:rPr>
        <w:t>.</w:t>
      </w:r>
    </w:p>
    <w:p w14:paraId="647B1998" w14:textId="77777777" w:rsidR="00CA0A58" w:rsidRPr="00150245" w:rsidRDefault="00CA0A58" w:rsidP="002855DB">
      <w:pPr>
        <w:numPr>
          <w:ilvl w:val="0"/>
          <w:numId w:val="34"/>
        </w:numPr>
        <w:tabs>
          <w:tab w:val="left" w:pos="6480"/>
        </w:tabs>
        <w:spacing w:after="0" w:line="240" w:lineRule="auto"/>
        <w:contextualSpacing/>
        <w:rPr>
          <w:rFonts w:ascii="Arial" w:hAnsi="Arial"/>
          <w:color w:val="494949"/>
        </w:rPr>
      </w:pPr>
      <w:r w:rsidRPr="00150245">
        <w:rPr>
          <w:rFonts w:ascii="Arial" w:hAnsi="Arial"/>
          <w:color w:val="494949"/>
        </w:rPr>
        <w:t>Shut-off main gas valve and all building utilities.</w:t>
      </w:r>
    </w:p>
    <w:p w14:paraId="6191D4ED" w14:textId="3AEF4978" w:rsidR="00CA0A58" w:rsidRPr="00150245" w:rsidRDefault="00CA0A58" w:rsidP="002855DB">
      <w:pPr>
        <w:numPr>
          <w:ilvl w:val="0"/>
          <w:numId w:val="34"/>
        </w:numPr>
        <w:tabs>
          <w:tab w:val="left" w:pos="6480"/>
        </w:tabs>
        <w:spacing w:after="0" w:line="240" w:lineRule="auto"/>
        <w:contextualSpacing/>
        <w:rPr>
          <w:rFonts w:ascii="Arial" w:hAnsi="Arial"/>
          <w:color w:val="494949"/>
        </w:rPr>
      </w:pPr>
      <w:r w:rsidRPr="00150245">
        <w:rPr>
          <w:rFonts w:ascii="Arial" w:hAnsi="Arial"/>
          <w:color w:val="494949"/>
        </w:rPr>
        <w:t>Evacuate the building.</w:t>
      </w:r>
      <w:r w:rsidR="00274180" w:rsidRPr="00150245">
        <w:rPr>
          <w:rFonts w:ascii="Arial" w:hAnsi="Arial"/>
          <w:color w:val="494949"/>
        </w:rPr>
        <w:t xml:space="preserve"> If you do not have a safe way to communicate the evacuation, use runners or other in-person communication.</w:t>
      </w:r>
    </w:p>
    <w:p w14:paraId="32A279D7" w14:textId="77777777" w:rsidR="00274180" w:rsidRPr="00150245" w:rsidRDefault="00274180" w:rsidP="002855DB">
      <w:pPr>
        <w:numPr>
          <w:ilvl w:val="0"/>
          <w:numId w:val="34"/>
        </w:numPr>
        <w:tabs>
          <w:tab w:val="left" w:pos="6480"/>
        </w:tabs>
        <w:spacing w:after="0" w:line="240" w:lineRule="auto"/>
        <w:contextualSpacing/>
        <w:rPr>
          <w:rFonts w:ascii="Arial" w:hAnsi="Arial"/>
          <w:color w:val="494949"/>
        </w:rPr>
      </w:pPr>
      <w:r w:rsidRPr="00150245">
        <w:rPr>
          <w:rFonts w:ascii="Arial" w:hAnsi="Arial"/>
          <w:color w:val="494949"/>
        </w:rPr>
        <w:t>Move upwind from the smell.</w:t>
      </w:r>
    </w:p>
    <w:p w14:paraId="256F956F" w14:textId="6F523EE1" w:rsidR="00CA0A58" w:rsidRPr="00AD02E0" w:rsidRDefault="00CA0A58" w:rsidP="002855DB">
      <w:pPr>
        <w:numPr>
          <w:ilvl w:val="0"/>
          <w:numId w:val="34"/>
        </w:numPr>
        <w:tabs>
          <w:tab w:val="left" w:pos="6480"/>
        </w:tabs>
        <w:spacing w:after="0" w:line="240" w:lineRule="auto"/>
        <w:contextualSpacing/>
        <w:rPr>
          <w:rFonts w:ascii="Arial" w:hAnsi="Arial"/>
          <w:color w:val="494949"/>
        </w:rPr>
      </w:pPr>
      <w:r w:rsidRPr="00150245">
        <w:rPr>
          <w:rFonts w:ascii="Arial" w:hAnsi="Arial"/>
          <w:color w:val="494949"/>
        </w:rPr>
        <w:t>Seek shelt</w:t>
      </w:r>
      <w:r w:rsidR="00AD02E0">
        <w:rPr>
          <w:rFonts w:ascii="Arial" w:hAnsi="Arial"/>
          <w:color w:val="494949"/>
        </w:rPr>
        <w:t>er in alternate evacuation site</w:t>
      </w:r>
      <w:r w:rsidRPr="00150245">
        <w:rPr>
          <w:rFonts w:ascii="Arial" w:hAnsi="Arial"/>
          <w:color w:val="494949"/>
        </w:rPr>
        <w:t xml:space="preserve"> if directed.</w:t>
      </w:r>
    </w:p>
    <w:p w14:paraId="44C495F8" w14:textId="77777777" w:rsidR="00CA0A58" w:rsidRPr="00150245" w:rsidRDefault="00CA0A58" w:rsidP="00CA0A58">
      <w:pPr>
        <w:tabs>
          <w:tab w:val="left" w:pos="6480"/>
        </w:tabs>
        <w:spacing w:before="60" w:after="60"/>
        <w:rPr>
          <w:rFonts w:ascii="Arial" w:hAnsi="Arial"/>
          <w:b/>
          <w:color w:val="494949"/>
        </w:rPr>
      </w:pPr>
      <w:r w:rsidRPr="00150245">
        <w:rPr>
          <w:rFonts w:ascii="Arial" w:hAnsi="Arial"/>
          <w:b/>
          <w:color w:val="494949"/>
        </w:rPr>
        <w:t>If Odors are Detected Outside the Building</w:t>
      </w:r>
    </w:p>
    <w:p w14:paraId="44BA3258" w14:textId="77777777" w:rsidR="00CA0A58" w:rsidRPr="00150245" w:rsidRDefault="00CA0A58" w:rsidP="002855DB">
      <w:pPr>
        <w:numPr>
          <w:ilvl w:val="0"/>
          <w:numId w:val="36"/>
        </w:numPr>
        <w:tabs>
          <w:tab w:val="left" w:pos="6480"/>
        </w:tabs>
        <w:spacing w:after="0" w:line="240" w:lineRule="auto"/>
        <w:contextualSpacing/>
        <w:rPr>
          <w:rFonts w:ascii="Arial" w:hAnsi="Arial"/>
          <w:color w:val="494949"/>
        </w:rPr>
      </w:pPr>
      <w:r w:rsidRPr="00150245">
        <w:rPr>
          <w:rFonts w:ascii="Arial" w:hAnsi="Arial"/>
          <w:color w:val="494949"/>
        </w:rPr>
        <w:t>It is not necessary to evacuate the building. Evacuation is called for only if odor seeps into the building.</w:t>
      </w:r>
    </w:p>
    <w:p w14:paraId="362A3F59" w14:textId="0D480049" w:rsidR="00CA0A58" w:rsidRPr="00150245" w:rsidRDefault="00AD02E0" w:rsidP="002855DB">
      <w:pPr>
        <w:numPr>
          <w:ilvl w:val="0"/>
          <w:numId w:val="36"/>
        </w:numPr>
        <w:tabs>
          <w:tab w:val="left" w:pos="6480"/>
        </w:tabs>
        <w:spacing w:after="0" w:line="240" w:lineRule="auto"/>
        <w:contextualSpacing/>
        <w:rPr>
          <w:rFonts w:ascii="Arial" w:hAnsi="Arial"/>
          <w:color w:val="494949"/>
        </w:rPr>
      </w:pPr>
      <w:r>
        <w:rPr>
          <w:rFonts w:ascii="Arial" w:hAnsi="Arial"/>
          <w:color w:val="494949"/>
        </w:rPr>
        <w:t>Initiate shelter-in-p</w:t>
      </w:r>
      <w:r w:rsidR="00CA0A58" w:rsidRPr="00150245">
        <w:rPr>
          <w:rFonts w:ascii="Arial" w:hAnsi="Arial"/>
          <w:color w:val="494949"/>
        </w:rPr>
        <w:t>lace procedure, if warranted.</w:t>
      </w:r>
    </w:p>
    <w:p w14:paraId="0E03C091" w14:textId="6BA0F1D4" w:rsidR="00CA0A58" w:rsidRPr="00AD02E0" w:rsidRDefault="00CA0A58" w:rsidP="002855DB">
      <w:pPr>
        <w:numPr>
          <w:ilvl w:val="0"/>
          <w:numId w:val="36"/>
        </w:numPr>
        <w:tabs>
          <w:tab w:val="left" w:pos="6480"/>
        </w:tabs>
        <w:spacing w:after="0" w:line="240" w:lineRule="auto"/>
        <w:contextualSpacing/>
        <w:rPr>
          <w:rFonts w:ascii="Arial" w:hAnsi="Arial"/>
          <w:color w:val="494949"/>
        </w:rPr>
      </w:pPr>
      <w:r w:rsidRPr="00150245">
        <w:rPr>
          <w:rFonts w:ascii="Arial" w:hAnsi="Arial"/>
          <w:color w:val="494949"/>
        </w:rPr>
        <w:t>Call the police and fire non-emergency numbers to report the smell.</w:t>
      </w:r>
    </w:p>
    <w:p w14:paraId="40FF35DF" w14:textId="77777777" w:rsidR="00CA0A58" w:rsidRPr="00150245" w:rsidRDefault="00CA0A58" w:rsidP="00CA0A58">
      <w:pPr>
        <w:tabs>
          <w:tab w:val="left" w:pos="6480"/>
        </w:tabs>
        <w:spacing w:before="60" w:after="60"/>
        <w:rPr>
          <w:rFonts w:ascii="Arial" w:hAnsi="Arial"/>
          <w:b/>
          <w:color w:val="494949"/>
        </w:rPr>
      </w:pPr>
      <w:r w:rsidRPr="00150245">
        <w:rPr>
          <w:rFonts w:ascii="Arial" w:hAnsi="Arial"/>
          <w:b/>
          <w:color w:val="494949"/>
        </w:rPr>
        <w:t xml:space="preserve">If Person(s) is </w:t>
      </w:r>
      <w:r w:rsidR="00274180" w:rsidRPr="00150245">
        <w:rPr>
          <w:rFonts w:ascii="Arial" w:hAnsi="Arial"/>
          <w:b/>
          <w:color w:val="494949"/>
        </w:rPr>
        <w:t xml:space="preserve">in a Room </w:t>
      </w:r>
      <w:r w:rsidRPr="00150245">
        <w:rPr>
          <w:rFonts w:ascii="Arial" w:hAnsi="Arial"/>
          <w:b/>
          <w:color w:val="494949"/>
        </w:rPr>
        <w:t>Unconscious</w:t>
      </w:r>
    </w:p>
    <w:p w14:paraId="19C27286" w14:textId="77777777" w:rsidR="00CA0A58" w:rsidRPr="00150245" w:rsidRDefault="00CA0A58" w:rsidP="002855DB">
      <w:pPr>
        <w:numPr>
          <w:ilvl w:val="0"/>
          <w:numId w:val="37"/>
        </w:numPr>
        <w:tabs>
          <w:tab w:val="left" w:pos="6480"/>
        </w:tabs>
        <w:spacing w:after="0" w:line="240" w:lineRule="auto"/>
        <w:contextualSpacing/>
        <w:rPr>
          <w:rFonts w:ascii="Arial" w:hAnsi="Arial"/>
          <w:color w:val="494949"/>
        </w:rPr>
      </w:pPr>
      <w:r w:rsidRPr="00150245">
        <w:rPr>
          <w:rFonts w:ascii="Arial" w:hAnsi="Arial"/>
          <w:color w:val="494949"/>
        </w:rPr>
        <w:t>Do not enter without approved breathing protection (</w:t>
      </w:r>
      <w:r w:rsidR="00AA5F45" w:rsidRPr="00150245">
        <w:rPr>
          <w:rFonts w:ascii="Arial" w:hAnsi="Arial"/>
          <w:color w:val="494949"/>
        </w:rPr>
        <w:t>self-contained</w:t>
      </w:r>
      <w:r w:rsidRPr="00150245">
        <w:rPr>
          <w:rFonts w:ascii="Arial" w:hAnsi="Arial"/>
          <w:color w:val="494949"/>
        </w:rPr>
        <w:t xml:space="preserve"> breathing apparatus).</w:t>
      </w:r>
    </w:p>
    <w:p w14:paraId="53B02F3B" w14:textId="0B945307" w:rsidR="00CA0A58" w:rsidRPr="00150245" w:rsidRDefault="005F2305" w:rsidP="002855DB">
      <w:pPr>
        <w:numPr>
          <w:ilvl w:val="0"/>
          <w:numId w:val="37"/>
        </w:numPr>
        <w:tabs>
          <w:tab w:val="left" w:pos="6480"/>
        </w:tabs>
        <w:spacing w:after="0" w:line="240" w:lineRule="auto"/>
        <w:contextualSpacing/>
        <w:rPr>
          <w:rFonts w:ascii="Arial" w:hAnsi="Arial"/>
          <w:color w:val="494949"/>
        </w:rPr>
      </w:pPr>
      <w:r>
        <w:rPr>
          <w:rFonts w:ascii="Arial" w:hAnsi="Arial"/>
          <w:color w:val="494949"/>
        </w:rPr>
        <w:t>Remove all people</w:t>
      </w:r>
      <w:r w:rsidR="00CA0A58" w:rsidRPr="00150245">
        <w:rPr>
          <w:rFonts w:ascii="Arial" w:hAnsi="Arial"/>
          <w:color w:val="494949"/>
        </w:rPr>
        <w:t xml:space="preserve"> from contaminated areas </w:t>
      </w:r>
      <w:r w:rsidR="00AD02E0">
        <w:rPr>
          <w:rFonts w:ascii="Arial" w:hAnsi="Arial"/>
          <w:color w:val="494949"/>
        </w:rPr>
        <w:t xml:space="preserve">if </w:t>
      </w:r>
      <w:r w:rsidR="00CA0A58" w:rsidRPr="00150245">
        <w:rPr>
          <w:rFonts w:ascii="Arial" w:hAnsi="Arial"/>
          <w:color w:val="494949"/>
        </w:rPr>
        <w:t>safe to do so.</w:t>
      </w:r>
    </w:p>
    <w:p w14:paraId="2910DF40" w14:textId="4A54B6F0" w:rsidR="00CA0A58" w:rsidRPr="00150245" w:rsidRDefault="00AD02E0" w:rsidP="002855DB">
      <w:pPr>
        <w:numPr>
          <w:ilvl w:val="0"/>
          <w:numId w:val="37"/>
        </w:numPr>
        <w:tabs>
          <w:tab w:val="left" w:pos="6480"/>
        </w:tabs>
        <w:spacing w:after="0" w:line="240" w:lineRule="auto"/>
        <w:contextualSpacing/>
        <w:rPr>
          <w:rFonts w:ascii="Arial" w:hAnsi="Arial"/>
          <w:color w:val="494949"/>
        </w:rPr>
      </w:pPr>
      <w:r>
        <w:rPr>
          <w:rFonts w:ascii="Arial" w:hAnsi="Arial"/>
          <w:color w:val="494949"/>
        </w:rPr>
        <w:t xml:space="preserve">Call </w:t>
      </w:r>
      <w:r w:rsidR="00CA0A58" w:rsidRPr="00150245">
        <w:rPr>
          <w:rFonts w:ascii="Arial" w:hAnsi="Arial"/>
          <w:color w:val="494949"/>
        </w:rPr>
        <w:t>911.</w:t>
      </w:r>
    </w:p>
    <w:p w14:paraId="0751548C" w14:textId="77777777" w:rsidR="00CA0A58" w:rsidRPr="009B569E" w:rsidRDefault="00CA0A58" w:rsidP="00F95E99">
      <w:pPr>
        <w:pStyle w:val="Heading1"/>
      </w:pPr>
      <w:r w:rsidRPr="009B569E">
        <w:br w:type="page"/>
      </w:r>
      <w:bookmarkStart w:id="110" w:name="_Toc419444923"/>
      <w:r w:rsidRPr="009B569E">
        <w:lastRenderedPageBreak/>
        <w:t xml:space="preserve">Hazardous Material </w:t>
      </w:r>
      <w:r w:rsidR="00DC1DFC">
        <w:t>Release</w:t>
      </w:r>
      <w:bookmarkEnd w:id="110"/>
    </w:p>
    <w:p w14:paraId="56253E79" w14:textId="77777777" w:rsidR="00CA0A58" w:rsidRPr="00150245" w:rsidRDefault="00CA0A58" w:rsidP="00CA0A58">
      <w:pPr>
        <w:rPr>
          <w:rFonts w:ascii="Arial" w:hAnsi="Arial"/>
          <w:b/>
          <w:color w:val="494949"/>
        </w:rPr>
      </w:pPr>
      <w:r w:rsidRPr="00150245">
        <w:rPr>
          <w:rFonts w:ascii="Arial" w:hAnsi="Arial"/>
          <w:b/>
          <w:color w:val="494949"/>
        </w:rPr>
        <w:t>Response Protocol: Evacuation (spill inside), Shelter-In-Place (spill outside)</w:t>
      </w:r>
    </w:p>
    <w:p w14:paraId="6DDA89F6" w14:textId="0D35040A" w:rsidR="00CA0A58" w:rsidRPr="00150245" w:rsidRDefault="00150245" w:rsidP="00F20AB1">
      <w:pPr>
        <w:spacing w:after="120"/>
        <w:rPr>
          <w:rFonts w:ascii="Arial" w:hAnsi="Arial"/>
          <w:b/>
          <w:color w:val="494949"/>
          <w:sz w:val="28"/>
        </w:rPr>
      </w:pPr>
      <w:r w:rsidRPr="00150245">
        <w:rPr>
          <w:rFonts w:ascii="Arial" w:hAnsi="Arial"/>
          <w:b/>
          <w:color w:val="494949"/>
          <w:sz w:val="28"/>
        </w:rPr>
        <w:t xml:space="preserve">Spill Inside </w:t>
      </w:r>
      <w:r w:rsidR="00F20AB1" w:rsidRPr="00150245">
        <w:rPr>
          <w:rFonts w:ascii="Arial" w:hAnsi="Arial"/>
          <w:b/>
          <w:color w:val="494949"/>
          <w:sz w:val="28"/>
        </w:rPr>
        <w:t>The B</w:t>
      </w:r>
      <w:r w:rsidR="00CA0A58" w:rsidRPr="00150245">
        <w:rPr>
          <w:rFonts w:ascii="Arial" w:hAnsi="Arial"/>
          <w:b/>
          <w:color w:val="494949"/>
          <w:sz w:val="28"/>
        </w:rPr>
        <w:t>uilding</w:t>
      </w:r>
    </w:p>
    <w:p w14:paraId="73EB92AF" w14:textId="77777777" w:rsidR="00CA0A58" w:rsidRPr="00150245" w:rsidRDefault="00CA0A58" w:rsidP="00CA0A58">
      <w:pPr>
        <w:spacing w:before="60" w:after="60"/>
        <w:rPr>
          <w:rFonts w:ascii="Arial" w:hAnsi="Arial"/>
          <w:b/>
          <w:color w:val="494949"/>
        </w:rPr>
      </w:pPr>
      <w:r w:rsidRPr="00150245">
        <w:rPr>
          <w:rFonts w:ascii="Arial" w:hAnsi="Arial"/>
          <w:b/>
          <w:color w:val="494949"/>
        </w:rPr>
        <w:t>Teachers/Staff</w:t>
      </w:r>
    </w:p>
    <w:p w14:paraId="2F672834" w14:textId="77777777" w:rsidR="00CA0A58" w:rsidRPr="00150245" w:rsidRDefault="00CA0A58" w:rsidP="002855DB">
      <w:pPr>
        <w:numPr>
          <w:ilvl w:val="0"/>
          <w:numId w:val="38"/>
        </w:numPr>
        <w:spacing w:after="0" w:line="240" w:lineRule="auto"/>
        <w:rPr>
          <w:rFonts w:ascii="Arial" w:hAnsi="Arial"/>
          <w:color w:val="494949"/>
        </w:rPr>
      </w:pPr>
      <w:r w:rsidRPr="00150245">
        <w:rPr>
          <w:rFonts w:ascii="Arial" w:hAnsi="Arial"/>
          <w:color w:val="494949"/>
        </w:rPr>
        <w:t xml:space="preserve">Evaluate level of hazardous exposure and evacuate the immediate area. </w:t>
      </w:r>
    </w:p>
    <w:p w14:paraId="237E2AA2" w14:textId="77777777" w:rsidR="00CA0A58" w:rsidRPr="00150245" w:rsidRDefault="00CA0A58" w:rsidP="002855DB">
      <w:pPr>
        <w:numPr>
          <w:ilvl w:val="0"/>
          <w:numId w:val="38"/>
        </w:numPr>
        <w:spacing w:after="0" w:line="240" w:lineRule="auto"/>
        <w:rPr>
          <w:rFonts w:ascii="Arial" w:hAnsi="Arial"/>
          <w:color w:val="494949"/>
        </w:rPr>
      </w:pPr>
      <w:r w:rsidRPr="00150245">
        <w:rPr>
          <w:rFonts w:ascii="Arial" w:hAnsi="Arial"/>
          <w:color w:val="494949"/>
        </w:rPr>
        <w:t>Avoid direct contact with the spilled chemical.</w:t>
      </w:r>
    </w:p>
    <w:p w14:paraId="3A36573A" w14:textId="4B573505" w:rsidR="00CA0A58" w:rsidRPr="00150245" w:rsidRDefault="00CA0A58" w:rsidP="002855DB">
      <w:pPr>
        <w:numPr>
          <w:ilvl w:val="0"/>
          <w:numId w:val="38"/>
        </w:numPr>
        <w:spacing w:after="0" w:line="240" w:lineRule="auto"/>
        <w:rPr>
          <w:rFonts w:ascii="Arial" w:hAnsi="Arial"/>
          <w:color w:val="494949"/>
        </w:rPr>
      </w:pPr>
      <w:r w:rsidRPr="00150245">
        <w:rPr>
          <w:rFonts w:ascii="Arial" w:hAnsi="Arial"/>
          <w:color w:val="494949"/>
        </w:rPr>
        <w:t xml:space="preserve">If chemical has come into contact with skin or eyes, </w:t>
      </w:r>
      <w:r w:rsidR="00F20AB1" w:rsidRPr="00150245">
        <w:rPr>
          <w:rFonts w:ascii="Arial" w:hAnsi="Arial"/>
          <w:color w:val="494949"/>
        </w:rPr>
        <w:t>review safety data sheet</w:t>
      </w:r>
      <w:r w:rsidR="00274180" w:rsidRPr="00150245">
        <w:rPr>
          <w:rFonts w:ascii="Arial" w:hAnsi="Arial"/>
          <w:color w:val="494949"/>
        </w:rPr>
        <w:t xml:space="preserve"> (SDS) and follow directions</w:t>
      </w:r>
      <w:r w:rsidRPr="00150245">
        <w:rPr>
          <w:rFonts w:ascii="Arial" w:hAnsi="Arial"/>
          <w:color w:val="494949"/>
        </w:rPr>
        <w:t>.</w:t>
      </w:r>
    </w:p>
    <w:p w14:paraId="51BD25C2" w14:textId="2AE8A7D2" w:rsidR="00CA0A58" w:rsidRPr="00150245" w:rsidRDefault="00CA0A58" w:rsidP="002855DB">
      <w:pPr>
        <w:numPr>
          <w:ilvl w:val="0"/>
          <w:numId w:val="38"/>
        </w:numPr>
        <w:spacing w:after="0" w:line="240" w:lineRule="auto"/>
        <w:rPr>
          <w:rFonts w:ascii="Arial" w:hAnsi="Arial"/>
          <w:color w:val="494949"/>
        </w:rPr>
      </w:pPr>
      <w:r w:rsidRPr="00150245">
        <w:rPr>
          <w:rFonts w:ascii="Arial" w:hAnsi="Arial"/>
          <w:color w:val="494949"/>
        </w:rPr>
        <w:t>Contact</w:t>
      </w:r>
      <w:r w:rsidR="00F20AB1" w:rsidRPr="00150245">
        <w:rPr>
          <w:rFonts w:ascii="Arial" w:hAnsi="Arial"/>
          <w:color w:val="494949"/>
        </w:rPr>
        <w:t xml:space="preserve"> the</w:t>
      </w:r>
      <w:r w:rsidRPr="00150245">
        <w:rPr>
          <w:rFonts w:ascii="Arial" w:hAnsi="Arial"/>
          <w:color w:val="494949"/>
        </w:rPr>
        <w:t xml:space="preserve"> main office.</w:t>
      </w:r>
    </w:p>
    <w:p w14:paraId="605E6D93" w14:textId="6B98F1E2" w:rsidR="00CA0A58" w:rsidRPr="00150245" w:rsidRDefault="00CA0A58" w:rsidP="002855DB">
      <w:pPr>
        <w:numPr>
          <w:ilvl w:val="0"/>
          <w:numId w:val="38"/>
        </w:numPr>
        <w:spacing w:after="120" w:line="240" w:lineRule="auto"/>
        <w:rPr>
          <w:rFonts w:ascii="Arial" w:hAnsi="Arial"/>
          <w:color w:val="494949"/>
        </w:rPr>
      </w:pPr>
      <w:r w:rsidRPr="00150245">
        <w:rPr>
          <w:rFonts w:ascii="Arial" w:hAnsi="Arial"/>
          <w:color w:val="494949"/>
        </w:rPr>
        <w:t>Do not attempt to clean up spil</w:t>
      </w:r>
      <w:r w:rsidR="00274180" w:rsidRPr="00150245">
        <w:rPr>
          <w:rFonts w:ascii="Arial" w:hAnsi="Arial"/>
          <w:color w:val="494949"/>
        </w:rPr>
        <w:t xml:space="preserve">led chemical without reviewing </w:t>
      </w:r>
      <w:r w:rsidRPr="00150245">
        <w:rPr>
          <w:rFonts w:ascii="Arial" w:hAnsi="Arial"/>
          <w:color w:val="494949"/>
        </w:rPr>
        <w:t xml:space="preserve">SDS and obtaining proper </w:t>
      </w:r>
      <w:r w:rsidR="00F20AB1" w:rsidRPr="00150245">
        <w:rPr>
          <w:rFonts w:ascii="Arial" w:hAnsi="Arial"/>
          <w:color w:val="494949"/>
        </w:rPr>
        <w:t xml:space="preserve">personal </w:t>
      </w:r>
      <w:r w:rsidRPr="00150245">
        <w:rPr>
          <w:rFonts w:ascii="Arial" w:hAnsi="Arial"/>
          <w:color w:val="494949"/>
        </w:rPr>
        <w:t>protective equipment.</w:t>
      </w:r>
    </w:p>
    <w:p w14:paraId="219E8209" w14:textId="224F170C" w:rsidR="00CA0A58" w:rsidRPr="00150245" w:rsidRDefault="00CA0A58" w:rsidP="00CA0A58">
      <w:pPr>
        <w:spacing w:before="60" w:after="60"/>
        <w:rPr>
          <w:rFonts w:ascii="Arial" w:hAnsi="Arial"/>
          <w:b/>
          <w:color w:val="494949"/>
        </w:rPr>
      </w:pPr>
      <w:r w:rsidRPr="00150245">
        <w:rPr>
          <w:rFonts w:ascii="Arial" w:hAnsi="Arial"/>
          <w:b/>
          <w:color w:val="494949"/>
        </w:rPr>
        <w:t>Custodians</w:t>
      </w:r>
      <w:r w:rsidR="00F20AB1" w:rsidRPr="00150245">
        <w:rPr>
          <w:rFonts w:ascii="Arial" w:hAnsi="Arial"/>
          <w:b/>
          <w:color w:val="494949"/>
        </w:rPr>
        <w:t>/Maintenance</w:t>
      </w:r>
    </w:p>
    <w:p w14:paraId="58EF60BF" w14:textId="77777777" w:rsidR="00CA0A58" w:rsidRPr="00150245" w:rsidRDefault="00CA0A58" w:rsidP="002855DB">
      <w:pPr>
        <w:numPr>
          <w:ilvl w:val="0"/>
          <w:numId w:val="39"/>
        </w:numPr>
        <w:spacing w:after="0" w:line="240" w:lineRule="auto"/>
        <w:rPr>
          <w:rFonts w:ascii="Arial" w:hAnsi="Arial"/>
          <w:color w:val="494949"/>
        </w:rPr>
      </w:pPr>
      <w:r w:rsidRPr="00150245">
        <w:rPr>
          <w:rFonts w:ascii="Arial" w:hAnsi="Arial"/>
          <w:color w:val="494949"/>
        </w:rPr>
        <w:t>Keep students and staff away from spill.</w:t>
      </w:r>
    </w:p>
    <w:p w14:paraId="725F522E" w14:textId="77777777" w:rsidR="00CA0A58" w:rsidRPr="00150245" w:rsidRDefault="00CA0A58" w:rsidP="002855DB">
      <w:pPr>
        <w:numPr>
          <w:ilvl w:val="0"/>
          <w:numId w:val="39"/>
        </w:numPr>
        <w:spacing w:after="0" w:line="240" w:lineRule="auto"/>
        <w:rPr>
          <w:rFonts w:ascii="Arial" w:hAnsi="Arial"/>
          <w:color w:val="494949"/>
        </w:rPr>
      </w:pPr>
      <w:r w:rsidRPr="00150245">
        <w:rPr>
          <w:rFonts w:ascii="Arial" w:hAnsi="Arial"/>
          <w:color w:val="494949"/>
        </w:rPr>
        <w:t>Evaluate ventilation options to limit exposure, which may include shutting of</w:t>
      </w:r>
      <w:r w:rsidR="00274180" w:rsidRPr="00150245">
        <w:rPr>
          <w:rFonts w:ascii="Arial" w:hAnsi="Arial"/>
          <w:color w:val="494949"/>
        </w:rPr>
        <w:t>f</w:t>
      </w:r>
      <w:r w:rsidRPr="00150245">
        <w:rPr>
          <w:rFonts w:ascii="Arial" w:hAnsi="Arial"/>
          <w:color w:val="494949"/>
        </w:rPr>
        <w:t xml:space="preserve"> air handlers for containment or opening the area for fresh air ventilation to dilute fumes.</w:t>
      </w:r>
    </w:p>
    <w:p w14:paraId="4DE0A3E6" w14:textId="7C0A1C32" w:rsidR="00CA0A58" w:rsidRPr="00150245" w:rsidRDefault="00CA0A58" w:rsidP="002855DB">
      <w:pPr>
        <w:numPr>
          <w:ilvl w:val="0"/>
          <w:numId w:val="39"/>
        </w:numPr>
        <w:spacing w:after="0" w:line="240" w:lineRule="auto"/>
        <w:rPr>
          <w:rFonts w:ascii="Arial" w:hAnsi="Arial"/>
          <w:color w:val="494949"/>
        </w:rPr>
      </w:pPr>
      <w:r w:rsidRPr="00150245">
        <w:rPr>
          <w:rFonts w:ascii="Arial" w:hAnsi="Arial"/>
          <w:color w:val="494949"/>
        </w:rPr>
        <w:t xml:space="preserve">If spill is too large </w:t>
      </w:r>
      <w:r w:rsidR="00F20AB1" w:rsidRPr="00150245">
        <w:rPr>
          <w:rFonts w:ascii="Arial" w:hAnsi="Arial"/>
          <w:color w:val="494949"/>
        </w:rPr>
        <w:t>clean up</w:t>
      </w:r>
      <w:r w:rsidRPr="00150245">
        <w:rPr>
          <w:rFonts w:ascii="Arial" w:hAnsi="Arial"/>
          <w:color w:val="494949"/>
        </w:rPr>
        <w:t>, contact</w:t>
      </w:r>
      <w:r w:rsidR="00F20AB1" w:rsidRPr="00150245">
        <w:rPr>
          <w:rFonts w:ascii="Arial" w:hAnsi="Arial"/>
          <w:color w:val="494949"/>
        </w:rPr>
        <w:t xml:space="preserve"> the</w:t>
      </w:r>
      <w:r w:rsidRPr="00150245">
        <w:rPr>
          <w:rFonts w:ascii="Arial" w:hAnsi="Arial"/>
          <w:color w:val="494949"/>
        </w:rPr>
        <w:t xml:space="preserve"> main office.</w:t>
      </w:r>
    </w:p>
    <w:p w14:paraId="3DFC8BB1" w14:textId="77777777" w:rsidR="00CA0A58" w:rsidRPr="00150245" w:rsidRDefault="00CA0A58" w:rsidP="002855DB">
      <w:pPr>
        <w:numPr>
          <w:ilvl w:val="0"/>
          <w:numId w:val="39"/>
        </w:numPr>
        <w:spacing w:after="0" w:line="240" w:lineRule="auto"/>
        <w:rPr>
          <w:rFonts w:ascii="Arial" w:hAnsi="Arial"/>
          <w:color w:val="494949"/>
        </w:rPr>
      </w:pPr>
      <w:r w:rsidRPr="00150245">
        <w:rPr>
          <w:rFonts w:ascii="Arial" w:hAnsi="Arial"/>
          <w:color w:val="494949"/>
        </w:rPr>
        <w:t>If chemical hazards have been ident</w:t>
      </w:r>
      <w:r w:rsidR="00274180" w:rsidRPr="00150245">
        <w:rPr>
          <w:rFonts w:ascii="Arial" w:hAnsi="Arial"/>
          <w:color w:val="494949"/>
        </w:rPr>
        <w:t xml:space="preserve">ified through the label and/or </w:t>
      </w:r>
      <w:r w:rsidRPr="00150245">
        <w:rPr>
          <w:rFonts w:ascii="Arial" w:hAnsi="Arial"/>
          <w:color w:val="494949"/>
        </w:rPr>
        <w:t xml:space="preserve">SDS and you have </w:t>
      </w:r>
      <w:r w:rsidR="00274180" w:rsidRPr="00150245">
        <w:rPr>
          <w:rFonts w:ascii="Arial" w:hAnsi="Arial"/>
          <w:color w:val="494949"/>
        </w:rPr>
        <w:t>proper</w:t>
      </w:r>
      <w:r w:rsidRPr="00150245">
        <w:rPr>
          <w:rFonts w:ascii="Arial" w:hAnsi="Arial"/>
          <w:color w:val="494949"/>
        </w:rPr>
        <w:t xml:space="preserve"> materials and training, proceed with cleanup.</w:t>
      </w:r>
    </w:p>
    <w:p w14:paraId="1C87D6AD" w14:textId="65846156" w:rsidR="00CA0A58" w:rsidRPr="00150245" w:rsidRDefault="00CA0A58" w:rsidP="002855DB">
      <w:pPr>
        <w:numPr>
          <w:ilvl w:val="0"/>
          <w:numId w:val="39"/>
        </w:numPr>
        <w:spacing w:after="120" w:line="240" w:lineRule="auto"/>
        <w:rPr>
          <w:rFonts w:ascii="Arial" w:hAnsi="Arial"/>
          <w:color w:val="494949"/>
        </w:rPr>
      </w:pPr>
      <w:r w:rsidRPr="00150245">
        <w:rPr>
          <w:rFonts w:ascii="Arial" w:hAnsi="Arial"/>
          <w:color w:val="494949"/>
        </w:rPr>
        <w:t>Only attempt cleanup if proper</w:t>
      </w:r>
      <w:r w:rsidR="00F20AB1" w:rsidRPr="00150245">
        <w:rPr>
          <w:rFonts w:ascii="Arial" w:hAnsi="Arial"/>
          <w:color w:val="494949"/>
        </w:rPr>
        <w:t xml:space="preserve"> personal</w:t>
      </w:r>
      <w:r w:rsidRPr="00150245">
        <w:rPr>
          <w:rFonts w:ascii="Arial" w:hAnsi="Arial"/>
          <w:color w:val="494949"/>
        </w:rPr>
        <w:t xml:space="preserve"> protective equipment is available.</w:t>
      </w:r>
    </w:p>
    <w:p w14:paraId="2243685E" w14:textId="77777777" w:rsidR="00CA0A58" w:rsidRPr="00150245" w:rsidRDefault="00CA0A58" w:rsidP="00CA0A58">
      <w:pPr>
        <w:spacing w:before="60" w:after="60"/>
        <w:rPr>
          <w:rFonts w:ascii="Arial" w:hAnsi="Arial"/>
          <w:b/>
          <w:color w:val="494949"/>
        </w:rPr>
      </w:pPr>
      <w:r w:rsidRPr="00150245">
        <w:rPr>
          <w:rFonts w:ascii="Arial" w:hAnsi="Arial"/>
          <w:b/>
          <w:color w:val="494949"/>
        </w:rPr>
        <w:t>Administrators</w:t>
      </w:r>
    </w:p>
    <w:p w14:paraId="0F07967F" w14:textId="337B9422" w:rsidR="00CA0A58" w:rsidRPr="00150245" w:rsidRDefault="00F20AB1" w:rsidP="002855DB">
      <w:pPr>
        <w:numPr>
          <w:ilvl w:val="0"/>
          <w:numId w:val="40"/>
        </w:numPr>
        <w:spacing w:after="0" w:line="240" w:lineRule="auto"/>
        <w:rPr>
          <w:rFonts w:ascii="Arial" w:hAnsi="Arial"/>
          <w:color w:val="494949"/>
        </w:rPr>
      </w:pPr>
      <w:r w:rsidRPr="00150245">
        <w:rPr>
          <w:rFonts w:ascii="Arial" w:hAnsi="Arial"/>
          <w:color w:val="494949"/>
        </w:rPr>
        <w:t>If necessary, call 911</w:t>
      </w:r>
      <w:r w:rsidR="00CA0A58" w:rsidRPr="00150245">
        <w:rPr>
          <w:rFonts w:ascii="Arial" w:hAnsi="Arial"/>
          <w:color w:val="494949"/>
        </w:rPr>
        <w:t>.</w:t>
      </w:r>
    </w:p>
    <w:p w14:paraId="31255064" w14:textId="77777777" w:rsidR="00CA0A58" w:rsidRPr="00150245" w:rsidRDefault="00CA0A58" w:rsidP="002855DB">
      <w:pPr>
        <w:numPr>
          <w:ilvl w:val="0"/>
          <w:numId w:val="40"/>
        </w:numPr>
        <w:spacing w:after="0" w:line="240" w:lineRule="auto"/>
        <w:rPr>
          <w:rFonts w:ascii="Arial" w:hAnsi="Arial"/>
          <w:color w:val="494949"/>
        </w:rPr>
      </w:pPr>
      <w:r w:rsidRPr="00150245">
        <w:rPr>
          <w:rFonts w:ascii="Arial" w:hAnsi="Arial"/>
          <w:color w:val="494949"/>
        </w:rPr>
        <w:t>If chemical spill is severe, initiate building evacuation. Move students far enough away from building to minimize exposure.</w:t>
      </w:r>
    </w:p>
    <w:p w14:paraId="7F89E663" w14:textId="77777777" w:rsidR="00CA0A58" w:rsidRPr="00150245" w:rsidRDefault="00CA0A58" w:rsidP="002855DB">
      <w:pPr>
        <w:numPr>
          <w:ilvl w:val="0"/>
          <w:numId w:val="40"/>
        </w:numPr>
        <w:spacing w:after="0" w:line="240" w:lineRule="auto"/>
        <w:rPr>
          <w:rFonts w:ascii="Arial" w:hAnsi="Arial"/>
          <w:color w:val="494949"/>
        </w:rPr>
      </w:pPr>
      <w:r w:rsidRPr="00150245">
        <w:rPr>
          <w:rFonts w:ascii="Arial" w:hAnsi="Arial"/>
          <w:color w:val="494949"/>
        </w:rPr>
        <w:t>If necessary, use off-campus evacuation procedures and plan route to minimize exposure.</w:t>
      </w:r>
    </w:p>
    <w:p w14:paraId="685870E7" w14:textId="77777777" w:rsidR="00CA0A58" w:rsidRPr="00150245" w:rsidRDefault="00CA0A58" w:rsidP="002855DB">
      <w:pPr>
        <w:numPr>
          <w:ilvl w:val="0"/>
          <w:numId w:val="40"/>
        </w:numPr>
        <w:spacing w:after="0" w:line="240" w:lineRule="auto"/>
        <w:rPr>
          <w:rFonts w:ascii="Arial" w:hAnsi="Arial"/>
          <w:color w:val="494949"/>
        </w:rPr>
      </w:pPr>
      <w:r w:rsidRPr="00150245">
        <w:rPr>
          <w:rFonts w:ascii="Arial" w:hAnsi="Arial"/>
          <w:color w:val="494949"/>
        </w:rPr>
        <w:t xml:space="preserve">Contact </w:t>
      </w:r>
      <w:r w:rsidR="00344113" w:rsidRPr="00150245">
        <w:rPr>
          <w:rFonts w:ascii="Arial" w:hAnsi="Arial"/>
          <w:color w:val="494949"/>
        </w:rPr>
        <w:t>District</w:t>
      </w:r>
      <w:r w:rsidRPr="00150245">
        <w:rPr>
          <w:rFonts w:ascii="Arial" w:hAnsi="Arial"/>
          <w:color w:val="494949"/>
        </w:rPr>
        <w:t xml:space="preserve"> office.</w:t>
      </w:r>
    </w:p>
    <w:p w14:paraId="23F04162" w14:textId="77777777" w:rsidR="00CA0A58" w:rsidRPr="00150245" w:rsidRDefault="00CA0A58" w:rsidP="002855DB">
      <w:pPr>
        <w:numPr>
          <w:ilvl w:val="0"/>
          <w:numId w:val="40"/>
        </w:numPr>
        <w:spacing w:after="0" w:line="240" w:lineRule="auto"/>
        <w:rPr>
          <w:rFonts w:ascii="Arial" w:hAnsi="Arial"/>
          <w:color w:val="494949"/>
        </w:rPr>
      </w:pPr>
      <w:r w:rsidRPr="00150245">
        <w:rPr>
          <w:rFonts w:ascii="Arial" w:hAnsi="Arial"/>
          <w:color w:val="494949"/>
        </w:rPr>
        <w:t xml:space="preserve">Arrange to meet responding emergency personnel at the building command center and provide them with appropriate </w:t>
      </w:r>
      <w:r w:rsidR="00274180" w:rsidRPr="00150245">
        <w:rPr>
          <w:rFonts w:ascii="Arial" w:hAnsi="Arial"/>
          <w:color w:val="494949"/>
        </w:rPr>
        <w:t xml:space="preserve">SDS </w:t>
      </w:r>
      <w:r w:rsidRPr="00150245">
        <w:rPr>
          <w:rFonts w:ascii="Arial" w:hAnsi="Arial"/>
          <w:color w:val="494949"/>
        </w:rPr>
        <w:t>information.</w:t>
      </w:r>
    </w:p>
    <w:p w14:paraId="208D74CE" w14:textId="72AB28D2" w:rsidR="00CA0A58" w:rsidRPr="00AD02E0" w:rsidRDefault="00CA0A58" w:rsidP="002855DB">
      <w:pPr>
        <w:numPr>
          <w:ilvl w:val="0"/>
          <w:numId w:val="40"/>
        </w:numPr>
        <w:spacing w:after="0" w:line="240" w:lineRule="auto"/>
        <w:rPr>
          <w:rFonts w:ascii="Arial" w:hAnsi="Arial"/>
          <w:color w:val="494949"/>
        </w:rPr>
      </w:pPr>
      <w:r w:rsidRPr="00150245">
        <w:rPr>
          <w:rFonts w:ascii="Arial" w:hAnsi="Arial"/>
          <w:color w:val="494949"/>
        </w:rPr>
        <w:t>If stude</w:t>
      </w:r>
      <w:r w:rsidR="00274180" w:rsidRPr="00150245">
        <w:rPr>
          <w:rFonts w:ascii="Arial" w:hAnsi="Arial"/>
          <w:color w:val="494949"/>
        </w:rPr>
        <w:t xml:space="preserve">nts or staff are injured, send </w:t>
      </w:r>
      <w:r w:rsidRPr="00150245">
        <w:rPr>
          <w:rFonts w:ascii="Arial" w:hAnsi="Arial"/>
          <w:color w:val="494949"/>
        </w:rPr>
        <w:t>SDS of the spilled chemical(s) along with victim(s) to the hospital.</w:t>
      </w:r>
    </w:p>
    <w:p w14:paraId="6DC6B7BC" w14:textId="480C84AE" w:rsidR="00CA0A58" w:rsidRPr="00150245" w:rsidRDefault="00150245" w:rsidP="00F20AB1">
      <w:pPr>
        <w:spacing w:after="120"/>
        <w:rPr>
          <w:rFonts w:ascii="Arial" w:hAnsi="Arial"/>
          <w:b/>
          <w:color w:val="494949"/>
          <w:sz w:val="28"/>
        </w:rPr>
      </w:pPr>
      <w:r w:rsidRPr="00150245">
        <w:rPr>
          <w:rFonts w:ascii="Arial" w:hAnsi="Arial"/>
          <w:b/>
          <w:color w:val="494949"/>
          <w:sz w:val="28"/>
        </w:rPr>
        <w:t>Spill Outside the B</w:t>
      </w:r>
      <w:r w:rsidR="00CA0A58" w:rsidRPr="00150245">
        <w:rPr>
          <w:rFonts w:ascii="Arial" w:hAnsi="Arial"/>
          <w:b/>
          <w:color w:val="494949"/>
          <w:sz w:val="28"/>
        </w:rPr>
        <w:t>uilding</w:t>
      </w:r>
    </w:p>
    <w:p w14:paraId="7B838A46" w14:textId="0D41222F" w:rsidR="00CA0A58" w:rsidRPr="00150245" w:rsidRDefault="00F20AB1" w:rsidP="002855DB">
      <w:pPr>
        <w:numPr>
          <w:ilvl w:val="0"/>
          <w:numId w:val="41"/>
        </w:numPr>
        <w:spacing w:after="0" w:line="240" w:lineRule="auto"/>
        <w:rPr>
          <w:rFonts w:ascii="Arial" w:hAnsi="Arial"/>
          <w:color w:val="494949"/>
        </w:rPr>
      </w:pPr>
      <w:r w:rsidRPr="00150245">
        <w:rPr>
          <w:rFonts w:ascii="Arial" w:hAnsi="Arial"/>
          <w:color w:val="494949"/>
        </w:rPr>
        <w:t>Initiate shelter-in-p</w:t>
      </w:r>
      <w:r w:rsidR="00CA0A58" w:rsidRPr="00150245">
        <w:rPr>
          <w:rFonts w:ascii="Arial" w:hAnsi="Arial"/>
          <w:color w:val="494949"/>
        </w:rPr>
        <w:t>lace response protocol. Reverse evacuate if necessary.</w:t>
      </w:r>
    </w:p>
    <w:p w14:paraId="005C9DB0" w14:textId="77777777" w:rsidR="00CA0A58" w:rsidRPr="00150245" w:rsidRDefault="00CA0A58" w:rsidP="002855DB">
      <w:pPr>
        <w:numPr>
          <w:ilvl w:val="0"/>
          <w:numId w:val="41"/>
        </w:numPr>
        <w:spacing w:after="0" w:line="240" w:lineRule="auto"/>
        <w:rPr>
          <w:rFonts w:ascii="Arial" w:hAnsi="Arial"/>
          <w:color w:val="494949"/>
        </w:rPr>
      </w:pPr>
      <w:r w:rsidRPr="00150245">
        <w:rPr>
          <w:rFonts w:ascii="Arial" w:hAnsi="Arial"/>
          <w:color w:val="494949"/>
        </w:rPr>
        <w:t>Close all exterior windows and doors.</w:t>
      </w:r>
    </w:p>
    <w:p w14:paraId="7C1A1EF5" w14:textId="77777777" w:rsidR="00CA0A58" w:rsidRPr="00150245" w:rsidRDefault="00CA0A58" w:rsidP="002855DB">
      <w:pPr>
        <w:numPr>
          <w:ilvl w:val="0"/>
          <w:numId w:val="41"/>
        </w:numPr>
        <w:spacing w:after="0" w:line="240" w:lineRule="auto"/>
        <w:rPr>
          <w:rFonts w:ascii="Arial" w:hAnsi="Arial"/>
          <w:color w:val="494949"/>
        </w:rPr>
      </w:pPr>
      <w:r w:rsidRPr="00150245">
        <w:rPr>
          <w:rFonts w:ascii="Arial" w:hAnsi="Arial"/>
          <w:color w:val="494949"/>
        </w:rPr>
        <w:t>Shut off all outside air ventilators.</w:t>
      </w:r>
    </w:p>
    <w:p w14:paraId="11229BCA" w14:textId="4AA77CD6" w:rsidR="00CA0A58" w:rsidRPr="00150245" w:rsidRDefault="00CA0A58" w:rsidP="002855DB">
      <w:pPr>
        <w:numPr>
          <w:ilvl w:val="0"/>
          <w:numId w:val="41"/>
        </w:numPr>
        <w:spacing w:after="0" w:line="240" w:lineRule="auto"/>
        <w:rPr>
          <w:rFonts w:ascii="Arial" w:hAnsi="Arial"/>
          <w:color w:val="494949"/>
        </w:rPr>
      </w:pPr>
      <w:r w:rsidRPr="00150245">
        <w:rPr>
          <w:rFonts w:ascii="Arial" w:hAnsi="Arial"/>
          <w:color w:val="494949"/>
        </w:rPr>
        <w:t xml:space="preserve">Keep telephone </w:t>
      </w:r>
      <w:r w:rsidR="00F20AB1" w:rsidRPr="00150245">
        <w:rPr>
          <w:rFonts w:ascii="Arial" w:hAnsi="Arial"/>
          <w:color w:val="494949"/>
        </w:rPr>
        <w:t>lines clear for emergency calls.</w:t>
      </w:r>
    </w:p>
    <w:p w14:paraId="77BF3CC4" w14:textId="372585F0" w:rsidR="00CA0A58" w:rsidRPr="00150245" w:rsidRDefault="00F20AB1" w:rsidP="002855DB">
      <w:pPr>
        <w:numPr>
          <w:ilvl w:val="0"/>
          <w:numId w:val="41"/>
        </w:numPr>
        <w:spacing w:after="0" w:line="240" w:lineRule="auto"/>
        <w:rPr>
          <w:rFonts w:ascii="Arial" w:hAnsi="Arial"/>
          <w:color w:val="494949"/>
        </w:rPr>
      </w:pPr>
      <w:r w:rsidRPr="00150245">
        <w:rPr>
          <w:rFonts w:ascii="Arial" w:hAnsi="Arial"/>
          <w:color w:val="494949"/>
        </w:rPr>
        <w:t>If necessary, t</w:t>
      </w:r>
      <w:r w:rsidR="00CA0A58" w:rsidRPr="00150245">
        <w:rPr>
          <w:rFonts w:ascii="Arial" w:hAnsi="Arial"/>
          <w:color w:val="494949"/>
        </w:rPr>
        <w:t>he building administrator will call the fire department for consultation</w:t>
      </w:r>
      <w:r w:rsidRPr="00150245">
        <w:rPr>
          <w:rFonts w:ascii="Arial" w:hAnsi="Arial"/>
          <w:color w:val="494949"/>
        </w:rPr>
        <w:t xml:space="preserve">. </w:t>
      </w:r>
      <w:r w:rsidR="00CA0A58" w:rsidRPr="00150245">
        <w:rPr>
          <w:rFonts w:ascii="Arial" w:hAnsi="Arial"/>
          <w:color w:val="494949"/>
        </w:rPr>
        <w:t>The fire departm</w:t>
      </w:r>
      <w:r w:rsidRPr="00150245">
        <w:rPr>
          <w:rFonts w:ascii="Arial" w:hAnsi="Arial"/>
          <w:color w:val="494949"/>
        </w:rPr>
        <w:t>ent will coordinate any necessary evacuations.</w:t>
      </w:r>
    </w:p>
    <w:p w14:paraId="7E8B27BB" w14:textId="72543C4B" w:rsidR="00CA0A58" w:rsidRPr="00150245" w:rsidRDefault="00CA0A58" w:rsidP="002855DB">
      <w:pPr>
        <w:numPr>
          <w:ilvl w:val="0"/>
          <w:numId w:val="41"/>
        </w:numPr>
        <w:spacing w:after="0" w:line="240" w:lineRule="auto"/>
        <w:rPr>
          <w:rFonts w:ascii="Arial" w:hAnsi="Arial"/>
          <w:color w:val="494949"/>
        </w:rPr>
      </w:pPr>
      <w:r w:rsidRPr="00150245">
        <w:rPr>
          <w:rFonts w:ascii="Arial" w:hAnsi="Arial"/>
          <w:color w:val="494949"/>
        </w:rPr>
        <w:t xml:space="preserve">After emergency has passed, release students to parents/guardians </w:t>
      </w:r>
      <w:r w:rsidR="00F20AB1" w:rsidRPr="00150245">
        <w:rPr>
          <w:rFonts w:ascii="Arial" w:hAnsi="Arial"/>
          <w:color w:val="494949"/>
        </w:rPr>
        <w:t>or designee</w:t>
      </w:r>
      <w:r w:rsidRPr="00150245">
        <w:rPr>
          <w:rFonts w:ascii="Arial" w:hAnsi="Arial"/>
          <w:color w:val="494949"/>
        </w:rPr>
        <w:t>.</w:t>
      </w:r>
    </w:p>
    <w:p w14:paraId="3B802CF1" w14:textId="77777777" w:rsidR="00CA0A58" w:rsidRPr="009B569E" w:rsidRDefault="00CA0A58" w:rsidP="00CA0A58">
      <w:pPr>
        <w:rPr>
          <w:rFonts w:ascii="Arial" w:hAnsi="Arial"/>
        </w:rPr>
      </w:pPr>
    </w:p>
    <w:p w14:paraId="2085D361" w14:textId="77777777" w:rsidR="00F95E99" w:rsidRDefault="00F95E99">
      <w:pPr>
        <w:rPr>
          <w:rFonts w:ascii="Arial" w:eastAsia="Times New Roman" w:hAnsi="Arial" w:cstheme="majorBidi"/>
          <w:b/>
          <w:color w:val="0070C0"/>
          <w:sz w:val="32"/>
          <w:szCs w:val="28"/>
        </w:rPr>
      </w:pPr>
      <w:r>
        <w:br w:type="page"/>
      </w:r>
    </w:p>
    <w:p w14:paraId="6A7AAE58" w14:textId="27CA8CBC" w:rsidR="00885AAB" w:rsidRDefault="00885AAB" w:rsidP="00F95E99">
      <w:pPr>
        <w:pStyle w:val="Heading1"/>
      </w:pPr>
      <w:bookmarkStart w:id="111" w:name="_Toc419444924"/>
      <w:r w:rsidRPr="00274180">
        <w:lastRenderedPageBreak/>
        <w:t>Nuclear Release</w:t>
      </w:r>
      <w:bookmarkEnd w:id="111"/>
    </w:p>
    <w:p w14:paraId="2B49F1A8" w14:textId="4EC88D20" w:rsidR="00AD02E0" w:rsidRPr="00AD02E0" w:rsidRDefault="00AD02E0" w:rsidP="00AD02E0">
      <w:pPr>
        <w:rPr>
          <w:b/>
        </w:rPr>
      </w:pPr>
      <w:r w:rsidRPr="00AD02E0">
        <w:rPr>
          <w:b/>
          <w:color w:val="494949"/>
        </w:rPr>
        <w:t>Response Protocol: Shelter-In-Place, Evacuation</w:t>
      </w:r>
    </w:p>
    <w:p w14:paraId="7F7F67D1" w14:textId="348982C4" w:rsidR="00A81D26" w:rsidRPr="00150245" w:rsidRDefault="00A81D26" w:rsidP="00A81D26">
      <w:pPr>
        <w:ind w:left="360"/>
        <w:rPr>
          <w:rFonts w:eastAsia="Arial Unicode MS"/>
          <w:color w:val="494949"/>
        </w:rPr>
      </w:pPr>
      <w:r w:rsidRPr="00150245">
        <w:rPr>
          <w:rFonts w:eastAsia="Arial Unicode MS"/>
          <w:color w:val="494949"/>
        </w:rPr>
        <w:t xml:space="preserve">Schools within 10-mile radius </w:t>
      </w:r>
      <w:r w:rsidR="00274180" w:rsidRPr="00150245">
        <w:rPr>
          <w:rFonts w:eastAsia="Arial Unicode MS"/>
          <w:color w:val="494949"/>
        </w:rPr>
        <w:t xml:space="preserve">of </w:t>
      </w:r>
      <w:r w:rsidRPr="00150245">
        <w:rPr>
          <w:rFonts w:eastAsia="Arial Unicode MS"/>
          <w:color w:val="494949"/>
        </w:rPr>
        <w:t>(Insert facility name(s)) Nuclear Facility</w:t>
      </w:r>
      <w:r w:rsidR="00BB1875" w:rsidRPr="00150245">
        <w:rPr>
          <w:rFonts w:eastAsia="Arial Unicode MS"/>
          <w:color w:val="494949"/>
        </w:rPr>
        <w:t>, l</w:t>
      </w:r>
      <w:r w:rsidRPr="00150245">
        <w:rPr>
          <w:rFonts w:eastAsia="Arial Unicode MS"/>
          <w:color w:val="494949"/>
        </w:rPr>
        <w:t xml:space="preserve">isten for </w:t>
      </w:r>
      <w:r w:rsidR="00BB1875" w:rsidRPr="00150245">
        <w:rPr>
          <w:rFonts w:eastAsia="Arial Unicode MS"/>
          <w:color w:val="494949"/>
        </w:rPr>
        <w:t>a 3-</w:t>
      </w:r>
      <w:r w:rsidRPr="00150245">
        <w:rPr>
          <w:rFonts w:eastAsia="Arial Unicode MS"/>
          <w:color w:val="494949"/>
        </w:rPr>
        <w:t>5 minute steady siren blast</w:t>
      </w:r>
      <w:r w:rsidR="00BB1875" w:rsidRPr="00150245">
        <w:rPr>
          <w:rFonts w:eastAsia="Arial Unicode MS"/>
          <w:color w:val="494949"/>
        </w:rPr>
        <w:t xml:space="preserve"> (</w:t>
      </w:r>
      <w:r w:rsidRPr="00150245">
        <w:rPr>
          <w:rFonts w:eastAsia="Arial Unicode MS"/>
          <w:color w:val="494949"/>
        </w:rPr>
        <w:t>insert other notification signal</w:t>
      </w:r>
      <w:r w:rsidR="00BB1875" w:rsidRPr="00150245">
        <w:rPr>
          <w:rFonts w:eastAsia="Arial Unicode MS"/>
          <w:color w:val="494949"/>
        </w:rPr>
        <w:t xml:space="preserve"> if different</w:t>
      </w:r>
      <w:r w:rsidRPr="00150245">
        <w:rPr>
          <w:rFonts w:eastAsia="Arial Unicode MS"/>
          <w:color w:val="494949"/>
        </w:rPr>
        <w:t>)</w:t>
      </w:r>
      <w:r w:rsidR="00E5528B" w:rsidRPr="00150245">
        <w:rPr>
          <w:rFonts w:eastAsia="Arial Unicode MS"/>
          <w:color w:val="494949"/>
        </w:rPr>
        <w:t xml:space="preserve">. </w:t>
      </w:r>
      <w:r w:rsidRPr="00150245">
        <w:rPr>
          <w:rFonts w:eastAsia="Arial Unicode MS"/>
          <w:color w:val="494949"/>
        </w:rPr>
        <w:t xml:space="preserve">This signals </w:t>
      </w:r>
      <w:r w:rsidR="004C0213" w:rsidRPr="00150245">
        <w:rPr>
          <w:rFonts w:eastAsia="Arial Unicode MS"/>
          <w:color w:val="494949"/>
        </w:rPr>
        <w:t xml:space="preserve">the </w:t>
      </w:r>
      <w:r w:rsidRPr="00150245">
        <w:rPr>
          <w:rFonts w:eastAsia="Arial Unicode MS"/>
          <w:color w:val="494949"/>
        </w:rPr>
        <w:t>public to tune</w:t>
      </w:r>
      <w:r w:rsidR="00BB1875" w:rsidRPr="00150245">
        <w:rPr>
          <w:rFonts w:eastAsia="Arial Unicode MS"/>
          <w:color w:val="494949"/>
        </w:rPr>
        <w:t xml:space="preserve"> their radios to an emergency alert s</w:t>
      </w:r>
      <w:r w:rsidRPr="00150245">
        <w:rPr>
          <w:rFonts w:eastAsia="Arial Unicode MS"/>
          <w:color w:val="494949"/>
        </w:rPr>
        <w:t>tation (EAS)</w:t>
      </w:r>
      <w:r w:rsidR="00E5528B" w:rsidRPr="00150245">
        <w:rPr>
          <w:rFonts w:eastAsia="Arial Unicode MS"/>
          <w:color w:val="494949"/>
        </w:rPr>
        <w:t xml:space="preserve">. </w:t>
      </w:r>
      <w:r w:rsidRPr="00150245">
        <w:rPr>
          <w:rFonts w:eastAsia="Arial Unicode MS"/>
          <w:color w:val="494949"/>
        </w:rPr>
        <w:t>Schools will be notified if radiological release requires protective actions</w:t>
      </w:r>
      <w:r w:rsidR="00BB1875" w:rsidRPr="00150245">
        <w:rPr>
          <w:rFonts w:eastAsia="Arial Unicode MS"/>
          <w:color w:val="494949"/>
        </w:rPr>
        <w:t xml:space="preserve"> by emergency personnel</w:t>
      </w:r>
      <w:r w:rsidR="00E5528B" w:rsidRPr="00150245">
        <w:rPr>
          <w:rFonts w:eastAsia="Arial Unicode MS"/>
          <w:color w:val="494949"/>
        </w:rPr>
        <w:t xml:space="preserve">. </w:t>
      </w:r>
    </w:p>
    <w:p w14:paraId="55BEB4CF" w14:textId="45E8BE43" w:rsidR="00A81D26" w:rsidRPr="00150245" w:rsidRDefault="00F20AB1" w:rsidP="00A81D26">
      <w:pPr>
        <w:outlineLvl w:val="0"/>
        <w:rPr>
          <w:rFonts w:eastAsia="Arial Unicode MS"/>
          <w:b/>
          <w:color w:val="494949"/>
          <w:sz w:val="26"/>
        </w:rPr>
      </w:pPr>
      <w:r w:rsidRPr="00150245">
        <w:rPr>
          <w:rFonts w:eastAsia="Arial Unicode MS"/>
          <w:b/>
          <w:color w:val="494949"/>
          <w:sz w:val="26"/>
        </w:rPr>
        <w:t>Shelter-I</w:t>
      </w:r>
      <w:r w:rsidR="00B16DCF" w:rsidRPr="00150245">
        <w:rPr>
          <w:rFonts w:eastAsia="Arial Unicode MS"/>
          <w:b/>
          <w:color w:val="494949"/>
          <w:sz w:val="26"/>
        </w:rPr>
        <w:t>n-</w:t>
      </w:r>
      <w:r w:rsidR="004C0213" w:rsidRPr="00150245">
        <w:rPr>
          <w:rFonts w:eastAsia="Arial Unicode MS"/>
          <w:b/>
          <w:color w:val="494949"/>
          <w:sz w:val="26"/>
        </w:rPr>
        <w:t>Place</w:t>
      </w:r>
    </w:p>
    <w:p w14:paraId="4D4E713F" w14:textId="77777777" w:rsidR="00F95E99" w:rsidRPr="00F95E99" w:rsidRDefault="00BB1875" w:rsidP="002855DB">
      <w:pPr>
        <w:pStyle w:val="ListParagraph"/>
        <w:numPr>
          <w:ilvl w:val="0"/>
          <w:numId w:val="234"/>
        </w:numPr>
        <w:rPr>
          <w:rFonts w:eastAsia="Arial Unicode MS"/>
          <w:color w:val="494949"/>
        </w:rPr>
      </w:pPr>
      <w:r w:rsidRPr="00F95E99">
        <w:rPr>
          <w:rFonts w:eastAsia="Arial Unicode MS"/>
          <w:color w:val="494949"/>
        </w:rPr>
        <w:t>Announce r</w:t>
      </w:r>
      <w:r w:rsidR="00AB55B5" w:rsidRPr="00F95E99">
        <w:rPr>
          <w:rFonts w:eastAsia="Arial Unicode MS"/>
          <w:color w:val="494949"/>
        </w:rPr>
        <w:t>e</w:t>
      </w:r>
      <w:r w:rsidRPr="00F95E99">
        <w:rPr>
          <w:rFonts w:eastAsia="Arial Unicode MS"/>
          <w:color w:val="494949"/>
        </w:rPr>
        <w:t>verse e</w:t>
      </w:r>
      <w:r w:rsidR="00AB55B5" w:rsidRPr="00F95E99">
        <w:rPr>
          <w:rFonts w:eastAsia="Arial Unicode MS"/>
          <w:color w:val="494949"/>
        </w:rPr>
        <w:t>vacuation - b</w:t>
      </w:r>
      <w:r w:rsidR="00A81D26" w:rsidRPr="00F95E99">
        <w:rPr>
          <w:rFonts w:eastAsia="Arial Unicode MS"/>
          <w:color w:val="494949"/>
        </w:rPr>
        <w:t xml:space="preserve">ring all </w:t>
      </w:r>
      <w:r w:rsidRPr="00F95E99">
        <w:rPr>
          <w:rFonts w:eastAsia="Arial Unicode MS"/>
          <w:color w:val="494949"/>
        </w:rPr>
        <w:t>people</w:t>
      </w:r>
      <w:r w:rsidR="00A81D26" w:rsidRPr="00F95E99">
        <w:rPr>
          <w:rFonts w:eastAsia="Arial Unicode MS"/>
          <w:color w:val="494949"/>
        </w:rPr>
        <w:t xml:space="preserve"> inside </w:t>
      </w:r>
      <w:r w:rsidR="00AB55B5" w:rsidRPr="00F95E99">
        <w:rPr>
          <w:rFonts w:eastAsia="Arial Unicode MS"/>
          <w:color w:val="494949"/>
        </w:rPr>
        <w:t xml:space="preserve">main school </w:t>
      </w:r>
      <w:r w:rsidR="00A81D26" w:rsidRPr="00F95E99">
        <w:rPr>
          <w:rFonts w:eastAsia="Arial Unicode MS"/>
          <w:color w:val="494949"/>
        </w:rPr>
        <w:t>building.</w:t>
      </w:r>
    </w:p>
    <w:p w14:paraId="49470CEA" w14:textId="77777777" w:rsidR="00F95E99" w:rsidRDefault="00A81D26" w:rsidP="002855DB">
      <w:pPr>
        <w:pStyle w:val="ListParagraph"/>
        <w:numPr>
          <w:ilvl w:val="0"/>
          <w:numId w:val="234"/>
        </w:numPr>
        <w:rPr>
          <w:rFonts w:eastAsia="Arial Unicode MS"/>
          <w:color w:val="494949"/>
        </w:rPr>
      </w:pPr>
      <w:r w:rsidRPr="00F95E99">
        <w:rPr>
          <w:rFonts w:eastAsia="Arial Unicode MS"/>
          <w:color w:val="494949"/>
        </w:rPr>
        <w:t>Close all exterior doors and windows.</w:t>
      </w:r>
    </w:p>
    <w:p w14:paraId="60B61F4A" w14:textId="77777777" w:rsidR="00F95E99" w:rsidRDefault="00A81D26" w:rsidP="002855DB">
      <w:pPr>
        <w:pStyle w:val="ListParagraph"/>
        <w:numPr>
          <w:ilvl w:val="0"/>
          <w:numId w:val="234"/>
        </w:numPr>
        <w:rPr>
          <w:rFonts w:eastAsia="Arial Unicode MS"/>
          <w:color w:val="494949"/>
        </w:rPr>
      </w:pPr>
      <w:r w:rsidRPr="00F95E99">
        <w:rPr>
          <w:rFonts w:eastAsia="Arial Unicode MS"/>
          <w:color w:val="494949"/>
        </w:rPr>
        <w:t>Turn off any ventilation leading outdoors.</w:t>
      </w:r>
    </w:p>
    <w:p w14:paraId="2FB13F4D" w14:textId="77777777" w:rsidR="00F95E99" w:rsidRDefault="00A81D26" w:rsidP="002855DB">
      <w:pPr>
        <w:pStyle w:val="ListParagraph"/>
        <w:numPr>
          <w:ilvl w:val="0"/>
          <w:numId w:val="234"/>
        </w:numPr>
        <w:rPr>
          <w:rFonts w:eastAsia="Arial Unicode MS"/>
          <w:color w:val="494949"/>
        </w:rPr>
      </w:pPr>
      <w:r w:rsidRPr="00F95E99">
        <w:rPr>
          <w:rFonts w:eastAsia="Arial Unicode MS"/>
          <w:color w:val="494949"/>
        </w:rPr>
        <w:t>Cover up food not in containers or put food in the refrigerator.</w:t>
      </w:r>
    </w:p>
    <w:p w14:paraId="3543FF53" w14:textId="3DD62D09" w:rsidR="00B43477" w:rsidRPr="00F95E99" w:rsidRDefault="00A81D26" w:rsidP="002855DB">
      <w:pPr>
        <w:pStyle w:val="ListParagraph"/>
        <w:numPr>
          <w:ilvl w:val="0"/>
          <w:numId w:val="234"/>
        </w:numPr>
        <w:rPr>
          <w:rFonts w:eastAsia="Arial Unicode MS"/>
          <w:color w:val="494949"/>
        </w:rPr>
      </w:pPr>
      <w:r w:rsidRPr="00F95E99">
        <w:rPr>
          <w:rFonts w:eastAsia="Arial Unicode MS"/>
          <w:color w:val="494949"/>
        </w:rPr>
        <w:t>If advised, cover mouth and nose with handkerchief, cloth, paper towels or tissues.</w:t>
      </w:r>
    </w:p>
    <w:p w14:paraId="0CA6E5A7" w14:textId="0CD7E6E3" w:rsidR="00B43477" w:rsidRPr="00150245" w:rsidRDefault="00B43477" w:rsidP="00B43477">
      <w:pPr>
        <w:outlineLvl w:val="0"/>
        <w:rPr>
          <w:rFonts w:eastAsia="Arial Unicode MS"/>
          <w:b/>
          <w:color w:val="494949"/>
          <w:sz w:val="26"/>
        </w:rPr>
      </w:pPr>
      <w:r w:rsidRPr="00150245">
        <w:rPr>
          <w:rFonts w:eastAsia="Arial Unicode MS"/>
          <w:b/>
          <w:color w:val="494949"/>
          <w:sz w:val="26"/>
        </w:rPr>
        <w:t>Evacuation</w:t>
      </w:r>
    </w:p>
    <w:p w14:paraId="79C4EA9E" w14:textId="77777777" w:rsidR="00B43477" w:rsidRPr="00150245" w:rsidRDefault="00B43477" w:rsidP="00B43477">
      <w:pPr>
        <w:spacing w:before="60" w:after="60"/>
        <w:rPr>
          <w:rFonts w:ascii="Arial" w:hAnsi="Arial"/>
          <w:b/>
          <w:color w:val="494949"/>
        </w:rPr>
      </w:pPr>
      <w:r w:rsidRPr="00150245">
        <w:rPr>
          <w:rFonts w:ascii="Arial" w:hAnsi="Arial"/>
          <w:b/>
          <w:color w:val="494949"/>
        </w:rPr>
        <w:t>Administrators</w:t>
      </w:r>
    </w:p>
    <w:p w14:paraId="12699D06" w14:textId="77777777" w:rsidR="004C0213" w:rsidRPr="00150245" w:rsidRDefault="004C0213" w:rsidP="002855DB">
      <w:pPr>
        <w:numPr>
          <w:ilvl w:val="0"/>
          <w:numId w:val="138"/>
        </w:numPr>
        <w:spacing w:after="0" w:line="240" w:lineRule="auto"/>
        <w:rPr>
          <w:rFonts w:eastAsia="Arial Unicode MS"/>
          <w:color w:val="494949"/>
        </w:rPr>
      </w:pPr>
      <w:r w:rsidRPr="00150245">
        <w:rPr>
          <w:rFonts w:eastAsia="Arial Unicode MS"/>
          <w:color w:val="494949"/>
        </w:rPr>
        <w:t>Ask teachers and support staff to close all windows.</w:t>
      </w:r>
    </w:p>
    <w:p w14:paraId="78B998C3" w14:textId="005CF230" w:rsidR="00B43477" w:rsidRPr="00150245" w:rsidRDefault="00B43477" w:rsidP="002855DB">
      <w:pPr>
        <w:numPr>
          <w:ilvl w:val="0"/>
          <w:numId w:val="138"/>
        </w:numPr>
        <w:spacing w:after="0" w:line="240" w:lineRule="auto"/>
        <w:rPr>
          <w:rFonts w:eastAsia="Arial Unicode MS"/>
          <w:color w:val="494949"/>
        </w:rPr>
      </w:pPr>
      <w:r w:rsidRPr="00150245">
        <w:rPr>
          <w:rFonts w:eastAsia="Arial Unicode MS"/>
          <w:color w:val="494949"/>
        </w:rPr>
        <w:t>Announce</w:t>
      </w:r>
      <w:r w:rsidR="00BB1875" w:rsidRPr="00150245">
        <w:rPr>
          <w:rFonts w:eastAsia="Arial Unicode MS"/>
          <w:color w:val="494949"/>
        </w:rPr>
        <w:t xml:space="preserve"> off-campus e</w:t>
      </w:r>
      <w:r w:rsidRPr="00150245">
        <w:rPr>
          <w:rFonts w:eastAsia="Arial Unicode MS"/>
          <w:color w:val="494949"/>
        </w:rPr>
        <w:t>vacuation but direct students and staff to remain in their rooms until transportation arrives. A second notice will be given to load the buses.</w:t>
      </w:r>
    </w:p>
    <w:p w14:paraId="032669C7" w14:textId="77777777" w:rsidR="00B43477" w:rsidRPr="00150245" w:rsidRDefault="00B43477" w:rsidP="002855DB">
      <w:pPr>
        <w:numPr>
          <w:ilvl w:val="0"/>
          <w:numId w:val="138"/>
        </w:numPr>
        <w:spacing w:after="0" w:line="240" w:lineRule="auto"/>
        <w:rPr>
          <w:rFonts w:eastAsia="Arial Unicode MS"/>
          <w:color w:val="494949"/>
        </w:rPr>
      </w:pPr>
      <w:r w:rsidRPr="00150245">
        <w:rPr>
          <w:rFonts w:eastAsia="Arial Unicode MS"/>
          <w:color w:val="494949"/>
        </w:rPr>
        <w:t>Consult with emergency management personnel to determine appropriate evacuation location and route.</w:t>
      </w:r>
    </w:p>
    <w:p w14:paraId="73B4B15C" w14:textId="2D808D34" w:rsidR="00B43477" w:rsidRPr="00150245" w:rsidRDefault="00B43477" w:rsidP="002855DB">
      <w:pPr>
        <w:numPr>
          <w:ilvl w:val="0"/>
          <w:numId w:val="138"/>
        </w:numPr>
        <w:spacing w:after="0" w:line="240" w:lineRule="auto"/>
        <w:rPr>
          <w:rFonts w:eastAsia="Arial Unicode MS"/>
          <w:color w:val="494949"/>
        </w:rPr>
      </w:pPr>
      <w:r w:rsidRPr="00150245">
        <w:rPr>
          <w:rFonts w:eastAsia="Arial Unicode MS"/>
          <w:color w:val="494949"/>
        </w:rPr>
        <w:t xml:space="preserve">Inform the transportation director </w:t>
      </w:r>
      <w:r w:rsidR="00AB55B5" w:rsidRPr="00150245">
        <w:rPr>
          <w:rFonts w:eastAsia="Arial Unicode MS"/>
          <w:color w:val="494949"/>
        </w:rPr>
        <w:t xml:space="preserve">of the </w:t>
      </w:r>
      <w:r w:rsidR="00BB1875" w:rsidRPr="00150245">
        <w:rPr>
          <w:rFonts w:eastAsia="Arial Unicode MS"/>
          <w:color w:val="494949"/>
        </w:rPr>
        <w:t>off-campus e</w:t>
      </w:r>
      <w:r w:rsidRPr="00150245">
        <w:rPr>
          <w:rFonts w:eastAsia="Arial Unicode MS"/>
          <w:color w:val="494949"/>
        </w:rPr>
        <w:t>vacuation.</w:t>
      </w:r>
    </w:p>
    <w:p w14:paraId="76050DDB" w14:textId="62E546BA" w:rsidR="00B43477" w:rsidRPr="00150245" w:rsidRDefault="004313E8" w:rsidP="002855DB">
      <w:pPr>
        <w:numPr>
          <w:ilvl w:val="0"/>
          <w:numId w:val="138"/>
        </w:numPr>
        <w:spacing w:after="0" w:line="240" w:lineRule="auto"/>
        <w:rPr>
          <w:rFonts w:eastAsia="Arial Unicode MS"/>
          <w:color w:val="494949"/>
        </w:rPr>
      </w:pPr>
      <w:r w:rsidRPr="00150245">
        <w:rPr>
          <w:rFonts w:eastAsia="Arial Unicode MS"/>
          <w:color w:val="494949"/>
        </w:rPr>
        <w:t>Notify the</w:t>
      </w:r>
      <w:r w:rsidR="00B43477" w:rsidRPr="00150245">
        <w:rPr>
          <w:rFonts w:eastAsia="Arial Unicode MS"/>
          <w:color w:val="494949"/>
        </w:rPr>
        <w:t xml:space="preserve"> relocation center and activate the </w:t>
      </w:r>
      <w:r w:rsidR="00BB1875" w:rsidRPr="00150245">
        <w:rPr>
          <w:rFonts w:eastAsia="Arial Unicode MS"/>
          <w:color w:val="494949"/>
        </w:rPr>
        <w:t>family r</w:t>
      </w:r>
      <w:r w:rsidR="00B43477" w:rsidRPr="00150245">
        <w:rPr>
          <w:rFonts w:eastAsia="Arial Unicode MS"/>
          <w:color w:val="494949"/>
        </w:rPr>
        <w:t xml:space="preserve">eunification protocol. </w:t>
      </w:r>
    </w:p>
    <w:p w14:paraId="3AF19002" w14:textId="77777777" w:rsidR="00B43477" w:rsidRPr="00150245" w:rsidRDefault="00B43477" w:rsidP="002855DB">
      <w:pPr>
        <w:numPr>
          <w:ilvl w:val="0"/>
          <w:numId w:val="138"/>
        </w:numPr>
        <w:spacing w:after="0" w:line="240" w:lineRule="auto"/>
        <w:rPr>
          <w:rFonts w:eastAsia="Arial Unicode MS"/>
          <w:color w:val="494949"/>
        </w:rPr>
      </w:pPr>
      <w:r w:rsidRPr="00150245">
        <w:rPr>
          <w:rFonts w:eastAsia="Arial Unicode MS"/>
          <w:color w:val="494949"/>
        </w:rPr>
        <w:t>Activate the parent notification protocol and direct them to the relocation site.</w:t>
      </w:r>
    </w:p>
    <w:p w14:paraId="602E6388" w14:textId="77777777" w:rsidR="00B43477" w:rsidRPr="00150245" w:rsidRDefault="00B43477" w:rsidP="002855DB">
      <w:pPr>
        <w:numPr>
          <w:ilvl w:val="0"/>
          <w:numId w:val="138"/>
        </w:numPr>
        <w:spacing w:after="0" w:line="240" w:lineRule="auto"/>
        <w:rPr>
          <w:rFonts w:eastAsia="Arial Unicode MS"/>
          <w:color w:val="494949"/>
        </w:rPr>
      </w:pPr>
      <w:r w:rsidRPr="00150245">
        <w:rPr>
          <w:rFonts w:eastAsia="Arial Unicode MS"/>
          <w:color w:val="494949"/>
        </w:rPr>
        <w:t>Direct staff to turn off lights, electrical equipment, gas, air conditioning and heating systems.</w:t>
      </w:r>
    </w:p>
    <w:p w14:paraId="092AA17F" w14:textId="74EFECAC" w:rsidR="00B43477" w:rsidRPr="00150245" w:rsidRDefault="00B43477" w:rsidP="002855DB">
      <w:pPr>
        <w:numPr>
          <w:ilvl w:val="0"/>
          <w:numId w:val="137"/>
        </w:numPr>
        <w:spacing w:after="0" w:line="240" w:lineRule="auto"/>
        <w:rPr>
          <w:rFonts w:eastAsia="Arial Unicode MS"/>
          <w:color w:val="494949"/>
        </w:rPr>
      </w:pPr>
      <w:r w:rsidRPr="00150245">
        <w:rPr>
          <w:rFonts w:eastAsia="Arial Unicode MS"/>
          <w:color w:val="494949"/>
        </w:rPr>
        <w:t>Post signs</w:t>
      </w:r>
      <w:r w:rsidR="00BB1875" w:rsidRPr="00150245">
        <w:rPr>
          <w:rFonts w:eastAsia="Arial Unicode MS"/>
          <w:color w:val="494949"/>
        </w:rPr>
        <w:t xml:space="preserve"> that indicate the building has been evacuated</w:t>
      </w:r>
      <w:r w:rsidRPr="00150245">
        <w:rPr>
          <w:rFonts w:eastAsia="Arial Unicode MS"/>
          <w:color w:val="494949"/>
        </w:rPr>
        <w:t xml:space="preserve"> at the main entran</w:t>
      </w:r>
      <w:r w:rsidR="004313E8" w:rsidRPr="00150245">
        <w:rPr>
          <w:rFonts w:eastAsia="Arial Unicode MS"/>
          <w:color w:val="494949"/>
        </w:rPr>
        <w:t>ces.</w:t>
      </w:r>
    </w:p>
    <w:p w14:paraId="7D772DCC" w14:textId="77777777" w:rsidR="00150245" w:rsidRPr="00150245" w:rsidRDefault="00150245" w:rsidP="00150245">
      <w:pPr>
        <w:spacing w:after="0" w:line="240" w:lineRule="auto"/>
        <w:ind w:left="720"/>
        <w:rPr>
          <w:rFonts w:eastAsia="Arial Unicode MS"/>
          <w:color w:val="494949"/>
        </w:rPr>
      </w:pPr>
    </w:p>
    <w:p w14:paraId="43824101" w14:textId="51C13E13" w:rsidR="00B43477" w:rsidRPr="00150245" w:rsidRDefault="00B43477" w:rsidP="00B43477">
      <w:pPr>
        <w:outlineLvl w:val="0"/>
        <w:rPr>
          <w:rFonts w:eastAsia="Arial Unicode MS"/>
          <w:b/>
          <w:color w:val="494949"/>
        </w:rPr>
      </w:pPr>
      <w:r w:rsidRPr="00150245">
        <w:rPr>
          <w:rFonts w:ascii="Arial" w:eastAsia="Times New Roman" w:hAnsi="Arial"/>
          <w:b/>
          <w:color w:val="494949"/>
        </w:rPr>
        <w:t>Teacher</w:t>
      </w:r>
      <w:r w:rsidRPr="00150245">
        <w:rPr>
          <w:rFonts w:ascii="Arial" w:hAnsi="Arial"/>
          <w:b/>
          <w:color w:val="494949"/>
        </w:rPr>
        <w:t>s</w:t>
      </w:r>
    </w:p>
    <w:p w14:paraId="07D03CE7" w14:textId="77777777" w:rsidR="00B43477" w:rsidRPr="00150245" w:rsidRDefault="00B43477" w:rsidP="002855DB">
      <w:pPr>
        <w:numPr>
          <w:ilvl w:val="0"/>
          <w:numId w:val="136"/>
        </w:numPr>
        <w:spacing w:after="0" w:line="240" w:lineRule="auto"/>
        <w:rPr>
          <w:rFonts w:eastAsia="Arial Unicode MS"/>
          <w:color w:val="494949"/>
        </w:rPr>
      </w:pPr>
      <w:r w:rsidRPr="00150245">
        <w:rPr>
          <w:rFonts w:eastAsia="Arial Unicode MS"/>
          <w:color w:val="494949"/>
        </w:rPr>
        <w:t>Take roll.</w:t>
      </w:r>
    </w:p>
    <w:p w14:paraId="5ABD1573" w14:textId="77777777" w:rsidR="00B43477" w:rsidRPr="00150245" w:rsidRDefault="00B43477" w:rsidP="002855DB">
      <w:pPr>
        <w:numPr>
          <w:ilvl w:val="0"/>
          <w:numId w:val="136"/>
        </w:numPr>
        <w:spacing w:after="0" w:line="240" w:lineRule="auto"/>
        <w:rPr>
          <w:rFonts w:eastAsia="Arial Unicode MS"/>
          <w:color w:val="494949"/>
        </w:rPr>
      </w:pPr>
      <w:r w:rsidRPr="00150245">
        <w:rPr>
          <w:rFonts w:eastAsia="Arial Unicode MS"/>
          <w:color w:val="494949"/>
        </w:rPr>
        <w:t xml:space="preserve">Explain evacuation/off-campus relocation procedures to students. </w:t>
      </w:r>
    </w:p>
    <w:p w14:paraId="22ECCB13" w14:textId="77777777" w:rsidR="00B43477" w:rsidRPr="00150245" w:rsidRDefault="00B43477" w:rsidP="002855DB">
      <w:pPr>
        <w:numPr>
          <w:ilvl w:val="0"/>
          <w:numId w:val="136"/>
        </w:numPr>
        <w:spacing w:after="0" w:line="240" w:lineRule="auto"/>
        <w:rPr>
          <w:rFonts w:eastAsia="Arial Unicode MS"/>
          <w:color w:val="494949"/>
        </w:rPr>
      </w:pPr>
      <w:r w:rsidRPr="00150245">
        <w:rPr>
          <w:rFonts w:eastAsia="Arial Unicode MS"/>
          <w:color w:val="494949"/>
        </w:rPr>
        <w:t>Instruct students to take belongings.</w:t>
      </w:r>
    </w:p>
    <w:p w14:paraId="713759C3" w14:textId="77777777" w:rsidR="00B43477" w:rsidRPr="00150245" w:rsidRDefault="00B43477" w:rsidP="002855DB">
      <w:pPr>
        <w:numPr>
          <w:ilvl w:val="0"/>
          <w:numId w:val="135"/>
        </w:numPr>
        <w:spacing w:after="0" w:line="240" w:lineRule="auto"/>
        <w:rPr>
          <w:rFonts w:eastAsia="Arial Unicode MS"/>
          <w:color w:val="494949"/>
        </w:rPr>
      </w:pPr>
      <w:r w:rsidRPr="00150245">
        <w:rPr>
          <w:rFonts w:eastAsia="Arial Unicode MS"/>
          <w:color w:val="494949"/>
        </w:rPr>
        <w:t>Wait in classroom until administrator or designee announces that buses have arrived.</w:t>
      </w:r>
    </w:p>
    <w:p w14:paraId="737B8114" w14:textId="032AB7DC" w:rsidR="00B43477" w:rsidRPr="00150245" w:rsidRDefault="00B43477" w:rsidP="002855DB">
      <w:pPr>
        <w:numPr>
          <w:ilvl w:val="0"/>
          <w:numId w:val="135"/>
        </w:numPr>
        <w:spacing w:after="0" w:line="240" w:lineRule="auto"/>
        <w:rPr>
          <w:rFonts w:eastAsia="Arial Unicode MS"/>
          <w:color w:val="494949"/>
        </w:rPr>
      </w:pPr>
      <w:r w:rsidRPr="00150245">
        <w:rPr>
          <w:rFonts w:eastAsia="Arial Unicode MS"/>
          <w:color w:val="494949"/>
        </w:rPr>
        <w:t>Take class roster</w:t>
      </w:r>
      <w:r w:rsidR="004313E8" w:rsidRPr="00150245">
        <w:rPr>
          <w:rFonts w:eastAsia="Arial Unicode MS"/>
          <w:color w:val="494949"/>
        </w:rPr>
        <w:t>, emergency go k</w:t>
      </w:r>
      <w:r w:rsidRPr="00150245">
        <w:rPr>
          <w:rFonts w:eastAsia="Arial Unicode MS"/>
          <w:color w:val="494949"/>
        </w:rPr>
        <w:t>it and move students to the bus staging area for loading.</w:t>
      </w:r>
    </w:p>
    <w:p w14:paraId="6413C430" w14:textId="18DC14A4" w:rsidR="00B43477" w:rsidRPr="00150245" w:rsidRDefault="00B43477" w:rsidP="002855DB">
      <w:pPr>
        <w:numPr>
          <w:ilvl w:val="0"/>
          <w:numId w:val="135"/>
        </w:numPr>
        <w:spacing w:after="0" w:line="240" w:lineRule="auto"/>
        <w:rPr>
          <w:rFonts w:eastAsia="Arial Unicode MS"/>
          <w:color w:val="494949"/>
        </w:rPr>
      </w:pPr>
      <w:r w:rsidRPr="00150245">
        <w:rPr>
          <w:rFonts w:eastAsia="Arial Unicode MS"/>
          <w:color w:val="494949"/>
        </w:rPr>
        <w:t>Take roll again after arriving at the relocation center</w:t>
      </w:r>
      <w:r w:rsidR="004313E8" w:rsidRPr="00150245">
        <w:rPr>
          <w:rFonts w:eastAsia="Arial Unicode MS"/>
          <w:color w:val="494949"/>
        </w:rPr>
        <w:t>.</w:t>
      </w:r>
    </w:p>
    <w:p w14:paraId="655A633D" w14:textId="77777777" w:rsidR="00A81D26" w:rsidRDefault="00A81D26" w:rsidP="00B43477">
      <w:pPr>
        <w:spacing w:after="0" w:line="240" w:lineRule="auto"/>
        <w:rPr>
          <w:rFonts w:ascii="Arial" w:hAnsi="Arial"/>
        </w:rPr>
      </w:pPr>
    </w:p>
    <w:p w14:paraId="579E1A63" w14:textId="77777777" w:rsidR="00885AAB" w:rsidRPr="009B569E" w:rsidRDefault="00885AAB" w:rsidP="00B43477">
      <w:pPr>
        <w:spacing w:after="0" w:line="240" w:lineRule="auto"/>
        <w:rPr>
          <w:rFonts w:ascii="Arial" w:hAnsi="Arial"/>
        </w:rPr>
      </w:pPr>
      <w:r w:rsidRPr="009B569E">
        <w:rPr>
          <w:rFonts w:ascii="Arial" w:hAnsi="Arial"/>
        </w:rPr>
        <w:t>.</w:t>
      </w:r>
    </w:p>
    <w:p w14:paraId="67673223" w14:textId="77777777" w:rsidR="00885AAB" w:rsidRDefault="00885AAB">
      <w:pPr>
        <w:rPr>
          <w:rFonts w:ascii="Arial" w:eastAsiaTheme="majorEastAsia" w:hAnsi="Arial" w:cstheme="majorBidi"/>
          <w:b/>
          <w:color w:val="365F91" w:themeColor="accent1" w:themeShade="BF"/>
          <w:sz w:val="32"/>
          <w:szCs w:val="28"/>
        </w:rPr>
      </w:pPr>
      <w:r>
        <w:br w:type="page"/>
      </w:r>
    </w:p>
    <w:p w14:paraId="7CFB5150" w14:textId="77777777" w:rsidR="00CA0A58" w:rsidRPr="009B569E" w:rsidRDefault="00CA0A58" w:rsidP="00F95E99">
      <w:pPr>
        <w:pStyle w:val="Heading1"/>
      </w:pPr>
      <w:bookmarkStart w:id="112" w:name="_Toc419444925"/>
      <w:r w:rsidRPr="009B569E">
        <w:lastRenderedPageBreak/>
        <w:t>Utility/Telecommunications Failure</w:t>
      </w:r>
      <w:bookmarkEnd w:id="112"/>
    </w:p>
    <w:p w14:paraId="506B59C8" w14:textId="75E12799" w:rsidR="00CA0A58" w:rsidRPr="00150245" w:rsidRDefault="00CA0A58" w:rsidP="00CA0A58">
      <w:pPr>
        <w:rPr>
          <w:rFonts w:ascii="Arial" w:hAnsi="Arial"/>
          <w:b/>
          <w:color w:val="494949"/>
        </w:rPr>
      </w:pPr>
      <w:r w:rsidRPr="00150245">
        <w:rPr>
          <w:rFonts w:ascii="Arial" w:hAnsi="Arial"/>
          <w:b/>
          <w:color w:val="494949"/>
        </w:rPr>
        <w:t>Response Protocol</w:t>
      </w:r>
      <w:r w:rsidR="00225674" w:rsidRPr="00150245">
        <w:rPr>
          <w:rFonts w:ascii="Arial" w:hAnsi="Arial"/>
          <w:b/>
          <w:color w:val="494949"/>
        </w:rPr>
        <w:t xml:space="preserve"> (if necessary)</w:t>
      </w:r>
      <w:r w:rsidRPr="00150245">
        <w:rPr>
          <w:rFonts w:ascii="Arial" w:hAnsi="Arial"/>
          <w:b/>
          <w:color w:val="494949"/>
        </w:rPr>
        <w:t xml:space="preserve">: Evacuation, Off-Campus Evacuation, Shelter-In-Place </w:t>
      </w:r>
    </w:p>
    <w:p w14:paraId="416020E7" w14:textId="77777777" w:rsidR="00CA0A58" w:rsidRPr="00150245" w:rsidRDefault="00CA0A58" w:rsidP="00CA0A58">
      <w:pPr>
        <w:spacing w:after="120"/>
        <w:rPr>
          <w:rFonts w:ascii="Arial" w:hAnsi="Arial"/>
          <w:b/>
          <w:color w:val="494949"/>
        </w:rPr>
      </w:pPr>
      <w:r w:rsidRPr="00150245">
        <w:rPr>
          <w:rFonts w:ascii="Arial" w:hAnsi="Arial"/>
          <w:b/>
          <w:color w:val="494949"/>
        </w:rPr>
        <w:t>Teachers/Staff</w:t>
      </w:r>
    </w:p>
    <w:p w14:paraId="1FDB1031" w14:textId="78B0A664" w:rsidR="00CA0A58" w:rsidRPr="00150245" w:rsidRDefault="00CA0A58" w:rsidP="002855DB">
      <w:pPr>
        <w:numPr>
          <w:ilvl w:val="0"/>
          <w:numId w:val="43"/>
        </w:numPr>
        <w:spacing w:after="0" w:line="240" w:lineRule="auto"/>
        <w:rPr>
          <w:rFonts w:ascii="Arial" w:hAnsi="Arial"/>
          <w:color w:val="494949"/>
        </w:rPr>
      </w:pPr>
      <w:r w:rsidRPr="00150245">
        <w:rPr>
          <w:rFonts w:ascii="Arial" w:hAnsi="Arial"/>
          <w:color w:val="494949"/>
        </w:rPr>
        <w:t xml:space="preserve">Immediately report to the building administration any </w:t>
      </w:r>
      <w:r w:rsidR="00AD02E0">
        <w:rPr>
          <w:rFonts w:ascii="Arial" w:hAnsi="Arial"/>
          <w:color w:val="494949"/>
        </w:rPr>
        <w:t>utility failures</w:t>
      </w:r>
      <w:r w:rsidRPr="00150245">
        <w:rPr>
          <w:rFonts w:ascii="Arial" w:hAnsi="Arial"/>
          <w:color w:val="494949"/>
        </w:rPr>
        <w:t xml:space="preserve"> (electrical power, water, gas) or t</w:t>
      </w:r>
      <w:r w:rsidR="00AD02E0">
        <w:rPr>
          <w:rFonts w:ascii="Arial" w:hAnsi="Arial"/>
          <w:color w:val="494949"/>
        </w:rPr>
        <w:t>elecommunications failure</w:t>
      </w:r>
      <w:r w:rsidRPr="00150245">
        <w:rPr>
          <w:rFonts w:ascii="Arial" w:hAnsi="Arial"/>
          <w:color w:val="494949"/>
        </w:rPr>
        <w:t xml:space="preserve"> (telephone, Internet, cable TV). </w:t>
      </w:r>
    </w:p>
    <w:p w14:paraId="3208EC36" w14:textId="77777777" w:rsidR="00CA0A58" w:rsidRPr="00150245" w:rsidRDefault="00CA0A58" w:rsidP="002855DB">
      <w:pPr>
        <w:numPr>
          <w:ilvl w:val="0"/>
          <w:numId w:val="43"/>
        </w:numPr>
        <w:spacing w:after="0" w:line="240" w:lineRule="auto"/>
        <w:rPr>
          <w:rFonts w:ascii="Arial" w:hAnsi="Arial"/>
          <w:color w:val="494949"/>
        </w:rPr>
      </w:pPr>
      <w:r w:rsidRPr="00150245">
        <w:rPr>
          <w:rFonts w:ascii="Arial" w:hAnsi="Arial"/>
          <w:color w:val="494949"/>
        </w:rPr>
        <w:t>Remain in the classroom and continue conducting class until further notice.</w:t>
      </w:r>
    </w:p>
    <w:p w14:paraId="1B5AA73D" w14:textId="77777777" w:rsidR="00CA0A58" w:rsidRPr="00150245" w:rsidRDefault="00CA0A58" w:rsidP="002855DB">
      <w:pPr>
        <w:numPr>
          <w:ilvl w:val="0"/>
          <w:numId w:val="43"/>
        </w:numPr>
        <w:spacing w:after="0" w:line="240" w:lineRule="auto"/>
        <w:rPr>
          <w:rFonts w:ascii="Arial" w:hAnsi="Arial"/>
          <w:color w:val="494949"/>
        </w:rPr>
      </w:pPr>
      <w:r w:rsidRPr="00150245">
        <w:rPr>
          <w:rFonts w:ascii="Arial" w:hAnsi="Arial"/>
          <w:color w:val="494949"/>
        </w:rPr>
        <w:t xml:space="preserve">Teachers and staff without classes should report to the main office </w:t>
      </w:r>
      <w:r w:rsidR="004C0213" w:rsidRPr="00150245">
        <w:rPr>
          <w:rFonts w:ascii="Arial" w:hAnsi="Arial"/>
          <w:color w:val="494949"/>
        </w:rPr>
        <w:t>for possible assignment</w:t>
      </w:r>
      <w:r w:rsidRPr="00150245">
        <w:rPr>
          <w:rFonts w:ascii="Arial" w:hAnsi="Arial"/>
          <w:color w:val="494949"/>
        </w:rPr>
        <w:t>.</w:t>
      </w:r>
    </w:p>
    <w:p w14:paraId="348CC9D0" w14:textId="7DDFCA28" w:rsidR="00CA0A58" w:rsidRPr="00AD02E0" w:rsidRDefault="00AA5F45" w:rsidP="002855DB">
      <w:pPr>
        <w:numPr>
          <w:ilvl w:val="0"/>
          <w:numId w:val="43"/>
        </w:numPr>
        <w:spacing w:after="0" w:line="240" w:lineRule="auto"/>
        <w:rPr>
          <w:rFonts w:ascii="Arial" w:hAnsi="Arial"/>
          <w:color w:val="494949"/>
        </w:rPr>
      </w:pPr>
      <w:r w:rsidRPr="00150245">
        <w:rPr>
          <w:rFonts w:ascii="Arial" w:hAnsi="Arial"/>
          <w:color w:val="494949"/>
        </w:rPr>
        <w:t>If electrical power is out, computers and appliances</w:t>
      </w:r>
      <w:r w:rsidR="004313E8" w:rsidRPr="00150245">
        <w:rPr>
          <w:rFonts w:ascii="Arial" w:hAnsi="Arial"/>
          <w:color w:val="494949"/>
        </w:rPr>
        <w:t xml:space="preserve"> </w:t>
      </w:r>
      <w:r w:rsidRPr="00150245">
        <w:rPr>
          <w:rFonts w:ascii="Arial" w:hAnsi="Arial"/>
          <w:color w:val="494949"/>
        </w:rPr>
        <w:t>should be turned off or unplugged until power is restored.</w:t>
      </w:r>
    </w:p>
    <w:p w14:paraId="18270635" w14:textId="7A906698" w:rsidR="00CA0A58" w:rsidRPr="00150245" w:rsidRDefault="00CA0A58" w:rsidP="00CA0A58">
      <w:pPr>
        <w:spacing w:after="120"/>
        <w:rPr>
          <w:rFonts w:ascii="Arial" w:hAnsi="Arial"/>
          <w:b/>
          <w:color w:val="494949"/>
        </w:rPr>
      </w:pPr>
      <w:r w:rsidRPr="00150245">
        <w:rPr>
          <w:rFonts w:ascii="Arial" w:hAnsi="Arial"/>
          <w:b/>
          <w:color w:val="494949"/>
        </w:rPr>
        <w:t>Custodians</w:t>
      </w:r>
      <w:r w:rsidR="004313E8" w:rsidRPr="00150245">
        <w:rPr>
          <w:rFonts w:ascii="Arial" w:hAnsi="Arial"/>
          <w:b/>
          <w:color w:val="494949"/>
        </w:rPr>
        <w:t>/Maintenance</w:t>
      </w:r>
    </w:p>
    <w:p w14:paraId="2C25EA55" w14:textId="2445DAAA" w:rsidR="00CA0A58" w:rsidRPr="00150245" w:rsidRDefault="00CA0A58" w:rsidP="002855DB">
      <w:pPr>
        <w:numPr>
          <w:ilvl w:val="0"/>
          <w:numId w:val="42"/>
        </w:numPr>
        <w:spacing w:after="0" w:line="240" w:lineRule="auto"/>
        <w:rPr>
          <w:rFonts w:ascii="Arial" w:hAnsi="Arial"/>
          <w:color w:val="494949"/>
        </w:rPr>
      </w:pPr>
      <w:r w:rsidRPr="00150245">
        <w:rPr>
          <w:rFonts w:ascii="Arial" w:hAnsi="Arial"/>
          <w:color w:val="494949"/>
        </w:rPr>
        <w:t>Notify the specific utility/telecommunication company of the failure.</w:t>
      </w:r>
    </w:p>
    <w:p w14:paraId="459B98DE" w14:textId="7D4536C0" w:rsidR="00CA0A58" w:rsidRPr="00150245" w:rsidRDefault="00CA0A58" w:rsidP="002855DB">
      <w:pPr>
        <w:numPr>
          <w:ilvl w:val="0"/>
          <w:numId w:val="42"/>
        </w:numPr>
        <w:spacing w:after="0" w:line="240" w:lineRule="auto"/>
        <w:rPr>
          <w:rFonts w:ascii="Arial" w:hAnsi="Arial"/>
          <w:color w:val="494949"/>
        </w:rPr>
      </w:pPr>
      <w:r w:rsidRPr="00150245">
        <w:rPr>
          <w:rFonts w:ascii="Arial" w:hAnsi="Arial"/>
          <w:color w:val="494949"/>
        </w:rPr>
        <w:t xml:space="preserve">Work with the utility company to determine the </w:t>
      </w:r>
      <w:r w:rsidR="00AD02E0">
        <w:rPr>
          <w:rFonts w:ascii="Arial" w:hAnsi="Arial"/>
          <w:color w:val="494949"/>
        </w:rPr>
        <w:t>expected duration of the outage.</w:t>
      </w:r>
    </w:p>
    <w:p w14:paraId="7D445C41" w14:textId="70F5B2F0" w:rsidR="00CA0A58" w:rsidRPr="00150245" w:rsidRDefault="00CA0A58" w:rsidP="002855DB">
      <w:pPr>
        <w:numPr>
          <w:ilvl w:val="0"/>
          <w:numId w:val="42"/>
        </w:numPr>
        <w:spacing w:after="0" w:line="240" w:lineRule="auto"/>
        <w:rPr>
          <w:rFonts w:ascii="Arial" w:hAnsi="Arial"/>
          <w:color w:val="494949"/>
        </w:rPr>
      </w:pPr>
      <w:r w:rsidRPr="00150245">
        <w:rPr>
          <w:rFonts w:ascii="Arial" w:hAnsi="Arial"/>
          <w:color w:val="494949"/>
        </w:rPr>
        <w:t xml:space="preserve">Notify building administrator of the expected </w:t>
      </w:r>
      <w:r w:rsidR="00AD02E0">
        <w:rPr>
          <w:rFonts w:ascii="Arial" w:hAnsi="Arial"/>
          <w:color w:val="494949"/>
        </w:rPr>
        <w:t xml:space="preserve">duration of the outage. </w:t>
      </w:r>
    </w:p>
    <w:p w14:paraId="42942120" w14:textId="77777777" w:rsidR="00CA0A58" w:rsidRPr="00150245" w:rsidRDefault="00CA0A58" w:rsidP="002855DB">
      <w:pPr>
        <w:numPr>
          <w:ilvl w:val="0"/>
          <w:numId w:val="42"/>
        </w:numPr>
        <w:spacing w:after="0" w:line="240" w:lineRule="auto"/>
        <w:rPr>
          <w:rFonts w:ascii="Arial" w:hAnsi="Arial"/>
          <w:color w:val="494949"/>
        </w:rPr>
      </w:pPr>
      <w:r w:rsidRPr="00150245">
        <w:rPr>
          <w:rFonts w:ascii="Arial" w:hAnsi="Arial"/>
          <w:color w:val="494949"/>
        </w:rPr>
        <w:t xml:space="preserve">In the event of an electrical power failure, </w:t>
      </w:r>
      <w:r w:rsidR="004C0213" w:rsidRPr="00150245">
        <w:rPr>
          <w:rFonts w:ascii="Arial" w:hAnsi="Arial"/>
          <w:color w:val="494949"/>
        </w:rPr>
        <w:t>equipment</w:t>
      </w:r>
      <w:r w:rsidR="00AA5F45" w:rsidRPr="00150245">
        <w:rPr>
          <w:rFonts w:ascii="Arial" w:hAnsi="Arial"/>
          <w:color w:val="494949"/>
        </w:rPr>
        <w:t xml:space="preserve"> which is subject to damage from power surges,</w:t>
      </w:r>
      <w:r w:rsidRPr="00150245">
        <w:rPr>
          <w:rFonts w:ascii="Arial" w:hAnsi="Arial"/>
          <w:color w:val="494949"/>
        </w:rPr>
        <w:t xml:space="preserve"> should be turned off or unplugged until power is restored.</w:t>
      </w:r>
    </w:p>
    <w:p w14:paraId="47C797AD" w14:textId="539AA991" w:rsidR="00CA0A58" w:rsidRPr="00150245" w:rsidRDefault="00CA0A58" w:rsidP="002855DB">
      <w:pPr>
        <w:numPr>
          <w:ilvl w:val="0"/>
          <w:numId w:val="42"/>
        </w:numPr>
        <w:spacing w:after="0" w:line="240" w:lineRule="auto"/>
        <w:rPr>
          <w:rFonts w:ascii="Arial" w:hAnsi="Arial"/>
          <w:color w:val="494949"/>
        </w:rPr>
      </w:pPr>
      <w:r w:rsidRPr="00150245">
        <w:rPr>
          <w:rFonts w:ascii="Arial" w:hAnsi="Arial"/>
          <w:color w:val="494949"/>
        </w:rPr>
        <w:t xml:space="preserve">Call </w:t>
      </w:r>
      <w:r w:rsidR="004313E8" w:rsidRPr="00150245">
        <w:rPr>
          <w:rFonts w:ascii="Arial" w:hAnsi="Arial"/>
          <w:color w:val="494949"/>
        </w:rPr>
        <w:t>buildings and g</w:t>
      </w:r>
      <w:r w:rsidR="004C0213" w:rsidRPr="00150245">
        <w:rPr>
          <w:rFonts w:ascii="Arial" w:hAnsi="Arial"/>
          <w:color w:val="494949"/>
        </w:rPr>
        <w:t>rounds</w:t>
      </w:r>
      <w:r w:rsidR="004313E8" w:rsidRPr="00150245">
        <w:rPr>
          <w:rFonts w:ascii="Arial" w:hAnsi="Arial"/>
          <w:color w:val="494949"/>
        </w:rPr>
        <w:t xml:space="preserve"> d</w:t>
      </w:r>
      <w:r w:rsidRPr="00150245">
        <w:rPr>
          <w:rFonts w:ascii="Arial" w:hAnsi="Arial"/>
          <w:color w:val="494949"/>
        </w:rPr>
        <w:t>epartment, XXX-XXXX.</w:t>
      </w:r>
    </w:p>
    <w:p w14:paraId="16B2670E" w14:textId="2D596178" w:rsidR="00CA0A58" w:rsidRPr="00AD02E0" w:rsidRDefault="00CA0A58" w:rsidP="002855DB">
      <w:pPr>
        <w:numPr>
          <w:ilvl w:val="0"/>
          <w:numId w:val="42"/>
        </w:numPr>
        <w:spacing w:after="0" w:line="240" w:lineRule="auto"/>
        <w:rPr>
          <w:rFonts w:ascii="Arial" w:hAnsi="Arial"/>
          <w:color w:val="494949"/>
        </w:rPr>
      </w:pPr>
      <w:r w:rsidRPr="00150245">
        <w:rPr>
          <w:rFonts w:ascii="Arial" w:hAnsi="Arial"/>
          <w:color w:val="494949"/>
        </w:rPr>
        <w:t>Assist the utility/telecommunication company in restoration of services.</w:t>
      </w:r>
    </w:p>
    <w:p w14:paraId="552842BA" w14:textId="77777777" w:rsidR="00CA0A58" w:rsidRPr="00150245" w:rsidRDefault="00CA0A58" w:rsidP="00CA0A58">
      <w:pPr>
        <w:spacing w:after="120"/>
        <w:rPr>
          <w:rFonts w:ascii="Arial" w:hAnsi="Arial"/>
          <w:b/>
          <w:color w:val="494949"/>
        </w:rPr>
      </w:pPr>
      <w:r w:rsidRPr="00150245">
        <w:rPr>
          <w:rFonts w:ascii="Arial" w:hAnsi="Arial"/>
          <w:b/>
          <w:color w:val="494949"/>
        </w:rPr>
        <w:t>Administration</w:t>
      </w:r>
    </w:p>
    <w:p w14:paraId="0494ADB8" w14:textId="77777777" w:rsidR="00CA0A58" w:rsidRPr="00150245" w:rsidRDefault="00CA0A58" w:rsidP="002855DB">
      <w:pPr>
        <w:numPr>
          <w:ilvl w:val="0"/>
          <w:numId w:val="44"/>
        </w:numPr>
        <w:spacing w:after="0" w:line="240" w:lineRule="auto"/>
        <w:rPr>
          <w:rFonts w:ascii="Arial" w:hAnsi="Arial"/>
          <w:color w:val="494949"/>
        </w:rPr>
      </w:pPr>
      <w:r w:rsidRPr="00150245">
        <w:rPr>
          <w:rFonts w:ascii="Arial" w:hAnsi="Arial"/>
          <w:color w:val="494949"/>
        </w:rPr>
        <w:t>Consult with the superintendent to determine whether or not to dismiss school. If so, activate parent and media notification protocols.</w:t>
      </w:r>
    </w:p>
    <w:p w14:paraId="56D91EA5" w14:textId="018901EE" w:rsidR="00CA0A58" w:rsidRPr="00150245" w:rsidRDefault="00CA0A58" w:rsidP="002855DB">
      <w:pPr>
        <w:numPr>
          <w:ilvl w:val="0"/>
          <w:numId w:val="44"/>
        </w:numPr>
        <w:spacing w:after="0" w:line="240" w:lineRule="auto"/>
        <w:rPr>
          <w:rFonts w:ascii="Arial" w:hAnsi="Arial"/>
          <w:color w:val="494949"/>
        </w:rPr>
      </w:pPr>
      <w:r w:rsidRPr="00150245">
        <w:rPr>
          <w:rFonts w:ascii="Arial" w:hAnsi="Arial"/>
          <w:color w:val="494949"/>
        </w:rPr>
        <w:t>If n</w:t>
      </w:r>
      <w:r w:rsidR="004313E8" w:rsidRPr="00150245">
        <w:rPr>
          <w:rFonts w:ascii="Arial" w:hAnsi="Arial"/>
          <w:color w:val="494949"/>
        </w:rPr>
        <w:t>ecessary, initiate evacuation/</w:t>
      </w:r>
      <w:r w:rsidRPr="00150245">
        <w:rPr>
          <w:rFonts w:ascii="Arial" w:hAnsi="Arial"/>
          <w:color w:val="494949"/>
        </w:rPr>
        <w:t>off-campus evacuation procedures.</w:t>
      </w:r>
    </w:p>
    <w:p w14:paraId="62797FA0" w14:textId="19C33AA7" w:rsidR="00CA0A58" w:rsidRPr="00150245" w:rsidRDefault="004313E8" w:rsidP="002855DB">
      <w:pPr>
        <w:numPr>
          <w:ilvl w:val="0"/>
          <w:numId w:val="44"/>
        </w:numPr>
        <w:spacing w:after="0" w:line="240" w:lineRule="auto"/>
        <w:rPr>
          <w:rFonts w:ascii="Arial" w:hAnsi="Arial"/>
          <w:color w:val="494949"/>
        </w:rPr>
      </w:pPr>
      <w:r w:rsidRPr="00150245">
        <w:rPr>
          <w:rFonts w:ascii="Arial" w:hAnsi="Arial"/>
          <w:color w:val="494949"/>
        </w:rPr>
        <w:t xml:space="preserve">Classes should continue if it is possible to do so without subjecting students to adverse climate conditions. </w:t>
      </w:r>
      <w:r w:rsidR="00CA0A58" w:rsidRPr="00150245">
        <w:rPr>
          <w:rFonts w:ascii="Arial" w:hAnsi="Arial"/>
          <w:color w:val="494949"/>
        </w:rPr>
        <w:t>Early dismissal may result in sending students home to</w:t>
      </w:r>
      <w:r w:rsidR="008F210A" w:rsidRPr="00150245">
        <w:rPr>
          <w:rFonts w:ascii="Arial" w:hAnsi="Arial"/>
          <w:color w:val="494949"/>
        </w:rPr>
        <w:t xml:space="preserve"> an unsupervised home</w:t>
      </w:r>
      <w:r w:rsidR="00CA0A58" w:rsidRPr="00150245">
        <w:rPr>
          <w:rFonts w:ascii="Arial" w:hAnsi="Arial"/>
          <w:color w:val="494949"/>
        </w:rPr>
        <w:t xml:space="preserve"> or to homes without electrical power.</w:t>
      </w:r>
    </w:p>
    <w:p w14:paraId="6A21F53D" w14:textId="77777777" w:rsidR="00CA0A58" w:rsidRPr="00150245" w:rsidRDefault="00CA0A58" w:rsidP="002855DB">
      <w:pPr>
        <w:numPr>
          <w:ilvl w:val="0"/>
          <w:numId w:val="44"/>
        </w:numPr>
        <w:spacing w:after="0" w:line="240" w:lineRule="auto"/>
        <w:rPr>
          <w:rFonts w:ascii="Arial" w:hAnsi="Arial"/>
          <w:color w:val="494949"/>
        </w:rPr>
      </w:pPr>
      <w:r w:rsidRPr="00150245">
        <w:rPr>
          <w:rFonts w:ascii="Arial" w:hAnsi="Arial"/>
          <w:color w:val="494949"/>
        </w:rPr>
        <w:t xml:space="preserve">If electrical lines are on the ground within proximity of the school grounds, a designated school employee should be appointed to </w:t>
      </w:r>
      <w:r w:rsidR="004C0213" w:rsidRPr="00150245">
        <w:rPr>
          <w:rFonts w:ascii="Arial" w:hAnsi="Arial"/>
          <w:color w:val="494949"/>
        </w:rPr>
        <w:t xml:space="preserve">keep people from </w:t>
      </w:r>
      <w:r w:rsidRPr="00150245">
        <w:rPr>
          <w:rFonts w:ascii="Arial" w:hAnsi="Arial"/>
          <w:color w:val="494949"/>
        </w:rPr>
        <w:t>the area until the local utility company is on site.</w:t>
      </w:r>
    </w:p>
    <w:p w14:paraId="33CA1661" w14:textId="77777777" w:rsidR="00CA0A58" w:rsidRPr="00150245" w:rsidRDefault="00CA0A58" w:rsidP="00CA0A58">
      <w:pPr>
        <w:rPr>
          <w:rFonts w:ascii="Arial" w:hAnsi="Arial"/>
          <w:color w:val="494949"/>
        </w:rPr>
      </w:pPr>
    </w:p>
    <w:p w14:paraId="6AC94C52" w14:textId="77777777" w:rsidR="00CA0A58" w:rsidRPr="009B569E" w:rsidRDefault="00CA0A58" w:rsidP="00F95E99">
      <w:pPr>
        <w:pStyle w:val="Heading1"/>
      </w:pPr>
      <w:r w:rsidRPr="009B569E">
        <w:br w:type="page"/>
      </w:r>
      <w:bookmarkStart w:id="113" w:name="_Toc419444926"/>
      <w:r w:rsidRPr="009B569E">
        <w:lastRenderedPageBreak/>
        <w:t>Vehicle Emergencies</w:t>
      </w:r>
      <w:bookmarkEnd w:id="113"/>
    </w:p>
    <w:p w14:paraId="4781D1C3" w14:textId="77777777" w:rsidR="00CA0A58" w:rsidRPr="00150245" w:rsidRDefault="00CA0A58" w:rsidP="00CA0A58">
      <w:pPr>
        <w:autoSpaceDE w:val="0"/>
        <w:autoSpaceDN w:val="0"/>
        <w:adjustRightInd w:val="0"/>
        <w:spacing w:before="60" w:after="60"/>
        <w:rPr>
          <w:rFonts w:ascii="Arial" w:hAnsi="Arial"/>
          <w:b/>
          <w:color w:val="494949"/>
        </w:rPr>
      </w:pPr>
      <w:r w:rsidRPr="00150245">
        <w:rPr>
          <w:rFonts w:ascii="Arial" w:hAnsi="Arial"/>
          <w:b/>
          <w:color w:val="494949"/>
        </w:rPr>
        <w:t>Driver</w:t>
      </w:r>
    </w:p>
    <w:p w14:paraId="5A58F5F0" w14:textId="3C2D9E85" w:rsidR="00CA0A58" w:rsidRPr="00150245" w:rsidRDefault="00CA0A58" w:rsidP="002855DB">
      <w:pPr>
        <w:numPr>
          <w:ilvl w:val="0"/>
          <w:numId w:val="45"/>
        </w:numPr>
        <w:spacing w:after="0" w:line="240" w:lineRule="auto"/>
        <w:contextualSpacing/>
        <w:rPr>
          <w:rFonts w:ascii="Arial" w:hAnsi="Arial"/>
          <w:color w:val="494949"/>
        </w:rPr>
      </w:pPr>
      <w:r w:rsidRPr="00150245">
        <w:rPr>
          <w:rFonts w:ascii="Arial" w:hAnsi="Arial"/>
          <w:color w:val="494949"/>
        </w:rPr>
        <w:t xml:space="preserve">If your vehicle is involved in an accident, </w:t>
      </w:r>
      <w:r w:rsidR="00EA6A69" w:rsidRPr="00150245">
        <w:rPr>
          <w:rFonts w:ascii="Arial" w:hAnsi="Arial"/>
          <w:color w:val="494949"/>
        </w:rPr>
        <w:t>attempt to move</w:t>
      </w:r>
      <w:r w:rsidRPr="00150245">
        <w:rPr>
          <w:rFonts w:ascii="Arial" w:hAnsi="Arial"/>
          <w:color w:val="494949"/>
        </w:rPr>
        <w:t xml:space="preserve"> to the side of the road. This will help prevent another accident and allow </w:t>
      </w:r>
      <w:r w:rsidR="00EA6A69" w:rsidRPr="00150245">
        <w:rPr>
          <w:rFonts w:ascii="Arial" w:hAnsi="Arial"/>
          <w:color w:val="494949"/>
        </w:rPr>
        <w:t>for traffic movement</w:t>
      </w:r>
      <w:r w:rsidRPr="00150245">
        <w:rPr>
          <w:rFonts w:ascii="Arial" w:hAnsi="Arial"/>
          <w:color w:val="494949"/>
        </w:rPr>
        <w:t>.</w:t>
      </w:r>
    </w:p>
    <w:p w14:paraId="21DFD8B3" w14:textId="4FB13E55" w:rsidR="00CA0A58" w:rsidRPr="00150245" w:rsidRDefault="00CA0A58" w:rsidP="002855DB">
      <w:pPr>
        <w:numPr>
          <w:ilvl w:val="0"/>
          <w:numId w:val="45"/>
        </w:numPr>
        <w:spacing w:after="0" w:line="240" w:lineRule="auto"/>
        <w:contextualSpacing/>
        <w:rPr>
          <w:rFonts w:ascii="Arial" w:hAnsi="Arial"/>
          <w:color w:val="494949"/>
        </w:rPr>
      </w:pPr>
      <w:r w:rsidRPr="00150245">
        <w:rPr>
          <w:rFonts w:ascii="Arial" w:hAnsi="Arial"/>
          <w:color w:val="494949"/>
        </w:rPr>
        <w:t>Tu</w:t>
      </w:r>
      <w:r w:rsidR="00EA6A69" w:rsidRPr="00150245">
        <w:rPr>
          <w:rFonts w:ascii="Arial" w:hAnsi="Arial"/>
          <w:color w:val="494949"/>
        </w:rPr>
        <w:t>rn off the ignition, remove key and turn on hazard lights</w:t>
      </w:r>
      <w:r w:rsidRPr="00150245">
        <w:rPr>
          <w:rFonts w:ascii="Arial" w:hAnsi="Arial"/>
          <w:color w:val="494949"/>
        </w:rPr>
        <w:t>.</w:t>
      </w:r>
    </w:p>
    <w:p w14:paraId="2388FCB5" w14:textId="5E6C115A" w:rsidR="00CA0A58" w:rsidRPr="00150245" w:rsidRDefault="00CA0A58" w:rsidP="002855DB">
      <w:pPr>
        <w:numPr>
          <w:ilvl w:val="0"/>
          <w:numId w:val="45"/>
        </w:numPr>
        <w:spacing w:after="0" w:line="240" w:lineRule="auto"/>
        <w:contextualSpacing/>
        <w:rPr>
          <w:rFonts w:ascii="Arial" w:hAnsi="Arial"/>
          <w:color w:val="494949"/>
        </w:rPr>
      </w:pPr>
      <w:r w:rsidRPr="00150245">
        <w:rPr>
          <w:rFonts w:ascii="Arial" w:hAnsi="Arial"/>
          <w:color w:val="494949"/>
        </w:rPr>
        <w:t>Call 911</w:t>
      </w:r>
      <w:r w:rsidR="00E5528B" w:rsidRPr="00150245">
        <w:rPr>
          <w:rFonts w:ascii="Arial" w:hAnsi="Arial"/>
          <w:color w:val="494949"/>
        </w:rPr>
        <w:t xml:space="preserve">. </w:t>
      </w:r>
      <w:r w:rsidRPr="00150245">
        <w:rPr>
          <w:rFonts w:ascii="Arial" w:hAnsi="Arial"/>
          <w:color w:val="494949"/>
        </w:rPr>
        <w:t>Let them know a school vehicle was involved</w:t>
      </w:r>
      <w:r w:rsidR="00EA6A69" w:rsidRPr="00150245">
        <w:rPr>
          <w:rFonts w:ascii="Arial" w:hAnsi="Arial"/>
          <w:color w:val="494949"/>
        </w:rPr>
        <w:t xml:space="preserve"> in an accident</w:t>
      </w:r>
      <w:r w:rsidRPr="00150245">
        <w:rPr>
          <w:rFonts w:ascii="Arial" w:hAnsi="Arial"/>
          <w:color w:val="494949"/>
        </w:rPr>
        <w:t xml:space="preserve">, </w:t>
      </w:r>
      <w:r w:rsidR="00EA6A69" w:rsidRPr="00150245">
        <w:rPr>
          <w:rFonts w:ascii="Arial" w:hAnsi="Arial"/>
          <w:color w:val="494949"/>
        </w:rPr>
        <w:t>the accident</w:t>
      </w:r>
      <w:r w:rsidRPr="00150245">
        <w:rPr>
          <w:rFonts w:ascii="Arial" w:hAnsi="Arial"/>
          <w:color w:val="494949"/>
        </w:rPr>
        <w:t xml:space="preserve"> location, number </w:t>
      </w:r>
      <w:r w:rsidR="00EA6A69" w:rsidRPr="00150245">
        <w:rPr>
          <w:rFonts w:ascii="Arial" w:hAnsi="Arial"/>
          <w:color w:val="494949"/>
        </w:rPr>
        <w:t>and type</w:t>
      </w:r>
      <w:r w:rsidRPr="00150245">
        <w:rPr>
          <w:rFonts w:ascii="Arial" w:hAnsi="Arial"/>
          <w:color w:val="494949"/>
        </w:rPr>
        <w:t xml:space="preserve"> of injuries, and school </w:t>
      </w:r>
      <w:r w:rsidR="00344113" w:rsidRPr="00150245">
        <w:rPr>
          <w:rFonts w:ascii="Arial" w:hAnsi="Arial"/>
          <w:color w:val="494949"/>
        </w:rPr>
        <w:t>District</w:t>
      </w:r>
      <w:r w:rsidRPr="00150245">
        <w:rPr>
          <w:rFonts w:ascii="Arial" w:hAnsi="Arial"/>
          <w:color w:val="494949"/>
        </w:rPr>
        <w:t xml:space="preserve"> or bus company name. Remain on the phone to provide updates until emergency responders arrive.</w:t>
      </w:r>
    </w:p>
    <w:p w14:paraId="59536FA3" w14:textId="3AED4248" w:rsidR="00CA0A58" w:rsidRPr="00150245" w:rsidRDefault="00CA0A58" w:rsidP="002855DB">
      <w:pPr>
        <w:numPr>
          <w:ilvl w:val="0"/>
          <w:numId w:val="45"/>
        </w:numPr>
        <w:spacing w:after="120" w:line="240" w:lineRule="auto"/>
        <w:contextualSpacing/>
        <w:rPr>
          <w:rFonts w:ascii="Arial" w:hAnsi="Arial"/>
          <w:color w:val="494949"/>
        </w:rPr>
      </w:pPr>
      <w:r w:rsidRPr="00150245">
        <w:rPr>
          <w:rFonts w:ascii="Arial" w:hAnsi="Arial"/>
          <w:color w:val="494949"/>
        </w:rPr>
        <w:t>Visually inspect the vehicles involved in the accident to determine if there is an imminent danger (e.g., hazardous material spill</w:t>
      </w:r>
      <w:r w:rsidR="00EA6A69" w:rsidRPr="00150245">
        <w:rPr>
          <w:rFonts w:ascii="Arial" w:hAnsi="Arial"/>
          <w:color w:val="494949"/>
        </w:rPr>
        <w:t>, vapor cloud, fire or smoke</w:t>
      </w:r>
      <w:r w:rsidRPr="00150245">
        <w:rPr>
          <w:rFonts w:ascii="Arial" w:hAnsi="Arial"/>
          <w:color w:val="494949"/>
        </w:rPr>
        <w:t xml:space="preserve">). Inspect the vehicles to determine if hazardous materials are involved </w:t>
      </w:r>
      <w:r w:rsidR="00EA6A69" w:rsidRPr="00150245">
        <w:rPr>
          <w:rFonts w:ascii="Arial" w:hAnsi="Arial"/>
          <w:color w:val="494949"/>
        </w:rPr>
        <w:t>by looking for placards, decals</w:t>
      </w:r>
      <w:r w:rsidRPr="00150245">
        <w:rPr>
          <w:rFonts w:ascii="Arial" w:hAnsi="Arial"/>
          <w:color w:val="494949"/>
        </w:rPr>
        <w:t xml:space="preserve"> and signage.</w:t>
      </w:r>
    </w:p>
    <w:p w14:paraId="70EEAFC8" w14:textId="2106B0EC" w:rsidR="00CA0A58" w:rsidRPr="00150245" w:rsidRDefault="00CA0A58" w:rsidP="002855DB">
      <w:pPr>
        <w:numPr>
          <w:ilvl w:val="0"/>
          <w:numId w:val="45"/>
        </w:numPr>
        <w:spacing w:after="0" w:line="240" w:lineRule="auto"/>
        <w:contextualSpacing/>
        <w:rPr>
          <w:rFonts w:ascii="Arial" w:hAnsi="Arial"/>
          <w:color w:val="494949"/>
        </w:rPr>
      </w:pPr>
      <w:r w:rsidRPr="00150245">
        <w:rPr>
          <w:rFonts w:ascii="Arial" w:hAnsi="Arial"/>
          <w:color w:val="494949"/>
        </w:rPr>
        <w:t>Administer first a</w:t>
      </w:r>
      <w:r w:rsidR="00EA6A69" w:rsidRPr="00150245">
        <w:rPr>
          <w:rFonts w:ascii="Arial" w:hAnsi="Arial"/>
          <w:color w:val="494949"/>
        </w:rPr>
        <w:t>id, if necessary. Remain calm and</w:t>
      </w:r>
      <w:r w:rsidRPr="00150245">
        <w:rPr>
          <w:rFonts w:ascii="Arial" w:hAnsi="Arial"/>
          <w:color w:val="494949"/>
        </w:rPr>
        <w:t xml:space="preserve"> help comfort students.</w:t>
      </w:r>
    </w:p>
    <w:p w14:paraId="0FDA7742" w14:textId="62FD6AFD" w:rsidR="00CA0A58" w:rsidRPr="00150245" w:rsidRDefault="00CA0A58" w:rsidP="002855DB">
      <w:pPr>
        <w:numPr>
          <w:ilvl w:val="0"/>
          <w:numId w:val="45"/>
        </w:numPr>
        <w:spacing w:after="120" w:line="240" w:lineRule="auto"/>
        <w:contextualSpacing/>
        <w:rPr>
          <w:rFonts w:ascii="Arial" w:hAnsi="Arial"/>
          <w:color w:val="494949"/>
        </w:rPr>
      </w:pPr>
      <w:r w:rsidRPr="00150245">
        <w:rPr>
          <w:rFonts w:ascii="Arial" w:hAnsi="Arial"/>
          <w:color w:val="494949"/>
        </w:rPr>
        <w:t xml:space="preserve">Set out reflective triangles to warn other </w:t>
      </w:r>
      <w:r w:rsidR="00EA6A69" w:rsidRPr="00150245">
        <w:rPr>
          <w:rFonts w:ascii="Arial" w:hAnsi="Arial"/>
          <w:color w:val="494949"/>
        </w:rPr>
        <w:t>drivers</w:t>
      </w:r>
      <w:r w:rsidRPr="00150245">
        <w:rPr>
          <w:rFonts w:ascii="Arial" w:hAnsi="Arial"/>
          <w:color w:val="494949"/>
        </w:rPr>
        <w:t xml:space="preserve">. </w:t>
      </w:r>
    </w:p>
    <w:p w14:paraId="4B1DCC28" w14:textId="77777777" w:rsidR="00CA0A58" w:rsidRPr="00150245" w:rsidRDefault="00CA0A58" w:rsidP="002855DB">
      <w:pPr>
        <w:numPr>
          <w:ilvl w:val="0"/>
          <w:numId w:val="45"/>
        </w:numPr>
        <w:spacing w:after="120" w:line="240" w:lineRule="auto"/>
        <w:contextualSpacing/>
        <w:rPr>
          <w:rFonts w:ascii="Arial" w:hAnsi="Arial"/>
          <w:color w:val="494949"/>
        </w:rPr>
      </w:pPr>
      <w:r w:rsidRPr="00150245">
        <w:rPr>
          <w:rFonts w:ascii="Arial" w:hAnsi="Arial"/>
          <w:color w:val="494949"/>
        </w:rPr>
        <w:t>Notify the superintendent and transportation/bus company director.</w:t>
      </w:r>
    </w:p>
    <w:p w14:paraId="512E08AD" w14:textId="77777777" w:rsidR="00CA0A58" w:rsidRPr="00150245" w:rsidRDefault="00CA0A58" w:rsidP="002855DB">
      <w:pPr>
        <w:numPr>
          <w:ilvl w:val="0"/>
          <w:numId w:val="45"/>
        </w:numPr>
        <w:spacing w:after="0" w:line="240" w:lineRule="auto"/>
        <w:contextualSpacing/>
        <w:rPr>
          <w:rFonts w:ascii="Arial" w:hAnsi="Arial"/>
          <w:color w:val="494949"/>
        </w:rPr>
      </w:pPr>
      <w:r w:rsidRPr="00150245">
        <w:rPr>
          <w:rFonts w:ascii="Arial" w:hAnsi="Arial"/>
          <w:color w:val="494949"/>
        </w:rPr>
        <w:t xml:space="preserve">Keep children seated in the vehicle unless it is necessary to evacuate. </w:t>
      </w:r>
    </w:p>
    <w:p w14:paraId="6E0FAF22" w14:textId="1CDE8D76" w:rsidR="00CA0A58" w:rsidRPr="00150245" w:rsidRDefault="00CA0A58" w:rsidP="002855DB">
      <w:pPr>
        <w:numPr>
          <w:ilvl w:val="0"/>
          <w:numId w:val="45"/>
        </w:numPr>
        <w:spacing w:after="0" w:line="240" w:lineRule="auto"/>
        <w:contextualSpacing/>
        <w:rPr>
          <w:rFonts w:ascii="Arial" w:hAnsi="Arial"/>
          <w:color w:val="494949"/>
        </w:rPr>
      </w:pPr>
      <w:r w:rsidRPr="00150245">
        <w:rPr>
          <w:rFonts w:ascii="Arial" w:hAnsi="Arial"/>
          <w:color w:val="494949"/>
        </w:rPr>
        <w:t>If</w:t>
      </w:r>
      <w:r w:rsidR="00AD02E0">
        <w:rPr>
          <w:rFonts w:ascii="Arial" w:hAnsi="Arial"/>
          <w:color w:val="494949"/>
        </w:rPr>
        <w:t xml:space="preserve"> there is a</w:t>
      </w:r>
      <w:r w:rsidRPr="00150245">
        <w:rPr>
          <w:rFonts w:ascii="Arial" w:hAnsi="Arial"/>
          <w:color w:val="494949"/>
        </w:rPr>
        <w:t xml:space="preserve"> threat of fire or further damage to the vehicle, evacuate passengers to a safe location.</w:t>
      </w:r>
    </w:p>
    <w:p w14:paraId="6ABEA6D5" w14:textId="4E7CA4D5" w:rsidR="00CA0A58" w:rsidRPr="00150245" w:rsidRDefault="00CA0A58" w:rsidP="002855DB">
      <w:pPr>
        <w:numPr>
          <w:ilvl w:val="0"/>
          <w:numId w:val="45"/>
        </w:numPr>
        <w:spacing w:after="0" w:line="240" w:lineRule="auto"/>
        <w:contextualSpacing/>
        <w:rPr>
          <w:rFonts w:ascii="Arial" w:hAnsi="Arial"/>
          <w:color w:val="494949"/>
        </w:rPr>
      </w:pPr>
      <w:r w:rsidRPr="00150245">
        <w:rPr>
          <w:rFonts w:ascii="Arial" w:hAnsi="Arial"/>
          <w:color w:val="494949"/>
        </w:rPr>
        <w:t xml:space="preserve">Do not release students to anyone unless </w:t>
      </w:r>
      <w:r w:rsidR="00AD02E0">
        <w:rPr>
          <w:rFonts w:ascii="Arial" w:hAnsi="Arial"/>
          <w:color w:val="494949"/>
        </w:rPr>
        <w:t>given permission</w:t>
      </w:r>
      <w:r w:rsidRPr="00150245">
        <w:rPr>
          <w:rFonts w:ascii="Arial" w:hAnsi="Arial"/>
          <w:color w:val="494949"/>
        </w:rPr>
        <w:t xml:space="preserve"> by school </w:t>
      </w:r>
      <w:r w:rsidR="00344113" w:rsidRPr="00150245">
        <w:rPr>
          <w:rFonts w:ascii="Arial" w:hAnsi="Arial"/>
          <w:color w:val="494949"/>
        </w:rPr>
        <w:t>District</w:t>
      </w:r>
      <w:r w:rsidRPr="00150245">
        <w:rPr>
          <w:rFonts w:ascii="Arial" w:hAnsi="Arial"/>
          <w:color w:val="494949"/>
        </w:rPr>
        <w:t xml:space="preserve"> administration.</w:t>
      </w:r>
    </w:p>
    <w:p w14:paraId="2F132068" w14:textId="0420BFD4" w:rsidR="00CA0A58" w:rsidRPr="00150245" w:rsidRDefault="00CA0A58" w:rsidP="002855DB">
      <w:pPr>
        <w:numPr>
          <w:ilvl w:val="0"/>
          <w:numId w:val="45"/>
        </w:numPr>
        <w:spacing w:after="0" w:line="240" w:lineRule="auto"/>
        <w:rPr>
          <w:rFonts w:ascii="Arial" w:eastAsia="Arial Unicode MS" w:hAnsi="Arial"/>
          <w:color w:val="494949"/>
        </w:rPr>
      </w:pPr>
      <w:r w:rsidRPr="00150245">
        <w:rPr>
          <w:rFonts w:ascii="Arial" w:eastAsia="Arial Unicode MS" w:hAnsi="Arial"/>
          <w:color w:val="494949"/>
        </w:rPr>
        <w:t>If there</w:t>
      </w:r>
      <w:r w:rsidR="009B4C61" w:rsidRPr="00150245">
        <w:rPr>
          <w:rFonts w:ascii="Arial" w:eastAsia="Arial Unicode MS" w:hAnsi="Arial"/>
          <w:color w:val="494949"/>
        </w:rPr>
        <w:t xml:space="preserve"> are no injuries, follow the </w:t>
      </w:r>
      <w:r w:rsidR="00344113" w:rsidRPr="00150245">
        <w:rPr>
          <w:rFonts w:ascii="Arial" w:eastAsia="Arial Unicode MS" w:hAnsi="Arial"/>
          <w:color w:val="494949"/>
        </w:rPr>
        <w:t>District</w:t>
      </w:r>
      <w:r w:rsidRPr="00150245">
        <w:rPr>
          <w:rFonts w:ascii="Arial" w:eastAsia="Arial Unicode MS" w:hAnsi="Arial"/>
          <w:color w:val="494949"/>
        </w:rPr>
        <w:t xml:space="preserve">/bus company policy and instructions on moving, returning or delivering students. </w:t>
      </w:r>
    </w:p>
    <w:p w14:paraId="0BCF0642" w14:textId="57F88734" w:rsidR="00CA0A58" w:rsidRPr="00150245" w:rsidRDefault="00CA0A58" w:rsidP="002855DB">
      <w:pPr>
        <w:numPr>
          <w:ilvl w:val="0"/>
          <w:numId w:val="45"/>
        </w:numPr>
        <w:spacing w:after="0" w:line="240" w:lineRule="auto"/>
        <w:contextualSpacing/>
        <w:rPr>
          <w:rFonts w:ascii="Arial" w:hAnsi="Arial"/>
          <w:color w:val="494949"/>
        </w:rPr>
      </w:pPr>
      <w:r w:rsidRPr="00150245">
        <w:rPr>
          <w:rFonts w:ascii="Arial" w:hAnsi="Arial"/>
          <w:color w:val="494949"/>
        </w:rPr>
        <w:t xml:space="preserve">Do not issue statements to the press. Refer them to </w:t>
      </w:r>
      <w:r w:rsidR="009B4C61" w:rsidRPr="00150245">
        <w:rPr>
          <w:rFonts w:ascii="Arial" w:hAnsi="Arial"/>
          <w:color w:val="494949"/>
        </w:rPr>
        <w:t xml:space="preserve">the </w:t>
      </w:r>
      <w:r w:rsidRPr="00150245">
        <w:rPr>
          <w:rFonts w:ascii="Arial" w:hAnsi="Arial"/>
          <w:color w:val="494949"/>
        </w:rPr>
        <w:t xml:space="preserve">authorities in charge or to the superintendent. </w:t>
      </w:r>
    </w:p>
    <w:p w14:paraId="642F7F61" w14:textId="77777777" w:rsidR="00CA0A58" w:rsidRPr="00150245" w:rsidRDefault="00CA0A58" w:rsidP="00CA0A58">
      <w:pPr>
        <w:spacing w:before="60" w:after="60"/>
        <w:rPr>
          <w:rFonts w:ascii="Arial" w:hAnsi="Arial"/>
          <w:b/>
          <w:color w:val="494949"/>
        </w:rPr>
      </w:pPr>
      <w:r w:rsidRPr="00150245">
        <w:rPr>
          <w:rFonts w:ascii="Arial" w:hAnsi="Arial"/>
          <w:b/>
          <w:color w:val="494949"/>
        </w:rPr>
        <w:t>Administration</w:t>
      </w:r>
    </w:p>
    <w:p w14:paraId="0D36985D" w14:textId="20878B05" w:rsidR="00CA0A58" w:rsidRPr="00150245" w:rsidRDefault="004C0213" w:rsidP="002855DB">
      <w:pPr>
        <w:numPr>
          <w:ilvl w:val="0"/>
          <w:numId w:val="46"/>
        </w:numPr>
        <w:spacing w:after="0" w:line="240" w:lineRule="auto"/>
        <w:contextualSpacing/>
        <w:rPr>
          <w:rFonts w:ascii="Arial" w:hAnsi="Arial"/>
          <w:color w:val="494949"/>
        </w:rPr>
      </w:pPr>
      <w:r w:rsidRPr="00150245">
        <w:rPr>
          <w:rFonts w:ascii="Arial" w:hAnsi="Arial"/>
          <w:color w:val="494949"/>
        </w:rPr>
        <w:t>Assigned d</w:t>
      </w:r>
      <w:r w:rsidR="00344113" w:rsidRPr="00150245">
        <w:rPr>
          <w:rFonts w:ascii="Arial" w:hAnsi="Arial"/>
          <w:color w:val="494949"/>
        </w:rPr>
        <w:t>istrict</w:t>
      </w:r>
      <w:r w:rsidRPr="00150245">
        <w:rPr>
          <w:rFonts w:ascii="Arial" w:hAnsi="Arial"/>
          <w:color w:val="494949"/>
        </w:rPr>
        <w:t xml:space="preserve"> staff</w:t>
      </w:r>
      <w:r w:rsidR="00CA0A58" w:rsidRPr="00150245">
        <w:rPr>
          <w:rFonts w:ascii="Arial" w:hAnsi="Arial"/>
          <w:color w:val="494949"/>
        </w:rPr>
        <w:t xml:space="preserve"> should respond to the scene and</w:t>
      </w:r>
      <w:r w:rsidR="00AD02E0">
        <w:rPr>
          <w:rFonts w:ascii="Arial" w:hAnsi="Arial"/>
          <w:color w:val="494949"/>
        </w:rPr>
        <w:t xml:space="preserve"> if necessary and</w:t>
      </w:r>
      <w:r w:rsidR="00CA0A58" w:rsidRPr="00150245">
        <w:rPr>
          <w:rFonts w:ascii="Arial" w:hAnsi="Arial"/>
          <w:color w:val="494949"/>
        </w:rPr>
        <w:t xml:space="preserve"> provide emotional support to students</w:t>
      </w:r>
      <w:r w:rsidR="009B4C61" w:rsidRPr="00150245">
        <w:rPr>
          <w:rFonts w:ascii="Arial" w:hAnsi="Arial"/>
          <w:color w:val="494949"/>
        </w:rPr>
        <w:t xml:space="preserve">. </w:t>
      </w:r>
    </w:p>
    <w:p w14:paraId="027FDF63" w14:textId="77777777" w:rsidR="00CA0A58" w:rsidRPr="00150245" w:rsidRDefault="00CA0A58" w:rsidP="002855DB">
      <w:pPr>
        <w:numPr>
          <w:ilvl w:val="0"/>
          <w:numId w:val="46"/>
        </w:numPr>
        <w:spacing w:after="0" w:line="240" w:lineRule="auto"/>
        <w:contextualSpacing/>
        <w:rPr>
          <w:rFonts w:ascii="Arial" w:hAnsi="Arial"/>
          <w:color w:val="494949"/>
        </w:rPr>
      </w:pPr>
      <w:r w:rsidRPr="00150245">
        <w:rPr>
          <w:rFonts w:ascii="Arial" w:hAnsi="Arial"/>
          <w:color w:val="494949"/>
        </w:rPr>
        <w:t xml:space="preserve">Dispatch the </w:t>
      </w:r>
      <w:r w:rsidR="00344113" w:rsidRPr="00150245">
        <w:rPr>
          <w:rFonts w:ascii="Arial" w:hAnsi="Arial"/>
          <w:color w:val="494949"/>
        </w:rPr>
        <w:t>District</w:t>
      </w:r>
      <w:r w:rsidRPr="00150245">
        <w:rPr>
          <w:rFonts w:ascii="Arial" w:hAnsi="Arial"/>
          <w:color w:val="494949"/>
        </w:rPr>
        <w:t xml:space="preserve"> transportation director or designee to the accident location.</w:t>
      </w:r>
    </w:p>
    <w:p w14:paraId="7EA983E5" w14:textId="3CCB3D9F" w:rsidR="00CA0A58" w:rsidRPr="00150245" w:rsidRDefault="00CA0A58" w:rsidP="002855DB">
      <w:pPr>
        <w:numPr>
          <w:ilvl w:val="0"/>
          <w:numId w:val="46"/>
        </w:numPr>
        <w:spacing w:after="0" w:line="240" w:lineRule="auto"/>
        <w:contextualSpacing/>
        <w:rPr>
          <w:rFonts w:ascii="Arial" w:hAnsi="Arial"/>
          <w:color w:val="494949"/>
        </w:rPr>
      </w:pPr>
      <w:r w:rsidRPr="00150245">
        <w:rPr>
          <w:rFonts w:ascii="Arial" w:hAnsi="Arial"/>
          <w:color w:val="494949"/>
        </w:rPr>
        <w:t xml:space="preserve">School official(s) at the scene will assess level of support needed and convey this to </w:t>
      </w:r>
      <w:r w:rsidR="000E532F" w:rsidRPr="00150245">
        <w:rPr>
          <w:color w:val="494949"/>
        </w:rPr>
        <w:t>the incident commander</w:t>
      </w:r>
      <w:r w:rsidRPr="00150245">
        <w:rPr>
          <w:rFonts w:ascii="Arial" w:hAnsi="Arial"/>
          <w:color w:val="494949"/>
        </w:rPr>
        <w:t>.</w:t>
      </w:r>
    </w:p>
    <w:p w14:paraId="4835EB78" w14:textId="6F142937" w:rsidR="00CA0A58" w:rsidRPr="00150245" w:rsidRDefault="00CA0A58" w:rsidP="002855DB">
      <w:pPr>
        <w:numPr>
          <w:ilvl w:val="0"/>
          <w:numId w:val="46"/>
        </w:numPr>
        <w:spacing w:after="0" w:line="240" w:lineRule="auto"/>
        <w:contextualSpacing/>
        <w:rPr>
          <w:rFonts w:ascii="Arial" w:hAnsi="Arial"/>
          <w:color w:val="494949"/>
        </w:rPr>
      </w:pPr>
      <w:r w:rsidRPr="00150245">
        <w:rPr>
          <w:rFonts w:ascii="Arial" w:hAnsi="Arial"/>
          <w:color w:val="494949"/>
        </w:rPr>
        <w:t xml:space="preserve">School official(s) at the scene will report the names of student passengers, their conditions, and location(s) to the </w:t>
      </w:r>
      <w:r w:rsidR="00344113" w:rsidRPr="00150245">
        <w:rPr>
          <w:rFonts w:ascii="Arial" w:hAnsi="Arial"/>
          <w:color w:val="494949"/>
        </w:rPr>
        <w:t>District</w:t>
      </w:r>
      <w:r w:rsidRPr="00150245">
        <w:rPr>
          <w:rFonts w:ascii="Arial" w:hAnsi="Arial"/>
          <w:color w:val="494949"/>
        </w:rPr>
        <w:t xml:space="preserve"> office so </w:t>
      </w:r>
      <w:r w:rsidR="009B4C61" w:rsidRPr="00150245">
        <w:rPr>
          <w:rFonts w:ascii="Arial" w:hAnsi="Arial"/>
          <w:color w:val="494949"/>
        </w:rPr>
        <w:t xml:space="preserve">parents/guardians can be notified. </w:t>
      </w:r>
    </w:p>
    <w:p w14:paraId="5DD1E2DC" w14:textId="77777777" w:rsidR="00CA0A58" w:rsidRPr="00150245" w:rsidRDefault="00CA0A58" w:rsidP="002855DB">
      <w:pPr>
        <w:numPr>
          <w:ilvl w:val="0"/>
          <w:numId w:val="46"/>
        </w:numPr>
        <w:spacing w:after="0" w:line="240" w:lineRule="auto"/>
        <w:contextualSpacing/>
        <w:rPr>
          <w:rFonts w:ascii="Arial" w:hAnsi="Arial"/>
          <w:color w:val="494949"/>
        </w:rPr>
      </w:pPr>
      <w:r w:rsidRPr="00150245">
        <w:rPr>
          <w:rFonts w:ascii="Arial" w:hAnsi="Arial"/>
          <w:color w:val="494949"/>
        </w:rPr>
        <w:t xml:space="preserve">Assign school official(s) at the scene to accompany injured students to the hospital. </w:t>
      </w:r>
    </w:p>
    <w:p w14:paraId="57F8EC36" w14:textId="21C61446" w:rsidR="00CA0A58" w:rsidRPr="00150245" w:rsidRDefault="00CA0A58" w:rsidP="002855DB">
      <w:pPr>
        <w:numPr>
          <w:ilvl w:val="0"/>
          <w:numId w:val="46"/>
        </w:numPr>
        <w:spacing w:after="0" w:line="240" w:lineRule="auto"/>
        <w:contextualSpacing/>
        <w:rPr>
          <w:rFonts w:ascii="Arial" w:hAnsi="Arial"/>
          <w:color w:val="494949"/>
        </w:rPr>
      </w:pPr>
      <w:r w:rsidRPr="00150245">
        <w:rPr>
          <w:rFonts w:ascii="Arial" w:hAnsi="Arial"/>
          <w:color w:val="494949"/>
        </w:rPr>
        <w:t xml:space="preserve">Ensure that </w:t>
      </w:r>
      <w:r w:rsidR="008C53F0" w:rsidRPr="00150245">
        <w:rPr>
          <w:rFonts w:ascii="Arial" w:hAnsi="Arial"/>
          <w:color w:val="494949"/>
        </w:rPr>
        <w:t xml:space="preserve">injured student’s </w:t>
      </w:r>
      <w:r w:rsidRPr="00150245">
        <w:rPr>
          <w:rFonts w:ascii="Arial" w:hAnsi="Arial"/>
          <w:color w:val="494949"/>
        </w:rPr>
        <w:t>health information</w:t>
      </w:r>
      <w:r w:rsidR="009B4C61" w:rsidRPr="00150245">
        <w:rPr>
          <w:rFonts w:ascii="Arial" w:hAnsi="Arial"/>
          <w:color w:val="494949"/>
        </w:rPr>
        <w:t xml:space="preserve"> cards</w:t>
      </w:r>
      <w:r w:rsidR="008C53F0" w:rsidRPr="00150245">
        <w:rPr>
          <w:rFonts w:ascii="Arial" w:hAnsi="Arial"/>
          <w:color w:val="494949"/>
        </w:rPr>
        <w:t xml:space="preserve"> and</w:t>
      </w:r>
      <w:r w:rsidRPr="00150245">
        <w:rPr>
          <w:rFonts w:ascii="Arial" w:hAnsi="Arial"/>
          <w:color w:val="494949"/>
        </w:rPr>
        <w:t xml:space="preserve"> medication is sent to the hospital.</w:t>
      </w:r>
    </w:p>
    <w:p w14:paraId="038AA8BD" w14:textId="34F8C0B6" w:rsidR="00CA0A58" w:rsidRPr="00150245" w:rsidRDefault="00CA0A58" w:rsidP="002855DB">
      <w:pPr>
        <w:numPr>
          <w:ilvl w:val="0"/>
          <w:numId w:val="46"/>
        </w:numPr>
        <w:spacing w:after="0" w:line="240" w:lineRule="auto"/>
        <w:contextualSpacing/>
        <w:rPr>
          <w:rFonts w:ascii="Arial" w:hAnsi="Arial"/>
          <w:color w:val="494949"/>
        </w:rPr>
      </w:pPr>
      <w:r w:rsidRPr="00150245">
        <w:rPr>
          <w:rFonts w:ascii="Arial" w:hAnsi="Arial"/>
          <w:color w:val="494949"/>
        </w:rPr>
        <w:t xml:space="preserve">If </w:t>
      </w:r>
      <w:r w:rsidR="008C53F0" w:rsidRPr="00150245">
        <w:rPr>
          <w:rFonts w:ascii="Arial" w:hAnsi="Arial"/>
          <w:color w:val="494949"/>
        </w:rPr>
        <w:t>injured students are sent to multiple hospitals</w:t>
      </w:r>
      <w:r w:rsidRPr="00150245">
        <w:rPr>
          <w:rFonts w:ascii="Arial" w:hAnsi="Arial"/>
          <w:color w:val="494949"/>
        </w:rPr>
        <w:t>, the superintendent’s office will send an administrator to each hospital.</w:t>
      </w:r>
    </w:p>
    <w:p w14:paraId="475B07CB" w14:textId="64AC5F85" w:rsidR="009B4C61" w:rsidRPr="00150245" w:rsidRDefault="009B4C61" w:rsidP="002855DB">
      <w:pPr>
        <w:numPr>
          <w:ilvl w:val="0"/>
          <w:numId w:val="46"/>
        </w:numPr>
        <w:spacing w:after="0" w:line="240" w:lineRule="auto"/>
        <w:contextualSpacing/>
        <w:rPr>
          <w:rFonts w:ascii="Arial" w:hAnsi="Arial"/>
          <w:color w:val="494949"/>
        </w:rPr>
      </w:pPr>
      <w:r w:rsidRPr="00150245">
        <w:rPr>
          <w:rFonts w:ascii="Arial" w:hAnsi="Arial"/>
          <w:color w:val="494949"/>
        </w:rPr>
        <w:t xml:space="preserve">The District </w:t>
      </w:r>
      <w:r w:rsidR="00A55525">
        <w:rPr>
          <w:rFonts w:ascii="Arial" w:hAnsi="Arial"/>
          <w:color w:val="494949"/>
        </w:rPr>
        <w:t>public information officer</w:t>
      </w:r>
      <w:r w:rsidRPr="00150245">
        <w:rPr>
          <w:rFonts w:ascii="Arial" w:hAnsi="Arial"/>
          <w:color w:val="494949"/>
        </w:rPr>
        <w:t xml:space="preserve"> or designee will notify the parents/guardians of students involved, and if injured, the name/location of the hospital where the student was taken. </w:t>
      </w:r>
    </w:p>
    <w:p w14:paraId="79781B52" w14:textId="77777777" w:rsidR="00CA0A58" w:rsidRPr="00150245" w:rsidRDefault="00344113" w:rsidP="002855DB">
      <w:pPr>
        <w:numPr>
          <w:ilvl w:val="0"/>
          <w:numId w:val="46"/>
        </w:numPr>
        <w:spacing w:after="0" w:line="240" w:lineRule="auto"/>
        <w:contextualSpacing/>
        <w:rPr>
          <w:rFonts w:ascii="Arial" w:hAnsi="Arial"/>
          <w:color w:val="494949"/>
        </w:rPr>
      </w:pPr>
      <w:r w:rsidRPr="00150245">
        <w:rPr>
          <w:rFonts w:ascii="Arial" w:hAnsi="Arial"/>
          <w:color w:val="494949"/>
        </w:rPr>
        <w:t>District</w:t>
      </w:r>
      <w:r w:rsidR="00CA0A58" w:rsidRPr="00150245">
        <w:rPr>
          <w:rFonts w:ascii="Arial" w:hAnsi="Arial"/>
          <w:color w:val="494949"/>
        </w:rPr>
        <w:t xml:space="preserve"> staff will assess counseling needs of victim(s) or witness(s) and implement post-crisis intervention procedures.</w:t>
      </w:r>
    </w:p>
    <w:p w14:paraId="0FBD0FA1" w14:textId="06D3B947" w:rsidR="00CA0A58" w:rsidRPr="00150245" w:rsidRDefault="00A55525" w:rsidP="002855DB">
      <w:pPr>
        <w:numPr>
          <w:ilvl w:val="0"/>
          <w:numId w:val="46"/>
        </w:numPr>
        <w:spacing w:after="0" w:line="240" w:lineRule="auto"/>
        <w:contextualSpacing/>
        <w:rPr>
          <w:rFonts w:ascii="Arial" w:hAnsi="Arial"/>
          <w:color w:val="494949"/>
        </w:rPr>
      </w:pPr>
      <w:r>
        <w:rPr>
          <w:rFonts w:ascii="Arial" w:hAnsi="Arial"/>
          <w:color w:val="494949"/>
        </w:rPr>
        <w:t>Public information officer</w:t>
      </w:r>
      <w:r w:rsidR="008C53F0" w:rsidRPr="00150245">
        <w:rPr>
          <w:rFonts w:ascii="Arial" w:hAnsi="Arial"/>
          <w:color w:val="494949"/>
        </w:rPr>
        <w:t xml:space="preserve"> will prepare a press release</w:t>
      </w:r>
      <w:r w:rsidR="00CA0A58" w:rsidRPr="00150245">
        <w:rPr>
          <w:rFonts w:ascii="Arial" w:hAnsi="Arial"/>
          <w:color w:val="494949"/>
        </w:rPr>
        <w:t xml:space="preserve"> and parent letter of explan</w:t>
      </w:r>
      <w:r w:rsidR="00476A41" w:rsidRPr="00150245">
        <w:rPr>
          <w:rFonts w:ascii="Arial" w:hAnsi="Arial"/>
          <w:color w:val="494949"/>
        </w:rPr>
        <w:t>ation for same day distribution</w:t>
      </w:r>
      <w:r w:rsidR="00CA0A58" w:rsidRPr="00150245">
        <w:rPr>
          <w:rFonts w:ascii="Arial" w:hAnsi="Arial"/>
          <w:color w:val="494949"/>
        </w:rPr>
        <w:t xml:space="preserve"> if possible.</w:t>
      </w:r>
    </w:p>
    <w:p w14:paraId="630D4A42" w14:textId="3761AB60" w:rsidR="00CA0A58" w:rsidRPr="00150245" w:rsidRDefault="00476A41" w:rsidP="002855DB">
      <w:pPr>
        <w:numPr>
          <w:ilvl w:val="0"/>
          <w:numId w:val="46"/>
        </w:numPr>
        <w:spacing w:after="0" w:line="240" w:lineRule="auto"/>
        <w:contextualSpacing/>
        <w:rPr>
          <w:rFonts w:ascii="Arial" w:hAnsi="Arial"/>
          <w:color w:val="494949"/>
        </w:rPr>
      </w:pPr>
      <w:r w:rsidRPr="00150245">
        <w:rPr>
          <w:rFonts w:ascii="Arial" w:hAnsi="Arial"/>
          <w:color w:val="494949"/>
        </w:rPr>
        <w:t>Fill out a student injury report if students were</w:t>
      </w:r>
      <w:r w:rsidR="00CA0A58" w:rsidRPr="00150245">
        <w:rPr>
          <w:rFonts w:ascii="Arial" w:hAnsi="Arial"/>
          <w:color w:val="494949"/>
        </w:rPr>
        <w:t xml:space="preserve"> </w:t>
      </w:r>
      <w:r w:rsidRPr="00150245">
        <w:rPr>
          <w:rFonts w:ascii="Arial" w:hAnsi="Arial"/>
          <w:color w:val="494949"/>
        </w:rPr>
        <w:t xml:space="preserve">injured in the accident. </w:t>
      </w:r>
    </w:p>
    <w:p w14:paraId="0FE6BDB7" w14:textId="77777777" w:rsidR="00CA0A58" w:rsidRPr="00150245" w:rsidRDefault="00CA0A58" w:rsidP="00CA0A58">
      <w:pPr>
        <w:rPr>
          <w:rFonts w:ascii="Arial" w:hAnsi="Arial"/>
          <w:color w:val="494949"/>
        </w:rPr>
      </w:pPr>
      <w:r w:rsidRPr="00150245">
        <w:rPr>
          <w:rFonts w:ascii="Arial" w:hAnsi="Arial"/>
          <w:color w:val="494949"/>
        </w:rPr>
        <w:br w:type="page"/>
      </w:r>
    </w:p>
    <w:p w14:paraId="2208D300" w14:textId="77777777" w:rsidR="00110B9A" w:rsidRDefault="00110B9A" w:rsidP="00F95E99">
      <w:pPr>
        <w:pStyle w:val="Heading1"/>
      </w:pPr>
      <w:bookmarkStart w:id="114" w:name="_Toc419444927"/>
      <w:r>
        <w:lastRenderedPageBreak/>
        <w:t xml:space="preserve">Bus </w:t>
      </w:r>
      <w:r w:rsidRPr="00BC4417">
        <w:t>E</w:t>
      </w:r>
      <w:r>
        <w:t>mergency</w:t>
      </w:r>
      <w:r w:rsidRPr="00BC4417">
        <w:t xml:space="preserve"> A</w:t>
      </w:r>
      <w:r>
        <w:t>ction</w:t>
      </w:r>
      <w:r w:rsidRPr="00BC4417">
        <w:t xml:space="preserve"> P</w:t>
      </w:r>
      <w:r>
        <w:t>lan</w:t>
      </w:r>
      <w:bookmarkEnd w:id="114"/>
    </w:p>
    <w:p w14:paraId="47935F59" w14:textId="77777777" w:rsidR="00110B9A" w:rsidRPr="00150245" w:rsidRDefault="00110B9A" w:rsidP="00806155">
      <w:pPr>
        <w:spacing w:after="240"/>
        <w:rPr>
          <w:color w:val="494949"/>
        </w:rPr>
      </w:pPr>
      <w:r w:rsidRPr="00150245">
        <w:rPr>
          <w:color w:val="494949"/>
        </w:rPr>
        <w:t>A copy of this plan is to be kept on each school bus at all times.</w:t>
      </w:r>
    </w:p>
    <w:p w14:paraId="35398B8F" w14:textId="38EA09B5" w:rsidR="00110B9A" w:rsidRPr="00150245" w:rsidRDefault="009C0187" w:rsidP="00150245">
      <w:pPr>
        <w:spacing w:after="120"/>
        <w:rPr>
          <w:b/>
          <w:bCs/>
          <w:color w:val="494949"/>
        </w:rPr>
      </w:pPr>
      <w:r w:rsidRPr="00150245">
        <w:rPr>
          <w:b/>
          <w:bCs/>
          <w:color w:val="494949"/>
        </w:rPr>
        <w:t>D</w:t>
      </w:r>
      <w:r w:rsidR="00110B9A" w:rsidRPr="00150245">
        <w:rPr>
          <w:b/>
          <w:bCs/>
          <w:color w:val="494949"/>
        </w:rPr>
        <w:t>RIVER MUST NEVER LEAVE BUS UNATTENDED</w:t>
      </w:r>
      <w:r w:rsidR="00150245" w:rsidRPr="00150245">
        <w:rPr>
          <w:b/>
          <w:bCs/>
          <w:color w:val="494949"/>
        </w:rPr>
        <w:t xml:space="preserve">. </w:t>
      </w:r>
      <w:r w:rsidR="00110B9A" w:rsidRPr="00150245">
        <w:rPr>
          <w:b/>
          <w:bCs/>
          <w:color w:val="494949"/>
        </w:rPr>
        <w:t>STUDENTS ARE YOUR FIRST RESPONSIBILITY</w:t>
      </w:r>
      <w:r w:rsidR="00150245" w:rsidRPr="00150245">
        <w:rPr>
          <w:b/>
          <w:bCs/>
          <w:color w:val="494949"/>
        </w:rPr>
        <w:t>.</w:t>
      </w:r>
    </w:p>
    <w:p w14:paraId="7BABAD4F" w14:textId="77777777" w:rsidR="00110B9A" w:rsidRPr="00150245" w:rsidRDefault="00110B9A" w:rsidP="00110B9A">
      <w:pPr>
        <w:spacing w:after="60"/>
        <w:rPr>
          <w:b/>
          <w:bCs/>
          <w:color w:val="494949"/>
        </w:rPr>
      </w:pPr>
      <w:r w:rsidRPr="00150245">
        <w:rPr>
          <w:b/>
          <w:bCs/>
          <w:color w:val="494949"/>
        </w:rPr>
        <w:t>Accident</w:t>
      </w:r>
    </w:p>
    <w:p w14:paraId="0424B108" w14:textId="1753EB77" w:rsidR="00110B9A" w:rsidRPr="00150245" w:rsidRDefault="00110B9A" w:rsidP="002855DB">
      <w:pPr>
        <w:pStyle w:val="ListParagraph"/>
        <w:numPr>
          <w:ilvl w:val="0"/>
          <w:numId w:val="204"/>
        </w:numPr>
        <w:autoSpaceDE w:val="0"/>
        <w:autoSpaceDN w:val="0"/>
        <w:adjustRightInd w:val="0"/>
        <w:spacing w:after="0" w:line="240" w:lineRule="auto"/>
        <w:rPr>
          <w:color w:val="494949"/>
        </w:rPr>
      </w:pPr>
      <w:r w:rsidRPr="00150245">
        <w:rPr>
          <w:color w:val="494949"/>
        </w:rPr>
        <w:t>Quickly secure the vehicle in a safe area</w:t>
      </w:r>
      <w:r w:rsidR="00FE7647" w:rsidRPr="00150245">
        <w:rPr>
          <w:color w:val="494949"/>
        </w:rPr>
        <w:t>, set brake, turn off ignition</w:t>
      </w:r>
      <w:r w:rsidRPr="00150245">
        <w:rPr>
          <w:color w:val="494949"/>
        </w:rPr>
        <w:t xml:space="preserve"> </w:t>
      </w:r>
      <w:r w:rsidR="00FE7647" w:rsidRPr="00150245">
        <w:rPr>
          <w:color w:val="494949"/>
        </w:rPr>
        <w:t xml:space="preserve">and </w:t>
      </w:r>
      <w:r w:rsidRPr="00150245">
        <w:rPr>
          <w:color w:val="494949"/>
        </w:rPr>
        <w:t>activate</w:t>
      </w:r>
      <w:r w:rsidR="009C0187" w:rsidRPr="00150245">
        <w:rPr>
          <w:color w:val="494949"/>
        </w:rPr>
        <w:t xml:space="preserve"> hazard lights</w:t>
      </w:r>
      <w:r w:rsidR="00FE7647" w:rsidRPr="00150245">
        <w:rPr>
          <w:color w:val="494949"/>
        </w:rPr>
        <w:t>.</w:t>
      </w:r>
    </w:p>
    <w:p w14:paraId="0EA820CE" w14:textId="77777777" w:rsidR="00110B9A" w:rsidRPr="00150245" w:rsidRDefault="00110B9A" w:rsidP="002855DB">
      <w:pPr>
        <w:pStyle w:val="ListParagraph"/>
        <w:numPr>
          <w:ilvl w:val="0"/>
          <w:numId w:val="204"/>
        </w:numPr>
        <w:autoSpaceDE w:val="0"/>
        <w:autoSpaceDN w:val="0"/>
        <w:adjustRightInd w:val="0"/>
        <w:spacing w:after="0" w:line="240" w:lineRule="auto"/>
        <w:rPr>
          <w:color w:val="494949"/>
        </w:rPr>
      </w:pPr>
      <w:r w:rsidRPr="00150245">
        <w:rPr>
          <w:color w:val="494949"/>
        </w:rPr>
        <w:t>Check for injuries</w:t>
      </w:r>
      <w:r w:rsidR="00FE7647" w:rsidRPr="00150245">
        <w:rPr>
          <w:color w:val="494949"/>
        </w:rPr>
        <w:t>.</w:t>
      </w:r>
    </w:p>
    <w:p w14:paraId="62FF2858" w14:textId="2402A69E" w:rsidR="00110B9A" w:rsidRPr="00150245" w:rsidRDefault="00110B9A" w:rsidP="002855DB">
      <w:pPr>
        <w:pStyle w:val="ListParagraph"/>
        <w:numPr>
          <w:ilvl w:val="0"/>
          <w:numId w:val="204"/>
        </w:numPr>
        <w:autoSpaceDE w:val="0"/>
        <w:autoSpaceDN w:val="0"/>
        <w:adjustRightInd w:val="0"/>
        <w:spacing w:after="0" w:line="240" w:lineRule="auto"/>
        <w:rPr>
          <w:color w:val="494949"/>
        </w:rPr>
      </w:pPr>
      <w:r w:rsidRPr="00150245">
        <w:rPr>
          <w:color w:val="494949"/>
        </w:rPr>
        <w:t xml:space="preserve">Determine if evacuation is necessary. Students </w:t>
      </w:r>
      <w:r w:rsidR="00FE7647" w:rsidRPr="00150245">
        <w:rPr>
          <w:color w:val="494949"/>
        </w:rPr>
        <w:t xml:space="preserve">should </w:t>
      </w:r>
      <w:r w:rsidRPr="00150245">
        <w:rPr>
          <w:color w:val="494949"/>
        </w:rPr>
        <w:t xml:space="preserve">remain on the bus unless </w:t>
      </w:r>
      <w:r w:rsidR="009C0187" w:rsidRPr="00150245">
        <w:rPr>
          <w:color w:val="494949"/>
        </w:rPr>
        <w:t>evacuation is necessary</w:t>
      </w:r>
      <w:r w:rsidR="00FE7647" w:rsidRPr="00150245">
        <w:rPr>
          <w:color w:val="494949"/>
        </w:rPr>
        <w:t>.</w:t>
      </w:r>
    </w:p>
    <w:p w14:paraId="71BBA9EF" w14:textId="2227D7D5" w:rsidR="00110B9A" w:rsidRPr="00150245" w:rsidRDefault="00110B9A" w:rsidP="002855DB">
      <w:pPr>
        <w:pStyle w:val="ListParagraph"/>
        <w:numPr>
          <w:ilvl w:val="0"/>
          <w:numId w:val="204"/>
        </w:numPr>
        <w:autoSpaceDE w:val="0"/>
        <w:autoSpaceDN w:val="0"/>
        <w:adjustRightInd w:val="0"/>
        <w:spacing w:after="0" w:line="240" w:lineRule="auto"/>
        <w:rPr>
          <w:color w:val="494949"/>
        </w:rPr>
      </w:pPr>
      <w:r w:rsidRPr="00150245">
        <w:rPr>
          <w:color w:val="494949"/>
        </w:rPr>
        <w:t>Evacuate if fuel</w:t>
      </w:r>
      <w:r w:rsidR="009C0187" w:rsidRPr="00150245">
        <w:rPr>
          <w:color w:val="494949"/>
        </w:rPr>
        <w:t xml:space="preserve"> is</w:t>
      </w:r>
      <w:r w:rsidRPr="00150245">
        <w:rPr>
          <w:color w:val="494949"/>
        </w:rPr>
        <w:t xml:space="preserve"> spilled, bus is overturned, </w:t>
      </w:r>
      <w:r w:rsidR="009C0187" w:rsidRPr="00150245">
        <w:rPr>
          <w:color w:val="494949"/>
        </w:rPr>
        <w:t xml:space="preserve">there is a </w:t>
      </w:r>
      <w:r w:rsidR="00FE7647" w:rsidRPr="00150245">
        <w:rPr>
          <w:color w:val="494949"/>
        </w:rPr>
        <w:t xml:space="preserve">potential for additional vehicle impacts </w:t>
      </w:r>
      <w:r w:rsidRPr="00150245">
        <w:rPr>
          <w:color w:val="494949"/>
        </w:rPr>
        <w:t xml:space="preserve">or </w:t>
      </w:r>
      <w:r w:rsidR="009C0187" w:rsidRPr="00150245">
        <w:rPr>
          <w:color w:val="494949"/>
        </w:rPr>
        <w:t xml:space="preserve">a </w:t>
      </w:r>
      <w:r w:rsidRPr="00150245">
        <w:rPr>
          <w:color w:val="494949"/>
        </w:rPr>
        <w:t>fire danger exists</w:t>
      </w:r>
      <w:r w:rsidR="00FE7647" w:rsidRPr="00150245">
        <w:rPr>
          <w:color w:val="494949"/>
        </w:rPr>
        <w:t>.</w:t>
      </w:r>
    </w:p>
    <w:p w14:paraId="47731A3A" w14:textId="77777777" w:rsidR="00110B9A" w:rsidRPr="00150245" w:rsidRDefault="00110B9A" w:rsidP="002855DB">
      <w:pPr>
        <w:pStyle w:val="ListParagraph"/>
        <w:numPr>
          <w:ilvl w:val="0"/>
          <w:numId w:val="204"/>
        </w:numPr>
        <w:autoSpaceDE w:val="0"/>
        <w:autoSpaceDN w:val="0"/>
        <w:adjustRightInd w:val="0"/>
        <w:spacing w:after="0" w:line="240" w:lineRule="auto"/>
        <w:rPr>
          <w:color w:val="494949"/>
        </w:rPr>
      </w:pPr>
      <w:r w:rsidRPr="00150245">
        <w:rPr>
          <w:color w:val="494949"/>
        </w:rPr>
        <w:t xml:space="preserve">Radio or call </w:t>
      </w:r>
      <w:r w:rsidR="00FE7647" w:rsidRPr="00150245">
        <w:rPr>
          <w:color w:val="494949"/>
        </w:rPr>
        <w:t xml:space="preserve">transportation </w:t>
      </w:r>
      <w:r w:rsidRPr="00150245">
        <w:rPr>
          <w:color w:val="494949"/>
        </w:rPr>
        <w:t>dispatch for help. Stay with vehicle – do not leave to assist other vehicle(s)</w:t>
      </w:r>
      <w:r w:rsidR="00FE7647" w:rsidRPr="00150245">
        <w:rPr>
          <w:color w:val="494949"/>
        </w:rPr>
        <w:t>.</w:t>
      </w:r>
    </w:p>
    <w:p w14:paraId="25C20C32" w14:textId="771F7457" w:rsidR="00110B9A" w:rsidRPr="00150245" w:rsidRDefault="00110B9A" w:rsidP="002855DB">
      <w:pPr>
        <w:pStyle w:val="ListParagraph"/>
        <w:numPr>
          <w:ilvl w:val="0"/>
          <w:numId w:val="204"/>
        </w:numPr>
        <w:autoSpaceDE w:val="0"/>
        <w:autoSpaceDN w:val="0"/>
        <w:adjustRightInd w:val="0"/>
        <w:spacing w:after="0" w:line="240" w:lineRule="auto"/>
        <w:rPr>
          <w:color w:val="494949"/>
        </w:rPr>
      </w:pPr>
      <w:r w:rsidRPr="00150245">
        <w:rPr>
          <w:color w:val="494949"/>
        </w:rPr>
        <w:t>Appoint bus assistant and place triangle reflectors</w:t>
      </w:r>
      <w:r w:rsidR="009C0187" w:rsidRPr="00150245">
        <w:rPr>
          <w:color w:val="494949"/>
        </w:rPr>
        <w:t xml:space="preserve"> at 10, 50 and 100 feet</w:t>
      </w:r>
      <w:r w:rsidRPr="00150245">
        <w:rPr>
          <w:color w:val="494949"/>
        </w:rPr>
        <w:t xml:space="preserve"> behind</w:t>
      </w:r>
      <w:r w:rsidR="009C0187" w:rsidRPr="00150245">
        <w:rPr>
          <w:color w:val="494949"/>
        </w:rPr>
        <w:t xml:space="preserve"> the</w:t>
      </w:r>
      <w:r w:rsidRPr="00150245">
        <w:rPr>
          <w:color w:val="494949"/>
        </w:rPr>
        <w:t xml:space="preserve"> bus</w:t>
      </w:r>
      <w:r w:rsidR="00FE7647" w:rsidRPr="00150245">
        <w:rPr>
          <w:color w:val="494949"/>
        </w:rPr>
        <w:t>.</w:t>
      </w:r>
    </w:p>
    <w:p w14:paraId="205AADF0" w14:textId="3F06B9B2" w:rsidR="00110B9A" w:rsidRPr="00150245" w:rsidRDefault="00110B9A" w:rsidP="002855DB">
      <w:pPr>
        <w:pStyle w:val="ListParagraph"/>
        <w:numPr>
          <w:ilvl w:val="0"/>
          <w:numId w:val="204"/>
        </w:numPr>
        <w:autoSpaceDE w:val="0"/>
        <w:autoSpaceDN w:val="0"/>
        <w:adjustRightInd w:val="0"/>
        <w:spacing w:after="0" w:line="240" w:lineRule="auto"/>
        <w:rPr>
          <w:color w:val="494949"/>
        </w:rPr>
      </w:pPr>
      <w:r w:rsidRPr="00150245">
        <w:rPr>
          <w:color w:val="494949"/>
        </w:rPr>
        <w:t>Reassu</w:t>
      </w:r>
      <w:r w:rsidR="00AD02E0">
        <w:rPr>
          <w:color w:val="494949"/>
        </w:rPr>
        <w:t>re students that situation is under</w:t>
      </w:r>
      <w:r w:rsidRPr="00150245">
        <w:rPr>
          <w:color w:val="494949"/>
        </w:rPr>
        <w:t xml:space="preserve"> control</w:t>
      </w:r>
      <w:r w:rsidR="00FE7647" w:rsidRPr="00150245">
        <w:rPr>
          <w:color w:val="494949"/>
        </w:rPr>
        <w:t>.</w:t>
      </w:r>
    </w:p>
    <w:p w14:paraId="51CF8682" w14:textId="1ABE00AD" w:rsidR="00110B9A" w:rsidRPr="00150245" w:rsidRDefault="009C0187" w:rsidP="002855DB">
      <w:pPr>
        <w:pStyle w:val="ListParagraph"/>
        <w:numPr>
          <w:ilvl w:val="0"/>
          <w:numId w:val="204"/>
        </w:numPr>
        <w:autoSpaceDE w:val="0"/>
        <w:autoSpaceDN w:val="0"/>
        <w:adjustRightInd w:val="0"/>
        <w:spacing w:after="0" w:line="240" w:lineRule="auto"/>
        <w:rPr>
          <w:bCs/>
          <w:color w:val="494949"/>
        </w:rPr>
      </w:pPr>
      <w:r w:rsidRPr="00150245">
        <w:rPr>
          <w:color w:val="494949"/>
        </w:rPr>
        <w:t>Follow transfer of students</w:t>
      </w:r>
      <w:r w:rsidR="00110B9A" w:rsidRPr="00150245">
        <w:rPr>
          <w:color w:val="494949"/>
        </w:rPr>
        <w:t xml:space="preserve"> procedures</w:t>
      </w:r>
      <w:r w:rsidRPr="00150245">
        <w:rPr>
          <w:color w:val="494949"/>
        </w:rPr>
        <w:t xml:space="preserve"> below</w:t>
      </w:r>
      <w:r w:rsidR="00110B9A" w:rsidRPr="00150245">
        <w:rPr>
          <w:color w:val="494949"/>
        </w:rPr>
        <w:t xml:space="preserve"> if necessary</w:t>
      </w:r>
      <w:r w:rsidR="00FE7647" w:rsidRPr="00150245">
        <w:rPr>
          <w:color w:val="494949"/>
        </w:rPr>
        <w:t>.</w:t>
      </w:r>
    </w:p>
    <w:p w14:paraId="21681D84" w14:textId="062C9D2E" w:rsidR="00110B9A" w:rsidRPr="00150245" w:rsidRDefault="00110B9A" w:rsidP="002855DB">
      <w:pPr>
        <w:pStyle w:val="ListParagraph"/>
        <w:numPr>
          <w:ilvl w:val="0"/>
          <w:numId w:val="204"/>
        </w:numPr>
        <w:autoSpaceDE w:val="0"/>
        <w:autoSpaceDN w:val="0"/>
        <w:adjustRightInd w:val="0"/>
        <w:spacing w:after="0" w:line="240" w:lineRule="auto"/>
        <w:rPr>
          <w:bCs/>
          <w:color w:val="494949"/>
        </w:rPr>
      </w:pPr>
      <w:r w:rsidRPr="00150245">
        <w:rPr>
          <w:bCs/>
          <w:color w:val="494949"/>
        </w:rPr>
        <w:t xml:space="preserve">Follow </w:t>
      </w:r>
      <w:r w:rsidR="009C0187" w:rsidRPr="00150245">
        <w:rPr>
          <w:bCs/>
          <w:color w:val="494949"/>
        </w:rPr>
        <w:t>p</w:t>
      </w:r>
      <w:r w:rsidRPr="00150245">
        <w:rPr>
          <w:bCs/>
          <w:color w:val="494949"/>
        </w:rPr>
        <w:t>ost-</w:t>
      </w:r>
      <w:r w:rsidR="009C0187" w:rsidRPr="00150245">
        <w:rPr>
          <w:bCs/>
          <w:color w:val="494949"/>
        </w:rPr>
        <w:t>c</w:t>
      </w:r>
      <w:r w:rsidRPr="00150245">
        <w:rPr>
          <w:bCs/>
          <w:color w:val="494949"/>
        </w:rPr>
        <w:t>rash procedures</w:t>
      </w:r>
      <w:r w:rsidR="009C0187" w:rsidRPr="00150245">
        <w:rPr>
          <w:bCs/>
          <w:color w:val="494949"/>
        </w:rPr>
        <w:t xml:space="preserve"> below</w:t>
      </w:r>
      <w:r w:rsidR="00FE7647" w:rsidRPr="00150245">
        <w:rPr>
          <w:bCs/>
          <w:color w:val="494949"/>
        </w:rPr>
        <w:t>.</w:t>
      </w:r>
    </w:p>
    <w:p w14:paraId="1F076951" w14:textId="77777777" w:rsidR="00C8681A" w:rsidRPr="00150245" w:rsidRDefault="00C8681A" w:rsidP="00C8681A">
      <w:pPr>
        <w:spacing w:before="240" w:after="60"/>
        <w:rPr>
          <w:b/>
          <w:bCs/>
          <w:color w:val="494949"/>
        </w:rPr>
      </w:pPr>
      <w:r w:rsidRPr="00150245">
        <w:rPr>
          <w:b/>
          <w:bCs/>
          <w:color w:val="494949"/>
        </w:rPr>
        <w:t>Post-Crash Procedures</w:t>
      </w:r>
    </w:p>
    <w:p w14:paraId="7A601081" w14:textId="77777777" w:rsidR="00C8681A" w:rsidRPr="00150245" w:rsidRDefault="00C8681A" w:rsidP="002855DB">
      <w:pPr>
        <w:pStyle w:val="ListParagraph"/>
        <w:numPr>
          <w:ilvl w:val="0"/>
          <w:numId w:val="211"/>
        </w:numPr>
        <w:autoSpaceDE w:val="0"/>
        <w:autoSpaceDN w:val="0"/>
        <w:adjustRightInd w:val="0"/>
        <w:spacing w:after="0" w:line="240" w:lineRule="auto"/>
        <w:rPr>
          <w:color w:val="494949"/>
        </w:rPr>
      </w:pPr>
      <w:r w:rsidRPr="00150245">
        <w:rPr>
          <w:color w:val="494949"/>
        </w:rPr>
        <w:t xml:space="preserve">Have assigned assistant supervise students. </w:t>
      </w:r>
    </w:p>
    <w:p w14:paraId="52661B06" w14:textId="77777777" w:rsidR="00C8681A" w:rsidRPr="00150245" w:rsidRDefault="00C8681A" w:rsidP="002855DB">
      <w:pPr>
        <w:pStyle w:val="ListParagraph"/>
        <w:numPr>
          <w:ilvl w:val="0"/>
          <w:numId w:val="211"/>
        </w:numPr>
        <w:autoSpaceDE w:val="0"/>
        <w:autoSpaceDN w:val="0"/>
        <w:adjustRightInd w:val="0"/>
        <w:spacing w:after="0" w:line="240" w:lineRule="auto"/>
        <w:rPr>
          <w:color w:val="494949"/>
        </w:rPr>
      </w:pPr>
      <w:r w:rsidRPr="00150245">
        <w:rPr>
          <w:color w:val="494949"/>
        </w:rPr>
        <w:t>Fill out accident information card.</w:t>
      </w:r>
    </w:p>
    <w:p w14:paraId="3227A041" w14:textId="77777777" w:rsidR="00C8681A" w:rsidRPr="00150245" w:rsidRDefault="00C8681A" w:rsidP="002855DB">
      <w:pPr>
        <w:pStyle w:val="ListParagraph"/>
        <w:numPr>
          <w:ilvl w:val="0"/>
          <w:numId w:val="211"/>
        </w:numPr>
        <w:autoSpaceDE w:val="0"/>
        <w:autoSpaceDN w:val="0"/>
        <w:adjustRightInd w:val="0"/>
        <w:spacing w:after="0" w:line="240" w:lineRule="auto"/>
        <w:rPr>
          <w:color w:val="494949"/>
        </w:rPr>
      </w:pPr>
      <w:r w:rsidRPr="00150245">
        <w:rPr>
          <w:color w:val="494949"/>
        </w:rPr>
        <w:t>Give name, address and license number to police and other driver.</w:t>
      </w:r>
    </w:p>
    <w:p w14:paraId="353BA6BF" w14:textId="5AC02AD9" w:rsidR="00C8681A" w:rsidRPr="00150245" w:rsidRDefault="00C8681A" w:rsidP="002855DB">
      <w:pPr>
        <w:pStyle w:val="ListParagraph"/>
        <w:numPr>
          <w:ilvl w:val="0"/>
          <w:numId w:val="211"/>
        </w:numPr>
        <w:autoSpaceDE w:val="0"/>
        <w:autoSpaceDN w:val="0"/>
        <w:adjustRightInd w:val="0"/>
        <w:spacing w:after="0" w:line="240" w:lineRule="auto"/>
        <w:rPr>
          <w:color w:val="494949"/>
        </w:rPr>
      </w:pPr>
      <w:r w:rsidRPr="00150245">
        <w:rPr>
          <w:color w:val="494949"/>
        </w:rPr>
        <w:t>Get other driver/vehicle(s) information: (name, address, phone, insurance and DL number).</w:t>
      </w:r>
    </w:p>
    <w:p w14:paraId="4C78ABA7" w14:textId="77777777" w:rsidR="00C8681A" w:rsidRPr="00150245" w:rsidRDefault="00C8681A" w:rsidP="002855DB">
      <w:pPr>
        <w:pStyle w:val="ListParagraph"/>
        <w:numPr>
          <w:ilvl w:val="0"/>
          <w:numId w:val="211"/>
        </w:numPr>
        <w:autoSpaceDE w:val="0"/>
        <w:autoSpaceDN w:val="0"/>
        <w:adjustRightInd w:val="0"/>
        <w:spacing w:after="0" w:line="240" w:lineRule="auto"/>
        <w:rPr>
          <w:color w:val="494949"/>
        </w:rPr>
      </w:pPr>
      <w:r w:rsidRPr="00150245">
        <w:rPr>
          <w:color w:val="494949"/>
        </w:rPr>
        <w:t>Get license plate number(s) of vehicle(s) involved.</w:t>
      </w:r>
    </w:p>
    <w:p w14:paraId="4C5DFD55" w14:textId="77777777" w:rsidR="00C8681A" w:rsidRPr="00150245" w:rsidRDefault="00C8681A" w:rsidP="002855DB">
      <w:pPr>
        <w:pStyle w:val="ListParagraph"/>
        <w:numPr>
          <w:ilvl w:val="0"/>
          <w:numId w:val="211"/>
        </w:numPr>
        <w:autoSpaceDE w:val="0"/>
        <w:autoSpaceDN w:val="0"/>
        <w:adjustRightInd w:val="0"/>
        <w:spacing w:after="0" w:line="240" w:lineRule="auto"/>
        <w:rPr>
          <w:color w:val="494949"/>
        </w:rPr>
      </w:pPr>
      <w:r w:rsidRPr="00150245">
        <w:rPr>
          <w:color w:val="494949"/>
        </w:rPr>
        <w:t>Get name, phone number and address of witnesses.</w:t>
      </w:r>
    </w:p>
    <w:p w14:paraId="4CCC93A6" w14:textId="2D89CBDF" w:rsidR="00C8681A" w:rsidRPr="00150245" w:rsidRDefault="00C8681A" w:rsidP="002855DB">
      <w:pPr>
        <w:pStyle w:val="ListParagraph"/>
        <w:numPr>
          <w:ilvl w:val="0"/>
          <w:numId w:val="211"/>
        </w:numPr>
        <w:autoSpaceDE w:val="0"/>
        <w:autoSpaceDN w:val="0"/>
        <w:adjustRightInd w:val="0"/>
        <w:spacing w:after="0" w:line="240" w:lineRule="auto"/>
        <w:rPr>
          <w:color w:val="494949"/>
        </w:rPr>
      </w:pPr>
      <w:r w:rsidRPr="00150245">
        <w:rPr>
          <w:color w:val="494949"/>
        </w:rPr>
        <w:t xml:space="preserve">Discuss crash only with the police, school transportation department and school officials. </w:t>
      </w:r>
    </w:p>
    <w:p w14:paraId="5F49251D" w14:textId="01649B2E" w:rsidR="00C8681A" w:rsidRPr="00150245" w:rsidRDefault="00C8681A" w:rsidP="002855DB">
      <w:pPr>
        <w:pStyle w:val="ListParagraph"/>
        <w:numPr>
          <w:ilvl w:val="0"/>
          <w:numId w:val="211"/>
        </w:numPr>
        <w:autoSpaceDE w:val="0"/>
        <w:autoSpaceDN w:val="0"/>
        <w:adjustRightInd w:val="0"/>
        <w:spacing w:after="0" w:line="240" w:lineRule="auto"/>
        <w:rPr>
          <w:color w:val="494949"/>
        </w:rPr>
      </w:pPr>
      <w:r w:rsidRPr="00150245">
        <w:rPr>
          <w:color w:val="494949"/>
        </w:rPr>
        <w:t>Do not leave crash site until authorized.</w:t>
      </w:r>
    </w:p>
    <w:p w14:paraId="6CE9D981" w14:textId="49356D91" w:rsidR="00C8681A" w:rsidRPr="00150245" w:rsidRDefault="00C8681A" w:rsidP="002855DB">
      <w:pPr>
        <w:pStyle w:val="ListParagraph"/>
        <w:numPr>
          <w:ilvl w:val="0"/>
          <w:numId w:val="211"/>
        </w:numPr>
        <w:autoSpaceDE w:val="0"/>
        <w:autoSpaceDN w:val="0"/>
        <w:adjustRightInd w:val="0"/>
        <w:spacing w:after="0" w:line="240" w:lineRule="auto"/>
        <w:rPr>
          <w:color w:val="494949"/>
        </w:rPr>
      </w:pPr>
      <w:r w:rsidRPr="00150245">
        <w:rPr>
          <w:color w:val="494949"/>
        </w:rPr>
        <w:t>Do not let anyone on bus other than emergency personnel, school or company staff.</w:t>
      </w:r>
    </w:p>
    <w:p w14:paraId="32412732" w14:textId="77777777" w:rsidR="00110B9A" w:rsidRPr="00150245" w:rsidRDefault="00110B9A" w:rsidP="00110B9A">
      <w:pPr>
        <w:spacing w:before="240" w:after="60"/>
        <w:rPr>
          <w:b/>
          <w:bCs/>
          <w:color w:val="494949"/>
        </w:rPr>
      </w:pPr>
      <w:r w:rsidRPr="00150245">
        <w:rPr>
          <w:b/>
          <w:bCs/>
          <w:color w:val="494949"/>
        </w:rPr>
        <w:t>Disabled Vehicle</w:t>
      </w:r>
    </w:p>
    <w:p w14:paraId="088985A1" w14:textId="4975EA11" w:rsidR="00110B9A" w:rsidRPr="00150245" w:rsidRDefault="00110B9A" w:rsidP="002855DB">
      <w:pPr>
        <w:pStyle w:val="ListParagraph"/>
        <w:numPr>
          <w:ilvl w:val="0"/>
          <w:numId w:val="205"/>
        </w:numPr>
        <w:autoSpaceDE w:val="0"/>
        <w:autoSpaceDN w:val="0"/>
        <w:adjustRightInd w:val="0"/>
        <w:spacing w:after="0" w:line="240" w:lineRule="auto"/>
        <w:rPr>
          <w:color w:val="494949"/>
        </w:rPr>
      </w:pPr>
      <w:r w:rsidRPr="00150245">
        <w:rPr>
          <w:color w:val="494949"/>
        </w:rPr>
        <w:t>Pull off</w:t>
      </w:r>
      <w:r w:rsidR="009C0187" w:rsidRPr="00150245">
        <w:rPr>
          <w:color w:val="494949"/>
        </w:rPr>
        <w:t xml:space="preserve"> the</w:t>
      </w:r>
      <w:r w:rsidRPr="00150245">
        <w:rPr>
          <w:color w:val="494949"/>
        </w:rPr>
        <w:t xml:space="preserve"> road to a safe area, set brak</w:t>
      </w:r>
      <w:r w:rsidR="009C0187" w:rsidRPr="00150245">
        <w:rPr>
          <w:color w:val="494949"/>
        </w:rPr>
        <w:t>e, turn off ignition, activate hazard lights and</w:t>
      </w:r>
      <w:r w:rsidRPr="00150245">
        <w:rPr>
          <w:color w:val="494949"/>
        </w:rPr>
        <w:t xml:space="preserve"> remove key</w:t>
      </w:r>
      <w:r w:rsidR="00FE7647" w:rsidRPr="00150245">
        <w:rPr>
          <w:color w:val="494949"/>
        </w:rPr>
        <w:t>.</w:t>
      </w:r>
    </w:p>
    <w:p w14:paraId="1ED82A83" w14:textId="0CBF27E4" w:rsidR="00110B9A" w:rsidRPr="00150245" w:rsidRDefault="00110B9A" w:rsidP="002855DB">
      <w:pPr>
        <w:pStyle w:val="ListParagraph"/>
        <w:numPr>
          <w:ilvl w:val="0"/>
          <w:numId w:val="205"/>
        </w:numPr>
        <w:autoSpaceDE w:val="0"/>
        <w:autoSpaceDN w:val="0"/>
        <w:adjustRightInd w:val="0"/>
        <w:spacing w:after="0" w:line="240" w:lineRule="auto"/>
        <w:rPr>
          <w:color w:val="494949"/>
        </w:rPr>
      </w:pPr>
      <w:r w:rsidRPr="00150245">
        <w:rPr>
          <w:color w:val="494949"/>
        </w:rPr>
        <w:t>Appoint bus assistant and place triangle reflectors</w:t>
      </w:r>
      <w:r w:rsidR="009C0187" w:rsidRPr="00150245">
        <w:rPr>
          <w:color w:val="494949"/>
        </w:rPr>
        <w:t xml:space="preserve"> at 10, 50 and 100 feet</w:t>
      </w:r>
      <w:r w:rsidRPr="00150245">
        <w:rPr>
          <w:color w:val="494949"/>
        </w:rPr>
        <w:t xml:space="preserve"> behind</w:t>
      </w:r>
      <w:r w:rsidR="009C0187" w:rsidRPr="00150245">
        <w:rPr>
          <w:color w:val="494949"/>
        </w:rPr>
        <w:t xml:space="preserve"> the</w:t>
      </w:r>
      <w:r w:rsidRPr="00150245">
        <w:rPr>
          <w:color w:val="494949"/>
        </w:rPr>
        <w:t xml:space="preserve"> bus</w:t>
      </w:r>
      <w:r w:rsidR="00FE7647" w:rsidRPr="00150245">
        <w:rPr>
          <w:color w:val="494949"/>
        </w:rPr>
        <w:t>.</w:t>
      </w:r>
    </w:p>
    <w:p w14:paraId="65E39FD5" w14:textId="31F69862" w:rsidR="00110B9A" w:rsidRPr="00150245" w:rsidRDefault="00110B9A" w:rsidP="002855DB">
      <w:pPr>
        <w:pStyle w:val="ListParagraph"/>
        <w:numPr>
          <w:ilvl w:val="0"/>
          <w:numId w:val="205"/>
        </w:numPr>
        <w:autoSpaceDE w:val="0"/>
        <w:autoSpaceDN w:val="0"/>
        <w:adjustRightInd w:val="0"/>
        <w:spacing w:after="0" w:line="240" w:lineRule="auto"/>
        <w:rPr>
          <w:color w:val="494949"/>
        </w:rPr>
      </w:pPr>
      <w:r w:rsidRPr="00150245">
        <w:rPr>
          <w:color w:val="494949"/>
        </w:rPr>
        <w:t xml:space="preserve">Do not leave bus </w:t>
      </w:r>
      <w:r w:rsidR="00572DEF" w:rsidRPr="00150245">
        <w:rPr>
          <w:color w:val="494949"/>
        </w:rPr>
        <w:t xml:space="preserve">vicinity </w:t>
      </w:r>
      <w:r w:rsidRPr="00150245">
        <w:rPr>
          <w:color w:val="494949"/>
        </w:rPr>
        <w:t>if carrying students</w:t>
      </w:r>
      <w:r w:rsidR="00FE7647" w:rsidRPr="00150245">
        <w:rPr>
          <w:color w:val="494949"/>
        </w:rPr>
        <w:t>.</w:t>
      </w:r>
    </w:p>
    <w:p w14:paraId="687789B7" w14:textId="77777777" w:rsidR="00110B9A" w:rsidRPr="00150245" w:rsidRDefault="00110B9A" w:rsidP="002855DB">
      <w:pPr>
        <w:pStyle w:val="ListParagraph"/>
        <w:numPr>
          <w:ilvl w:val="0"/>
          <w:numId w:val="205"/>
        </w:numPr>
        <w:autoSpaceDE w:val="0"/>
        <w:autoSpaceDN w:val="0"/>
        <w:adjustRightInd w:val="0"/>
        <w:spacing w:after="0" w:line="240" w:lineRule="auto"/>
        <w:rPr>
          <w:color w:val="494949"/>
        </w:rPr>
      </w:pPr>
      <w:r w:rsidRPr="00150245">
        <w:rPr>
          <w:color w:val="494949"/>
        </w:rPr>
        <w:t xml:space="preserve">Radio or call </w:t>
      </w:r>
      <w:r w:rsidR="00FE7647" w:rsidRPr="00150245">
        <w:rPr>
          <w:color w:val="494949"/>
        </w:rPr>
        <w:t xml:space="preserve">transportation </w:t>
      </w:r>
      <w:r w:rsidRPr="00150245">
        <w:rPr>
          <w:color w:val="494949"/>
        </w:rPr>
        <w:t>dispatch office</w:t>
      </w:r>
      <w:r w:rsidR="00FE7647" w:rsidRPr="00150245">
        <w:rPr>
          <w:color w:val="494949"/>
        </w:rPr>
        <w:t>.</w:t>
      </w:r>
    </w:p>
    <w:p w14:paraId="4CEB1B6E" w14:textId="77777777" w:rsidR="00110B9A" w:rsidRPr="00150245" w:rsidRDefault="00110B9A" w:rsidP="00110B9A">
      <w:pPr>
        <w:spacing w:before="240" w:after="60"/>
        <w:rPr>
          <w:b/>
          <w:bCs/>
          <w:color w:val="494949"/>
        </w:rPr>
      </w:pPr>
      <w:r w:rsidRPr="00150245">
        <w:rPr>
          <w:b/>
          <w:bCs/>
          <w:color w:val="494949"/>
        </w:rPr>
        <w:t>Disabled Driver</w:t>
      </w:r>
    </w:p>
    <w:p w14:paraId="72881EA7" w14:textId="77777777" w:rsidR="00110B9A" w:rsidRPr="00150245" w:rsidRDefault="00110B9A" w:rsidP="002855DB">
      <w:pPr>
        <w:pStyle w:val="ListParagraph"/>
        <w:numPr>
          <w:ilvl w:val="0"/>
          <w:numId w:val="206"/>
        </w:numPr>
        <w:autoSpaceDE w:val="0"/>
        <w:autoSpaceDN w:val="0"/>
        <w:adjustRightInd w:val="0"/>
        <w:spacing w:after="0" w:line="240" w:lineRule="auto"/>
        <w:rPr>
          <w:color w:val="494949"/>
        </w:rPr>
      </w:pPr>
      <w:r w:rsidRPr="00150245">
        <w:rPr>
          <w:color w:val="494949"/>
        </w:rPr>
        <w:t>If driver feels ill or is disabled, the driver should stop the vehicle</w:t>
      </w:r>
      <w:r w:rsidR="00FE7647" w:rsidRPr="00150245">
        <w:rPr>
          <w:color w:val="494949"/>
        </w:rPr>
        <w:t>.</w:t>
      </w:r>
    </w:p>
    <w:p w14:paraId="6B0CE8BF" w14:textId="4747D165" w:rsidR="00110B9A" w:rsidRPr="00150245" w:rsidRDefault="00110B9A" w:rsidP="002855DB">
      <w:pPr>
        <w:pStyle w:val="ListParagraph"/>
        <w:numPr>
          <w:ilvl w:val="0"/>
          <w:numId w:val="206"/>
        </w:numPr>
        <w:autoSpaceDE w:val="0"/>
        <w:autoSpaceDN w:val="0"/>
        <w:adjustRightInd w:val="0"/>
        <w:spacing w:after="0" w:line="240" w:lineRule="auto"/>
        <w:rPr>
          <w:color w:val="494949"/>
        </w:rPr>
      </w:pPr>
      <w:r w:rsidRPr="00150245">
        <w:rPr>
          <w:color w:val="494949"/>
        </w:rPr>
        <w:t xml:space="preserve">Pull off </w:t>
      </w:r>
      <w:r w:rsidR="009C0187" w:rsidRPr="00150245">
        <w:rPr>
          <w:color w:val="494949"/>
        </w:rPr>
        <w:t xml:space="preserve">the </w:t>
      </w:r>
      <w:r w:rsidRPr="00150245">
        <w:rPr>
          <w:color w:val="494949"/>
        </w:rPr>
        <w:t>road to a safe area, set brake, turn</w:t>
      </w:r>
      <w:r w:rsidR="009C0187" w:rsidRPr="00150245">
        <w:rPr>
          <w:color w:val="494949"/>
        </w:rPr>
        <w:t xml:space="preserve"> off ignition, activate hazard lights and</w:t>
      </w:r>
      <w:r w:rsidRPr="00150245">
        <w:rPr>
          <w:color w:val="494949"/>
        </w:rPr>
        <w:t xml:space="preserve"> remove key</w:t>
      </w:r>
      <w:r w:rsidR="00FE7647" w:rsidRPr="00150245">
        <w:rPr>
          <w:color w:val="494949"/>
        </w:rPr>
        <w:t>.</w:t>
      </w:r>
    </w:p>
    <w:p w14:paraId="6949DFCB" w14:textId="77777777" w:rsidR="00110B9A" w:rsidRPr="00150245" w:rsidRDefault="00110B9A" w:rsidP="002855DB">
      <w:pPr>
        <w:pStyle w:val="ListParagraph"/>
        <w:numPr>
          <w:ilvl w:val="0"/>
          <w:numId w:val="206"/>
        </w:numPr>
        <w:autoSpaceDE w:val="0"/>
        <w:autoSpaceDN w:val="0"/>
        <w:adjustRightInd w:val="0"/>
        <w:spacing w:after="0" w:line="240" w:lineRule="auto"/>
        <w:rPr>
          <w:color w:val="494949"/>
        </w:rPr>
      </w:pPr>
      <w:r w:rsidRPr="00150245">
        <w:rPr>
          <w:color w:val="494949"/>
        </w:rPr>
        <w:t xml:space="preserve">Ask students for help, call </w:t>
      </w:r>
      <w:r w:rsidR="00FE7647" w:rsidRPr="00150245">
        <w:rPr>
          <w:color w:val="494949"/>
        </w:rPr>
        <w:t xml:space="preserve">911 or transportation </w:t>
      </w:r>
      <w:r w:rsidRPr="00150245">
        <w:rPr>
          <w:color w:val="494949"/>
        </w:rPr>
        <w:t xml:space="preserve">dispatch office for assistance. </w:t>
      </w:r>
    </w:p>
    <w:p w14:paraId="521B6B0D" w14:textId="305D3EB8" w:rsidR="00110B9A" w:rsidRPr="00150245" w:rsidRDefault="00110B9A" w:rsidP="002855DB">
      <w:pPr>
        <w:pStyle w:val="ListParagraph"/>
        <w:numPr>
          <w:ilvl w:val="0"/>
          <w:numId w:val="206"/>
        </w:numPr>
        <w:autoSpaceDE w:val="0"/>
        <w:autoSpaceDN w:val="0"/>
        <w:adjustRightInd w:val="0"/>
        <w:spacing w:after="60" w:line="240" w:lineRule="auto"/>
        <w:rPr>
          <w:b/>
          <w:bCs/>
          <w:color w:val="494949"/>
        </w:rPr>
      </w:pPr>
      <w:r w:rsidRPr="00150245">
        <w:rPr>
          <w:color w:val="494949"/>
        </w:rPr>
        <w:t xml:space="preserve">Bus assistants should be trained to use the radio, to send for help and to </w:t>
      </w:r>
      <w:r w:rsidR="00AD02E0">
        <w:rPr>
          <w:color w:val="494949"/>
        </w:rPr>
        <w:t xml:space="preserve">supervise students. </w:t>
      </w:r>
      <w:r w:rsidRPr="00150245">
        <w:rPr>
          <w:color w:val="494949"/>
        </w:rPr>
        <w:t xml:space="preserve"> </w:t>
      </w:r>
    </w:p>
    <w:p w14:paraId="00E6B8AE" w14:textId="77777777" w:rsidR="00110B9A" w:rsidRPr="00150245" w:rsidRDefault="00110B9A" w:rsidP="00110B9A">
      <w:pPr>
        <w:spacing w:before="240" w:after="60"/>
        <w:rPr>
          <w:b/>
          <w:bCs/>
          <w:color w:val="494949"/>
        </w:rPr>
      </w:pPr>
      <w:r w:rsidRPr="00150245">
        <w:rPr>
          <w:b/>
          <w:bCs/>
          <w:color w:val="494949"/>
        </w:rPr>
        <w:lastRenderedPageBreak/>
        <w:t>Transfer of Students to Another Bus</w:t>
      </w:r>
    </w:p>
    <w:p w14:paraId="2E478E5B" w14:textId="77777777" w:rsidR="00110B9A" w:rsidRPr="00150245" w:rsidRDefault="00110B9A" w:rsidP="002855DB">
      <w:pPr>
        <w:pStyle w:val="ListParagraph"/>
        <w:numPr>
          <w:ilvl w:val="0"/>
          <w:numId w:val="207"/>
        </w:numPr>
        <w:autoSpaceDE w:val="0"/>
        <w:autoSpaceDN w:val="0"/>
        <w:adjustRightInd w:val="0"/>
        <w:spacing w:after="0" w:line="240" w:lineRule="auto"/>
        <w:rPr>
          <w:color w:val="494949"/>
        </w:rPr>
      </w:pPr>
      <w:r w:rsidRPr="00150245">
        <w:rPr>
          <w:color w:val="494949"/>
        </w:rPr>
        <w:t>Do not release students until all names, addresses and phone numbers are recorded</w:t>
      </w:r>
      <w:r w:rsidR="00FE7647" w:rsidRPr="00150245">
        <w:rPr>
          <w:color w:val="494949"/>
        </w:rPr>
        <w:t>.</w:t>
      </w:r>
    </w:p>
    <w:p w14:paraId="0A2CF3CF" w14:textId="77777777" w:rsidR="00110B9A" w:rsidRPr="00150245" w:rsidRDefault="00110B9A" w:rsidP="002855DB">
      <w:pPr>
        <w:pStyle w:val="ListParagraph"/>
        <w:numPr>
          <w:ilvl w:val="0"/>
          <w:numId w:val="207"/>
        </w:numPr>
        <w:autoSpaceDE w:val="0"/>
        <w:autoSpaceDN w:val="0"/>
        <w:adjustRightInd w:val="0"/>
        <w:spacing w:after="0" w:line="240" w:lineRule="auto"/>
        <w:rPr>
          <w:color w:val="494949"/>
        </w:rPr>
      </w:pPr>
      <w:r w:rsidRPr="00150245">
        <w:rPr>
          <w:color w:val="494949"/>
        </w:rPr>
        <w:t>Students must be released by emergency personnel before they can leave the bus</w:t>
      </w:r>
      <w:r w:rsidR="00FE7647" w:rsidRPr="00150245">
        <w:rPr>
          <w:color w:val="494949"/>
        </w:rPr>
        <w:t>.</w:t>
      </w:r>
    </w:p>
    <w:p w14:paraId="7991F465" w14:textId="7666ADE8" w:rsidR="00110B9A" w:rsidRPr="00150245" w:rsidRDefault="00110B9A" w:rsidP="002855DB">
      <w:pPr>
        <w:pStyle w:val="ListParagraph"/>
        <w:numPr>
          <w:ilvl w:val="0"/>
          <w:numId w:val="207"/>
        </w:numPr>
        <w:autoSpaceDE w:val="0"/>
        <w:autoSpaceDN w:val="0"/>
        <w:adjustRightInd w:val="0"/>
        <w:spacing w:after="0" w:line="240" w:lineRule="auto"/>
        <w:rPr>
          <w:color w:val="494949"/>
        </w:rPr>
      </w:pPr>
      <w:r w:rsidRPr="00150245">
        <w:rPr>
          <w:color w:val="494949"/>
        </w:rPr>
        <w:t xml:space="preserve">Park replacement bus </w:t>
      </w:r>
      <w:r w:rsidR="00C8681A" w:rsidRPr="00150245">
        <w:rPr>
          <w:color w:val="494949"/>
        </w:rPr>
        <w:t xml:space="preserve">so students do not have to cross </w:t>
      </w:r>
      <w:r w:rsidRPr="00150245">
        <w:rPr>
          <w:color w:val="494949"/>
        </w:rPr>
        <w:t xml:space="preserve">roadways or through hazards. </w:t>
      </w:r>
    </w:p>
    <w:p w14:paraId="6F59C4FB" w14:textId="77777777" w:rsidR="00110B9A" w:rsidRPr="00150245" w:rsidRDefault="00110B9A" w:rsidP="002855DB">
      <w:pPr>
        <w:pStyle w:val="ListParagraph"/>
        <w:numPr>
          <w:ilvl w:val="0"/>
          <w:numId w:val="207"/>
        </w:numPr>
        <w:autoSpaceDE w:val="0"/>
        <w:autoSpaceDN w:val="0"/>
        <w:adjustRightInd w:val="0"/>
        <w:spacing w:after="0" w:line="240" w:lineRule="auto"/>
        <w:rPr>
          <w:color w:val="494949"/>
        </w:rPr>
      </w:pPr>
      <w:r w:rsidRPr="00150245">
        <w:rPr>
          <w:color w:val="494949"/>
        </w:rPr>
        <w:t>Students should walk single-file</w:t>
      </w:r>
      <w:r w:rsidR="00FE7647" w:rsidRPr="00150245">
        <w:rPr>
          <w:color w:val="494949"/>
        </w:rPr>
        <w:t>.</w:t>
      </w:r>
    </w:p>
    <w:p w14:paraId="61E6C432" w14:textId="77777777" w:rsidR="00110B9A" w:rsidRDefault="00110B9A" w:rsidP="002855DB">
      <w:pPr>
        <w:pStyle w:val="ListParagraph"/>
        <w:numPr>
          <w:ilvl w:val="0"/>
          <w:numId w:val="207"/>
        </w:numPr>
        <w:autoSpaceDE w:val="0"/>
        <w:autoSpaceDN w:val="0"/>
        <w:adjustRightInd w:val="0"/>
        <w:spacing w:after="0" w:line="240" w:lineRule="auto"/>
        <w:rPr>
          <w:color w:val="494949"/>
        </w:rPr>
      </w:pPr>
      <w:r w:rsidRPr="00150245">
        <w:rPr>
          <w:color w:val="494949"/>
        </w:rPr>
        <w:t>Double check to make sure all students have been transferred</w:t>
      </w:r>
      <w:r w:rsidR="00FE7647" w:rsidRPr="00150245">
        <w:rPr>
          <w:color w:val="494949"/>
        </w:rPr>
        <w:t>.</w:t>
      </w:r>
    </w:p>
    <w:p w14:paraId="21D4D6C0" w14:textId="7D3F5318" w:rsidR="00951C8C" w:rsidRPr="00150245" w:rsidRDefault="00951C8C" w:rsidP="002855DB">
      <w:pPr>
        <w:pStyle w:val="ListParagraph"/>
        <w:numPr>
          <w:ilvl w:val="0"/>
          <w:numId w:val="207"/>
        </w:numPr>
        <w:autoSpaceDE w:val="0"/>
        <w:autoSpaceDN w:val="0"/>
        <w:adjustRightInd w:val="0"/>
        <w:spacing w:after="0" w:line="240" w:lineRule="auto"/>
        <w:rPr>
          <w:color w:val="494949"/>
        </w:rPr>
      </w:pPr>
      <w:r>
        <w:rPr>
          <w:color w:val="494949"/>
        </w:rPr>
        <w:t>Arrange for special transportation for any students and staff with special needs.</w:t>
      </w:r>
    </w:p>
    <w:p w14:paraId="6D01AB78" w14:textId="77777777" w:rsidR="00110B9A" w:rsidRPr="00150245" w:rsidRDefault="00110B9A" w:rsidP="00110B9A">
      <w:pPr>
        <w:spacing w:before="240" w:after="60"/>
        <w:rPr>
          <w:b/>
          <w:bCs/>
          <w:color w:val="494949"/>
        </w:rPr>
      </w:pPr>
      <w:r w:rsidRPr="00150245">
        <w:rPr>
          <w:b/>
          <w:bCs/>
          <w:color w:val="494949"/>
        </w:rPr>
        <w:t>Fire/Evacuation</w:t>
      </w:r>
    </w:p>
    <w:p w14:paraId="741C1DB7" w14:textId="0659491C" w:rsidR="00110B9A" w:rsidRPr="00150245" w:rsidRDefault="00AD02E0" w:rsidP="00110B9A">
      <w:pPr>
        <w:spacing w:after="120" w:line="240" w:lineRule="auto"/>
        <w:rPr>
          <w:bCs/>
          <w:color w:val="494949"/>
        </w:rPr>
      </w:pPr>
      <w:r>
        <w:rPr>
          <w:bCs/>
          <w:color w:val="494949"/>
        </w:rPr>
        <w:t>Reasons to e</w:t>
      </w:r>
      <w:r w:rsidR="00110B9A" w:rsidRPr="00150245">
        <w:rPr>
          <w:bCs/>
          <w:color w:val="494949"/>
        </w:rPr>
        <w:t>vacuate: Fire or fire danger, collision risk (intersection, crest of hill, curve), or other unsafe position: on/near train tracks, steep bank, in water, tornado path, etc</w:t>
      </w:r>
      <w:r w:rsidR="00FE7647" w:rsidRPr="00150245">
        <w:rPr>
          <w:bCs/>
          <w:color w:val="494949"/>
        </w:rPr>
        <w:t>.</w:t>
      </w:r>
    </w:p>
    <w:p w14:paraId="75ACF0E2" w14:textId="77777777" w:rsidR="00110B9A" w:rsidRPr="00150245" w:rsidRDefault="00110B9A" w:rsidP="002855DB">
      <w:pPr>
        <w:pStyle w:val="ListParagraph"/>
        <w:numPr>
          <w:ilvl w:val="0"/>
          <w:numId w:val="208"/>
        </w:numPr>
        <w:autoSpaceDE w:val="0"/>
        <w:autoSpaceDN w:val="0"/>
        <w:adjustRightInd w:val="0"/>
        <w:spacing w:after="0" w:line="240" w:lineRule="auto"/>
        <w:rPr>
          <w:color w:val="494949"/>
        </w:rPr>
      </w:pPr>
      <w:r w:rsidRPr="00150245">
        <w:rPr>
          <w:color w:val="494949"/>
        </w:rPr>
        <w:t>Be familiar with exit options, including rear door, roof hatches and side window exits</w:t>
      </w:r>
      <w:r w:rsidR="00FE7647" w:rsidRPr="00150245">
        <w:rPr>
          <w:color w:val="494949"/>
        </w:rPr>
        <w:t>.</w:t>
      </w:r>
    </w:p>
    <w:p w14:paraId="06A2149A" w14:textId="77777777" w:rsidR="00110B9A" w:rsidRPr="00150245" w:rsidRDefault="00110B9A" w:rsidP="002855DB">
      <w:pPr>
        <w:pStyle w:val="ListParagraph"/>
        <w:numPr>
          <w:ilvl w:val="0"/>
          <w:numId w:val="208"/>
        </w:numPr>
        <w:autoSpaceDE w:val="0"/>
        <w:autoSpaceDN w:val="0"/>
        <w:adjustRightInd w:val="0"/>
        <w:spacing w:after="0" w:line="240" w:lineRule="auto"/>
        <w:rPr>
          <w:color w:val="494949"/>
        </w:rPr>
      </w:pPr>
      <w:r w:rsidRPr="00150245">
        <w:rPr>
          <w:color w:val="494949"/>
        </w:rPr>
        <w:t>Consider traffic and other hazards when evacuating</w:t>
      </w:r>
      <w:r w:rsidR="00FE7647" w:rsidRPr="00150245">
        <w:rPr>
          <w:color w:val="494949"/>
        </w:rPr>
        <w:t>.</w:t>
      </w:r>
      <w:r w:rsidRPr="00150245">
        <w:rPr>
          <w:color w:val="494949"/>
        </w:rPr>
        <w:t xml:space="preserve"> </w:t>
      </w:r>
    </w:p>
    <w:p w14:paraId="12FD0D39" w14:textId="13DA5BC8" w:rsidR="00110B9A" w:rsidRPr="00150245" w:rsidRDefault="00110B9A" w:rsidP="002855DB">
      <w:pPr>
        <w:pStyle w:val="ListParagraph"/>
        <w:numPr>
          <w:ilvl w:val="0"/>
          <w:numId w:val="208"/>
        </w:numPr>
        <w:autoSpaceDE w:val="0"/>
        <w:autoSpaceDN w:val="0"/>
        <w:adjustRightInd w:val="0"/>
        <w:spacing w:after="0" w:line="240" w:lineRule="auto"/>
        <w:rPr>
          <w:color w:val="494949"/>
        </w:rPr>
      </w:pPr>
      <w:r w:rsidRPr="00150245">
        <w:rPr>
          <w:color w:val="494949"/>
        </w:rPr>
        <w:t>Use both front and rear exi</w:t>
      </w:r>
      <w:r w:rsidR="00C8681A" w:rsidRPr="00150245">
        <w:rPr>
          <w:color w:val="494949"/>
        </w:rPr>
        <w:t>ts to reduce evacuation time</w:t>
      </w:r>
      <w:r w:rsidR="00FE7647" w:rsidRPr="00150245">
        <w:rPr>
          <w:color w:val="494949"/>
        </w:rPr>
        <w:t>.</w:t>
      </w:r>
    </w:p>
    <w:p w14:paraId="10F0FCCE" w14:textId="77777777" w:rsidR="00110B9A" w:rsidRPr="00150245" w:rsidRDefault="00110B9A" w:rsidP="002855DB">
      <w:pPr>
        <w:pStyle w:val="ListParagraph"/>
        <w:numPr>
          <w:ilvl w:val="0"/>
          <w:numId w:val="208"/>
        </w:numPr>
        <w:autoSpaceDE w:val="0"/>
        <w:autoSpaceDN w:val="0"/>
        <w:adjustRightInd w:val="0"/>
        <w:spacing w:after="0" w:line="240" w:lineRule="auto"/>
        <w:rPr>
          <w:color w:val="494949"/>
        </w:rPr>
      </w:pPr>
      <w:r w:rsidRPr="00150245">
        <w:rPr>
          <w:color w:val="494949"/>
        </w:rPr>
        <w:t>Driver should stay on bus to supervise evacuation. Appoint student assistant to help</w:t>
      </w:r>
      <w:r w:rsidR="00FE7647" w:rsidRPr="00150245">
        <w:rPr>
          <w:color w:val="494949"/>
        </w:rPr>
        <w:t>.</w:t>
      </w:r>
    </w:p>
    <w:p w14:paraId="081F2E0D" w14:textId="2A566D1F" w:rsidR="00110B9A" w:rsidRPr="00150245" w:rsidRDefault="00110B9A" w:rsidP="002855DB">
      <w:pPr>
        <w:pStyle w:val="ListParagraph"/>
        <w:numPr>
          <w:ilvl w:val="0"/>
          <w:numId w:val="208"/>
        </w:numPr>
        <w:autoSpaceDE w:val="0"/>
        <w:autoSpaceDN w:val="0"/>
        <w:adjustRightInd w:val="0"/>
        <w:spacing w:after="0" w:line="240" w:lineRule="auto"/>
        <w:rPr>
          <w:color w:val="494949"/>
        </w:rPr>
      </w:pPr>
      <w:r w:rsidRPr="00150245">
        <w:rPr>
          <w:color w:val="494949"/>
        </w:rPr>
        <w:t>Move students at least 100 feet from site, keep</w:t>
      </w:r>
      <w:r w:rsidR="00C8681A" w:rsidRPr="00150245">
        <w:rPr>
          <w:color w:val="494949"/>
        </w:rPr>
        <w:t xml:space="preserve"> them</w:t>
      </w:r>
      <w:r w:rsidRPr="00150245">
        <w:rPr>
          <w:color w:val="494949"/>
        </w:rPr>
        <w:t xml:space="preserve"> together</w:t>
      </w:r>
      <w:r w:rsidR="00AD02E0">
        <w:rPr>
          <w:color w:val="494949"/>
        </w:rPr>
        <w:t>.</w:t>
      </w:r>
      <w:r w:rsidRPr="00150245">
        <w:rPr>
          <w:color w:val="494949"/>
        </w:rPr>
        <w:t xml:space="preserve"> </w:t>
      </w:r>
    </w:p>
    <w:p w14:paraId="2F365994" w14:textId="77777777" w:rsidR="00110B9A" w:rsidRPr="00150245" w:rsidRDefault="00110B9A" w:rsidP="002855DB">
      <w:pPr>
        <w:pStyle w:val="ListParagraph"/>
        <w:numPr>
          <w:ilvl w:val="0"/>
          <w:numId w:val="208"/>
        </w:numPr>
        <w:autoSpaceDE w:val="0"/>
        <w:autoSpaceDN w:val="0"/>
        <w:adjustRightInd w:val="0"/>
        <w:spacing w:after="0" w:line="240" w:lineRule="auto"/>
        <w:rPr>
          <w:color w:val="494949"/>
        </w:rPr>
      </w:pPr>
      <w:r w:rsidRPr="00150245">
        <w:rPr>
          <w:color w:val="494949"/>
        </w:rPr>
        <w:t>Keep students away from fire and smoke</w:t>
      </w:r>
      <w:r w:rsidR="00FE7647" w:rsidRPr="00150245">
        <w:rPr>
          <w:color w:val="494949"/>
        </w:rPr>
        <w:t>.</w:t>
      </w:r>
    </w:p>
    <w:p w14:paraId="531746BA" w14:textId="78C7C8DF" w:rsidR="00110B9A" w:rsidRPr="00150245" w:rsidRDefault="00110B9A" w:rsidP="002855DB">
      <w:pPr>
        <w:pStyle w:val="ListParagraph"/>
        <w:numPr>
          <w:ilvl w:val="0"/>
          <w:numId w:val="208"/>
        </w:numPr>
        <w:autoSpaceDE w:val="0"/>
        <w:autoSpaceDN w:val="0"/>
        <w:adjustRightInd w:val="0"/>
        <w:spacing w:after="0" w:line="240" w:lineRule="auto"/>
        <w:rPr>
          <w:color w:val="494949"/>
        </w:rPr>
      </w:pPr>
      <w:r w:rsidRPr="00150245">
        <w:rPr>
          <w:color w:val="494949"/>
        </w:rPr>
        <w:t>Supervise after</w:t>
      </w:r>
      <w:r w:rsidR="00C8681A" w:rsidRPr="00150245">
        <w:rPr>
          <w:color w:val="494949"/>
        </w:rPr>
        <w:t xml:space="preserve"> the</w:t>
      </w:r>
      <w:r w:rsidRPr="00150245">
        <w:rPr>
          <w:color w:val="494949"/>
        </w:rPr>
        <w:t xml:space="preserve"> evacuation. Appoint assistant to help as needed</w:t>
      </w:r>
      <w:r w:rsidR="00FE7647" w:rsidRPr="00150245">
        <w:rPr>
          <w:color w:val="494949"/>
        </w:rPr>
        <w:t>.</w:t>
      </w:r>
    </w:p>
    <w:p w14:paraId="3F011DBE" w14:textId="48D75789" w:rsidR="00110B9A" w:rsidRPr="00150245" w:rsidRDefault="00110B9A" w:rsidP="002855DB">
      <w:pPr>
        <w:pStyle w:val="ListParagraph"/>
        <w:numPr>
          <w:ilvl w:val="0"/>
          <w:numId w:val="208"/>
        </w:numPr>
        <w:autoSpaceDE w:val="0"/>
        <w:autoSpaceDN w:val="0"/>
        <w:adjustRightInd w:val="0"/>
        <w:spacing w:after="0" w:line="240" w:lineRule="auto"/>
        <w:rPr>
          <w:color w:val="494949"/>
        </w:rPr>
      </w:pPr>
      <w:r w:rsidRPr="00150245">
        <w:rPr>
          <w:color w:val="494949"/>
        </w:rPr>
        <w:t xml:space="preserve">Use fire extinguisher if possible but do not endanger yourself or others </w:t>
      </w:r>
      <w:r w:rsidR="00AD02E0">
        <w:rPr>
          <w:color w:val="494949"/>
        </w:rPr>
        <w:t xml:space="preserve">by attempting to extinguish the fire. </w:t>
      </w:r>
    </w:p>
    <w:p w14:paraId="28DEE980" w14:textId="77777777" w:rsidR="00110B9A" w:rsidRPr="00150245" w:rsidRDefault="00110B9A" w:rsidP="002855DB">
      <w:pPr>
        <w:pStyle w:val="ListParagraph"/>
        <w:numPr>
          <w:ilvl w:val="0"/>
          <w:numId w:val="208"/>
        </w:numPr>
        <w:autoSpaceDE w:val="0"/>
        <w:autoSpaceDN w:val="0"/>
        <w:adjustRightInd w:val="0"/>
        <w:spacing w:after="0" w:line="240" w:lineRule="auto"/>
        <w:rPr>
          <w:color w:val="494949"/>
        </w:rPr>
      </w:pPr>
      <w:r w:rsidRPr="00150245">
        <w:rPr>
          <w:color w:val="494949"/>
        </w:rPr>
        <w:t xml:space="preserve">Get assistance – radio to </w:t>
      </w:r>
      <w:r w:rsidR="00FE7647" w:rsidRPr="00150245">
        <w:rPr>
          <w:color w:val="494949"/>
        </w:rPr>
        <w:t xml:space="preserve">transportation </w:t>
      </w:r>
      <w:r w:rsidRPr="00150245">
        <w:rPr>
          <w:color w:val="494949"/>
        </w:rPr>
        <w:t>dispatch to call 911 or call 911 yourself</w:t>
      </w:r>
      <w:r w:rsidR="00FE7647" w:rsidRPr="00150245">
        <w:rPr>
          <w:color w:val="494949"/>
        </w:rPr>
        <w:t>.</w:t>
      </w:r>
    </w:p>
    <w:p w14:paraId="0AB0A76C" w14:textId="77777777" w:rsidR="00110B9A" w:rsidRPr="00150245" w:rsidRDefault="00110B9A" w:rsidP="00110B9A">
      <w:pPr>
        <w:spacing w:before="240" w:after="60"/>
        <w:rPr>
          <w:b/>
          <w:bCs/>
          <w:color w:val="494949"/>
        </w:rPr>
      </w:pPr>
      <w:r w:rsidRPr="00150245">
        <w:rPr>
          <w:b/>
          <w:bCs/>
          <w:color w:val="494949"/>
        </w:rPr>
        <w:t>Severe Weather</w:t>
      </w:r>
    </w:p>
    <w:p w14:paraId="36139E7F" w14:textId="7A91F05F" w:rsidR="00110B9A" w:rsidRPr="00150245" w:rsidRDefault="00110B9A" w:rsidP="002855DB">
      <w:pPr>
        <w:pStyle w:val="ListParagraph"/>
        <w:numPr>
          <w:ilvl w:val="0"/>
          <w:numId w:val="209"/>
        </w:numPr>
        <w:autoSpaceDE w:val="0"/>
        <w:autoSpaceDN w:val="0"/>
        <w:adjustRightInd w:val="0"/>
        <w:spacing w:after="0" w:line="240" w:lineRule="auto"/>
        <w:rPr>
          <w:color w:val="494949"/>
        </w:rPr>
      </w:pPr>
      <w:r w:rsidRPr="00150245">
        <w:rPr>
          <w:color w:val="494949"/>
        </w:rPr>
        <w:t>If a tornado funnel is sighted</w:t>
      </w:r>
      <w:r w:rsidR="000201E9" w:rsidRPr="00150245">
        <w:rPr>
          <w:color w:val="494949"/>
        </w:rPr>
        <w:t>, seek shelter in a concrete-construc</w:t>
      </w:r>
      <w:r w:rsidR="00C8681A" w:rsidRPr="00150245">
        <w:rPr>
          <w:color w:val="494949"/>
        </w:rPr>
        <w:t>ted building, building basement or</w:t>
      </w:r>
      <w:r w:rsidR="000201E9" w:rsidRPr="00150245">
        <w:rPr>
          <w:color w:val="494949"/>
        </w:rPr>
        <w:t xml:space="preserve"> in a d</w:t>
      </w:r>
      <w:r w:rsidR="00C8681A" w:rsidRPr="00150245">
        <w:rPr>
          <w:color w:val="494949"/>
        </w:rPr>
        <w:t>itch or depression at least 100 feet</w:t>
      </w:r>
      <w:r w:rsidR="000201E9" w:rsidRPr="00150245">
        <w:rPr>
          <w:color w:val="494949"/>
        </w:rPr>
        <w:t xml:space="preserve"> from the bus.</w:t>
      </w:r>
    </w:p>
    <w:p w14:paraId="29B433D2" w14:textId="77777777" w:rsidR="00110B9A" w:rsidRPr="00150245" w:rsidRDefault="00110B9A" w:rsidP="002855DB">
      <w:pPr>
        <w:pStyle w:val="ListParagraph"/>
        <w:numPr>
          <w:ilvl w:val="0"/>
          <w:numId w:val="209"/>
        </w:numPr>
        <w:autoSpaceDE w:val="0"/>
        <w:autoSpaceDN w:val="0"/>
        <w:adjustRightInd w:val="0"/>
        <w:spacing w:after="0" w:line="240" w:lineRule="auto"/>
        <w:rPr>
          <w:bCs/>
          <w:color w:val="494949"/>
        </w:rPr>
      </w:pPr>
      <w:r w:rsidRPr="00150245">
        <w:rPr>
          <w:bCs/>
          <w:color w:val="494949"/>
        </w:rPr>
        <w:t>Do not try to outrun a tornado or drive at unsafe speeds</w:t>
      </w:r>
      <w:r w:rsidR="000201E9" w:rsidRPr="00150245">
        <w:rPr>
          <w:bCs/>
          <w:color w:val="494949"/>
        </w:rPr>
        <w:t>.</w:t>
      </w:r>
    </w:p>
    <w:p w14:paraId="0134D649" w14:textId="77777777" w:rsidR="00110B9A" w:rsidRPr="00150245" w:rsidRDefault="00110B9A" w:rsidP="002855DB">
      <w:pPr>
        <w:pStyle w:val="ListParagraph"/>
        <w:numPr>
          <w:ilvl w:val="0"/>
          <w:numId w:val="209"/>
        </w:numPr>
        <w:autoSpaceDE w:val="0"/>
        <w:autoSpaceDN w:val="0"/>
        <w:adjustRightInd w:val="0"/>
        <w:spacing w:after="0" w:line="240" w:lineRule="auto"/>
        <w:rPr>
          <w:bCs/>
          <w:color w:val="494949"/>
        </w:rPr>
      </w:pPr>
      <w:r w:rsidRPr="00150245">
        <w:rPr>
          <w:bCs/>
          <w:color w:val="494949"/>
        </w:rPr>
        <w:t>If there is no time to evacuate bus, have children assume the protective position, remaining in seats with their heads below window level</w:t>
      </w:r>
      <w:r w:rsidR="000201E9" w:rsidRPr="00150245">
        <w:rPr>
          <w:bCs/>
          <w:color w:val="494949"/>
        </w:rPr>
        <w:t>.</w:t>
      </w:r>
    </w:p>
    <w:p w14:paraId="630D5D93" w14:textId="7DB13898" w:rsidR="00110B9A" w:rsidRPr="00150245" w:rsidRDefault="00110B9A" w:rsidP="002855DB">
      <w:pPr>
        <w:pStyle w:val="ListParagraph"/>
        <w:numPr>
          <w:ilvl w:val="0"/>
          <w:numId w:val="209"/>
        </w:numPr>
        <w:autoSpaceDE w:val="0"/>
        <w:autoSpaceDN w:val="0"/>
        <w:adjustRightInd w:val="0"/>
        <w:spacing w:after="0" w:line="240" w:lineRule="auto"/>
        <w:rPr>
          <w:bCs/>
          <w:color w:val="494949"/>
        </w:rPr>
      </w:pPr>
      <w:r w:rsidRPr="00150245">
        <w:rPr>
          <w:bCs/>
          <w:color w:val="494949"/>
        </w:rPr>
        <w:t xml:space="preserve">If flood warnings are issued, watch </w:t>
      </w:r>
      <w:r w:rsidR="00AD02E0">
        <w:rPr>
          <w:bCs/>
          <w:color w:val="494949"/>
        </w:rPr>
        <w:t>for flooding in dips, low areas</w:t>
      </w:r>
      <w:r w:rsidRPr="00150245">
        <w:rPr>
          <w:bCs/>
          <w:color w:val="494949"/>
        </w:rPr>
        <w:t xml:space="preserve"> and around bridges</w:t>
      </w:r>
      <w:r w:rsidR="00E5528B" w:rsidRPr="00150245">
        <w:rPr>
          <w:bCs/>
          <w:color w:val="494949"/>
        </w:rPr>
        <w:t xml:space="preserve">. </w:t>
      </w:r>
      <w:r w:rsidRPr="00150245">
        <w:rPr>
          <w:bCs/>
          <w:color w:val="494949"/>
        </w:rPr>
        <w:t xml:space="preserve">Do not attempt to drive through </w:t>
      </w:r>
      <w:r w:rsidR="000201E9" w:rsidRPr="00150245">
        <w:rPr>
          <w:bCs/>
          <w:color w:val="494949"/>
        </w:rPr>
        <w:t xml:space="preserve">any standing </w:t>
      </w:r>
      <w:r w:rsidRPr="00150245">
        <w:rPr>
          <w:bCs/>
          <w:color w:val="494949"/>
        </w:rPr>
        <w:t>water</w:t>
      </w:r>
      <w:r w:rsidR="000201E9" w:rsidRPr="00150245">
        <w:rPr>
          <w:bCs/>
          <w:color w:val="494949"/>
        </w:rPr>
        <w:t>.</w:t>
      </w:r>
    </w:p>
    <w:p w14:paraId="12CBACF1" w14:textId="237212EB" w:rsidR="00110B9A" w:rsidRPr="00150245" w:rsidRDefault="00110B9A" w:rsidP="002855DB">
      <w:pPr>
        <w:pStyle w:val="ListParagraph"/>
        <w:numPr>
          <w:ilvl w:val="0"/>
          <w:numId w:val="209"/>
        </w:numPr>
        <w:autoSpaceDE w:val="0"/>
        <w:autoSpaceDN w:val="0"/>
        <w:adjustRightInd w:val="0"/>
        <w:spacing w:after="0" w:line="240" w:lineRule="auto"/>
        <w:rPr>
          <w:bCs/>
          <w:color w:val="494949"/>
        </w:rPr>
      </w:pPr>
      <w:r w:rsidRPr="00150245">
        <w:rPr>
          <w:bCs/>
          <w:color w:val="494949"/>
        </w:rPr>
        <w:t>If vehicle stalls, evacuate and seek high ground</w:t>
      </w:r>
      <w:r w:rsidR="000201E9" w:rsidRPr="00150245">
        <w:rPr>
          <w:bCs/>
          <w:color w:val="494949"/>
        </w:rPr>
        <w:t>.</w:t>
      </w:r>
    </w:p>
    <w:p w14:paraId="2AB66501" w14:textId="77777777" w:rsidR="00110B9A" w:rsidRPr="00150245" w:rsidRDefault="00110B9A" w:rsidP="00110B9A">
      <w:pPr>
        <w:spacing w:before="240" w:after="60"/>
        <w:rPr>
          <w:b/>
          <w:bCs/>
          <w:color w:val="494949"/>
        </w:rPr>
      </w:pPr>
      <w:r w:rsidRPr="00150245">
        <w:rPr>
          <w:b/>
          <w:bCs/>
          <w:color w:val="494949"/>
        </w:rPr>
        <w:t>School Lockdown</w:t>
      </w:r>
    </w:p>
    <w:p w14:paraId="324DADD5" w14:textId="60BD741B" w:rsidR="00110B9A" w:rsidRPr="00150245" w:rsidRDefault="00110B9A" w:rsidP="002855DB">
      <w:pPr>
        <w:pStyle w:val="ListParagraph"/>
        <w:numPr>
          <w:ilvl w:val="0"/>
          <w:numId w:val="210"/>
        </w:numPr>
        <w:autoSpaceDE w:val="0"/>
        <w:autoSpaceDN w:val="0"/>
        <w:adjustRightInd w:val="0"/>
        <w:spacing w:after="0" w:line="240" w:lineRule="auto"/>
        <w:rPr>
          <w:color w:val="494949"/>
        </w:rPr>
      </w:pPr>
      <w:r w:rsidRPr="00150245">
        <w:rPr>
          <w:color w:val="494949"/>
        </w:rPr>
        <w:t xml:space="preserve">If </w:t>
      </w:r>
      <w:r w:rsidR="00C8681A" w:rsidRPr="00150245">
        <w:rPr>
          <w:color w:val="494949"/>
        </w:rPr>
        <w:t>there is a school lockdown</w:t>
      </w:r>
      <w:r w:rsidRPr="00150245">
        <w:rPr>
          <w:color w:val="494949"/>
        </w:rPr>
        <w:t>, do not go to school building unless directed by law enforcement or school administrator</w:t>
      </w:r>
      <w:r w:rsidR="000201E9" w:rsidRPr="00150245">
        <w:rPr>
          <w:color w:val="494949"/>
        </w:rPr>
        <w:t>.</w:t>
      </w:r>
      <w:r w:rsidRPr="00150245">
        <w:rPr>
          <w:color w:val="494949"/>
        </w:rPr>
        <w:t xml:space="preserve"> </w:t>
      </w:r>
    </w:p>
    <w:p w14:paraId="69128F61" w14:textId="4A1545E4" w:rsidR="00110B9A" w:rsidRPr="00150245" w:rsidRDefault="00110B9A" w:rsidP="002855DB">
      <w:pPr>
        <w:pStyle w:val="ListParagraph"/>
        <w:numPr>
          <w:ilvl w:val="0"/>
          <w:numId w:val="210"/>
        </w:numPr>
        <w:autoSpaceDE w:val="0"/>
        <w:autoSpaceDN w:val="0"/>
        <w:adjustRightInd w:val="0"/>
        <w:spacing w:after="0" w:line="240" w:lineRule="auto"/>
        <w:rPr>
          <w:color w:val="494949"/>
        </w:rPr>
      </w:pPr>
      <w:r w:rsidRPr="00150245">
        <w:rPr>
          <w:color w:val="494949"/>
        </w:rPr>
        <w:t>If studen</w:t>
      </w:r>
      <w:r w:rsidR="00AD02E0">
        <w:rPr>
          <w:color w:val="494949"/>
        </w:rPr>
        <w:t>ts are on bus when lockdown is announced</w:t>
      </w:r>
      <w:r w:rsidRPr="00150245">
        <w:rPr>
          <w:color w:val="494949"/>
        </w:rPr>
        <w:t>, go to pre-arranged evacuation site</w:t>
      </w:r>
      <w:r w:rsidR="000201E9" w:rsidRPr="00150245">
        <w:rPr>
          <w:color w:val="494949"/>
        </w:rPr>
        <w:t>.</w:t>
      </w:r>
    </w:p>
    <w:p w14:paraId="7CB74E78" w14:textId="77777777" w:rsidR="00110B9A" w:rsidRPr="00150245" w:rsidRDefault="00110B9A" w:rsidP="00110B9A">
      <w:pPr>
        <w:spacing w:before="240" w:after="60"/>
        <w:rPr>
          <w:b/>
          <w:bCs/>
          <w:color w:val="494949"/>
        </w:rPr>
      </w:pPr>
      <w:r w:rsidRPr="00150245">
        <w:rPr>
          <w:b/>
          <w:bCs/>
          <w:color w:val="494949"/>
        </w:rPr>
        <w:t>Medical/First Aid</w:t>
      </w:r>
    </w:p>
    <w:p w14:paraId="1F4A4669" w14:textId="77777777" w:rsidR="00110B9A" w:rsidRPr="00150245" w:rsidRDefault="00110B9A" w:rsidP="002855DB">
      <w:pPr>
        <w:pStyle w:val="ListParagraph"/>
        <w:numPr>
          <w:ilvl w:val="0"/>
          <w:numId w:val="212"/>
        </w:numPr>
        <w:autoSpaceDE w:val="0"/>
        <w:autoSpaceDN w:val="0"/>
        <w:adjustRightInd w:val="0"/>
        <w:spacing w:after="0" w:line="240" w:lineRule="auto"/>
        <w:rPr>
          <w:color w:val="494949"/>
        </w:rPr>
      </w:pPr>
      <w:r w:rsidRPr="00150245">
        <w:rPr>
          <w:color w:val="494949"/>
        </w:rPr>
        <w:t xml:space="preserve">Driver’s first responsibility is student safety. </w:t>
      </w:r>
    </w:p>
    <w:p w14:paraId="7F7BE483" w14:textId="21FBA6B7" w:rsidR="00110B9A" w:rsidRPr="00150245" w:rsidRDefault="00110B9A" w:rsidP="002855DB">
      <w:pPr>
        <w:pStyle w:val="ListParagraph"/>
        <w:numPr>
          <w:ilvl w:val="0"/>
          <w:numId w:val="212"/>
        </w:numPr>
        <w:autoSpaceDE w:val="0"/>
        <w:autoSpaceDN w:val="0"/>
        <w:adjustRightInd w:val="0"/>
        <w:spacing w:after="0" w:line="240" w:lineRule="auto"/>
        <w:rPr>
          <w:color w:val="494949"/>
        </w:rPr>
      </w:pPr>
      <w:r w:rsidRPr="00150245">
        <w:rPr>
          <w:color w:val="494949"/>
        </w:rPr>
        <w:t>Do not leave bus to administer first</w:t>
      </w:r>
      <w:r w:rsidR="00C8681A" w:rsidRPr="00150245">
        <w:rPr>
          <w:color w:val="494949"/>
        </w:rPr>
        <w:t xml:space="preserve"> aid to people in another vehicle</w:t>
      </w:r>
      <w:r w:rsidRPr="00150245">
        <w:rPr>
          <w:color w:val="494949"/>
        </w:rPr>
        <w:t xml:space="preserve"> – call 911 for assistance</w:t>
      </w:r>
      <w:r w:rsidR="000201E9" w:rsidRPr="00150245">
        <w:rPr>
          <w:color w:val="494949"/>
        </w:rPr>
        <w:t>.</w:t>
      </w:r>
    </w:p>
    <w:p w14:paraId="4EFA6289" w14:textId="77777777" w:rsidR="00110B9A" w:rsidRPr="00150245" w:rsidRDefault="00110B9A" w:rsidP="002855DB">
      <w:pPr>
        <w:pStyle w:val="ListParagraph"/>
        <w:numPr>
          <w:ilvl w:val="0"/>
          <w:numId w:val="212"/>
        </w:numPr>
        <w:autoSpaceDE w:val="0"/>
        <w:autoSpaceDN w:val="0"/>
        <w:adjustRightInd w:val="0"/>
        <w:spacing w:after="0" w:line="240" w:lineRule="auto"/>
        <w:rPr>
          <w:color w:val="494949"/>
        </w:rPr>
      </w:pPr>
      <w:r w:rsidRPr="00150245">
        <w:rPr>
          <w:color w:val="494949"/>
        </w:rPr>
        <w:t>Do not move victim(s) unless victim is in imminent dange</w:t>
      </w:r>
      <w:r w:rsidR="000201E9" w:rsidRPr="00150245">
        <w:rPr>
          <w:color w:val="494949"/>
        </w:rPr>
        <w:t>r.</w:t>
      </w:r>
    </w:p>
    <w:p w14:paraId="76A2FFCD" w14:textId="5217B488" w:rsidR="00110B9A" w:rsidRPr="00150245" w:rsidRDefault="00C8681A" w:rsidP="002855DB">
      <w:pPr>
        <w:pStyle w:val="ListParagraph"/>
        <w:numPr>
          <w:ilvl w:val="0"/>
          <w:numId w:val="212"/>
        </w:numPr>
        <w:autoSpaceDE w:val="0"/>
        <w:autoSpaceDN w:val="0"/>
        <w:adjustRightInd w:val="0"/>
        <w:spacing w:after="0" w:line="240" w:lineRule="auto"/>
        <w:rPr>
          <w:color w:val="494949"/>
        </w:rPr>
      </w:pPr>
      <w:r w:rsidRPr="00150245">
        <w:rPr>
          <w:color w:val="494949"/>
        </w:rPr>
        <w:t>Ad</w:t>
      </w:r>
      <w:r w:rsidR="00AD02E0">
        <w:rPr>
          <w:color w:val="494949"/>
        </w:rPr>
        <w:t>dress breathing problems</w:t>
      </w:r>
      <w:r w:rsidRPr="00150245">
        <w:rPr>
          <w:color w:val="494949"/>
        </w:rPr>
        <w:t xml:space="preserve"> first,</w:t>
      </w:r>
      <w:r w:rsidR="00110B9A" w:rsidRPr="00150245">
        <w:rPr>
          <w:color w:val="494949"/>
        </w:rPr>
        <w:t xml:space="preserve"> s</w:t>
      </w:r>
      <w:r w:rsidRPr="00150245">
        <w:rPr>
          <w:color w:val="494949"/>
        </w:rPr>
        <w:t>top bleeding next and</w:t>
      </w:r>
      <w:r w:rsidR="00110B9A" w:rsidRPr="00150245">
        <w:rPr>
          <w:color w:val="494949"/>
        </w:rPr>
        <w:t xml:space="preserve"> treat for shock after that</w:t>
      </w:r>
      <w:r w:rsidR="000201E9" w:rsidRPr="00150245">
        <w:rPr>
          <w:color w:val="494949"/>
        </w:rPr>
        <w:t>.</w:t>
      </w:r>
    </w:p>
    <w:p w14:paraId="663C5A19" w14:textId="77777777" w:rsidR="00110B9A" w:rsidRPr="00150245" w:rsidRDefault="00110B9A" w:rsidP="002855DB">
      <w:pPr>
        <w:pStyle w:val="ListParagraph"/>
        <w:numPr>
          <w:ilvl w:val="0"/>
          <w:numId w:val="212"/>
        </w:numPr>
        <w:autoSpaceDE w:val="0"/>
        <w:autoSpaceDN w:val="0"/>
        <w:adjustRightInd w:val="0"/>
        <w:spacing w:after="0" w:line="240" w:lineRule="auto"/>
        <w:rPr>
          <w:color w:val="494949"/>
        </w:rPr>
      </w:pPr>
      <w:r w:rsidRPr="00150245">
        <w:rPr>
          <w:color w:val="494949"/>
        </w:rPr>
        <w:t>Call 911 for any emergency that affects</w:t>
      </w:r>
      <w:r w:rsidR="000201E9" w:rsidRPr="00150245">
        <w:rPr>
          <w:color w:val="494949"/>
        </w:rPr>
        <w:t xml:space="preserve"> the airway, breathing or c</w:t>
      </w:r>
      <w:r w:rsidRPr="00150245">
        <w:rPr>
          <w:color w:val="494949"/>
        </w:rPr>
        <w:t>irculation</w:t>
      </w:r>
      <w:r w:rsidR="000201E9" w:rsidRPr="00150245">
        <w:rPr>
          <w:color w:val="494949"/>
        </w:rPr>
        <w:t>.</w:t>
      </w:r>
    </w:p>
    <w:p w14:paraId="0163CDA3" w14:textId="77777777" w:rsidR="00951C8C" w:rsidRDefault="00951C8C" w:rsidP="00110B9A">
      <w:pPr>
        <w:autoSpaceDE w:val="0"/>
        <w:autoSpaceDN w:val="0"/>
        <w:adjustRightInd w:val="0"/>
        <w:spacing w:before="120" w:after="120" w:line="240" w:lineRule="auto"/>
        <w:rPr>
          <w:color w:val="494949"/>
        </w:rPr>
      </w:pPr>
    </w:p>
    <w:p w14:paraId="6CD49AE3" w14:textId="77777777" w:rsidR="00951C8C" w:rsidRDefault="00951C8C" w:rsidP="00110B9A">
      <w:pPr>
        <w:autoSpaceDE w:val="0"/>
        <w:autoSpaceDN w:val="0"/>
        <w:adjustRightInd w:val="0"/>
        <w:spacing w:before="120" w:after="120" w:line="240" w:lineRule="auto"/>
        <w:rPr>
          <w:color w:val="494949"/>
        </w:rPr>
      </w:pPr>
    </w:p>
    <w:p w14:paraId="34597063" w14:textId="24908F64" w:rsidR="00110B9A" w:rsidRPr="00150245" w:rsidRDefault="00110B9A" w:rsidP="00110B9A">
      <w:pPr>
        <w:autoSpaceDE w:val="0"/>
        <w:autoSpaceDN w:val="0"/>
        <w:adjustRightInd w:val="0"/>
        <w:spacing w:before="120" w:after="120" w:line="240" w:lineRule="auto"/>
        <w:rPr>
          <w:color w:val="494949"/>
        </w:rPr>
      </w:pPr>
      <w:r w:rsidRPr="00150245">
        <w:rPr>
          <w:color w:val="494949"/>
        </w:rPr>
        <w:lastRenderedPageBreak/>
        <w:t>Commo</w:t>
      </w:r>
      <w:r w:rsidR="00AD02E0">
        <w:rPr>
          <w:color w:val="494949"/>
        </w:rPr>
        <w:t>n injuries or illnesses that a</w:t>
      </w:r>
      <w:r w:rsidRPr="00150245">
        <w:rPr>
          <w:color w:val="494949"/>
        </w:rPr>
        <w:t xml:space="preserve"> school bus driver might encounter:</w:t>
      </w:r>
    </w:p>
    <w:p w14:paraId="663950BE" w14:textId="2992FAC0" w:rsidR="00110B9A" w:rsidRPr="00150245" w:rsidRDefault="00110B9A" w:rsidP="002855DB">
      <w:pPr>
        <w:pStyle w:val="ListParagraph"/>
        <w:numPr>
          <w:ilvl w:val="0"/>
          <w:numId w:val="213"/>
        </w:numPr>
        <w:autoSpaceDE w:val="0"/>
        <w:autoSpaceDN w:val="0"/>
        <w:adjustRightInd w:val="0"/>
        <w:spacing w:after="0" w:line="240" w:lineRule="auto"/>
        <w:rPr>
          <w:color w:val="494949"/>
        </w:rPr>
      </w:pPr>
      <w:r w:rsidRPr="00150245">
        <w:rPr>
          <w:b/>
          <w:color w:val="494949"/>
        </w:rPr>
        <w:t>Vomiting</w:t>
      </w:r>
      <w:r w:rsidRPr="00150245">
        <w:rPr>
          <w:color w:val="494949"/>
        </w:rPr>
        <w:t xml:space="preserve"> – Not preventable, but fresh air</w:t>
      </w:r>
      <w:r w:rsidR="008F3BED" w:rsidRPr="00150245">
        <w:rPr>
          <w:color w:val="494949"/>
        </w:rPr>
        <w:t xml:space="preserve"> may provide relief</w:t>
      </w:r>
      <w:r w:rsidRPr="00150245">
        <w:rPr>
          <w:color w:val="494949"/>
        </w:rPr>
        <w:t>. Use bo</w:t>
      </w:r>
      <w:r w:rsidR="008F3BED" w:rsidRPr="00150245">
        <w:rPr>
          <w:color w:val="494949"/>
        </w:rPr>
        <w:t xml:space="preserve">dy fluid cleanup kit and follow </w:t>
      </w:r>
      <w:r w:rsidRPr="00150245">
        <w:rPr>
          <w:color w:val="494949"/>
        </w:rPr>
        <w:t>universal precautions</w:t>
      </w:r>
      <w:r w:rsidR="000201E9" w:rsidRPr="00150245">
        <w:rPr>
          <w:color w:val="494949"/>
        </w:rPr>
        <w:t>.</w:t>
      </w:r>
    </w:p>
    <w:p w14:paraId="3FDB6D81" w14:textId="77777777" w:rsidR="00110B9A" w:rsidRPr="00150245" w:rsidRDefault="00110B9A" w:rsidP="002855DB">
      <w:pPr>
        <w:pStyle w:val="ListParagraph"/>
        <w:numPr>
          <w:ilvl w:val="0"/>
          <w:numId w:val="213"/>
        </w:numPr>
        <w:autoSpaceDE w:val="0"/>
        <w:autoSpaceDN w:val="0"/>
        <w:adjustRightInd w:val="0"/>
        <w:spacing w:after="0" w:line="240" w:lineRule="auto"/>
        <w:rPr>
          <w:color w:val="494949"/>
        </w:rPr>
      </w:pPr>
      <w:r w:rsidRPr="00150245">
        <w:rPr>
          <w:b/>
          <w:color w:val="494949"/>
        </w:rPr>
        <w:t>Nosebleed</w:t>
      </w:r>
      <w:r w:rsidRPr="00150245">
        <w:rPr>
          <w:color w:val="494949"/>
        </w:rPr>
        <w:t xml:space="preserve"> – Have victim sit down and lean forward or lie down with head and shoulders raised. Do not have them put head back</w:t>
      </w:r>
      <w:r w:rsidR="00E5528B" w:rsidRPr="00150245">
        <w:rPr>
          <w:color w:val="494949"/>
        </w:rPr>
        <w:t xml:space="preserve">. </w:t>
      </w:r>
      <w:r w:rsidRPr="00150245">
        <w:rPr>
          <w:color w:val="494949"/>
        </w:rPr>
        <w:t>Pinch soft part of nose firmly for 10 minutes</w:t>
      </w:r>
      <w:r w:rsidR="000201E9" w:rsidRPr="00150245">
        <w:rPr>
          <w:color w:val="494949"/>
        </w:rPr>
        <w:t>.</w:t>
      </w:r>
    </w:p>
    <w:p w14:paraId="6004B797" w14:textId="3052F806" w:rsidR="000201E9" w:rsidRPr="00150245" w:rsidRDefault="00110B9A" w:rsidP="002855DB">
      <w:pPr>
        <w:pStyle w:val="ListParagraph"/>
        <w:numPr>
          <w:ilvl w:val="0"/>
          <w:numId w:val="213"/>
        </w:numPr>
        <w:rPr>
          <w:color w:val="494949"/>
        </w:rPr>
      </w:pPr>
      <w:r w:rsidRPr="00150245">
        <w:rPr>
          <w:b/>
          <w:color w:val="494949"/>
        </w:rPr>
        <w:t>Bee sting</w:t>
      </w:r>
      <w:r w:rsidRPr="00150245">
        <w:rPr>
          <w:color w:val="494949"/>
        </w:rPr>
        <w:t xml:space="preserve"> – Stings can be serious if </w:t>
      </w:r>
      <w:r w:rsidR="008F3BED" w:rsidRPr="00150245">
        <w:rPr>
          <w:color w:val="494949"/>
        </w:rPr>
        <w:t>the victim has an allergy</w:t>
      </w:r>
      <w:r w:rsidRPr="00150245">
        <w:rPr>
          <w:color w:val="494949"/>
        </w:rPr>
        <w:t>. Treat with ice pack, but call 911 if</w:t>
      </w:r>
      <w:r w:rsidR="008F3BED" w:rsidRPr="00150245">
        <w:rPr>
          <w:color w:val="494949"/>
        </w:rPr>
        <w:t xml:space="preserve"> an</w:t>
      </w:r>
      <w:r w:rsidRPr="00150245">
        <w:rPr>
          <w:color w:val="494949"/>
        </w:rPr>
        <w:t xml:space="preserve"> allergic reaction</w:t>
      </w:r>
      <w:r w:rsidR="008F3BED" w:rsidRPr="00150245">
        <w:rPr>
          <w:color w:val="494949"/>
        </w:rPr>
        <w:t xml:space="preserve"> occurs</w:t>
      </w:r>
      <w:r w:rsidRPr="00150245">
        <w:rPr>
          <w:color w:val="494949"/>
        </w:rPr>
        <w:t>. Allergic reactions may be similar to shock symptoms</w:t>
      </w:r>
      <w:r w:rsidR="008F3BED" w:rsidRPr="00150245">
        <w:rPr>
          <w:color w:val="494949"/>
        </w:rPr>
        <w:t>.</w:t>
      </w:r>
    </w:p>
    <w:p w14:paraId="300411DE" w14:textId="77777777" w:rsidR="00110B9A" w:rsidRPr="00150245" w:rsidRDefault="00110B9A" w:rsidP="002855DB">
      <w:pPr>
        <w:pStyle w:val="ListParagraph"/>
        <w:numPr>
          <w:ilvl w:val="0"/>
          <w:numId w:val="213"/>
        </w:numPr>
        <w:rPr>
          <w:rFonts w:ascii="Arial" w:eastAsiaTheme="majorEastAsia" w:hAnsi="Arial" w:cstheme="majorBidi"/>
          <w:b/>
          <w:color w:val="494949"/>
          <w:sz w:val="32"/>
          <w:szCs w:val="28"/>
        </w:rPr>
      </w:pPr>
      <w:r w:rsidRPr="00150245">
        <w:rPr>
          <w:color w:val="494949"/>
        </w:rPr>
        <w:br w:type="page"/>
      </w:r>
    </w:p>
    <w:p w14:paraId="272E4EB6" w14:textId="42D7A1C5" w:rsidR="00CA0A58" w:rsidRPr="008B7572" w:rsidRDefault="00CA0A58" w:rsidP="00F95E99">
      <w:pPr>
        <w:pStyle w:val="Heading1"/>
      </w:pPr>
      <w:bookmarkStart w:id="115" w:name="_Toc419444928"/>
      <w:r w:rsidRPr="008B7572">
        <w:lastRenderedPageBreak/>
        <w:t>A</w:t>
      </w:r>
      <w:r w:rsidR="006C1701">
        <w:t>lcohol/</w:t>
      </w:r>
      <w:r w:rsidRPr="008B7572">
        <w:t>Drugs</w:t>
      </w:r>
      <w:bookmarkEnd w:id="115"/>
    </w:p>
    <w:p w14:paraId="0FFFE452" w14:textId="77777777" w:rsidR="00CA0A58" w:rsidRPr="00150245" w:rsidRDefault="00CA0A58" w:rsidP="00CA0A58">
      <w:pPr>
        <w:spacing w:before="120" w:after="120"/>
        <w:rPr>
          <w:rFonts w:ascii="Arial" w:hAnsi="Arial"/>
          <w:b/>
          <w:color w:val="494949"/>
        </w:rPr>
      </w:pPr>
      <w:r w:rsidRPr="00150245">
        <w:rPr>
          <w:rFonts w:ascii="Arial" w:hAnsi="Arial"/>
          <w:b/>
          <w:color w:val="494949"/>
        </w:rPr>
        <w:t>Teachers/Staff</w:t>
      </w:r>
    </w:p>
    <w:p w14:paraId="66E6D5C2" w14:textId="03568098" w:rsidR="00CA0A58" w:rsidRPr="00150245" w:rsidRDefault="00CA0A58" w:rsidP="002855DB">
      <w:pPr>
        <w:numPr>
          <w:ilvl w:val="0"/>
          <w:numId w:val="97"/>
        </w:numPr>
        <w:spacing w:after="0" w:line="240" w:lineRule="auto"/>
        <w:rPr>
          <w:rFonts w:ascii="Arial" w:hAnsi="Arial"/>
          <w:color w:val="494949"/>
        </w:rPr>
      </w:pPr>
      <w:r w:rsidRPr="00150245">
        <w:rPr>
          <w:rFonts w:ascii="Arial" w:hAnsi="Arial"/>
          <w:color w:val="494949"/>
        </w:rPr>
        <w:t>If a teacher suspects that a student is under the influence or in possession of a controlled substance, notify</w:t>
      </w:r>
      <w:r w:rsidR="008F3BED" w:rsidRPr="00150245">
        <w:rPr>
          <w:rFonts w:ascii="Arial" w:hAnsi="Arial"/>
          <w:color w:val="494949"/>
        </w:rPr>
        <w:t xml:space="preserve"> the building administrator immediately</w:t>
      </w:r>
      <w:r w:rsidR="00E5528B" w:rsidRPr="00150245">
        <w:rPr>
          <w:rFonts w:ascii="Arial" w:hAnsi="Arial"/>
          <w:color w:val="494949"/>
        </w:rPr>
        <w:t xml:space="preserve">. </w:t>
      </w:r>
      <w:r w:rsidRPr="00150245">
        <w:rPr>
          <w:rFonts w:ascii="Arial" w:hAnsi="Arial"/>
          <w:color w:val="494949"/>
        </w:rPr>
        <w:t>Follow up with written documentation.</w:t>
      </w:r>
    </w:p>
    <w:p w14:paraId="40A3679E" w14:textId="6A82E5C6" w:rsidR="00CA0A58" w:rsidRPr="00150245" w:rsidRDefault="00CA0A58" w:rsidP="002855DB">
      <w:pPr>
        <w:numPr>
          <w:ilvl w:val="0"/>
          <w:numId w:val="97"/>
        </w:numPr>
        <w:spacing w:after="0" w:line="240" w:lineRule="auto"/>
        <w:rPr>
          <w:rFonts w:ascii="Arial" w:hAnsi="Arial"/>
          <w:color w:val="494949"/>
        </w:rPr>
      </w:pPr>
      <w:r w:rsidRPr="00150245">
        <w:rPr>
          <w:rFonts w:ascii="Arial" w:hAnsi="Arial"/>
          <w:color w:val="494949"/>
        </w:rPr>
        <w:t>If a teacher/administrator has knowledge of possible al</w:t>
      </w:r>
      <w:r w:rsidR="008F3BED" w:rsidRPr="00150245">
        <w:rPr>
          <w:rFonts w:ascii="Arial" w:hAnsi="Arial"/>
          <w:color w:val="494949"/>
        </w:rPr>
        <w:t>cohol or drug abuse issues, he/she should submit a referral to the</w:t>
      </w:r>
      <w:r w:rsidRPr="00150245">
        <w:rPr>
          <w:rFonts w:ascii="Arial" w:hAnsi="Arial"/>
          <w:color w:val="494949"/>
        </w:rPr>
        <w:t xml:space="preserve"> appropriate agency.</w:t>
      </w:r>
    </w:p>
    <w:p w14:paraId="1D1B3E19" w14:textId="77777777" w:rsidR="00CA0A58" w:rsidRPr="00150245" w:rsidRDefault="00CA0A58" w:rsidP="00CA0A58">
      <w:pPr>
        <w:spacing w:before="120" w:after="120"/>
        <w:rPr>
          <w:rFonts w:ascii="Arial" w:hAnsi="Arial"/>
          <w:b/>
          <w:color w:val="494949"/>
        </w:rPr>
      </w:pPr>
      <w:r w:rsidRPr="00150245">
        <w:rPr>
          <w:rFonts w:ascii="Arial" w:hAnsi="Arial"/>
          <w:b/>
          <w:color w:val="494949"/>
        </w:rPr>
        <w:t>Administration</w:t>
      </w:r>
    </w:p>
    <w:p w14:paraId="3929FD5B" w14:textId="0C7E3F5F" w:rsidR="00CA0A58" w:rsidRPr="00150245" w:rsidRDefault="00CA0A58" w:rsidP="002855DB">
      <w:pPr>
        <w:numPr>
          <w:ilvl w:val="0"/>
          <w:numId w:val="98"/>
        </w:numPr>
        <w:spacing w:after="0" w:line="240" w:lineRule="auto"/>
        <w:rPr>
          <w:rFonts w:ascii="Arial" w:hAnsi="Arial"/>
          <w:color w:val="494949"/>
        </w:rPr>
      </w:pPr>
      <w:r w:rsidRPr="00150245">
        <w:rPr>
          <w:rFonts w:ascii="Arial" w:hAnsi="Arial"/>
          <w:color w:val="494949"/>
        </w:rPr>
        <w:t>Assess the seriousness of the incident and determine the le</w:t>
      </w:r>
      <w:r w:rsidR="008F3BED" w:rsidRPr="00150245">
        <w:rPr>
          <w:rFonts w:ascii="Arial" w:hAnsi="Arial"/>
          <w:color w:val="494949"/>
        </w:rPr>
        <w:t>vel of assistance needed (e.g</w:t>
      </w:r>
      <w:r w:rsidRPr="00150245">
        <w:rPr>
          <w:rFonts w:ascii="Arial" w:hAnsi="Arial"/>
          <w:color w:val="494949"/>
        </w:rPr>
        <w:t>., police, counselor).</w:t>
      </w:r>
    </w:p>
    <w:p w14:paraId="1AE94F59" w14:textId="77777777" w:rsidR="00CA0A58" w:rsidRPr="00150245" w:rsidRDefault="00CA0A58" w:rsidP="002855DB">
      <w:pPr>
        <w:numPr>
          <w:ilvl w:val="0"/>
          <w:numId w:val="98"/>
        </w:numPr>
        <w:spacing w:after="0" w:line="240" w:lineRule="auto"/>
        <w:rPr>
          <w:rFonts w:ascii="Arial" w:hAnsi="Arial"/>
          <w:color w:val="494949"/>
        </w:rPr>
      </w:pPr>
      <w:r w:rsidRPr="00150245">
        <w:rPr>
          <w:rFonts w:ascii="Arial" w:hAnsi="Arial"/>
          <w:color w:val="494949"/>
        </w:rPr>
        <w:t>Identify parties involved.</w:t>
      </w:r>
    </w:p>
    <w:p w14:paraId="0395C128" w14:textId="77777777" w:rsidR="00CA0A58" w:rsidRPr="00150245" w:rsidRDefault="00CA0A58" w:rsidP="002855DB">
      <w:pPr>
        <w:numPr>
          <w:ilvl w:val="0"/>
          <w:numId w:val="98"/>
        </w:numPr>
        <w:spacing w:after="0" w:line="240" w:lineRule="auto"/>
        <w:rPr>
          <w:rFonts w:ascii="Arial" w:hAnsi="Arial"/>
          <w:color w:val="494949"/>
        </w:rPr>
      </w:pPr>
      <w:r w:rsidRPr="00150245">
        <w:rPr>
          <w:rFonts w:ascii="Arial" w:hAnsi="Arial"/>
          <w:color w:val="494949"/>
        </w:rPr>
        <w:t>Isolate parties involved for interviews and investigation.</w:t>
      </w:r>
    </w:p>
    <w:p w14:paraId="231FDB5F" w14:textId="77777777" w:rsidR="00CA0A58" w:rsidRPr="00150245" w:rsidRDefault="00CA0A58" w:rsidP="002855DB">
      <w:pPr>
        <w:numPr>
          <w:ilvl w:val="0"/>
          <w:numId w:val="98"/>
        </w:numPr>
        <w:spacing w:after="0" w:line="240" w:lineRule="auto"/>
        <w:rPr>
          <w:rFonts w:ascii="Arial" w:hAnsi="Arial"/>
          <w:color w:val="494949"/>
        </w:rPr>
      </w:pPr>
      <w:r w:rsidRPr="00150245">
        <w:rPr>
          <w:rFonts w:ascii="Arial" w:hAnsi="Arial"/>
          <w:color w:val="494949"/>
        </w:rPr>
        <w:t>Notify parents/guardians.</w:t>
      </w:r>
    </w:p>
    <w:p w14:paraId="182F9C10" w14:textId="27501271" w:rsidR="00CA0A58" w:rsidRPr="00150245" w:rsidRDefault="00CA0A58" w:rsidP="002855DB">
      <w:pPr>
        <w:numPr>
          <w:ilvl w:val="0"/>
          <w:numId w:val="98"/>
        </w:numPr>
        <w:spacing w:after="0" w:line="240" w:lineRule="auto"/>
        <w:rPr>
          <w:rFonts w:ascii="Arial" w:hAnsi="Arial"/>
          <w:color w:val="494949"/>
        </w:rPr>
      </w:pPr>
      <w:r w:rsidRPr="00150245">
        <w:rPr>
          <w:rFonts w:ascii="Arial" w:hAnsi="Arial"/>
          <w:color w:val="494949"/>
        </w:rPr>
        <w:t>Determine</w:t>
      </w:r>
      <w:r w:rsidR="008F3BED" w:rsidRPr="00150245">
        <w:rPr>
          <w:rFonts w:ascii="Arial" w:hAnsi="Arial"/>
          <w:color w:val="494949"/>
        </w:rPr>
        <w:t xml:space="preserve"> </w:t>
      </w:r>
      <w:r w:rsidRPr="00150245">
        <w:rPr>
          <w:rFonts w:ascii="Arial" w:hAnsi="Arial"/>
          <w:color w:val="494949"/>
        </w:rPr>
        <w:t>disciplinary consequences</w:t>
      </w:r>
      <w:r w:rsidR="008F3BED" w:rsidRPr="00150245">
        <w:rPr>
          <w:rFonts w:ascii="Arial" w:hAnsi="Arial"/>
          <w:color w:val="494949"/>
        </w:rPr>
        <w:t xml:space="preserve"> with district administration</w:t>
      </w:r>
      <w:r w:rsidRPr="00150245">
        <w:rPr>
          <w:rFonts w:ascii="Arial" w:hAnsi="Arial"/>
          <w:color w:val="494949"/>
        </w:rPr>
        <w:t>.</w:t>
      </w:r>
    </w:p>
    <w:p w14:paraId="7582CF67" w14:textId="77777777" w:rsidR="00CA0A58" w:rsidRPr="00150245" w:rsidRDefault="00CA0A58" w:rsidP="002855DB">
      <w:pPr>
        <w:numPr>
          <w:ilvl w:val="0"/>
          <w:numId w:val="98"/>
        </w:numPr>
        <w:spacing w:after="0" w:line="240" w:lineRule="auto"/>
        <w:rPr>
          <w:rFonts w:ascii="Arial" w:hAnsi="Arial"/>
          <w:color w:val="494949"/>
        </w:rPr>
      </w:pPr>
      <w:r w:rsidRPr="00150245">
        <w:rPr>
          <w:rFonts w:ascii="Arial" w:hAnsi="Arial"/>
          <w:color w:val="494949"/>
        </w:rPr>
        <w:t>Determine what intervention/follow up is necessary.</w:t>
      </w:r>
    </w:p>
    <w:p w14:paraId="365B8819" w14:textId="44DC7FEC" w:rsidR="00CA0A58" w:rsidRPr="00150245" w:rsidRDefault="00CA0A58" w:rsidP="002855DB">
      <w:pPr>
        <w:numPr>
          <w:ilvl w:val="0"/>
          <w:numId w:val="98"/>
        </w:numPr>
        <w:spacing w:after="0" w:line="240" w:lineRule="auto"/>
        <w:rPr>
          <w:rFonts w:ascii="Arial" w:hAnsi="Arial"/>
          <w:color w:val="494949"/>
        </w:rPr>
      </w:pPr>
      <w:r w:rsidRPr="00150245">
        <w:rPr>
          <w:rFonts w:ascii="Arial" w:hAnsi="Arial"/>
          <w:color w:val="494949"/>
        </w:rPr>
        <w:t>Document incid</w:t>
      </w:r>
      <w:r w:rsidR="008F3BED" w:rsidRPr="00150245">
        <w:rPr>
          <w:rFonts w:ascii="Arial" w:hAnsi="Arial"/>
          <w:color w:val="494949"/>
        </w:rPr>
        <w:t>ent/secure witness statement(s)</w:t>
      </w:r>
      <w:r w:rsidRPr="00150245">
        <w:rPr>
          <w:rFonts w:ascii="Arial" w:hAnsi="Arial"/>
          <w:color w:val="494949"/>
        </w:rPr>
        <w:t xml:space="preserve"> if appropriate.</w:t>
      </w:r>
    </w:p>
    <w:p w14:paraId="7080ED4A" w14:textId="77777777" w:rsidR="00CA0A58" w:rsidRPr="00150245" w:rsidRDefault="00CA0A58" w:rsidP="00CA0A58">
      <w:pPr>
        <w:rPr>
          <w:rFonts w:ascii="Arial" w:hAnsi="Arial"/>
          <w:b/>
          <w:color w:val="494949"/>
          <w:sz w:val="32"/>
          <w:szCs w:val="36"/>
        </w:rPr>
      </w:pPr>
      <w:r w:rsidRPr="00150245">
        <w:rPr>
          <w:rFonts w:ascii="Arial" w:hAnsi="Arial"/>
          <w:b/>
          <w:color w:val="494949"/>
          <w:sz w:val="32"/>
          <w:szCs w:val="36"/>
        </w:rPr>
        <w:br w:type="page"/>
      </w:r>
    </w:p>
    <w:p w14:paraId="1D1C114B" w14:textId="77777777" w:rsidR="00CA0A58" w:rsidRPr="009B569E" w:rsidRDefault="00CA0A58" w:rsidP="00F95E99">
      <w:pPr>
        <w:pStyle w:val="Heading1"/>
      </w:pPr>
      <w:bookmarkStart w:id="116" w:name="_Toc419444929"/>
      <w:r w:rsidRPr="009B569E">
        <w:lastRenderedPageBreak/>
        <w:t>Assaults/Fights</w:t>
      </w:r>
      <w:bookmarkEnd w:id="116"/>
    </w:p>
    <w:p w14:paraId="58D022D1" w14:textId="77777777" w:rsidR="00CA0A58" w:rsidRPr="00150245" w:rsidRDefault="00CA0A58" w:rsidP="00CA0A58">
      <w:pPr>
        <w:rPr>
          <w:rFonts w:ascii="Arial" w:hAnsi="Arial"/>
          <w:b/>
          <w:color w:val="494949"/>
        </w:rPr>
      </w:pPr>
      <w:r w:rsidRPr="00150245">
        <w:rPr>
          <w:rFonts w:ascii="Arial" w:hAnsi="Arial"/>
          <w:b/>
          <w:color w:val="494949"/>
        </w:rPr>
        <w:t xml:space="preserve">Response Protocol: Clear the Halls </w:t>
      </w:r>
    </w:p>
    <w:p w14:paraId="4BE898B1" w14:textId="77777777" w:rsidR="00CA0A58" w:rsidRPr="00150245" w:rsidRDefault="00CA0A58" w:rsidP="00CA0A58">
      <w:pPr>
        <w:spacing w:after="120"/>
        <w:rPr>
          <w:rFonts w:ascii="Arial" w:hAnsi="Arial"/>
          <w:b/>
          <w:color w:val="494949"/>
        </w:rPr>
      </w:pPr>
      <w:r w:rsidRPr="00150245">
        <w:rPr>
          <w:rFonts w:ascii="Arial" w:hAnsi="Arial"/>
          <w:b/>
          <w:color w:val="494949"/>
        </w:rPr>
        <w:t>Teachers/Staff</w:t>
      </w:r>
    </w:p>
    <w:p w14:paraId="3536A601" w14:textId="7BB7E0A9" w:rsidR="007A427D" w:rsidRPr="00150245" w:rsidRDefault="007A427D" w:rsidP="002855DB">
      <w:pPr>
        <w:numPr>
          <w:ilvl w:val="0"/>
          <w:numId w:val="64"/>
        </w:numPr>
        <w:spacing w:after="0" w:line="240" w:lineRule="auto"/>
        <w:rPr>
          <w:rFonts w:ascii="Arial" w:hAnsi="Arial"/>
          <w:color w:val="494949"/>
        </w:rPr>
      </w:pPr>
      <w:r w:rsidRPr="00150245">
        <w:rPr>
          <w:rFonts w:ascii="Arial" w:hAnsi="Arial"/>
          <w:color w:val="494949"/>
        </w:rPr>
        <w:t>Ensure the saf</w:t>
      </w:r>
      <w:r w:rsidR="00AD02E0">
        <w:rPr>
          <w:rFonts w:ascii="Arial" w:hAnsi="Arial"/>
          <w:color w:val="494949"/>
        </w:rPr>
        <w:t>ety of students and staff.</w:t>
      </w:r>
    </w:p>
    <w:p w14:paraId="0C8B36D4" w14:textId="61D257C4" w:rsidR="00CA0A58" w:rsidRPr="00150245" w:rsidRDefault="008F3BED" w:rsidP="002855DB">
      <w:pPr>
        <w:numPr>
          <w:ilvl w:val="0"/>
          <w:numId w:val="64"/>
        </w:numPr>
        <w:spacing w:after="0" w:line="240" w:lineRule="auto"/>
        <w:rPr>
          <w:rFonts w:ascii="Arial" w:hAnsi="Arial"/>
          <w:color w:val="494949"/>
        </w:rPr>
      </w:pPr>
      <w:r w:rsidRPr="00150245">
        <w:rPr>
          <w:rFonts w:ascii="Arial" w:hAnsi="Arial"/>
          <w:color w:val="494949"/>
        </w:rPr>
        <w:t>Call 911</w:t>
      </w:r>
      <w:r w:rsidR="00CA0A58" w:rsidRPr="00150245">
        <w:rPr>
          <w:rFonts w:ascii="Arial" w:hAnsi="Arial"/>
          <w:color w:val="494949"/>
        </w:rPr>
        <w:t xml:space="preserve"> if necessary.</w:t>
      </w:r>
    </w:p>
    <w:p w14:paraId="53C31AE9" w14:textId="77777777" w:rsidR="00CA0A58" w:rsidRPr="00150245" w:rsidRDefault="00CA0A58" w:rsidP="002855DB">
      <w:pPr>
        <w:numPr>
          <w:ilvl w:val="0"/>
          <w:numId w:val="64"/>
        </w:numPr>
        <w:spacing w:after="0" w:line="240" w:lineRule="auto"/>
        <w:rPr>
          <w:rFonts w:ascii="Arial" w:hAnsi="Arial"/>
          <w:color w:val="494949"/>
        </w:rPr>
      </w:pPr>
      <w:r w:rsidRPr="00150245">
        <w:rPr>
          <w:rFonts w:ascii="Arial" w:hAnsi="Arial"/>
          <w:color w:val="494949"/>
        </w:rPr>
        <w:t>If possible, defuse the situation.</w:t>
      </w:r>
    </w:p>
    <w:p w14:paraId="7EEC49D0" w14:textId="77777777" w:rsidR="00CA0A58" w:rsidRPr="00150245" w:rsidRDefault="00CA0A58" w:rsidP="002855DB">
      <w:pPr>
        <w:numPr>
          <w:ilvl w:val="0"/>
          <w:numId w:val="64"/>
        </w:numPr>
        <w:spacing w:after="0" w:line="240" w:lineRule="auto"/>
        <w:rPr>
          <w:rFonts w:ascii="Arial" w:hAnsi="Arial"/>
          <w:color w:val="494949"/>
        </w:rPr>
      </w:pPr>
      <w:r w:rsidRPr="00150245">
        <w:rPr>
          <w:rFonts w:ascii="Arial" w:hAnsi="Arial"/>
          <w:color w:val="494949"/>
        </w:rPr>
        <w:t xml:space="preserve">Notify building administrator. </w:t>
      </w:r>
    </w:p>
    <w:p w14:paraId="49D8A35A" w14:textId="4ABFAA1D" w:rsidR="00CA0A58" w:rsidRPr="00150245" w:rsidRDefault="008F3BED" w:rsidP="002855DB">
      <w:pPr>
        <w:numPr>
          <w:ilvl w:val="0"/>
          <w:numId w:val="64"/>
        </w:numPr>
        <w:spacing w:after="0" w:line="240" w:lineRule="auto"/>
        <w:rPr>
          <w:rFonts w:ascii="Arial" w:hAnsi="Arial"/>
          <w:color w:val="494949"/>
        </w:rPr>
      </w:pPr>
      <w:r w:rsidRPr="00150245">
        <w:rPr>
          <w:rFonts w:ascii="Arial" w:hAnsi="Arial"/>
          <w:color w:val="494949"/>
        </w:rPr>
        <w:t>If necessary, n</w:t>
      </w:r>
      <w:r w:rsidR="00CA0A58" w:rsidRPr="00150245">
        <w:rPr>
          <w:rFonts w:ascii="Arial" w:hAnsi="Arial"/>
          <w:color w:val="494949"/>
        </w:rPr>
        <w:t xml:space="preserve">otify the </w:t>
      </w:r>
      <w:r w:rsidRPr="00150245">
        <w:rPr>
          <w:rFonts w:ascii="Arial" w:hAnsi="Arial"/>
          <w:color w:val="494949"/>
        </w:rPr>
        <w:t>medical response t</w:t>
      </w:r>
      <w:r w:rsidR="00CA0A58" w:rsidRPr="00150245">
        <w:rPr>
          <w:rFonts w:ascii="Arial" w:hAnsi="Arial"/>
          <w:color w:val="494949"/>
        </w:rPr>
        <w:t xml:space="preserve">eam or </w:t>
      </w:r>
      <w:r w:rsidRPr="00150245">
        <w:rPr>
          <w:rFonts w:ascii="Arial" w:hAnsi="Arial"/>
          <w:color w:val="494949"/>
        </w:rPr>
        <w:t>first a</w:t>
      </w:r>
      <w:r w:rsidR="00CA0A58" w:rsidRPr="00150245">
        <w:rPr>
          <w:rFonts w:ascii="Arial" w:hAnsi="Arial"/>
          <w:color w:val="494949"/>
        </w:rPr>
        <w:t xml:space="preserve">id certified </w:t>
      </w:r>
      <w:r w:rsidRPr="00150245">
        <w:rPr>
          <w:rFonts w:ascii="Arial" w:hAnsi="Arial"/>
          <w:color w:val="494949"/>
        </w:rPr>
        <w:t>individuals</w:t>
      </w:r>
      <w:r w:rsidR="00CA0A58" w:rsidRPr="00150245">
        <w:rPr>
          <w:rFonts w:ascii="Arial" w:hAnsi="Arial"/>
          <w:color w:val="494949"/>
        </w:rPr>
        <w:t xml:space="preserve"> in the building</w:t>
      </w:r>
      <w:r w:rsidRPr="00150245">
        <w:rPr>
          <w:rFonts w:ascii="Arial" w:hAnsi="Arial"/>
          <w:color w:val="494949"/>
        </w:rPr>
        <w:t>.</w:t>
      </w:r>
    </w:p>
    <w:p w14:paraId="16FF9807" w14:textId="77777777" w:rsidR="00CA0A58" w:rsidRPr="00150245" w:rsidRDefault="00CA0A58" w:rsidP="002855DB">
      <w:pPr>
        <w:numPr>
          <w:ilvl w:val="0"/>
          <w:numId w:val="64"/>
        </w:numPr>
        <w:spacing w:after="0" w:line="240" w:lineRule="auto"/>
        <w:rPr>
          <w:rFonts w:ascii="Arial" w:hAnsi="Arial"/>
          <w:color w:val="494949"/>
        </w:rPr>
      </w:pPr>
      <w:r w:rsidRPr="00150245">
        <w:rPr>
          <w:rFonts w:ascii="Arial" w:hAnsi="Arial"/>
          <w:color w:val="494949"/>
        </w:rPr>
        <w:t>Seal off area to preserve evidence and disperse onlookers.</w:t>
      </w:r>
    </w:p>
    <w:p w14:paraId="66780055" w14:textId="77777777" w:rsidR="00CA0A58" w:rsidRPr="00150245" w:rsidRDefault="00CA0A58" w:rsidP="002855DB">
      <w:pPr>
        <w:numPr>
          <w:ilvl w:val="0"/>
          <w:numId w:val="64"/>
        </w:numPr>
        <w:spacing w:after="0" w:line="240" w:lineRule="auto"/>
        <w:rPr>
          <w:rFonts w:ascii="Arial" w:hAnsi="Arial"/>
          <w:color w:val="494949"/>
        </w:rPr>
      </w:pPr>
      <w:r w:rsidRPr="00150245">
        <w:rPr>
          <w:rFonts w:ascii="Arial" w:hAnsi="Arial"/>
          <w:color w:val="494949"/>
        </w:rPr>
        <w:t>Do not leave the victim(s) alone.</w:t>
      </w:r>
    </w:p>
    <w:p w14:paraId="5164E3AA" w14:textId="085FDE4F" w:rsidR="00CA0A58" w:rsidRPr="00AD02E0" w:rsidRDefault="00CA0A58" w:rsidP="002855DB">
      <w:pPr>
        <w:numPr>
          <w:ilvl w:val="0"/>
          <w:numId w:val="64"/>
        </w:numPr>
        <w:spacing w:after="0" w:line="240" w:lineRule="auto"/>
        <w:rPr>
          <w:rFonts w:ascii="Arial" w:hAnsi="Arial"/>
          <w:color w:val="494949"/>
        </w:rPr>
      </w:pPr>
      <w:r w:rsidRPr="00150245">
        <w:rPr>
          <w:rFonts w:ascii="Arial" w:hAnsi="Arial"/>
          <w:color w:val="494949"/>
        </w:rPr>
        <w:t>Document all activities witnessed.</w:t>
      </w:r>
    </w:p>
    <w:p w14:paraId="267EC235" w14:textId="77777777" w:rsidR="00CA0A58" w:rsidRPr="00150245" w:rsidRDefault="00CA0A58" w:rsidP="00CA0A58">
      <w:pPr>
        <w:spacing w:after="120"/>
        <w:rPr>
          <w:rFonts w:ascii="Arial" w:hAnsi="Arial"/>
          <w:b/>
          <w:color w:val="494949"/>
        </w:rPr>
      </w:pPr>
      <w:r w:rsidRPr="00150245">
        <w:rPr>
          <w:rFonts w:ascii="Arial" w:hAnsi="Arial"/>
          <w:b/>
          <w:color w:val="494949"/>
        </w:rPr>
        <w:t>Administration</w:t>
      </w:r>
    </w:p>
    <w:p w14:paraId="67ED2FBC" w14:textId="15348E0C" w:rsidR="007A427D" w:rsidRPr="00150245" w:rsidRDefault="007A427D" w:rsidP="002855DB">
      <w:pPr>
        <w:numPr>
          <w:ilvl w:val="0"/>
          <w:numId w:val="65"/>
        </w:numPr>
        <w:spacing w:after="0" w:line="240" w:lineRule="auto"/>
        <w:rPr>
          <w:rFonts w:ascii="Arial" w:hAnsi="Arial"/>
          <w:color w:val="494949"/>
        </w:rPr>
      </w:pPr>
      <w:r w:rsidRPr="00150245">
        <w:rPr>
          <w:rFonts w:ascii="Arial" w:hAnsi="Arial"/>
          <w:color w:val="494949"/>
        </w:rPr>
        <w:t>Notify law enforcement if circumstances indicate that c</w:t>
      </w:r>
      <w:r w:rsidR="00B25D54" w:rsidRPr="00150245">
        <w:rPr>
          <w:rFonts w:ascii="Arial" w:hAnsi="Arial"/>
          <w:color w:val="494949"/>
        </w:rPr>
        <w:t>ri</w:t>
      </w:r>
      <w:r w:rsidR="00AD02E0">
        <w:rPr>
          <w:rFonts w:ascii="Arial" w:hAnsi="Arial"/>
          <w:color w:val="494949"/>
        </w:rPr>
        <w:t>minal activity was involved, e.g</w:t>
      </w:r>
      <w:r w:rsidRPr="00150245">
        <w:rPr>
          <w:rFonts w:ascii="Arial" w:hAnsi="Arial"/>
          <w:color w:val="494949"/>
        </w:rPr>
        <w:t>., if a weapon was used, if there was a sexual assault or there were significant physical injuries.</w:t>
      </w:r>
    </w:p>
    <w:p w14:paraId="114D4040" w14:textId="77777777" w:rsidR="00CA0A58" w:rsidRPr="00150245" w:rsidRDefault="00CA0A58" w:rsidP="002855DB">
      <w:pPr>
        <w:numPr>
          <w:ilvl w:val="0"/>
          <w:numId w:val="65"/>
        </w:numPr>
        <w:spacing w:after="0" w:line="240" w:lineRule="auto"/>
        <w:rPr>
          <w:rFonts w:ascii="Arial" w:hAnsi="Arial"/>
          <w:color w:val="494949"/>
        </w:rPr>
      </w:pPr>
      <w:r w:rsidRPr="00150245">
        <w:rPr>
          <w:rFonts w:ascii="Arial" w:hAnsi="Arial"/>
          <w:color w:val="494949"/>
        </w:rPr>
        <w:t>Notify the superintendent and parents of the student(s) involved.</w:t>
      </w:r>
    </w:p>
    <w:p w14:paraId="5BA6A1E1" w14:textId="6F846CDC" w:rsidR="00CA0A58" w:rsidRPr="00150245" w:rsidRDefault="00CA0A58" w:rsidP="002855DB">
      <w:pPr>
        <w:numPr>
          <w:ilvl w:val="0"/>
          <w:numId w:val="65"/>
        </w:numPr>
        <w:spacing w:after="0" w:line="240" w:lineRule="auto"/>
        <w:rPr>
          <w:rFonts w:ascii="Arial" w:hAnsi="Arial"/>
          <w:color w:val="494949"/>
        </w:rPr>
      </w:pPr>
      <w:r w:rsidRPr="00150245">
        <w:rPr>
          <w:rFonts w:ascii="Arial" w:hAnsi="Arial"/>
          <w:color w:val="494949"/>
        </w:rPr>
        <w:t>Document all activities witnessed by staff. Interview</w:t>
      </w:r>
      <w:r w:rsidR="00B25D54" w:rsidRPr="00150245">
        <w:rPr>
          <w:rFonts w:ascii="Arial" w:hAnsi="Arial"/>
          <w:color w:val="494949"/>
        </w:rPr>
        <w:t xml:space="preserve"> the victim(s)/witness(es).</w:t>
      </w:r>
    </w:p>
    <w:p w14:paraId="229D0B48" w14:textId="77777777" w:rsidR="00CA0A58" w:rsidRPr="00150245" w:rsidRDefault="00CA0A58" w:rsidP="002855DB">
      <w:pPr>
        <w:numPr>
          <w:ilvl w:val="0"/>
          <w:numId w:val="65"/>
        </w:numPr>
        <w:spacing w:after="0" w:line="240" w:lineRule="auto"/>
        <w:rPr>
          <w:rFonts w:ascii="Arial" w:hAnsi="Arial"/>
          <w:color w:val="494949"/>
        </w:rPr>
      </w:pPr>
      <w:r w:rsidRPr="00150245">
        <w:rPr>
          <w:rFonts w:ascii="Arial" w:hAnsi="Arial"/>
          <w:color w:val="494949"/>
        </w:rPr>
        <w:t>Assess the counseling needs of the victim(s)/witness(es).</w:t>
      </w:r>
    </w:p>
    <w:p w14:paraId="7DC69B20" w14:textId="77777777" w:rsidR="00CA0A58" w:rsidRPr="00150245" w:rsidRDefault="00CA0A58" w:rsidP="002855DB">
      <w:pPr>
        <w:numPr>
          <w:ilvl w:val="0"/>
          <w:numId w:val="65"/>
        </w:numPr>
        <w:spacing w:after="0" w:line="240" w:lineRule="auto"/>
        <w:rPr>
          <w:rFonts w:ascii="Arial" w:hAnsi="Arial"/>
          <w:color w:val="494949"/>
        </w:rPr>
      </w:pPr>
      <w:r w:rsidRPr="00150245">
        <w:rPr>
          <w:rFonts w:ascii="Arial" w:hAnsi="Arial"/>
          <w:color w:val="494949"/>
        </w:rPr>
        <w:t>Implement post-crisis intervention procedures as needed.</w:t>
      </w:r>
    </w:p>
    <w:p w14:paraId="473A0FE3" w14:textId="77777777" w:rsidR="00CA0A58" w:rsidRPr="00150245" w:rsidRDefault="00CA0A58" w:rsidP="00CA0A58">
      <w:pPr>
        <w:rPr>
          <w:rFonts w:ascii="Arial" w:hAnsi="Arial"/>
          <w:b/>
          <w:bCs/>
          <w:color w:val="494949"/>
          <w:sz w:val="36"/>
          <w:szCs w:val="36"/>
        </w:rPr>
      </w:pPr>
      <w:r w:rsidRPr="00150245">
        <w:rPr>
          <w:rFonts w:ascii="Arial" w:hAnsi="Arial"/>
          <w:b/>
          <w:bCs/>
          <w:color w:val="494949"/>
          <w:sz w:val="36"/>
          <w:szCs w:val="36"/>
        </w:rPr>
        <w:br w:type="page"/>
      </w:r>
    </w:p>
    <w:p w14:paraId="19805BA6" w14:textId="77777777" w:rsidR="00CA0A58" w:rsidRDefault="00CA0A58" w:rsidP="00F95E99">
      <w:pPr>
        <w:pStyle w:val="Heading1"/>
      </w:pPr>
      <w:bookmarkStart w:id="117" w:name="_Toc419444930"/>
      <w:r w:rsidRPr="00C41A90">
        <w:lastRenderedPageBreak/>
        <w:t>D</w:t>
      </w:r>
      <w:r>
        <w:t>eath</w:t>
      </w:r>
      <w:r w:rsidR="0018384D">
        <w:t xml:space="preserve"> At School</w:t>
      </w:r>
      <w:bookmarkEnd w:id="117"/>
    </w:p>
    <w:p w14:paraId="6C489D29" w14:textId="77777777" w:rsidR="00CA0A58" w:rsidRPr="00150245" w:rsidRDefault="00CA0A58" w:rsidP="00CA0A58">
      <w:pPr>
        <w:spacing w:before="120" w:after="120"/>
        <w:rPr>
          <w:rFonts w:ascii="Arial" w:hAnsi="Arial"/>
          <w:b/>
          <w:color w:val="494949"/>
        </w:rPr>
      </w:pPr>
      <w:r w:rsidRPr="00150245">
        <w:rPr>
          <w:rFonts w:ascii="Arial" w:hAnsi="Arial"/>
          <w:b/>
          <w:color w:val="494949"/>
        </w:rPr>
        <w:t>Response Protocol: Clear the Halls</w:t>
      </w:r>
    </w:p>
    <w:p w14:paraId="38C20E07" w14:textId="77777777" w:rsidR="00CA0A58" w:rsidRPr="00150245" w:rsidRDefault="00CA0A58" w:rsidP="00CA0A58">
      <w:pPr>
        <w:tabs>
          <w:tab w:val="left" w:pos="5760"/>
        </w:tabs>
        <w:spacing w:before="120" w:after="120"/>
        <w:rPr>
          <w:rFonts w:ascii="Arial" w:hAnsi="Arial"/>
          <w:color w:val="494949"/>
        </w:rPr>
      </w:pPr>
      <w:r w:rsidRPr="00150245">
        <w:rPr>
          <w:rFonts w:ascii="Arial" w:hAnsi="Arial"/>
          <w:b/>
          <w:color w:val="494949"/>
        </w:rPr>
        <w:t>Teachers/Staff</w:t>
      </w:r>
    </w:p>
    <w:p w14:paraId="07A0FE2F" w14:textId="77777777" w:rsidR="00CA0A58" w:rsidRPr="00150245" w:rsidRDefault="00CA0A58" w:rsidP="002855DB">
      <w:pPr>
        <w:numPr>
          <w:ilvl w:val="0"/>
          <w:numId w:val="76"/>
        </w:numPr>
        <w:spacing w:after="0" w:line="240" w:lineRule="auto"/>
        <w:rPr>
          <w:rFonts w:ascii="Arial" w:hAnsi="Arial"/>
          <w:color w:val="494949"/>
        </w:rPr>
      </w:pPr>
      <w:r w:rsidRPr="00150245">
        <w:rPr>
          <w:rFonts w:ascii="Arial" w:hAnsi="Arial"/>
          <w:color w:val="494949"/>
        </w:rPr>
        <w:t>Assess situation.</w:t>
      </w:r>
    </w:p>
    <w:p w14:paraId="46440A2B" w14:textId="008761DB" w:rsidR="00CA0A58" w:rsidRPr="00150245" w:rsidRDefault="00CA0A58" w:rsidP="002855DB">
      <w:pPr>
        <w:numPr>
          <w:ilvl w:val="0"/>
          <w:numId w:val="76"/>
        </w:numPr>
        <w:spacing w:after="0" w:line="240" w:lineRule="auto"/>
        <w:rPr>
          <w:rFonts w:ascii="Arial" w:hAnsi="Arial"/>
          <w:color w:val="494949"/>
        </w:rPr>
      </w:pPr>
      <w:r w:rsidRPr="00150245">
        <w:rPr>
          <w:rFonts w:ascii="Arial" w:hAnsi="Arial"/>
          <w:color w:val="494949"/>
        </w:rPr>
        <w:t xml:space="preserve">Send </w:t>
      </w:r>
      <w:r w:rsidR="00AD02E0">
        <w:rPr>
          <w:rFonts w:ascii="Arial" w:hAnsi="Arial"/>
          <w:color w:val="494949"/>
        </w:rPr>
        <w:t>staff member</w:t>
      </w:r>
      <w:r w:rsidRPr="00150245">
        <w:rPr>
          <w:rFonts w:ascii="Arial" w:hAnsi="Arial"/>
          <w:color w:val="494949"/>
        </w:rPr>
        <w:t xml:space="preserve"> to office to call 911.</w:t>
      </w:r>
    </w:p>
    <w:p w14:paraId="3B46FD32" w14:textId="28A499E9" w:rsidR="00CA0A58" w:rsidRPr="00150245" w:rsidRDefault="00CA0A58" w:rsidP="002855DB">
      <w:pPr>
        <w:numPr>
          <w:ilvl w:val="0"/>
          <w:numId w:val="76"/>
        </w:numPr>
        <w:spacing w:after="0" w:line="240" w:lineRule="auto"/>
        <w:rPr>
          <w:rFonts w:ascii="Arial" w:hAnsi="Arial"/>
          <w:color w:val="494949"/>
        </w:rPr>
      </w:pPr>
      <w:r w:rsidRPr="00150245">
        <w:rPr>
          <w:rFonts w:ascii="Arial" w:hAnsi="Arial"/>
          <w:color w:val="494949"/>
        </w:rPr>
        <w:t>Secure area, remove and isolate witnesses with a staff member.</w:t>
      </w:r>
    </w:p>
    <w:p w14:paraId="2D6C3E62" w14:textId="64C1BC30" w:rsidR="00CA0A58" w:rsidRPr="00150245" w:rsidRDefault="00CA0A58" w:rsidP="002855DB">
      <w:pPr>
        <w:numPr>
          <w:ilvl w:val="0"/>
          <w:numId w:val="76"/>
        </w:numPr>
        <w:spacing w:after="0" w:line="240" w:lineRule="auto"/>
        <w:rPr>
          <w:rFonts w:ascii="Arial" w:hAnsi="Arial"/>
          <w:color w:val="494949"/>
        </w:rPr>
      </w:pPr>
      <w:r w:rsidRPr="00150245">
        <w:rPr>
          <w:rFonts w:ascii="Arial" w:hAnsi="Arial"/>
          <w:color w:val="494949"/>
        </w:rPr>
        <w:t>Document any observation</w:t>
      </w:r>
      <w:r w:rsidR="00AD02E0">
        <w:rPr>
          <w:rFonts w:ascii="Arial" w:hAnsi="Arial"/>
          <w:color w:val="494949"/>
        </w:rPr>
        <w:t>s</w:t>
      </w:r>
      <w:r w:rsidRPr="00150245">
        <w:rPr>
          <w:rFonts w:ascii="Arial" w:hAnsi="Arial"/>
          <w:color w:val="494949"/>
        </w:rPr>
        <w:t xml:space="preserve"> regarding the death and the immediate area.</w:t>
      </w:r>
    </w:p>
    <w:p w14:paraId="2CA1F990" w14:textId="77777777" w:rsidR="00CA0A58" w:rsidRPr="00150245" w:rsidRDefault="00CA0A58" w:rsidP="002855DB">
      <w:pPr>
        <w:numPr>
          <w:ilvl w:val="0"/>
          <w:numId w:val="76"/>
        </w:numPr>
        <w:spacing w:after="0" w:line="240" w:lineRule="auto"/>
        <w:rPr>
          <w:rFonts w:ascii="Arial" w:hAnsi="Arial"/>
          <w:color w:val="494949"/>
        </w:rPr>
      </w:pPr>
      <w:r w:rsidRPr="00150245">
        <w:rPr>
          <w:rFonts w:ascii="Arial" w:hAnsi="Arial"/>
          <w:color w:val="494949"/>
        </w:rPr>
        <w:t>Identify students and staff who may need counseling.</w:t>
      </w:r>
    </w:p>
    <w:p w14:paraId="5CEFD97C" w14:textId="77777777" w:rsidR="00CA0A58" w:rsidRPr="00150245" w:rsidRDefault="00CA0A58" w:rsidP="00CA0A58">
      <w:pPr>
        <w:tabs>
          <w:tab w:val="left" w:pos="5760"/>
        </w:tabs>
        <w:spacing w:before="120" w:after="120"/>
        <w:rPr>
          <w:rFonts w:ascii="Arial" w:hAnsi="Arial"/>
          <w:color w:val="494949"/>
        </w:rPr>
      </w:pPr>
      <w:r w:rsidRPr="00150245">
        <w:rPr>
          <w:rFonts w:ascii="Arial" w:hAnsi="Arial"/>
          <w:b/>
          <w:color w:val="494949"/>
        </w:rPr>
        <w:t>Administration</w:t>
      </w:r>
      <w:r w:rsidRPr="00150245">
        <w:rPr>
          <w:rFonts w:ascii="Arial" w:hAnsi="Arial"/>
          <w:color w:val="494949"/>
        </w:rPr>
        <w:t xml:space="preserve"> </w:t>
      </w:r>
    </w:p>
    <w:p w14:paraId="78775185" w14:textId="076F6A2D" w:rsidR="00CA0A58" w:rsidRPr="00150245" w:rsidRDefault="00AD02E0" w:rsidP="002855DB">
      <w:pPr>
        <w:pStyle w:val="ListParagraph"/>
        <w:numPr>
          <w:ilvl w:val="0"/>
          <w:numId w:val="99"/>
        </w:numPr>
        <w:spacing w:after="0" w:line="240" w:lineRule="auto"/>
        <w:rPr>
          <w:rFonts w:ascii="Arial" w:hAnsi="Arial"/>
          <w:color w:val="494949"/>
        </w:rPr>
      </w:pPr>
      <w:r>
        <w:rPr>
          <w:rFonts w:ascii="Arial" w:hAnsi="Arial"/>
          <w:color w:val="494949"/>
        </w:rPr>
        <w:t>Call 911.</w:t>
      </w:r>
    </w:p>
    <w:p w14:paraId="147F559A" w14:textId="12B79A3C" w:rsidR="00CA0A58" w:rsidRPr="00150245" w:rsidRDefault="00CA0A58" w:rsidP="002855DB">
      <w:pPr>
        <w:numPr>
          <w:ilvl w:val="0"/>
          <w:numId w:val="99"/>
        </w:numPr>
        <w:spacing w:after="0" w:line="240" w:lineRule="auto"/>
        <w:contextualSpacing/>
        <w:rPr>
          <w:rFonts w:ascii="Arial" w:hAnsi="Arial"/>
          <w:color w:val="494949"/>
        </w:rPr>
      </w:pPr>
      <w:r w:rsidRPr="00150245">
        <w:rPr>
          <w:rFonts w:ascii="Arial" w:hAnsi="Arial"/>
          <w:color w:val="494949"/>
        </w:rPr>
        <w:t xml:space="preserve">Activate </w:t>
      </w:r>
      <w:r w:rsidR="00B25D54" w:rsidRPr="00150245">
        <w:rPr>
          <w:rFonts w:ascii="Arial" w:hAnsi="Arial"/>
          <w:color w:val="494949"/>
        </w:rPr>
        <w:t>clear the h</w:t>
      </w:r>
      <w:r w:rsidRPr="00150245">
        <w:rPr>
          <w:rFonts w:ascii="Arial" w:hAnsi="Arial"/>
          <w:color w:val="494949"/>
        </w:rPr>
        <w:t>alls</w:t>
      </w:r>
      <w:r w:rsidRPr="00150245">
        <w:rPr>
          <w:rFonts w:ascii="Arial" w:hAnsi="Arial"/>
          <w:b/>
          <w:color w:val="494949"/>
        </w:rPr>
        <w:t xml:space="preserve"> </w:t>
      </w:r>
      <w:r w:rsidRPr="00150245">
        <w:rPr>
          <w:rFonts w:ascii="Arial" w:hAnsi="Arial"/>
          <w:color w:val="494949"/>
        </w:rPr>
        <w:t>protocol.</w:t>
      </w:r>
    </w:p>
    <w:p w14:paraId="7403B934" w14:textId="76D7377C" w:rsidR="00CA0A58" w:rsidRPr="00150245" w:rsidRDefault="00CA0A58" w:rsidP="002855DB">
      <w:pPr>
        <w:pStyle w:val="ListParagraph"/>
        <w:numPr>
          <w:ilvl w:val="0"/>
          <w:numId w:val="99"/>
        </w:numPr>
        <w:spacing w:after="0" w:line="240" w:lineRule="auto"/>
        <w:rPr>
          <w:rFonts w:ascii="Arial" w:hAnsi="Arial"/>
          <w:color w:val="494949"/>
        </w:rPr>
      </w:pPr>
      <w:r w:rsidRPr="00150245">
        <w:rPr>
          <w:rFonts w:ascii="Arial" w:hAnsi="Arial"/>
          <w:color w:val="494949"/>
        </w:rPr>
        <w:t xml:space="preserve">Secure </w:t>
      </w:r>
      <w:r w:rsidR="00B25D54" w:rsidRPr="00150245">
        <w:rPr>
          <w:rFonts w:ascii="Arial" w:hAnsi="Arial"/>
          <w:color w:val="494949"/>
        </w:rPr>
        <w:t xml:space="preserve">the scene, protect evidence and </w:t>
      </w:r>
      <w:r w:rsidRPr="00150245">
        <w:rPr>
          <w:rFonts w:ascii="Arial" w:hAnsi="Arial"/>
          <w:color w:val="494949"/>
        </w:rPr>
        <w:t xml:space="preserve">cooperate </w:t>
      </w:r>
      <w:r w:rsidR="00AD02E0">
        <w:rPr>
          <w:rFonts w:ascii="Arial" w:hAnsi="Arial"/>
          <w:color w:val="494949"/>
        </w:rPr>
        <w:t>with any investigations.</w:t>
      </w:r>
    </w:p>
    <w:p w14:paraId="4DE4EBF0" w14:textId="77777777" w:rsidR="00CA0A58" w:rsidRPr="00150245" w:rsidRDefault="00CA0A58" w:rsidP="002855DB">
      <w:pPr>
        <w:pStyle w:val="ListParagraph"/>
        <w:numPr>
          <w:ilvl w:val="0"/>
          <w:numId w:val="99"/>
        </w:numPr>
        <w:spacing w:after="0" w:line="240" w:lineRule="auto"/>
        <w:rPr>
          <w:rFonts w:ascii="Arial" w:hAnsi="Arial"/>
          <w:color w:val="494949"/>
        </w:rPr>
      </w:pPr>
      <w:r w:rsidRPr="00150245">
        <w:rPr>
          <w:rFonts w:ascii="Arial" w:hAnsi="Arial"/>
          <w:color w:val="494949"/>
        </w:rPr>
        <w:t xml:space="preserve">Notify </w:t>
      </w:r>
      <w:r w:rsidR="00344113" w:rsidRPr="00150245">
        <w:rPr>
          <w:rFonts w:ascii="Arial" w:hAnsi="Arial"/>
          <w:color w:val="494949"/>
        </w:rPr>
        <w:t>District</w:t>
      </w:r>
      <w:r w:rsidRPr="00150245">
        <w:rPr>
          <w:rFonts w:ascii="Arial" w:hAnsi="Arial"/>
          <w:color w:val="494949"/>
        </w:rPr>
        <w:t xml:space="preserve"> office.</w:t>
      </w:r>
    </w:p>
    <w:p w14:paraId="623C2D54" w14:textId="77777777" w:rsidR="00CA0A58" w:rsidRPr="00150245" w:rsidRDefault="00CA0A58" w:rsidP="002855DB">
      <w:pPr>
        <w:pStyle w:val="ListParagraph"/>
        <w:numPr>
          <w:ilvl w:val="0"/>
          <w:numId w:val="99"/>
        </w:numPr>
        <w:spacing w:after="0" w:line="240" w:lineRule="auto"/>
        <w:rPr>
          <w:rFonts w:ascii="Arial" w:hAnsi="Arial"/>
          <w:color w:val="494949"/>
        </w:rPr>
      </w:pPr>
      <w:r w:rsidRPr="00150245">
        <w:rPr>
          <w:rFonts w:ascii="Arial" w:hAnsi="Arial"/>
          <w:color w:val="494949"/>
        </w:rPr>
        <w:t>Personally contact the deceased’s family and offer support.</w:t>
      </w:r>
    </w:p>
    <w:p w14:paraId="5CDD894E" w14:textId="77E1C783" w:rsidR="00CA0A58" w:rsidRPr="00150245" w:rsidRDefault="00AD02E0" w:rsidP="002855DB">
      <w:pPr>
        <w:pStyle w:val="ListParagraph"/>
        <w:numPr>
          <w:ilvl w:val="0"/>
          <w:numId w:val="99"/>
        </w:numPr>
        <w:spacing w:after="0" w:line="240" w:lineRule="auto"/>
        <w:rPr>
          <w:rFonts w:ascii="Arial" w:hAnsi="Arial"/>
          <w:color w:val="494949"/>
        </w:rPr>
      </w:pPr>
      <w:r>
        <w:rPr>
          <w:rFonts w:ascii="Arial" w:hAnsi="Arial"/>
          <w:color w:val="494949"/>
        </w:rPr>
        <w:t>Public information officer</w:t>
      </w:r>
      <w:r w:rsidR="00CA0A58" w:rsidRPr="00150245">
        <w:rPr>
          <w:rFonts w:ascii="Arial" w:hAnsi="Arial"/>
          <w:color w:val="494949"/>
        </w:rPr>
        <w:t xml:space="preserve"> will communicate with news media.</w:t>
      </w:r>
    </w:p>
    <w:p w14:paraId="39E95C70" w14:textId="77777777" w:rsidR="00CA0A58" w:rsidRPr="00150245" w:rsidRDefault="00CA0A58" w:rsidP="002855DB">
      <w:pPr>
        <w:pStyle w:val="ListParagraph"/>
        <w:numPr>
          <w:ilvl w:val="0"/>
          <w:numId w:val="99"/>
        </w:numPr>
        <w:spacing w:after="0" w:line="240" w:lineRule="auto"/>
        <w:rPr>
          <w:rFonts w:ascii="Arial" w:hAnsi="Arial"/>
          <w:color w:val="494949"/>
        </w:rPr>
      </w:pPr>
      <w:r w:rsidRPr="00150245">
        <w:rPr>
          <w:rFonts w:ascii="Arial" w:hAnsi="Arial"/>
          <w:color w:val="494949"/>
        </w:rPr>
        <w:t>Adjust scheduled activities as necessary.</w:t>
      </w:r>
    </w:p>
    <w:p w14:paraId="488C0C21" w14:textId="24D4AD6F" w:rsidR="00CA0A58" w:rsidRPr="00150245" w:rsidRDefault="00CA0A58" w:rsidP="002855DB">
      <w:pPr>
        <w:pStyle w:val="ListParagraph"/>
        <w:numPr>
          <w:ilvl w:val="0"/>
          <w:numId w:val="99"/>
        </w:numPr>
        <w:spacing w:after="0" w:line="240" w:lineRule="auto"/>
        <w:rPr>
          <w:rFonts w:ascii="Arial" w:hAnsi="Arial"/>
          <w:color w:val="494949"/>
        </w:rPr>
      </w:pPr>
      <w:r w:rsidRPr="00150245">
        <w:rPr>
          <w:rFonts w:ascii="Arial" w:hAnsi="Arial"/>
          <w:color w:val="494949"/>
        </w:rPr>
        <w:t xml:space="preserve">Designate room(s) for grief counseling. </w:t>
      </w:r>
      <w:r w:rsidR="00B25D54" w:rsidRPr="00150245">
        <w:rPr>
          <w:rFonts w:ascii="Arial" w:hAnsi="Arial"/>
          <w:color w:val="494949"/>
        </w:rPr>
        <w:t>C</w:t>
      </w:r>
      <w:r w:rsidRPr="00150245">
        <w:rPr>
          <w:rFonts w:ascii="Arial" w:hAnsi="Arial"/>
          <w:color w:val="494949"/>
        </w:rPr>
        <w:t>oordinate any additional counseling resources that may be needed.</w:t>
      </w:r>
    </w:p>
    <w:p w14:paraId="3FBA26DB" w14:textId="1D6997F0" w:rsidR="00CA0A58" w:rsidRPr="00150245" w:rsidRDefault="00B25D54" w:rsidP="002855DB">
      <w:pPr>
        <w:numPr>
          <w:ilvl w:val="0"/>
          <w:numId w:val="76"/>
        </w:numPr>
        <w:spacing w:after="0" w:line="240" w:lineRule="auto"/>
        <w:rPr>
          <w:rFonts w:ascii="Arial" w:hAnsi="Arial"/>
          <w:color w:val="494949"/>
        </w:rPr>
      </w:pPr>
      <w:r w:rsidRPr="00150245">
        <w:rPr>
          <w:rFonts w:ascii="Arial" w:hAnsi="Arial"/>
          <w:color w:val="494949"/>
        </w:rPr>
        <w:t xml:space="preserve">Have the </w:t>
      </w:r>
      <w:r w:rsidR="00A55525">
        <w:rPr>
          <w:rFonts w:ascii="Arial" w:hAnsi="Arial"/>
          <w:color w:val="494949"/>
        </w:rPr>
        <w:t>public information officer</w:t>
      </w:r>
      <w:r w:rsidRPr="00150245">
        <w:rPr>
          <w:rFonts w:ascii="Arial" w:hAnsi="Arial"/>
          <w:color w:val="494949"/>
        </w:rPr>
        <w:t xml:space="preserve"> p</w:t>
      </w:r>
      <w:r w:rsidR="00CA0A58" w:rsidRPr="00150245">
        <w:rPr>
          <w:rFonts w:ascii="Arial" w:hAnsi="Arial"/>
          <w:color w:val="494949"/>
        </w:rPr>
        <w:t xml:space="preserve">repare a statement to students </w:t>
      </w:r>
      <w:r w:rsidRPr="00150245">
        <w:rPr>
          <w:rFonts w:ascii="Arial" w:hAnsi="Arial"/>
          <w:color w:val="494949"/>
        </w:rPr>
        <w:t>with</w:t>
      </w:r>
      <w:r w:rsidR="00CA0A58" w:rsidRPr="00150245">
        <w:rPr>
          <w:rFonts w:ascii="Arial" w:hAnsi="Arial"/>
          <w:color w:val="494949"/>
        </w:rPr>
        <w:t xml:space="preserve"> verified information. Review with superintendent before issuing the statement.</w:t>
      </w:r>
    </w:p>
    <w:p w14:paraId="6371635E" w14:textId="77777777" w:rsidR="00CA0A58" w:rsidRPr="00150245" w:rsidRDefault="00CA0A58" w:rsidP="002855DB">
      <w:pPr>
        <w:numPr>
          <w:ilvl w:val="0"/>
          <w:numId w:val="76"/>
        </w:numPr>
        <w:spacing w:after="0" w:line="240" w:lineRule="auto"/>
        <w:rPr>
          <w:rFonts w:ascii="Arial" w:hAnsi="Arial"/>
          <w:color w:val="494949"/>
        </w:rPr>
      </w:pPr>
      <w:r w:rsidRPr="00150245">
        <w:rPr>
          <w:rFonts w:ascii="Arial" w:hAnsi="Arial"/>
          <w:color w:val="494949"/>
        </w:rPr>
        <w:t xml:space="preserve">Determine if students in other buildings or </w:t>
      </w:r>
      <w:r w:rsidR="00344113" w:rsidRPr="00150245">
        <w:rPr>
          <w:rFonts w:ascii="Arial" w:hAnsi="Arial"/>
          <w:color w:val="494949"/>
        </w:rPr>
        <w:t>District</w:t>
      </w:r>
      <w:r w:rsidRPr="00150245">
        <w:rPr>
          <w:rFonts w:ascii="Arial" w:hAnsi="Arial"/>
          <w:color w:val="494949"/>
        </w:rPr>
        <w:t>s may be directly affected and notify the appropriate administrators(s), if necessary.</w:t>
      </w:r>
    </w:p>
    <w:p w14:paraId="0FFDF5C0" w14:textId="78A0ECBD" w:rsidR="00CA0A58" w:rsidRPr="00150245" w:rsidRDefault="00AD02E0" w:rsidP="002855DB">
      <w:pPr>
        <w:numPr>
          <w:ilvl w:val="0"/>
          <w:numId w:val="76"/>
        </w:numPr>
        <w:spacing w:after="0" w:line="240" w:lineRule="auto"/>
        <w:rPr>
          <w:rFonts w:ascii="Arial" w:hAnsi="Arial"/>
          <w:color w:val="494949"/>
        </w:rPr>
      </w:pPr>
      <w:r>
        <w:rPr>
          <w:rFonts w:ascii="Arial" w:hAnsi="Arial"/>
          <w:color w:val="494949"/>
        </w:rPr>
        <w:t>Hold an</w:t>
      </w:r>
      <w:r w:rsidR="00CA0A58" w:rsidRPr="00150245">
        <w:rPr>
          <w:rFonts w:ascii="Arial" w:hAnsi="Arial"/>
          <w:color w:val="494949"/>
        </w:rPr>
        <w:t xml:space="preserve"> emergency staff meetin</w:t>
      </w:r>
      <w:r w:rsidR="00B25D54" w:rsidRPr="00150245">
        <w:rPr>
          <w:rFonts w:ascii="Arial" w:hAnsi="Arial"/>
          <w:color w:val="494949"/>
        </w:rPr>
        <w:t xml:space="preserve">g. If the event occurred </w:t>
      </w:r>
      <w:r w:rsidR="00CA0A58" w:rsidRPr="00150245">
        <w:rPr>
          <w:rFonts w:ascii="Arial" w:hAnsi="Arial"/>
          <w:color w:val="494949"/>
        </w:rPr>
        <w:t>outside of normal school hours, this meeting should take place as soon as staff returns to school. Keep school personnel updated on the events and circumstances.</w:t>
      </w:r>
    </w:p>
    <w:p w14:paraId="1CC9901B" w14:textId="77777777" w:rsidR="00CA0A58" w:rsidRPr="00150245" w:rsidRDefault="00CA0A58" w:rsidP="002855DB">
      <w:pPr>
        <w:numPr>
          <w:ilvl w:val="0"/>
          <w:numId w:val="76"/>
        </w:numPr>
        <w:spacing w:after="0" w:line="240" w:lineRule="auto"/>
        <w:rPr>
          <w:rFonts w:ascii="Arial" w:hAnsi="Arial"/>
          <w:color w:val="494949"/>
        </w:rPr>
      </w:pPr>
      <w:r w:rsidRPr="00150245">
        <w:rPr>
          <w:rFonts w:ascii="Arial" w:hAnsi="Arial"/>
          <w:color w:val="494949"/>
        </w:rPr>
        <w:t>Gather personal items of the deceased from lockers, desks, etc. and deliver to appropriate family members.</w:t>
      </w:r>
    </w:p>
    <w:p w14:paraId="3EC6371A" w14:textId="553CB856" w:rsidR="00B25D54" w:rsidRPr="00150245" w:rsidRDefault="00B25D54" w:rsidP="002855DB">
      <w:pPr>
        <w:numPr>
          <w:ilvl w:val="0"/>
          <w:numId w:val="76"/>
        </w:numPr>
        <w:spacing w:after="0" w:line="240" w:lineRule="auto"/>
        <w:rPr>
          <w:rFonts w:ascii="Arial" w:hAnsi="Arial"/>
          <w:color w:val="494949"/>
        </w:rPr>
      </w:pPr>
      <w:r w:rsidRPr="00150245">
        <w:rPr>
          <w:rFonts w:ascii="Arial" w:hAnsi="Arial"/>
          <w:color w:val="494949"/>
        </w:rPr>
        <w:t>Announce loss to the entire school with verified information.</w:t>
      </w:r>
    </w:p>
    <w:p w14:paraId="7BAA2EFA" w14:textId="77777777" w:rsidR="00CA0A58" w:rsidRDefault="00CA0A58" w:rsidP="00CA0A58">
      <w:pPr>
        <w:rPr>
          <w:rFonts w:ascii="Arial" w:hAnsi="Arial"/>
          <w:b/>
          <w:color w:val="FF0000"/>
          <w:sz w:val="36"/>
          <w:szCs w:val="36"/>
        </w:rPr>
      </w:pPr>
    </w:p>
    <w:p w14:paraId="4E5AF408" w14:textId="77777777" w:rsidR="00B25D54" w:rsidRDefault="00B25D54">
      <w:pPr>
        <w:rPr>
          <w:rFonts w:ascii="Arial" w:eastAsia="Times New Roman" w:hAnsi="Arial" w:cstheme="majorBidi"/>
          <w:b/>
          <w:color w:val="548DD4" w:themeColor="text2" w:themeTint="99"/>
          <w:sz w:val="32"/>
          <w:szCs w:val="28"/>
        </w:rPr>
      </w:pPr>
      <w:r>
        <w:br w:type="page"/>
      </w:r>
    </w:p>
    <w:p w14:paraId="06736A05" w14:textId="1578978F" w:rsidR="00CA0A58" w:rsidRPr="00B629A3" w:rsidRDefault="00CA0A58" w:rsidP="00F95E99">
      <w:pPr>
        <w:pStyle w:val="Heading1"/>
      </w:pPr>
      <w:bookmarkStart w:id="118" w:name="_Toc419444931"/>
      <w:r w:rsidRPr="00B629A3">
        <w:lastRenderedPageBreak/>
        <w:t>Hostage</w:t>
      </w:r>
      <w:bookmarkEnd w:id="118"/>
    </w:p>
    <w:p w14:paraId="14B6F5AB" w14:textId="77777777" w:rsidR="00CA0A58" w:rsidRPr="00150245" w:rsidRDefault="00CA0A58" w:rsidP="00CA0A58">
      <w:pPr>
        <w:spacing w:after="120"/>
        <w:rPr>
          <w:rFonts w:ascii="Arial" w:hAnsi="Arial"/>
          <w:b/>
          <w:color w:val="494949"/>
        </w:rPr>
      </w:pPr>
      <w:r w:rsidRPr="00150245">
        <w:rPr>
          <w:rFonts w:ascii="Arial" w:hAnsi="Arial"/>
          <w:b/>
          <w:color w:val="494949"/>
        </w:rPr>
        <w:t>Response Protocol: Lockdown, Evacuation, Off-Campus Evacuation</w:t>
      </w:r>
    </w:p>
    <w:p w14:paraId="49FB6F45" w14:textId="77777777" w:rsidR="00CA0A58" w:rsidRPr="00150245" w:rsidRDefault="00CA0A58" w:rsidP="00B51689">
      <w:pPr>
        <w:spacing w:before="60" w:after="60"/>
        <w:rPr>
          <w:rFonts w:ascii="Arial" w:hAnsi="Arial"/>
          <w:b/>
          <w:color w:val="494949"/>
        </w:rPr>
      </w:pPr>
      <w:r w:rsidRPr="00150245">
        <w:rPr>
          <w:rFonts w:ascii="Arial" w:hAnsi="Arial"/>
          <w:b/>
          <w:color w:val="494949"/>
        </w:rPr>
        <w:t>General</w:t>
      </w:r>
    </w:p>
    <w:p w14:paraId="4DE89537" w14:textId="02D159DC" w:rsidR="00CA0A58" w:rsidRPr="00150245" w:rsidRDefault="00CA0A58" w:rsidP="002855DB">
      <w:pPr>
        <w:numPr>
          <w:ilvl w:val="0"/>
          <w:numId w:val="52"/>
        </w:numPr>
        <w:spacing w:after="0" w:line="240" w:lineRule="auto"/>
        <w:rPr>
          <w:rFonts w:ascii="Arial" w:hAnsi="Arial"/>
          <w:color w:val="494949"/>
        </w:rPr>
      </w:pPr>
      <w:r w:rsidRPr="00150245">
        <w:rPr>
          <w:rFonts w:ascii="Arial" w:hAnsi="Arial"/>
          <w:color w:val="494949"/>
        </w:rPr>
        <w:t xml:space="preserve">If </w:t>
      </w:r>
      <w:r w:rsidR="00B25D54" w:rsidRPr="00150245">
        <w:rPr>
          <w:rFonts w:ascii="Arial" w:hAnsi="Arial"/>
          <w:color w:val="494949"/>
        </w:rPr>
        <w:t>perpetrator</w:t>
      </w:r>
      <w:r w:rsidRPr="00150245">
        <w:rPr>
          <w:rFonts w:ascii="Arial" w:hAnsi="Arial"/>
          <w:color w:val="494949"/>
        </w:rPr>
        <w:t xml:space="preserve"> is unaware of your presence, do not intervene.</w:t>
      </w:r>
    </w:p>
    <w:p w14:paraId="6EB12F14" w14:textId="34710292" w:rsidR="00CA0A58" w:rsidRPr="00150245" w:rsidRDefault="00CA0A58" w:rsidP="002855DB">
      <w:pPr>
        <w:numPr>
          <w:ilvl w:val="0"/>
          <w:numId w:val="52"/>
        </w:numPr>
        <w:spacing w:after="0" w:line="240" w:lineRule="auto"/>
        <w:rPr>
          <w:rFonts w:ascii="Arial" w:hAnsi="Arial"/>
          <w:color w:val="494949"/>
        </w:rPr>
      </w:pPr>
      <w:r w:rsidRPr="00150245">
        <w:rPr>
          <w:rFonts w:ascii="Arial" w:hAnsi="Arial"/>
          <w:color w:val="494949"/>
        </w:rPr>
        <w:t>Seal off area near hostage scene</w:t>
      </w:r>
      <w:r w:rsidR="0018384D" w:rsidRPr="00150245">
        <w:rPr>
          <w:rFonts w:ascii="Arial" w:hAnsi="Arial"/>
          <w:color w:val="494949"/>
        </w:rPr>
        <w:t xml:space="preserve"> to keep other</w:t>
      </w:r>
      <w:r w:rsidR="00B25D54" w:rsidRPr="00150245">
        <w:rPr>
          <w:rFonts w:ascii="Arial" w:hAnsi="Arial"/>
          <w:color w:val="494949"/>
        </w:rPr>
        <w:t>s</w:t>
      </w:r>
      <w:r w:rsidR="0018384D" w:rsidRPr="00150245">
        <w:rPr>
          <w:rFonts w:ascii="Arial" w:hAnsi="Arial"/>
          <w:color w:val="494949"/>
        </w:rPr>
        <w:t xml:space="preserve"> out of area</w:t>
      </w:r>
      <w:r w:rsidRPr="00150245">
        <w:rPr>
          <w:rFonts w:ascii="Arial" w:hAnsi="Arial"/>
          <w:color w:val="494949"/>
        </w:rPr>
        <w:t>.</w:t>
      </w:r>
    </w:p>
    <w:p w14:paraId="1E67F2C7" w14:textId="77777777" w:rsidR="00CA0A58" w:rsidRPr="00150245" w:rsidRDefault="00CA0A58" w:rsidP="002855DB">
      <w:pPr>
        <w:numPr>
          <w:ilvl w:val="0"/>
          <w:numId w:val="52"/>
        </w:numPr>
        <w:spacing w:after="0" w:line="240" w:lineRule="auto"/>
        <w:rPr>
          <w:rFonts w:ascii="Arial" w:hAnsi="Arial"/>
          <w:color w:val="494949"/>
        </w:rPr>
      </w:pPr>
      <w:r w:rsidRPr="00150245">
        <w:rPr>
          <w:rFonts w:ascii="Arial" w:hAnsi="Arial"/>
          <w:color w:val="494949"/>
        </w:rPr>
        <w:t>Hostage situation will be turned over to law enforcement. It is their responsibility to bring the situation to a successful conclusion.</w:t>
      </w:r>
    </w:p>
    <w:p w14:paraId="14D96DF9" w14:textId="04637B73" w:rsidR="00CA0A58" w:rsidRPr="00150245" w:rsidRDefault="00B623B6" w:rsidP="002855DB">
      <w:pPr>
        <w:numPr>
          <w:ilvl w:val="0"/>
          <w:numId w:val="52"/>
        </w:numPr>
        <w:spacing w:after="120" w:line="240" w:lineRule="auto"/>
        <w:rPr>
          <w:rFonts w:ascii="Arial" w:hAnsi="Arial"/>
          <w:color w:val="494949"/>
        </w:rPr>
      </w:pPr>
      <w:r w:rsidRPr="00150245">
        <w:rPr>
          <w:rFonts w:ascii="Arial" w:hAnsi="Arial"/>
          <w:color w:val="494949"/>
        </w:rPr>
        <w:t>Provide</w:t>
      </w:r>
      <w:r w:rsidR="00CA0A58" w:rsidRPr="00150245">
        <w:rPr>
          <w:rFonts w:ascii="Arial" w:hAnsi="Arial"/>
          <w:color w:val="494949"/>
        </w:rPr>
        <w:t xml:space="preserve"> detailed notes of events</w:t>
      </w:r>
      <w:r w:rsidRPr="00150245">
        <w:rPr>
          <w:rFonts w:ascii="Arial" w:hAnsi="Arial"/>
          <w:color w:val="494949"/>
        </w:rPr>
        <w:t xml:space="preserve"> to </w:t>
      </w:r>
      <w:r w:rsidR="000E532F" w:rsidRPr="00150245">
        <w:rPr>
          <w:color w:val="494949"/>
        </w:rPr>
        <w:t>the incident commander</w:t>
      </w:r>
      <w:r w:rsidR="00CA0A58" w:rsidRPr="00150245">
        <w:rPr>
          <w:rFonts w:ascii="Arial" w:hAnsi="Arial"/>
          <w:color w:val="494949"/>
        </w:rPr>
        <w:t xml:space="preserve">, such as description of </w:t>
      </w:r>
      <w:r w:rsidRPr="00150245">
        <w:rPr>
          <w:rFonts w:ascii="Arial" w:hAnsi="Arial"/>
          <w:color w:val="494949"/>
        </w:rPr>
        <w:t>perpetrator(s), types of weapons being used an</w:t>
      </w:r>
      <w:r w:rsidR="00E824C8">
        <w:rPr>
          <w:rFonts w:ascii="Arial" w:hAnsi="Arial"/>
          <w:color w:val="494949"/>
        </w:rPr>
        <w:t>d</w:t>
      </w:r>
      <w:r w:rsidR="00CA0A58" w:rsidRPr="00150245">
        <w:rPr>
          <w:rFonts w:ascii="Arial" w:hAnsi="Arial"/>
          <w:color w:val="494949"/>
        </w:rPr>
        <w:t xml:space="preserve"> any demands or instructions </w:t>
      </w:r>
      <w:r w:rsidRPr="00150245">
        <w:rPr>
          <w:rFonts w:ascii="Arial" w:hAnsi="Arial"/>
          <w:color w:val="494949"/>
        </w:rPr>
        <w:t>given.</w:t>
      </w:r>
    </w:p>
    <w:p w14:paraId="745CAD57" w14:textId="77777777" w:rsidR="00CA0A58" w:rsidRPr="00150245" w:rsidRDefault="00CA0A58" w:rsidP="00B51689">
      <w:pPr>
        <w:spacing w:before="60" w:after="60"/>
        <w:rPr>
          <w:rFonts w:ascii="Arial" w:hAnsi="Arial"/>
          <w:b/>
          <w:color w:val="494949"/>
        </w:rPr>
      </w:pPr>
      <w:r w:rsidRPr="00150245">
        <w:rPr>
          <w:rFonts w:ascii="Arial" w:hAnsi="Arial"/>
          <w:b/>
          <w:color w:val="494949"/>
        </w:rPr>
        <w:t>If Taken Hostage</w:t>
      </w:r>
    </w:p>
    <w:p w14:paraId="2272D22D" w14:textId="56A039F6" w:rsidR="00CA0A58" w:rsidRPr="00150245" w:rsidRDefault="00CA0A58" w:rsidP="002855DB">
      <w:pPr>
        <w:numPr>
          <w:ilvl w:val="0"/>
          <w:numId w:val="53"/>
        </w:numPr>
        <w:spacing w:after="0" w:line="240" w:lineRule="auto"/>
        <w:rPr>
          <w:rFonts w:ascii="Arial" w:hAnsi="Arial"/>
          <w:color w:val="494949"/>
        </w:rPr>
      </w:pPr>
      <w:r w:rsidRPr="00150245">
        <w:rPr>
          <w:rFonts w:ascii="Arial" w:hAnsi="Arial"/>
          <w:color w:val="494949"/>
        </w:rPr>
        <w:t xml:space="preserve">Follow instructions of </w:t>
      </w:r>
      <w:r w:rsidR="00B623B6" w:rsidRPr="00150245">
        <w:rPr>
          <w:rFonts w:ascii="Arial" w:hAnsi="Arial"/>
          <w:color w:val="494949"/>
        </w:rPr>
        <w:t>perpetrator</w:t>
      </w:r>
      <w:r w:rsidRPr="00150245">
        <w:rPr>
          <w:rFonts w:ascii="Arial" w:hAnsi="Arial"/>
          <w:color w:val="494949"/>
        </w:rPr>
        <w:t>.</w:t>
      </w:r>
    </w:p>
    <w:p w14:paraId="29F5CDA8" w14:textId="77777777" w:rsidR="00CA0A58" w:rsidRPr="0090310D" w:rsidRDefault="00CA0A58" w:rsidP="002855DB">
      <w:pPr>
        <w:numPr>
          <w:ilvl w:val="0"/>
          <w:numId w:val="53"/>
        </w:numPr>
        <w:spacing w:after="0" w:line="240" w:lineRule="auto"/>
        <w:rPr>
          <w:rFonts w:ascii="Arial" w:hAnsi="Arial"/>
          <w:color w:val="494949"/>
        </w:rPr>
      </w:pPr>
      <w:r w:rsidRPr="00150245">
        <w:rPr>
          <w:rFonts w:ascii="Arial" w:hAnsi="Arial"/>
          <w:color w:val="494949"/>
        </w:rPr>
        <w:t xml:space="preserve">Try </w:t>
      </w:r>
      <w:r w:rsidRPr="0090310D">
        <w:rPr>
          <w:rFonts w:ascii="Arial" w:hAnsi="Arial"/>
          <w:color w:val="494949"/>
        </w:rPr>
        <w:t>not to panic</w:t>
      </w:r>
      <w:r w:rsidR="00E5528B" w:rsidRPr="0090310D">
        <w:rPr>
          <w:rFonts w:ascii="Arial" w:hAnsi="Arial"/>
          <w:color w:val="494949"/>
        </w:rPr>
        <w:t xml:space="preserve">. </w:t>
      </w:r>
      <w:r w:rsidRPr="0090310D">
        <w:rPr>
          <w:rFonts w:ascii="Arial" w:hAnsi="Arial"/>
          <w:color w:val="494949"/>
        </w:rPr>
        <w:t>Calm students if they are present.</w:t>
      </w:r>
    </w:p>
    <w:p w14:paraId="55DF808B" w14:textId="24E70E7F" w:rsidR="00CA0A58" w:rsidRPr="00150245" w:rsidRDefault="00CA0A58" w:rsidP="002855DB">
      <w:pPr>
        <w:numPr>
          <w:ilvl w:val="0"/>
          <w:numId w:val="53"/>
        </w:numPr>
        <w:spacing w:after="0" w:line="240" w:lineRule="auto"/>
        <w:rPr>
          <w:rFonts w:ascii="Arial" w:hAnsi="Arial"/>
          <w:color w:val="494949"/>
        </w:rPr>
      </w:pPr>
      <w:r w:rsidRPr="0090310D">
        <w:rPr>
          <w:rFonts w:ascii="Arial" w:hAnsi="Arial"/>
          <w:color w:val="494949"/>
        </w:rPr>
        <w:t>Move very slowly. Keep</w:t>
      </w:r>
      <w:r w:rsidRPr="00150245">
        <w:rPr>
          <w:rFonts w:ascii="Arial" w:hAnsi="Arial"/>
          <w:color w:val="494949"/>
        </w:rPr>
        <w:t xml:space="preserve"> your distance</w:t>
      </w:r>
      <w:r w:rsidR="00E5528B" w:rsidRPr="00150245">
        <w:rPr>
          <w:rFonts w:ascii="Arial" w:hAnsi="Arial"/>
          <w:color w:val="494949"/>
        </w:rPr>
        <w:t xml:space="preserve">. </w:t>
      </w:r>
      <w:r w:rsidRPr="00150245">
        <w:rPr>
          <w:rFonts w:ascii="Arial" w:hAnsi="Arial"/>
          <w:color w:val="494949"/>
        </w:rPr>
        <w:t>Attempt to keep some obstacle between</w:t>
      </w:r>
      <w:r w:rsidR="0018384D" w:rsidRPr="00150245">
        <w:rPr>
          <w:rFonts w:ascii="Arial" w:hAnsi="Arial"/>
          <w:color w:val="494949"/>
        </w:rPr>
        <w:t xml:space="preserve"> you and the </w:t>
      </w:r>
      <w:r w:rsidR="00B623B6" w:rsidRPr="00150245">
        <w:rPr>
          <w:rFonts w:ascii="Arial" w:hAnsi="Arial"/>
          <w:color w:val="494949"/>
        </w:rPr>
        <w:t xml:space="preserve">perpetrator such as a </w:t>
      </w:r>
      <w:r w:rsidR="0018384D" w:rsidRPr="00150245">
        <w:rPr>
          <w:rFonts w:ascii="Arial" w:hAnsi="Arial"/>
          <w:color w:val="494949"/>
        </w:rPr>
        <w:t>bookcase</w:t>
      </w:r>
      <w:r w:rsidR="00B623B6" w:rsidRPr="00150245">
        <w:rPr>
          <w:rFonts w:ascii="Arial" w:hAnsi="Arial"/>
          <w:color w:val="494949"/>
        </w:rPr>
        <w:t>, desk or wall</w:t>
      </w:r>
      <w:r w:rsidRPr="00150245">
        <w:rPr>
          <w:rFonts w:ascii="Arial" w:hAnsi="Arial"/>
          <w:color w:val="494949"/>
        </w:rPr>
        <w:t xml:space="preserve">. </w:t>
      </w:r>
    </w:p>
    <w:p w14:paraId="7A533E84" w14:textId="77777777" w:rsidR="00CA0A58" w:rsidRPr="00150245" w:rsidRDefault="00CA0A58" w:rsidP="002855DB">
      <w:pPr>
        <w:numPr>
          <w:ilvl w:val="0"/>
          <w:numId w:val="53"/>
        </w:numPr>
        <w:spacing w:after="0" w:line="240" w:lineRule="auto"/>
        <w:rPr>
          <w:rFonts w:ascii="Arial" w:hAnsi="Arial"/>
          <w:color w:val="494949"/>
        </w:rPr>
      </w:pPr>
      <w:r w:rsidRPr="00150245">
        <w:rPr>
          <w:rFonts w:ascii="Arial" w:hAnsi="Arial"/>
          <w:color w:val="494949"/>
        </w:rPr>
        <w:t>Maintain a non-threatening pose</w:t>
      </w:r>
      <w:r w:rsidR="00E5528B" w:rsidRPr="00150245">
        <w:rPr>
          <w:rFonts w:ascii="Arial" w:hAnsi="Arial"/>
          <w:color w:val="494949"/>
        </w:rPr>
        <w:t xml:space="preserve">. </w:t>
      </w:r>
      <w:r w:rsidRPr="00150245">
        <w:rPr>
          <w:rFonts w:ascii="Arial" w:hAnsi="Arial"/>
          <w:color w:val="494949"/>
        </w:rPr>
        <w:t>Keep hands at your sides or folded</w:t>
      </w:r>
      <w:r w:rsidR="00E5528B" w:rsidRPr="00150245">
        <w:rPr>
          <w:rFonts w:ascii="Arial" w:hAnsi="Arial"/>
          <w:color w:val="494949"/>
        </w:rPr>
        <w:t xml:space="preserve">. </w:t>
      </w:r>
    </w:p>
    <w:p w14:paraId="66924EFA" w14:textId="77777777" w:rsidR="00CA0A58" w:rsidRPr="00150245" w:rsidRDefault="00CA0A58" w:rsidP="002855DB">
      <w:pPr>
        <w:numPr>
          <w:ilvl w:val="0"/>
          <w:numId w:val="53"/>
        </w:numPr>
        <w:spacing w:after="0" w:line="240" w:lineRule="auto"/>
        <w:rPr>
          <w:rFonts w:ascii="Arial" w:hAnsi="Arial"/>
          <w:color w:val="494949"/>
        </w:rPr>
      </w:pPr>
      <w:r w:rsidRPr="00150245">
        <w:rPr>
          <w:rFonts w:ascii="Arial" w:hAnsi="Arial"/>
          <w:color w:val="494949"/>
        </w:rPr>
        <w:t xml:space="preserve">Do not maintain constant eye contact. </w:t>
      </w:r>
    </w:p>
    <w:p w14:paraId="15ECC4EF" w14:textId="77777777" w:rsidR="00CA0A58" w:rsidRPr="00150245" w:rsidRDefault="00CA0A58" w:rsidP="002855DB">
      <w:pPr>
        <w:numPr>
          <w:ilvl w:val="0"/>
          <w:numId w:val="53"/>
        </w:numPr>
        <w:spacing w:after="0" w:line="240" w:lineRule="auto"/>
        <w:rPr>
          <w:rFonts w:ascii="Arial" w:hAnsi="Arial"/>
          <w:color w:val="494949"/>
        </w:rPr>
      </w:pPr>
      <w:r w:rsidRPr="00150245">
        <w:rPr>
          <w:rFonts w:ascii="Arial" w:hAnsi="Arial"/>
          <w:color w:val="494949"/>
        </w:rPr>
        <w:t>Ask permission to speak but do not argue or make suggestions.</w:t>
      </w:r>
    </w:p>
    <w:p w14:paraId="374BBED2" w14:textId="208D41F7" w:rsidR="00CA0A58" w:rsidRPr="00150245" w:rsidRDefault="00B623B6" w:rsidP="002855DB">
      <w:pPr>
        <w:numPr>
          <w:ilvl w:val="0"/>
          <w:numId w:val="53"/>
        </w:numPr>
        <w:spacing w:after="0" w:line="240" w:lineRule="auto"/>
        <w:rPr>
          <w:rFonts w:ascii="Arial" w:hAnsi="Arial"/>
          <w:color w:val="494949"/>
        </w:rPr>
      </w:pPr>
      <w:r w:rsidRPr="00150245">
        <w:rPr>
          <w:rFonts w:ascii="Arial" w:hAnsi="Arial"/>
          <w:color w:val="494949"/>
        </w:rPr>
        <w:t>Be respectful to perpetrator</w:t>
      </w:r>
      <w:r w:rsidR="00CA0A58" w:rsidRPr="00150245">
        <w:rPr>
          <w:rFonts w:ascii="Arial" w:hAnsi="Arial"/>
          <w:color w:val="494949"/>
        </w:rPr>
        <w:t xml:space="preserve">. Simply ask questions and listen. </w:t>
      </w:r>
    </w:p>
    <w:p w14:paraId="6FE44864" w14:textId="77777777" w:rsidR="00CA0A58" w:rsidRPr="00150245" w:rsidRDefault="00CA0A58" w:rsidP="002855DB">
      <w:pPr>
        <w:numPr>
          <w:ilvl w:val="0"/>
          <w:numId w:val="53"/>
        </w:numPr>
        <w:spacing w:after="0" w:line="240" w:lineRule="auto"/>
        <w:rPr>
          <w:rFonts w:ascii="Arial" w:hAnsi="Arial"/>
          <w:color w:val="494949"/>
        </w:rPr>
      </w:pPr>
      <w:r w:rsidRPr="00150245">
        <w:rPr>
          <w:rFonts w:ascii="Arial" w:hAnsi="Arial"/>
          <w:color w:val="494949"/>
        </w:rPr>
        <w:t>Never hold out your hand and ask the person to turn a weapon over to you. Ask the person to put the weapon down</w:t>
      </w:r>
      <w:r w:rsidR="00E5528B" w:rsidRPr="00150245">
        <w:rPr>
          <w:rFonts w:ascii="Arial" w:hAnsi="Arial"/>
          <w:color w:val="494949"/>
        </w:rPr>
        <w:t xml:space="preserve">. </w:t>
      </w:r>
      <w:r w:rsidRPr="00150245">
        <w:rPr>
          <w:rFonts w:ascii="Arial" w:hAnsi="Arial"/>
          <w:color w:val="494949"/>
        </w:rPr>
        <w:t>Indicate that it would be easier to talk if they lay it down or put it in their pocket.</w:t>
      </w:r>
    </w:p>
    <w:p w14:paraId="23BA16D2" w14:textId="77777777" w:rsidR="00CA0A58" w:rsidRPr="00150245" w:rsidRDefault="00CA0A58" w:rsidP="002855DB">
      <w:pPr>
        <w:numPr>
          <w:ilvl w:val="0"/>
          <w:numId w:val="53"/>
        </w:numPr>
        <w:spacing w:after="0" w:line="240" w:lineRule="auto"/>
        <w:rPr>
          <w:rFonts w:ascii="Arial" w:hAnsi="Arial"/>
          <w:color w:val="494949"/>
        </w:rPr>
      </w:pPr>
      <w:r w:rsidRPr="00150245">
        <w:rPr>
          <w:rFonts w:ascii="Arial" w:hAnsi="Arial"/>
          <w:color w:val="494949"/>
        </w:rPr>
        <w:t>Make no sudden, unannounced moves</w:t>
      </w:r>
      <w:r w:rsidR="00E5528B" w:rsidRPr="00150245">
        <w:rPr>
          <w:rFonts w:ascii="Arial" w:hAnsi="Arial"/>
          <w:color w:val="494949"/>
        </w:rPr>
        <w:t xml:space="preserve">. </w:t>
      </w:r>
      <w:r w:rsidRPr="00150245">
        <w:rPr>
          <w:rFonts w:ascii="Arial" w:hAnsi="Arial"/>
          <w:color w:val="494949"/>
        </w:rPr>
        <w:t xml:space="preserve">If you are going to move, tell them beforehand what you would like to do. </w:t>
      </w:r>
    </w:p>
    <w:p w14:paraId="350A3EBF" w14:textId="77777777" w:rsidR="00CA0A58" w:rsidRPr="00150245" w:rsidRDefault="00CA0A58" w:rsidP="002855DB">
      <w:pPr>
        <w:numPr>
          <w:ilvl w:val="0"/>
          <w:numId w:val="53"/>
        </w:numPr>
        <w:spacing w:after="0" w:line="240" w:lineRule="auto"/>
        <w:rPr>
          <w:rFonts w:ascii="Arial" w:hAnsi="Arial"/>
          <w:color w:val="494949"/>
        </w:rPr>
      </w:pPr>
      <w:r w:rsidRPr="00150245">
        <w:rPr>
          <w:rFonts w:ascii="Arial" w:hAnsi="Arial"/>
          <w:color w:val="494949"/>
        </w:rPr>
        <w:t>Do not promise something that cannot be delivered</w:t>
      </w:r>
      <w:r w:rsidR="00E5528B" w:rsidRPr="00150245">
        <w:rPr>
          <w:rFonts w:ascii="Arial" w:hAnsi="Arial"/>
          <w:color w:val="494949"/>
        </w:rPr>
        <w:t xml:space="preserve">. </w:t>
      </w:r>
    </w:p>
    <w:p w14:paraId="6515F1A9" w14:textId="77777777" w:rsidR="00CA0A58" w:rsidRPr="00150245" w:rsidRDefault="00CA0A58" w:rsidP="002855DB">
      <w:pPr>
        <w:numPr>
          <w:ilvl w:val="0"/>
          <w:numId w:val="53"/>
        </w:numPr>
        <w:spacing w:after="0" w:line="240" w:lineRule="auto"/>
        <w:rPr>
          <w:rFonts w:ascii="Arial" w:hAnsi="Arial"/>
          <w:color w:val="494949"/>
        </w:rPr>
      </w:pPr>
      <w:r w:rsidRPr="00150245">
        <w:rPr>
          <w:rFonts w:ascii="Arial" w:hAnsi="Arial"/>
          <w:color w:val="494949"/>
        </w:rPr>
        <w:t>Ask them if it is okay for the students to leave</w:t>
      </w:r>
      <w:r w:rsidR="00E5528B" w:rsidRPr="00150245">
        <w:rPr>
          <w:rFonts w:ascii="Arial" w:hAnsi="Arial"/>
          <w:color w:val="494949"/>
        </w:rPr>
        <w:t xml:space="preserve">. </w:t>
      </w:r>
    </w:p>
    <w:p w14:paraId="15E4DD27" w14:textId="2048FD82" w:rsidR="00CA0A58" w:rsidRPr="00150245" w:rsidRDefault="00CA0A58" w:rsidP="002855DB">
      <w:pPr>
        <w:numPr>
          <w:ilvl w:val="0"/>
          <w:numId w:val="53"/>
        </w:numPr>
        <w:spacing w:after="0" w:line="240" w:lineRule="auto"/>
        <w:rPr>
          <w:rFonts w:ascii="Arial" w:hAnsi="Arial"/>
          <w:color w:val="494949"/>
        </w:rPr>
      </w:pPr>
      <w:r w:rsidRPr="00150245">
        <w:rPr>
          <w:rFonts w:ascii="Arial" w:hAnsi="Arial"/>
          <w:color w:val="494949"/>
        </w:rPr>
        <w:t>Kee</w:t>
      </w:r>
      <w:r w:rsidR="00B623B6" w:rsidRPr="00150245">
        <w:rPr>
          <w:rFonts w:ascii="Arial" w:hAnsi="Arial"/>
          <w:color w:val="494949"/>
        </w:rPr>
        <w:t>p talking, asking, paraphrasing</w:t>
      </w:r>
      <w:r w:rsidRPr="00150245">
        <w:rPr>
          <w:rFonts w:ascii="Arial" w:hAnsi="Arial"/>
          <w:color w:val="494949"/>
        </w:rPr>
        <w:t xml:space="preserve"> and listening</w:t>
      </w:r>
      <w:r w:rsidR="00E5528B" w:rsidRPr="00150245">
        <w:rPr>
          <w:rFonts w:ascii="Arial" w:hAnsi="Arial"/>
          <w:color w:val="494949"/>
        </w:rPr>
        <w:t xml:space="preserve">. </w:t>
      </w:r>
      <w:r w:rsidRPr="00150245">
        <w:rPr>
          <w:rFonts w:ascii="Arial" w:hAnsi="Arial"/>
          <w:color w:val="494949"/>
        </w:rPr>
        <w:t xml:space="preserve">At some point talk about the fact that no one needs to be harmed and that neither you, nor anyone else intends to harm them. </w:t>
      </w:r>
    </w:p>
    <w:p w14:paraId="0804E535" w14:textId="2C33C024" w:rsidR="00CA0A58" w:rsidRPr="00150245" w:rsidRDefault="00CA0A58" w:rsidP="002855DB">
      <w:pPr>
        <w:numPr>
          <w:ilvl w:val="0"/>
          <w:numId w:val="53"/>
        </w:numPr>
        <w:spacing w:after="120" w:line="240" w:lineRule="auto"/>
        <w:rPr>
          <w:rFonts w:ascii="Arial" w:hAnsi="Arial"/>
          <w:color w:val="494949"/>
        </w:rPr>
      </w:pPr>
      <w:r w:rsidRPr="00150245">
        <w:rPr>
          <w:rFonts w:ascii="Arial" w:hAnsi="Arial"/>
          <w:color w:val="494949"/>
        </w:rPr>
        <w:t>Buy time</w:t>
      </w:r>
      <w:r w:rsidR="00B623B6" w:rsidRPr="00150245">
        <w:rPr>
          <w:rFonts w:ascii="Arial" w:hAnsi="Arial"/>
          <w:color w:val="494949"/>
        </w:rPr>
        <w:t xml:space="preserve"> by communicating. When help</w:t>
      </w:r>
      <w:r w:rsidRPr="00150245">
        <w:rPr>
          <w:rFonts w:ascii="Arial" w:hAnsi="Arial"/>
          <w:color w:val="494949"/>
        </w:rPr>
        <w:t xml:space="preserve"> arrive</w:t>
      </w:r>
      <w:r w:rsidR="00B623B6" w:rsidRPr="00150245">
        <w:rPr>
          <w:rFonts w:ascii="Arial" w:hAnsi="Arial"/>
          <w:color w:val="494949"/>
        </w:rPr>
        <w:t>s</w:t>
      </w:r>
      <w:r w:rsidRPr="00150245">
        <w:rPr>
          <w:rFonts w:ascii="Arial" w:hAnsi="Arial"/>
          <w:color w:val="494949"/>
        </w:rPr>
        <w:t xml:space="preserve">, do exactly what they tell you to do. </w:t>
      </w:r>
    </w:p>
    <w:p w14:paraId="3ED9D308" w14:textId="77777777" w:rsidR="00CA0A58" w:rsidRPr="00150245" w:rsidRDefault="00CA0A58" w:rsidP="00B51689">
      <w:pPr>
        <w:spacing w:before="60" w:after="60"/>
        <w:rPr>
          <w:rFonts w:ascii="Arial" w:hAnsi="Arial"/>
          <w:b/>
          <w:color w:val="494949"/>
        </w:rPr>
      </w:pPr>
      <w:r w:rsidRPr="00150245">
        <w:rPr>
          <w:rFonts w:ascii="Arial" w:hAnsi="Arial"/>
          <w:b/>
          <w:color w:val="494949"/>
        </w:rPr>
        <w:t>Administration</w:t>
      </w:r>
    </w:p>
    <w:p w14:paraId="4581BD43" w14:textId="4E861921" w:rsidR="0018384D" w:rsidRPr="00150245" w:rsidRDefault="00B623B6" w:rsidP="002855DB">
      <w:pPr>
        <w:numPr>
          <w:ilvl w:val="0"/>
          <w:numId w:val="52"/>
        </w:numPr>
        <w:spacing w:after="0" w:line="240" w:lineRule="auto"/>
        <w:rPr>
          <w:rFonts w:ascii="Arial" w:hAnsi="Arial"/>
          <w:color w:val="494949"/>
        </w:rPr>
      </w:pPr>
      <w:r w:rsidRPr="00150245">
        <w:rPr>
          <w:rFonts w:ascii="Arial" w:hAnsi="Arial"/>
          <w:color w:val="494949"/>
        </w:rPr>
        <w:t>Initiate l</w:t>
      </w:r>
      <w:r w:rsidR="0018384D" w:rsidRPr="00150245">
        <w:rPr>
          <w:rFonts w:ascii="Arial" w:hAnsi="Arial"/>
          <w:color w:val="494949"/>
        </w:rPr>
        <w:t>ockdown protocol.</w:t>
      </w:r>
    </w:p>
    <w:p w14:paraId="1D4687A3" w14:textId="77777777" w:rsidR="00CA0A58" w:rsidRPr="00150245" w:rsidRDefault="00CA0A58" w:rsidP="002855DB">
      <w:pPr>
        <w:numPr>
          <w:ilvl w:val="0"/>
          <w:numId w:val="52"/>
        </w:numPr>
        <w:spacing w:after="0" w:line="240" w:lineRule="auto"/>
        <w:rPr>
          <w:rFonts w:ascii="Arial" w:hAnsi="Arial"/>
          <w:color w:val="494949"/>
        </w:rPr>
      </w:pPr>
      <w:r w:rsidRPr="00150245">
        <w:rPr>
          <w:rFonts w:ascii="Arial" w:hAnsi="Arial"/>
          <w:color w:val="494949"/>
        </w:rPr>
        <w:t>Call 911</w:t>
      </w:r>
      <w:r w:rsidR="00E5528B" w:rsidRPr="00150245">
        <w:rPr>
          <w:rFonts w:ascii="Arial" w:hAnsi="Arial"/>
          <w:color w:val="494949"/>
        </w:rPr>
        <w:t xml:space="preserve">. </w:t>
      </w:r>
      <w:r w:rsidRPr="00150245">
        <w:rPr>
          <w:rFonts w:ascii="Arial" w:hAnsi="Arial"/>
          <w:color w:val="494949"/>
        </w:rPr>
        <w:t>Give dispatcher details of event, including hostage location and identify an incident command post away from the hostage location for responding officers.</w:t>
      </w:r>
    </w:p>
    <w:p w14:paraId="35CE38F4" w14:textId="77777777" w:rsidR="00CA0A58" w:rsidRPr="00150245" w:rsidRDefault="00CA0A58" w:rsidP="002855DB">
      <w:pPr>
        <w:numPr>
          <w:ilvl w:val="0"/>
          <w:numId w:val="52"/>
        </w:numPr>
        <w:spacing w:after="0" w:line="240" w:lineRule="auto"/>
        <w:rPr>
          <w:rFonts w:ascii="Arial" w:hAnsi="Arial"/>
          <w:color w:val="494949"/>
        </w:rPr>
      </w:pPr>
      <w:r w:rsidRPr="00150245">
        <w:rPr>
          <w:rFonts w:ascii="Arial" w:hAnsi="Arial"/>
          <w:color w:val="494949"/>
        </w:rPr>
        <w:t>If requested, assist police officers in a quiet, orderly room-by-room evacuation away from the hostage situation.</w:t>
      </w:r>
    </w:p>
    <w:p w14:paraId="436BC015" w14:textId="77777777" w:rsidR="00CA0A58" w:rsidRPr="00150245" w:rsidRDefault="00CA0A58" w:rsidP="002855DB">
      <w:pPr>
        <w:numPr>
          <w:ilvl w:val="0"/>
          <w:numId w:val="52"/>
        </w:numPr>
        <w:spacing w:after="0" w:line="240" w:lineRule="auto"/>
        <w:rPr>
          <w:rFonts w:ascii="Arial" w:hAnsi="Arial"/>
          <w:color w:val="494949"/>
        </w:rPr>
      </w:pPr>
      <w:r w:rsidRPr="00150245">
        <w:rPr>
          <w:rFonts w:ascii="Arial" w:hAnsi="Arial"/>
          <w:color w:val="494949"/>
        </w:rPr>
        <w:t>Gather information on students involved and provide information to law enforcement.</w:t>
      </w:r>
    </w:p>
    <w:p w14:paraId="17B4BE7F" w14:textId="77777777" w:rsidR="00CA0A58" w:rsidRPr="00150245" w:rsidRDefault="00CA0A58" w:rsidP="002855DB">
      <w:pPr>
        <w:numPr>
          <w:ilvl w:val="0"/>
          <w:numId w:val="52"/>
        </w:numPr>
        <w:spacing w:after="0" w:line="240" w:lineRule="auto"/>
        <w:rPr>
          <w:rFonts w:ascii="Arial" w:hAnsi="Arial"/>
          <w:color w:val="494949"/>
        </w:rPr>
      </w:pPr>
      <w:r w:rsidRPr="00150245">
        <w:rPr>
          <w:rFonts w:ascii="Arial" w:hAnsi="Arial"/>
          <w:color w:val="494949"/>
        </w:rPr>
        <w:t>Assess the counseling needs of the victim(s)/witness(es). Implement post-crisis intervention procedures.</w:t>
      </w:r>
    </w:p>
    <w:p w14:paraId="0BFCD1F3" w14:textId="77777777" w:rsidR="00CA0A58" w:rsidRPr="00150245" w:rsidRDefault="00CA0A58" w:rsidP="00CA0A58">
      <w:pPr>
        <w:rPr>
          <w:rFonts w:ascii="Arial" w:hAnsi="Arial"/>
          <w:b/>
          <w:color w:val="494949"/>
          <w:sz w:val="36"/>
          <w:szCs w:val="36"/>
        </w:rPr>
      </w:pPr>
      <w:r w:rsidRPr="00150245">
        <w:rPr>
          <w:rFonts w:ascii="Arial" w:hAnsi="Arial"/>
          <w:b/>
          <w:color w:val="494949"/>
          <w:sz w:val="36"/>
          <w:szCs w:val="36"/>
        </w:rPr>
        <w:br w:type="page"/>
      </w:r>
    </w:p>
    <w:p w14:paraId="7D0F1983" w14:textId="77777777" w:rsidR="00CA0A58" w:rsidRPr="00AD02E0" w:rsidRDefault="00CA0A58" w:rsidP="00F95E99">
      <w:pPr>
        <w:pStyle w:val="Heading1"/>
      </w:pPr>
      <w:bookmarkStart w:id="119" w:name="_Toc419444932"/>
      <w:r w:rsidRPr="00AD02E0">
        <w:lastRenderedPageBreak/>
        <w:t>Intruder – Unauthorized Person</w:t>
      </w:r>
      <w:bookmarkEnd w:id="119"/>
    </w:p>
    <w:p w14:paraId="4752A64F" w14:textId="77777777" w:rsidR="00CA0A58" w:rsidRPr="007D52A4" w:rsidRDefault="00CA0A58" w:rsidP="00CA0A58">
      <w:pPr>
        <w:spacing w:after="120"/>
        <w:rPr>
          <w:rFonts w:ascii="Arial" w:hAnsi="Arial"/>
          <w:b/>
          <w:color w:val="494949"/>
        </w:rPr>
      </w:pPr>
      <w:r w:rsidRPr="007D52A4">
        <w:rPr>
          <w:rFonts w:ascii="Arial" w:hAnsi="Arial"/>
          <w:b/>
          <w:color w:val="494949"/>
        </w:rPr>
        <w:t>Response Protocol: Lockdown</w:t>
      </w:r>
    </w:p>
    <w:p w14:paraId="48C2F7F2" w14:textId="77777777" w:rsidR="00CA0A58" w:rsidRPr="007D52A4" w:rsidRDefault="00AA5F45" w:rsidP="00CA0A58">
      <w:pPr>
        <w:rPr>
          <w:rFonts w:ascii="Arial" w:hAnsi="Arial"/>
          <w:color w:val="494949"/>
        </w:rPr>
      </w:pPr>
      <w:r w:rsidRPr="007D52A4">
        <w:rPr>
          <w:rFonts w:ascii="Arial" w:hAnsi="Arial"/>
          <w:color w:val="494949"/>
        </w:rPr>
        <w:t xml:space="preserve">An intruder is an unknown and suspicious person in building or on campus grounds without a visitor's pass or who lack visible identification. </w:t>
      </w:r>
    </w:p>
    <w:p w14:paraId="7AAED12F" w14:textId="529A4C15" w:rsidR="00CA0A58" w:rsidRPr="007D52A4" w:rsidRDefault="007D52A4" w:rsidP="00CA0A58">
      <w:pPr>
        <w:rPr>
          <w:rFonts w:ascii="Arial" w:hAnsi="Arial"/>
          <w:b/>
          <w:color w:val="494949"/>
        </w:rPr>
      </w:pPr>
      <w:r w:rsidRPr="007D52A4">
        <w:rPr>
          <w:rFonts w:ascii="Arial" w:hAnsi="Arial"/>
          <w:b/>
          <w:color w:val="494949"/>
        </w:rPr>
        <w:t>All Staff</w:t>
      </w:r>
    </w:p>
    <w:p w14:paraId="1F9BE2D9" w14:textId="21429F47" w:rsidR="00CA0A58" w:rsidRPr="007D52A4" w:rsidRDefault="00CA0A58" w:rsidP="002855DB">
      <w:pPr>
        <w:numPr>
          <w:ilvl w:val="0"/>
          <w:numId w:val="54"/>
        </w:numPr>
        <w:spacing w:after="0" w:line="240" w:lineRule="auto"/>
        <w:rPr>
          <w:rFonts w:ascii="Arial" w:hAnsi="Arial"/>
          <w:color w:val="494949"/>
        </w:rPr>
      </w:pPr>
      <w:r w:rsidRPr="007D52A4">
        <w:rPr>
          <w:rFonts w:ascii="Arial" w:hAnsi="Arial"/>
          <w:color w:val="494949"/>
        </w:rPr>
        <w:t xml:space="preserve">Ask another </w:t>
      </w:r>
      <w:r w:rsidR="007D52A4">
        <w:rPr>
          <w:rFonts w:ascii="Arial" w:hAnsi="Arial"/>
          <w:color w:val="494949"/>
        </w:rPr>
        <w:t>member of staff</w:t>
      </w:r>
      <w:r w:rsidRPr="007D52A4">
        <w:rPr>
          <w:rFonts w:ascii="Arial" w:hAnsi="Arial"/>
          <w:color w:val="494949"/>
        </w:rPr>
        <w:t xml:space="preserve"> to accompany you before approaching a suspicious or unknown person.</w:t>
      </w:r>
    </w:p>
    <w:p w14:paraId="3A5A7287" w14:textId="514459FC" w:rsidR="00CA0A58" w:rsidRPr="007D52A4" w:rsidRDefault="00CA0A58" w:rsidP="002855DB">
      <w:pPr>
        <w:numPr>
          <w:ilvl w:val="0"/>
          <w:numId w:val="54"/>
        </w:numPr>
        <w:spacing w:after="0" w:line="240" w:lineRule="auto"/>
        <w:rPr>
          <w:rFonts w:ascii="Arial" w:hAnsi="Arial"/>
          <w:color w:val="494949"/>
        </w:rPr>
      </w:pPr>
      <w:r w:rsidRPr="007D52A4">
        <w:rPr>
          <w:rFonts w:ascii="Arial" w:hAnsi="Arial"/>
          <w:color w:val="494949"/>
        </w:rPr>
        <w:t>Politely greet the person, identify yourself and ask how you may help them.</w:t>
      </w:r>
    </w:p>
    <w:p w14:paraId="3AE87AC3" w14:textId="77777777" w:rsidR="00CA0A58" w:rsidRPr="007D52A4" w:rsidRDefault="00CA0A58" w:rsidP="002855DB">
      <w:pPr>
        <w:numPr>
          <w:ilvl w:val="0"/>
          <w:numId w:val="54"/>
        </w:numPr>
        <w:spacing w:after="0" w:line="240" w:lineRule="auto"/>
        <w:rPr>
          <w:rFonts w:ascii="Arial" w:hAnsi="Arial"/>
          <w:color w:val="494949"/>
        </w:rPr>
      </w:pPr>
      <w:r w:rsidRPr="007D52A4">
        <w:rPr>
          <w:rFonts w:ascii="Arial" w:hAnsi="Arial"/>
          <w:color w:val="494949"/>
        </w:rPr>
        <w:t>Ask the person the purpose of their visit. If possible, attempt to identify the individual and/or their vehicle.</w:t>
      </w:r>
    </w:p>
    <w:p w14:paraId="03BA5CE4" w14:textId="77777777" w:rsidR="00CA0A58" w:rsidRPr="007D52A4" w:rsidRDefault="00CA0A58" w:rsidP="002855DB">
      <w:pPr>
        <w:numPr>
          <w:ilvl w:val="0"/>
          <w:numId w:val="54"/>
        </w:numPr>
        <w:spacing w:after="0" w:line="240" w:lineRule="auto"/>
        <w:rPr>
          <w:rFonts w:ascii="Arial" w:hAnsi="Arial"/>
          <w:color w:val="494949"/>
        </w:rPr>
      </w:pPr>
      <w:r w:rsidRPr="007D52A4">
        <w:rPr>
          <w:rFonts w:ascii="Arial" w:hAnsi="Arial"/>
          <w:color w:val="494949"/>
        </w:rPr>
        <w:t>Inform the person that all visitors must register at the office and wear a visitor badge.</w:t>
      </w:r>
    </w:p>
    <w:p w14:paraId="1F8A4656" w14:textId="77777777" w:rsidR="00CA0A58" w:rsidRPr="007D52A4" w:rsidRDefault="00CA0A58" w:rsidP="002855DB">
      <w:pPr>
        <w:numPr>
          <w:ilvl w:val="0"/>
          <w:numId w:val="54"/>
        </w:numPr>
        <w:spacing w:after="0" w:line="240" w:lineRule="auto"/>
        <w:rPr>
          <w:rFonts w:ascii="Arial" w:hAnsi="Arial"/>
          <w:color w:val="494949"/>
        </w:rPr>
      </w:pPr>
      <w:r w:rsidRPr="007D52A4">
        <w:rPr>
          <w:rFonts w:ascii="Arial" w:hAnsi="Arial"/>
          <w:color w:val="494949"/>
        </w:rPr>
        <w:t xml:space="preserve">If the person is non-compliant or argumentative, inform them that they are in violation of school policy and must leave the campus. </w:t>
      </w:r>
    </w:p>
    <w:p w14:paraId="16B90ADD" w14:textId="78162591" w:rsidR="00CA0A58" w:rsidRPr="007D52A4" w:rsidRDefault="00CA0A58" w:rsidP="002855DB">
      <w:pPr>
        <w:numPr>
          <w:ilvl w:val="0"/>
          <w:numId w:val="54"/>
        </w:numPr>
        <w:spacing w:after="0" w:line="240" w:lineRule="auto"/>
        <w:rPr>
          <w:rFonts w:ascii="Arial" w:hAnsi="Arial"/>
          <w:color w:val="494949"/>
        </w:rPr>
      </w:pPr>
      <w:r w:rsidRPr="007D52A4">
        <w:rPr>
          <w:rFonts w:ascii="Arial" w:hAnsi="Arial"/>
          <w:color w:val="494949"/>
        </w:rPr>
        <w:t>If the verbal warning fails</w:t>
      </w:r>
      <w:r w:rsidR="003C2E75" w:rsidRPr="007D52A4">
        <w:rPr>
          <w:rFonts w:ascii="Arial" w:hAnsi="Arial"/>
          <w:color w:val="494949"/>
        </w:rPr>
        <w:t>,</w:t>
      </w:r>
      <w:r w:rsidR="0018384D" w:rsidRPr="007D52A4">
        <w:rPr>
          <w:rFonts w:ascii="Arial" w:hAnsi="Arial"/>
          <w:color w:val="494949"/>
        </w:rPr>
        <w:t xml:space="preserve"> back away from the intruder and notify the main office/</w:t>
      </w:r>
      <w:r w:rsidRPr="007D52A4">
        <w:rPr>
          <w:rFonts w:ascii="Arial" w:hAnsi="Arial"/>
          <w:color w:val="494949"/>
        </w:rPr>
        <w:t xml:space="preserve">building administrator. </w:t>
      </w:r>
    </w:p>
    <w:p w14:paraId="53E28DE9" w14:textId="6520821D" w:rsidR="00CA0A58" w:rsidRPr="007D52A4" w:rsidRDefault="0018384D" w:rsidP="002855DB">
      <w:pPr>
        <w:numPr>
          <w:ilvl w:val="0"/>
          <w:numId w:val="54"/>
        </w:numPr>
        <w:spacing w:after="0" w:line="240" w:lineRule="auto"/>
        <w:rPr>
          <w:rFonts w:ascii="Arial" w:hAnsi="Arial"/>
          <w:color w:val="494949"/>
        </w:rPr>
      </w:pPr>
      <w:r w:rsidRPr="007D52A4">
        <w:rPr>
          <w:rFonts w:ascii="Arial" w:hAnsi="Arial"/>
          <w:color w:val="494949"/>
        </w:rPr>
        <w:t>M</w:t>
      </w:r>
      <w:r w:rsidR="00CA0A58" w:rsidRPr="007D52A4">
        <w:rPr>
          <w:rFonts w:ascii="Arial" w:hAnsi="Arial"/>
          <w:color w:val="494949"/>
        </w:rPr>
        <w:t xml:space="preserve">aintain visual contact. </w:t>
      </w:r>
      <w:r w:rsidR="003C2E75" w:rsidRPr="007D52A4">
        <w:rPr>
          <w:rFonts w:ascii="Arial" w:hAnsi="Arial"/>
          <w:color w:val="494949"/>
        </w:rPr>
        <w:t>K</w:t>
      </w:r>
      <w:r w:rsidR="00CA0A58" w:rsidRPr="007D52A4">
        <w:rPr>
          <w:rFonts w:ascii="Arial" w:hAnsi="Arial"/>
          <w:color w:val="494949"/>
        </w:rPr>
        <w:t>nowing the location of the intruder is less disruptive than doing a building–wide search later.</w:t>
      </w:r>
    </w:p>
    <w:p w14:paraId="356B0461" w14:textId="77777777" w:rsidR="00CA0A58" w:rsidRPr="007D52A4" w:rsidRDefault="00CA0A58" w:rsidP="002855DB">
      <w:pPr>
        <w:numPr>
          <w:ilvl w:val="0"/>
          <w:numId w:val="54"/>
        </w:numPr>
        <w:spacing w:after="0" w:line="240" w:lineRule="auto"/>
        <w:rPr>
          <w:rFonts w:ascii="Arial" w:hAnsi="Arial"/>
          <w:color w:val="494949"/>
        </w:rPr>
      </w:pPr>
      <w:r w:rsidRPr="007D52A4">
        <w:rPr>
          <w:rFonts w:ascii="Arial" w:hAnsi="Arial"/>
          <w:color w:val="494949"/>
        </w:rPr>
        <w:t xml:space="preserve">The intruder should not be chased if they flee. The goal is to get the intruder off school property, not to capture them. </w:t>
      </w:r>
    </w:p>
    <w:p w14:paraId="6593C3D2" w14:textId="787EB86D" w:rsidR="00CA0A58" w:rsidRPr="007D52A4" w:rsidRDefault="007D52A4" w:rsidP="002855DB">
      <w:pPr>
        <w:numPr>
          <w:ilvl w:val="0"/>
          <w:numId w:val="54"/>
        </w:numPr>
        <w:spacing w:after="0" w:line="240" w:lineRule="auto"/>
        <w:rPr>
          <w:rFonts w:ascii="Arial" w:hAnsi="Arial"/>
          <w:color w:val="494949"/>
        </w:rPr>
      </w:pPr>
      <w:r>
        <w:rPr>
          <w:rFonts w:ascii="Arial" w:hAnsi="Arial"/>
          <w:color w:val="494949"/>
        </w:rPr>
        <w:t>M</w:t>
      </w:r>
      <w:r w:rsidR="00CA0A58" w:rsidRPr="007D52A4">
        <w:rPr>
          <w:rFonts w:ascii="Arial" w:hAnsi="Arial"/>
          <w:color w:val="494949"/>
        </w:rPr>
        <w:t>ake note o</w:t>
      </w:r>
      <w:r>
        <w:rPr>
          <w:rFonts w:ascii="Arial" w:hAnsi="Arial"/>
          <w:color w:val="494949"/>
        </w:rPr>
        <w:t>f the physical description of the</w:t>
      </w:r>
      <w:r w:rsidR="00CA0A58" w:rsidRPr="007D52A4">
        <w:rPr>
          <w:rFonts w:ascii="Arial" w:hAnsi="Arial"/>
          <w:color w:val="494949"/>
        </w:rPr>
        <w:t xml:space="preserve"> intruder to give to law enforcement if necessary. </w:t>
      </w:r>
    </w:p>
    <w:p w14:paraId="70CC2D2C" w14:textId="77777777" w:rsidR="00CA0A58" w:rsidRPr="007D52A4" w:rsidRDefault="00CA0A58" w:rsidP="00CA0A58">
      <w:pPr>
        <w:spacing w:before="120" w:after="120"/>
        <w:rPr>
          <w:rFonts w:ascii="Arial" w:hAnsi="Arial"/>
          <w:b/>
          <w:color w:val="494949"/>
        </w:rPr>
      </w:pPr>
      <w:r w:rsidRPr="007D52A4">
        <w:rPr>
          <w:rFonts w:ascii="Arial" w:hAnsi="Arial"/>
          <w:b/>
          <w:color w:val="494949"/>
        </w:rPr>
        <w:t>Administration</w:t>
      </w:r>
    </w:p>
    <w:p w14:paraId="63EDE1AD" w14:textId="314196D2" w:rsidR="00CA0A58" w:rsidRPr="007D52A4" w:rsidRDefault="00CA0A58" w:rsidP="002855DB">
      <w:pPr>
        <w:numPr>
          <w:ilvl w:val="0"/>
          <w:numId w:val="54"/>
        </w:numPr>
        <w:spacing w:after="0" w:line="240" w:lineRule="auto"/>
        <w:rPr>
          <w:rFonts w:ascii="Arial" w:hAnsi="Arial"/>
          <w:color w:val="494949"/>
        </w:rPr>
      </w:pPr>
      <w:r w:rsidRPr="007D52A4">
        <w:rPr>
          <w:rFonts w:ascii="Arial" w:hAnsi="Arial"/>
          <w:color w:val="494949"/>
        </w:rPr>
        <w:t>If the intruder will not le</w:t>
      </w:r>
      <w:r w:rsidR="003C2E75" w:rsidRPr="007D52A4">
        <w:rPr>
          <w:rFonts w:ascii="Arial" w:hAnsi="Arial"/>
          <w:color w:val="494949"/>
        </w:rPr>
        <w:t>ave the building, activate the l</w:t>
      </w:r>
      <w:r w:rsidRPr="007D52A4">
        <w:rPr>
          <w:rFonts w:ascii="Arial" w:hAnsi="Arial"/>
          <w:color w:val="494949"/>
        </w:rPr>
        <w:t>ockdown protocol</w:t>
      </w:r>
      <w:r w:rsidR="0018384D" w:rsidRPr="007D52A4">
        <w:rPr>
          <w:rFonts w:ascii="Arial" w:hAnsi="Arial"/>
          <w:color w:val="494949"/>
        </w:rPr>
        <w:t>.</w:t>
      </w:r>
      <w:r w:rsidRPr="007D52A4">
        <w:rPr>
          <w:rFonts w:ascii="Arial" w:hAnsi="Arial"/>
          <w:color w:val="494949"/>
        </w:rPr>
        <w:t xml:space="preserve"> </w:t>
      </w:r>
    </w:p>
    <w:p w14:paraId="37F78AE1" w14:textId="77777777" w:rsidR="00CA0A58" w:rsidRPr="007D52A4" w:rsidRDefault="00CA0A58" w:rsidP="002855DB">
      <w:pPr>
        <w:numPr>
          <w:ilvl w:val="0"/>
          <w:numId w:val="54"/>
        </w:numPr>
        <w:spacing w:after="0" w:line="240" w:lineRule="auto"/>
        <w:rPr>
          <w:rFonts w:ascii="Arial" w:hAnsi="Arial"/>
          <w:color w:val="494949"/>
        </w:rPr>
      </w:pPr>
      <w:r w:rsidRPr="007D52A4">
        <w:rPr>
          <w:rFonts w:ascii="Arial" w:hAnsi="Arial"/>
          <w:color w:val="494949"/>
        </w:rPr>
        <w:t xml:space="preserve">Call 911immediately. </w:t>
      </w:r>
    </w:p>
    <w:p w14:paraId="2E97BC32" w14:textId="77777777" w:rsidR="0018384D" w:rsidRPr="007D52A4" w:rsidRDefault="0018384D" w:rsidP="002855DB">
      <w:pPr>
        <w:numPr>
          <w:ilvl w:val="0"/>
          <w:numId w:val="54"/>
        </w:numPr>
        <w:spacing w:after="0" w:line="240" w:lineRule="auto"/>
        <w:rPr>
          <w:rFonts w:ascii="Arial" w:hAnsi="Arial"/>
          <w:color w:val="494949"/>
        </w:rPr>
      </w:pPr>
      <w:r w:rsidRPr="007D52A4">
        <w:rPr>
          <w:rFonts w:ascii="Arial" w:hAnsi="Arial"/>
          <w:color w:val="494949"/>
        </w:rPr>
        <w:t>Notify the district office/superintendent.</w:t>
      </w:r>
    </w:p>
    <w:p w14:paraId="0E1B9792" w14:textId="77777777" w:rsidR="00CA0A58" w:rsidRPr="009B569E" w:rsidRDefault="00CA0A58" w:rsidP="00CA0A58">
      <w:pPr>
        <w:rPr>
          <w:rFonts w:ascii="Arial" w:hAnsi="Arial"/>
        </w:rPr>
      </w:pPr>
    </w:p>
    <w:p w14:paraId="53926181" w14:textId="30762C61" w:rsidR="00CA0A58" w:rsidRPr="009B569E" w:rsidRDefault="00CA0A58" w:rsidP="00F95E99">
      <w:pPr>
        <w:pStyle w:val="Heading1"/>
      </w:pPr>
      <w:r w:rsidRPr="009B569E">
        <w:br w:type="page"/>
      </w:r>
      <w:bookmarkStart w:id="120" w:name="_Toc419444933"/>
      <w:r w:rsidRPr="009B569E">
        <w:lastRenderedPageBreak/>
        <w:t>Missing or Runaway Student</w:t>
      </w:r>
      <w:bookmarkEnd w:id="120"/>
    </w:p>
    <w:p w14:paraId="31B364CF" w14:textId="0C3479E8" w:rsidR="00CA0A58" w:rsidRPr="007D52A4" w:rsidRDefault="005F36EA" w:rsidP="00E86B31">
      <w:pPr>
        <w:pBdr>
          <w:top w:val="thinThickSmallGap" w:sz="24" w:space="1" w:color="0070C0"/>
          <w:left w:val="thinThickSmallGap" w:sz="24" w:space="4" w:color="0070C0"/>
          <w:bottom w:val="thickThinSmallGap" w:sz="24" w:space="1" w:color="0070C0"/>
          <w:right w:val="thickThinSmallGap" w:sz="24" w:space="4" w:color="0070C0"/>
        </w:pBdr>
        <w:spacing w:before="120" w:after="120" w:line="240" w:lineRule="auto"/>
        <w:outlineLvl w:val="0"/>
        <w:rPr>
          <w:color w:val="494949"/>
        </w:rPr>
      </w:pPr>
      <w:r w:rsidRPr="007D52A4">
        <w:rPr>
          <w:color w:val="494949"/>
        </w:rPr>
        <w:t>I</w:t>
      </w:r>
      <w:r w:rsidR="00CA0A58" w:rsidRPr="007D52A4">
        <w:rPr>
          <w:color w:val="494949"/>
        </w:rPr>
        <w:t>f the child is found</w:t>
      </w:r>
      <w:r w:rsidRPr="007D52A4">
        <w:rPr>
          <w:color w:val="494949"/>
        </w:rPr>
        <w:t xml:space="preserve"> at any point</w:t>
      </w:r>
      <w:r w:rsidR="00CA0A58" w:rsidRPr="007D52A4">
        <w:rPr>
          <w:color w:val="494949"/>
        </w:rPr>
        <w:t>, inform everyone who has been notified of the incident that the child is no longer missing.</w:t>
      </w:r>
    </w:p>
    <w:p w14:paraId="4A2F35F6" w14:textId="77777777" w:rsidR="00CA0A58" w:rsidRPr="00150245" w:rsidRDefault="00CA0A58" w:rsidP="00CA0A58">
      <w:pPr>
        <w:spacing w:after="120"/>
        <w:rPr>
          <w:rFonts w:ascii="Arial" w:hAnsi="Arial"/>
          <w:b/>
          <w:color w:val="494949"/>
        </w:rPr>
      </w:pPr>
      <w:r w:rsidRPr="00150245">
        <w:rPr>
          <w:rFonts w:ascii="Arial" w:hAnsi="Arial"/>
          <w:b/>
          <w:color w:val="494949"/>
        </w:rPr>
        <w:t>Teachers/Staff</w:t>
      </w:r>
    </w:p>
    <w:p w14:paraId="1035F344" w14:textId="77777777" w:rsidR="00CA0A58" w:rsidRPr="00150245" w:rsidRDefault="00CA0A58" w:rsidP="002855DB">
      <w:pPr>
        <w:numPr>
          <w:ilvl w:val="0"/>
          <w:numId w:val="214"/>
        </w:numPr>
        <w:spacing w:after="0" w:line="240" w:lineRule="auto"/>
        <w:rPr>
          <w:rFonts w:ascii="Arial" w:hAnsi="Arial"/>
          <w:color w:val="494949"/>
        </w:rPr>
      </w:pPr>
      <w:r w:rsidRPr="00150245">
        <w:rPr>
          <w:rFonts w:ascii="Arial" w:hAnsi="Arial"/>
          <w:color w:val="494949"/>
        </w:rPr>
        <w:t>Report any student who is missing to the administration.</w:t>
      </w:r>
    </w:p>
    <w:p w14:paraId="00C22377" w14:textId="77777777" w:rsidR="00CA0A58" w:rsidRPr="00150245" w:rsidRDefault="00CA0A58" w:rsidP="002855DB">
      <w:pPr>
        <w:numPr>
          <w:ilvl w:val="0"/>
          <w:numId w:val="214"/>
        </w:numPr>
        <w:spacing w:after="0" w:line="240" w:lineRule="auto"/>
        <w:rPr>
          <w:rFonts w:ascii="Arial" w:hAnsi="Arial"/>
          <w:color w:val="494949"/>
        </w:rPr>
      </w:pPr>
      <w:r w:rsidRPr="00150245">
        <w:rPr>
          <w:rFonts w:ascii="Arial" w:hAnsi="Arial"/>
          <w:color w:val="494949"/>
        </w:rPr>
        <w:t>Notify the administration if the student returns.</w:t>
      </w:r>
    </w:p>
    <w:p w14:paraId="32D742B4" w14:textId="77777777" w:rsidR="00CA0A58" w:rsidRPr="00150245" w:rsidRDefault="00CA0A58" w:rsidP="00CA0A58">
      <w:pPr>
        <w:spacing w:before="120" w:after="120"/>
        <w:rPr>
          <w:rFonts w:ascii="Arial" w:hAnsi="Arial"/>
          <w:b/>
          <w:color w:val="494949"/>
        </w:rPr>
      </w:pPr>
      <w:r w:rsidRPr="00150245">
        <w:rPr>
          <w:rFonts w:ascii="Arial" w:hAnsi="Arial"/>
          <w:b/>
          <w:color w:val="494949"/>
        </w:rPr>
        <w:t>Administration</w:t>
      </w:r>
    </w:p>
    <w:p w14:paraId="1283AC19" w14:textId="1930481A" w:rsidR="00CA0A58" w:rsidRPr="00150245" w:rsidRDefault="00CA0A58" w:rsidP="00CA0A58">
      <w:pPr>
        <w:spacing w:before="120" w:after="120"/>
        <w:rPr>
          <w:rFonts w:ascii="Arial" w:hAnsi="Arial"/>
          <w:b/>
          <w:i/>
          <w:color w:val="494949"/>
        </w:rPr>
      </w:pPr>
      <w:r w:rsidRPr="00150245">
        <w:rPr>
          <w:rFonts w:ascii="Arial" w:hAnsi="Arial"/>
          <w:b/>
          <w:i/>
          <w:color w:val="494949"/>
        </w:rPr>
        <w:t xml:space="preserve">During school hours – </w:t>
      </w:r>
      <w:r w:rsidR="005F36EA" w:rsidRPr="00150245">
        <w:rPr>
          <w:rFonts w:ascii="Arial" w:hAnsi="Arial"/>
          <w:b/>
          <w:i/>
          <w:color w:val="494949"/>
        </w:rPr>
        <w:t>If the</w:t>
      </w:r>
      <w:r w:rsidRPr="00150245">
        <w:rPr>
          <w:rFonts w:ascii="Arial" w:hAnsi="Arial"/>
          <w:b/>
          <w:i/>
          <w:color w:val="494949"/>
        </w:rPr>
        <w:t xml:space="preserve"> student has been listed as initially present: </w:t>
      </w:r>
    </w:p>
    <w:p w14:paraId="606DFA05" w14:textId="77777777" w:rsidR="00CA0A58" w:rsidRPr="00150245" w:rsidRDefault="00CA0A58" w:rsidP="002855DB">
      <w:pPr>
        <w:numPr>
          <w:ilvl w:val="0"/>
          <w:numId w:val="56"/>
        </w:numPr>
        <w:spacing w:after="0" w:line="240" w:lineRule="auto"/>
        <w:contextualSpacing/>
        <w:rPr>
          <w:rFonts w:ascii="Arial" w:hAnsi="Arial"/>
          <w:color w:val="494949"/>
        </w:rPr>
      </w:pPr>
      <w:r w:rsidRPr="00150245">
        <w:rPr>
          <w:rFonts w:ascii="Arial" w:hAnsi="Arial"/>
          <w:color w:val="494949"/>
        </w:rPr>
        <w:t>Make announcement for missing student to report to the office.</w:t>
      </w:r>
    </w:p>
    <w:p w14:paraId="761D81D5" w14:textId="77777777" w:rsidR="00CA0A58" w:rsidRPr="00150245" w:rsidRDefault="00CA0A58" w:rsidP="002855DB">
      <w:pPr>
        <w:numPr>
          <w:ilvl w:val="0"/>
          <w:numId w:val="56"/>
        </w:numPr>
        <w:spacing w:after="0" w:line="240" w:lineRule="auto"/>
        <w:rPr>
          <w:rFonts w:ascii="Arial" w:hAnsi="Arial"/>
          <w:color w:val="494949"/>
        </w:rPr>
      </w:pPr>
      <w:r w:rsidRPr="00150245">
        <w:rPr>
          <w:rFonts w:ascii="Arial" w:hAnsi="Arial"/>
          <w:color w:val="494949"/>
        </w:rPr>
        <w:t xml:space="preserve">Search campus. </w:t>
      </w:r>
    </w:p>
    <w:p w14:paraId="3B506284" w14:textId="15E02FA8" w:rsidR="00ED118D" w:rsidRPr="00150245" w:rsidRDefault="00ED118D" w:rsidP="002855DB">
      <w:pPr>
        <w:numPr>
          <w:ilvl w:val="0"/>
          <w:numId w:val="56"/>
        </w:numPr>
        <w:spacing w:after="0" w:line="240" w:lineRule="auto"/>
        <w:rPr>
          <w:rFonts w:ascii="Arial" w:hAnsi="Arial"/>
          <w:color w:val="494949"/>
        </w:rPr>
      </w:pPr>
      <w:r w:rsidRPr="00150245">
        <w:rPr>
          <w:rFonts w:ascii="Arial" w:hAnsi="Arial"/>
          <w:color w:val="494949"/>
        </w:rPr>
        <w:t>Notify superintendent.</w:t>
      </w:r>
    </w:p>
    <w:p w14:paraId="650AB76C" w14:textId="6BB587C2" w:rsidR="00CA0A58" w:rsidRPr="00150245" w:rsidRDefault="00CA0A58" w:rsidP="002855DB">
      <w:pPr>
        <w:numPr>
          <w:ilvl w:val="0"/>
          <w:numId w:val="56"/>
        </w:numPr>
        <w:spacing w:after="0" w:line="240" w:lineRule="auto"/>
        <w:rPr>
          <w:rFonts w:ascii="Arial" w:hAnsi="Arial"/>
          <w:color w:val="494949"/>
        </w:rPr>
      </w:pPr>
      <w:r w:rsidRPr="00150245">
        <w:rPr>
          <w:rFonts w:ascii="Arial" w:hAnsi="Arial"/>
          <w:color w:val="494949"/>
        </w:rPr>
        <w:t xml:space="preserve">Consider </w:t>
      </w:r>
      <w:r w:rsidR="00B766C1" w:rsidRPr="00150245">
        <w:rPr>
          <w:rFonts w:ascii="Arial" w:hAnsi="Arial"/>
          <w:color w:val="494949"/>
        </w:rPr>
        <w:t>initiating clear the h</w:t>
      </w:r>
      <w:r w:rsidRPr="00150245">
        <w:rPr>
          <w:rFonts w:ascii="Arial" w:hAnsi="Arial"/>
          <w:color w:val="494949"/>
        </w:rPr>
        <w:t>alls protocol until the matter is either resolved or school has been completely searched.</w:t>
      </w:r>
    </w:p>
    <w:p w14:paraId="672B8B90" w14:textId="77777777" w:rsidR="00CA0A58" w:rsidRPr="00150245" w:rsidRDefault="00CA0A58" w:rsidP="002855DB">
      <w:pPr>
        <w:numPr>
          <w:ilvl w:val="0"/>
          <w:numId w:val="56"/>
        </w:numPr>
        <w:spacing w:after="0" w:line="240" w:lineRule="auto"/>
        <w:rPr>
          <w:rFonts w:ascii="Arial" w:hAnsi="Arial"/>
          <w:color w:val="494949"/>
        </w:rPr>
      </w:pPr>
      <w:r w:rsidRPr="00150245">
        <w:rPr>
          <w:rFonts w:ascii="Arial" w:hAnsi="Arial"/>
          <w:color w:val="494949"/>
        </w:rPr>
        <w:t xml:space="preserve">Call parent/guardian or those listed on emergency form. </w:t>
      </w:r>
    </w:p>
    <w:p w14:paraId="7931CC03" w14:textId="77777777" w:rsidR="00ED118D" w:rsidRPr="00150245" w:rsidRDefault="00ED118D" w:rsidP="002855DB">
      <w:pPr>
        <w:numPr>
          <w:ilvl w:val="0"/>
          <w:numId w:val="56"/>
        </w:numPr>
        <w:spacing w:after="0" w:line="240" w:lineRule="auto"/>
        <w:contextualSpacing/>
        <w:rPr>
          <w:rFonts w:ascii="Arial" w:hAnsi="Arial"/>
          <w:color w:val="494949"/>
        </w:rPr>
      </w:pPr>
      <w:r w:rsidRPr="00150245">
        <w:rPr>
          <w:rFonts w:ascii="Arial" w:hAnsi="Arial"/>
          <w:color w:val="494949"/>
        </w:rPr>
        <w:t>Begin gathering information on the child, including:</w:t>
      </w:r>
    </w:p>
    <w:p w14:paraId="066C86FB" w14:textId="77777777" w:rsidR="00ED118D" w:rsidRPr="00150245" w:rsidRDefault="00ED118D" w:rsidP="002855DB">
      <w:pPr>
        <w:numPr>
          <w:ilvl w:val="1"/>
          <w:numId w:val="229"/>
        </w:numPr>
        <w:spacing w:after="0" w:line="240" w:lineRule="auto"/>
        <w:contextualSpacing/>
        <w:rPr>
          <w:rFonts w:ascii="Arial" w:hAnsi="Arial"/>
          <w:color w:val="494949"/>
        </w:rPr>
      </w:pPr>
      <w:r w:rsidRPr="00150245">
        <w:rPr>
          <w:rFonts w:ascii="Arial" w:hAnsi="Arial"/>
          <w:color w:val="494949"/>
        </w:rPr>
        <w:t>Description: height, weight, skin color, eye color, clothing, backpack, etc.</w:t>
      </w:r>
    </w:p>
    <w:p w14:paraId="0C82F047" w14:textId="77777777" w:rsidR="00ED118D" w:rsidRPr="00150245" w:rsidRDefault="00ED118D" w:rsidP="002855DB">
      <w:pPr>
        <w:numPr>
          <w:ilvl w:val="1"/>
          <w:numId w:val="229"/>
        </w:numPr>
        <w:spacing w:after="0" w:line="240" w:lineRule="auto"/>
        <w:contextualSpacing/>
        <w:rPr>
          <w:rFonts w:ascii="Arial" w:hAnsi="Arial"/>
          <w:color w:val="494949"/>
        </w:rPr>
      </w:pPr>
      <w:r w:rsidRPr="00150245">
        <w:rPr>
          <w:rFonts w:ascii="Arial" w:hAnsi="Arial"/>
          <w:color w:val="494949"/>
        </w:rPr>
        <w:t>A photo if available</w:t>
      </w:r>
    </w:p>
    <w:p w14:paraId="164883E6" w14:textId="77777777" w:rsidR="00ED118D" w:rsidRPr="00150245" w:rsidRDefault="00ED118D" w:rsidP="002855DB">
      <w:pPr>
        <w:numPr>
          <w:ilvl w:val="1"/>
          <w:numId w:val="229"/>
        </w:numPr>
        <w:spacing w:after="0" w:line="240" w:lineRule="auto"/>
        <w:contextualSpacing/>
        <w:rPr>
          <w:rFonts w:ascii="Arial" w:hAnsi="Arial"/>
          <w:color w:val="494949"/>
        </w:rPr>
      </w:pPr>
      <w:r w:rsidRPr="00150245">
        <w:rPr>
          <w:rFonts w:ascii="Arial" w:hAnsi="Arial"/>
          <w:color w:val="494949"/>
        </w:rPr>
        <w:t xml:space="preserve">Home address, phone number, parents’ contact number </w:t>
      </w:r>
    </w:p>
    <w:p w14:paraId="76F8D98E" w14:textId="77777777" w:rsidR="00ED118D" w:rsidRPr="00150245" w:rsidRDefault="00ED118D" w:rsidP="002855DB">
      <w:pPr>
        <w:numPr>
          <w:ilvl w:val="1"/>
          <w:numId w:val="229"/>
        </w:numPr>
        <w:spacing w:after="0" w:line="240" w:lineRule="auto"/>
        <w:contextualSpacing/>
        <w:rPr>
          <w:rFonts w:ascii="Arial" w:hAnsi="Arial"/>
          <w:color w:val="494949"/>
        </w:rPr>
      </w:pPr>
      <w:r w:rsidRPr="00150245">
        <w:rPr>
          <w:rFonts w:ascii="Arial" w:hAnsi="Arial"/>
          <w:color w:val="494949"/>
        </w:rPr>
        <w:t xml:space="preserve">Class schedule, special activities </w:t>
      </w:r>
    </w:p>
    <w:p w14:paraId="43BF15F8" w14:textId="77777777" w:rsidR="00ED118D" w:rsidRPr="00150245" w:rsidRDefault="00ED118D" w:rsidP="002855DB">
      <w:pPr>
        <w:numPr>
          <w:ilvl w:val="1"/>
          <w:numId w:val="229"/>
        </w:numPr>
        <w:spacing w:after="0" w:line="240" w:lineRule="auto"/>
        <w:contextualSpacing/>
        <w:rPr>
          <w:rFonts w:ascii="Arial" w:hAnsi="Arial"/>
          <w:color w:val="494949"/>
        </w:rPr>
      </w:pPr>
      <w:r w:rsidRPr="00150245">
        <w:rPr>
          <w:rFonts w:ascii="Arial" w:hAnsi="Arial"/>
          <w:color w:val="494949"/>
        </w:rPr>
        <w:t>Bus or walking route information</w:t>
      </w:r>
    </w:p>
    <w:p w14:paraId="14BAAED4" w14:textId="77777777" w:rsidR="00ED118D" w:rsidRPr="00150245" w:rsidRDefault="00ED118D" w:rsidP="002855DB">
      <w:pPr>
        <w:numPr>
          <w:ilvl w:val="0"/>
          <w:numId w:val="56"/>
        </w:numPr>
        <w:spacing w:after="0" w:line="240" w:lineRule="auto"/>
        <w:contextualSpacing/>
        <w:rPr>
          <w:rFonts w:ascii="Arial" w:hAnsi="Arial"/>
          <w:color w:val="494949"/>
        </w:rPr>
      </w:pPr>
      <w:r w:rsidRPr="00150245">
        <w:rPr>
          <w:rFonts w:ascii="Arial" w:hAnsi="Arial"/>
          <w:color w:val="494949"/>
        </w:rPr>
        <w:t>Obtain information from possible witnesses, friends and the last person to see student.</w:t>
      </w:r>
    </w:p>
    <w:p w14:paraId="405D4C84" w14:textId="4A93A40C" w:rsidR="00ED118D" w:rsidRPr="00150245" w:rsidRDefault="00ED118D" w:rsidP="002855DB">
      <w:pPr>
        <w:numPr>
          <w:ilvl w:val="0"/>
          <w:numId w:val="56"/>
        </w:numPr>
        <w:spacing w:after="0" w:line="240" w:lineRule="auto"/>
        <w:contextualSpacing/>
        <w:rPr>
          <w:rFonts w:ascii="Arial" w:hAnsi="Arial"/>
          <w:color w:val="494949"/>
        </w:rPr>
      </w:pPr>
      <w:r w:rsidRPr="00150245">
        <w:rPr>
          <w:rFonts w:ascii="Arial" w:hAnsi="Arial"/>
          <w:color w:val="494949"/>
        </w:rPr>
        <w:t>Call 911 and explain the situation.</w:t>
      </w:r>
    </w:p>
    <w:p w14:paraId="742FA3DB" w14:textId="59E8700F" w:rsidR="00CA0A58" w:rsidRPr="00150245" w:rsidRDefault="00CA0A58" w:rsidP="002855DB">
      <w:pPr>
        <w:numPr>
          <w:ilvl w:val="0"/>
          <w:numId w:val="56"/>
        </w:numPr>
        <w:spacing w:after="0" w:line="240" w:lineRule="auto"/>
        <w:rPr>
          <w:rFonts w:ascii="Arial" w:hAnsi="Arial"/>
          <w:color w:val="494949"/>
        </w:rPr>
      </w:pPr>
      <w:r w:rsidRPr="00150245">
        <w:rPr>
          <w:rFonts w:ascii="Arial" w:hAnsi="Arial"/>
          <w:color w:val="494949"/>
        </w:rPr>
        <w:t>Do not release any information to the media. Refer any inquiries to the superintendent</w:t>
      </w:r>
      <w:r w:rsidR="007D52A4">
        <w:rPr>
          <w:rFonts w:ascii="Arial" w:hAnsi="Arial"/>
          <w:color w:val="494949"/>
        </w:rPr>
        <w:t xml:space="preserve"> of public information officer</w:t>
      </w:r>
      <w:r w:rsidRPr="00150245">
        <w:rPr>
          <w:rFonts w:ascii="Arial" w:hAnsi="Arial"/>
          <w:color w:val="494949"/>
        </w:rPr>
        <w:t xml:space="preserve">. </w:t>
      </w:r>
    </w:p>
    <w:p w14:paraId="62ADFC3F" w14:textId="77777777" w:rsidR="00CA0A58" w:rsidRPr="00150245" w:rsidRDefault="00CA0A58" w:rsidP="002855DB">
      <w:pPr>
        <w:numPr>
          <w:ilvl w:val="0"/>
          <w:numId w:val="56"/>
        </w:numPr>
        <w:spacing w:after="0" w:line="240" w:lineRule="auto"/>
        <w:rPr>
          <w:rFonts w:ascii="Arial" w:hAnsi="Arial"/>
          <w:color w:val="494949"/>
        </w:rPr>
      </w:pPr>
      <w:r w:rsidRPr="00150245">
        <w:rPr>
          <w:rFonts w:ascii="Arial" w:hAnsi="Arial"/>
          <w:color w:val="494949"/>
        </w:rPr>
        <w:t xml:space="preserve">Work closely with the police when they arrive at the school. </w:t>
      </w:r>
    </w:p>
    <w:p w14:paraId="47B2E81C" w14:textId="17057393" w:rsidR="00CA0A58" w:rsidRPr="00150245" w:rsidRDefault="00CA0A58" w:rsidP="002855DB">
      <w:pPr>
        <w:numPr>
          <w:ilvl w:val="0"/>
          <w:numId w:val="56"/>
        </w:numPr>
        <w:spacing w:after="0" w:line="240" w:lineRule="auto"/>
        <w:rPr>
          <w:rFonts w:ascii="Arial" w:hAnsi="Arial"/>
          <w:color w:val="494949"/>
        </w:rPr>
      </w:pPr>
      <w:r w:rsidRPr="00150245">
        <w:rPr>
          <w:rFonts w:ascii="Arial" w:hAnsi="Arial"/>
          <w:color w:val="494949"/>
        </w:rPr>
        <w:t>Notify parents i</w:t>
      </w:r>
      <w:r w:rsidR="00B766C1" w:rsidRPr="00150245">
        <w:rPr>
          <w:rFonts w:ascii="Arial" w:hAnsi="Arial"/>
          <w:color w:val="494949"/>
        </w:rPr>
        <w:t>mmediately if student is found</w:t>
      </w:r>
      <w:r w:rsidRPr="00150245">
        <w:rPr>
          <w:rFonts w:ascii="Arial" w:hAnsi="Arial"/>
          <w:color w:val="494949"/>
        </w:rPr>
        <w:t xml:space="preserve">. </w:t>
      </w:r>
    </w:p>
    <w:p w14:paraId="705C6D8B" w14:textId="0D087631" w:rsidR="00CA0A58" w:rsidRPr="00150245" w:rsidRDefault="002119B6" w:rsidP="00CA0A58">
      <w:pPr>
        <w:spacing w:before="120" w:after="120"/>
        <w:rPr>
          <w:rFonts w:ascii="Arial" w:hAnsi="Arial"/>
          <w:b/>
          <w:i/>
          <w:color w:val="494949"/>
        </w:rPr>
      </w:pPr>
      <w:r w:rsidRPr="00150245">
        <w:rPr>
          <w:rFonts w:ascii="Arial" w:hAnsi="Arial"/>
          <w:b/>
          <w:i/>
          <w:color w:val="494949"/>
        </w:rPr>
        <w:t>Before</w:t>
      </w:r>
      <w:r w:rsidR="00CA0A58" w:rsidRPr="00150245">
        <w:rPr>
          <w:rFonts w:ascii="Arial" w:hAnsi="Arial"/>
          <w:b/>
          <w:i/>
          <w:color w:val="494949"/>
        </w:rPr>
        <w:t xml:space="preserve"> school hours – </w:t>
      </w:r>
      <w:r w:rsidR="005F36EA" w:rsidRPr="00150245">
        <w:rPr>
          <w:rFonts w:ascii="Arial" w:hAnsi="Arial"/>
          <w:b/>
          <w:i/>
          <w:color w:val="494949"/>
        </w:rPr>
        <w:t xml:space="preserve">If the </w:t>
      </w:r>
      <w:r w:rsidR="00CA0A58" w:rsidRPr="00150245">
        <w:rPr>
          <w:rFonts w:ascii="Arial" w:hAnsi="Arial"/>
          <w:b/>
          <w:i/>
          <w:color w:val="494949"/>
        </w:rPr>
        <w:t>student</w:t>
      </w:r>
      <w:r w:rsidR="005F36EA" w:rsidRPr="00150245">
        <w:rPr>
          <w:rFonts w:ascii="Arial" w:hAnsi="Arial"/>
          <w:b/>
          <w:i/>
          <w:color w:val="494949"/>
        </w:rPr>
        <w:t xml:space="preserve"> is</w:t>
      </w:r>
      <w:r w:rsidR="00CA0A58" w:rsidRPr="00150245">
        <w:rPr>
          <w:rFonts w:ascii="Arial" w:hAnsi="Arial"/>
          <w:b/>
          <w:i/>
          <w:color w:val="494949"/>
        </w:rPr>
        <w:t xml:space="preserve"> missing between home and school: </w:t>
      </w:r>
    </w:p>
    <w:p w14:paraId="24E36C47" w14:textId="77777777" w:rsidR="00CA0A58" w:rsidRPr="00150245" w:rsidRDefault="00CA0A58" w:rsidP="002855DB">
      <w:pPr>
        <w:numPr>
          <w:ilvl w:val="0"/>
          <w:numId w:val="55"/>
        </w:numPr>
        <w:spacing w:after="0" w:line="240" w:lineRule="auto"/>
        <w:ind w:left="840" w:hanging="480"/>
        <w:rPr>
          <w:rFonts w:ascii="Arial" w:hAnsi="Arial"/>
          <w:color w:val="494949"/>
        </w:rPr>
      </w:pPr>
      <w:r w:rsidRPr="00150245">
        <w:rPr>
          <w:rFonts w:ascii="Arial" w:hAnsi="Arial"/>
          <w:color w:val="494949"/>
        </w:rPr>
        <w:t xml:space="preserve">If student does not arrive at school, check with parent/guardian. </w:t>
      </w:r>
    </w:p>
    <w:p w14:paraId="43BDA028" w14:textId="77777777" w:rsidR="00CA0A58" w:rsidRPr="00150245" w:rsidRDefault="00CA0A58" w:rsidP="002855DB">
      <w:pPr>
        <w:numPr>
          <w:ilvl w:val="1"/>
          <w:numId w:val="55"/>
        </w:numPr>
        <w:spacing w:after="0" w:line="240" w:lineRule="auto"/>
        <w:rPr>
          <w:rFonts w:ascii="Arial" w:hAnsi="Arial"/>
          <w:color w:val="494949"/>
        </w:rPr>
      </w:pPr>
      <w:r w:rsidRPr="00150245">
        <w:rPr>
          <w:rFonts w:ascii="Arial" w:hAnsi="Arial"/>
          <w:color w:val="494949"/>
        </w:rPr>
        <w:t>I</w:t>
      </w:r>
      <w:r w:rsidR="002119B6" w:rsidRPr="00150245">
        <w:rPr>
          <w:rFonts w:ascii="Arial" w:hAnsi="Arial"/>
          <w:color w:val="494949"/>
        </w:rPr>
        <w:t>f</w:t>
      </w:r>
      <w:r w:rsidRPr="00150245">
        <w:rPr>
          <w:rFonts w:ascii="Arial" w:hAnsi="Arial"/>
          <w:color w:val="494949"/>
        </w:rPr>
        <w:t xml:space="preserve"> student </w:t>
      </w:r>
      <w:r w:rsidR="002119B6" w:rsidRPr="00150245">
        <w:rPr>
          <w:rFonts w:ascii="Arial" w:hAnsi="Arial"/>
          <w:color w:val="494949"/>
        </w:rPr>
        <w:t xml:space="preserve">has an excused absence, </w:t>
      </w:r>
      <w:r w:rsidRPr="00150245">
        <w:rPr>
          <w:rFonts w:ascii="Arial" w:hAnsi="Arial"/>
          <w:color w:val="494949"/>
        </w:rPr>
        <w:t xml:space="preserve">stop procedures. </w:t>
      </w:r>
    </w:p>
    <w:p w14:paraId="5CB5F97E" w14:textId="77777777" w:rsidR="00CA0A58" w:rsidRPr="00150245" w:rsidRDefault="00CA0A58" w:rsidP="002855DB">
      <w:pPr>
        <w:numPr>
          <w:ilvl w:val="1"/>
          <w:numId w:val="55"/>
        </w:numPr>
        <w:spacing w:after="0" w:line="240" w:lineRule="auto"/>
        <w:rPr>
          <w:rFonts w:ascii="Arial" w:hAnsi="Arial"/>
          <w:color w:val="494949"/>
        </w:rPr>
      </w:pPr>
      <w:r w:rsidRPr="00150245">
        <w:rPr>
          <w:rFonts w:ascii="Arial" w:hAnsi="Arial"/>
          <w:color w:val="494949"/>
        </w:rPr>
        <w:t xml:space="preserve">Ask for student's possible route to school and means of transportation. </w:t>
      </w:r>
    </w:p>
    <w:p w14:paraId="4C31443E" w14:textId="3FA0040F" w:rsidR="00CA0A58" w:rsidRPr="00150245" w:rsidRDefault="00CA0A58" w:rsidP="002855DB">
      <w:pPr>
        <w:numPr>
          <w:ilvl w:val="1"/>
          <w:numId w:val="55"/>
        </w:numPr>
        <w:spacing w:after="0" w:line="240" w:lineRule="auto"/>
        <w:rPr>
          <w:rFonts w:ascii="Arial" w:hAnsi="Arial"/>
          <w:color w:val="494949"/>
        </w:rPr>
      </w:pPr>
      <w:r w:rsidRPr="00150245">
        <w:rPr>
          <w:rFonts w:ascii="Arial" w:hAnsi="Arial"/>
          <w:color w:val="494949"/>
        </w:rPr>
        <w:t xml:space="preserve">Could </w:t>
      </w:r>
      <w:r w:rsidR="00B766C1" w:rsidRPr="00150245">
        <w:rPr>
          <w:rFonts w:ascii="Arial" w:hAnsi="Arial"/>
          <w:color w:val="494949"/>
        </w:rPr>
        <w:t xml:space="preserve">the </w:t>
      </w:r>
      <w:r w:rsidRPr="00150245">
        <w:rPr>
          <w:rFonts w:ascii="Arial" w:hAnsi="Arial"/>
          <w:color w:val="494949"/>
        </w:rPr>
        <w:t xml:space="preserve">student have become lost? </w:t>
      </w:r>
    </w:p>
    <w:p w14:paraId="1913E6D4" w14:textId="78C888A4" w:rsidR="00CA0A58" w:rsidRPr="00150245" w:rsidRDefault="00CA0A58" w:rsidP="002855DB">
      <w:pPr>
        <w:numPr>
          <w:ilvl w:val="1"/>
          <w:numId w:val="55"/>
        </w:numPr>
        <w:spacing w:after="0" w:line="240" w:lineRule="auto"/>
        <w:rPr>
          <w:rFonts w:ascii="Arial" w:hAnsi="Arial"/>
          <w:color w:val="494949"/>
        </w:rPr>
      </w:pPr>
      <w:r w:rsidRPr="00150245">
        <w:rPr>
          <w:rFonts w:ascii="Arial" w:hAnsi="Arial"/>
          <w:color w:val="494949"/>
        </w:rPr>
        <w:t xml:space="preserve">Is student suspected of being </w:t>
      </w:r>
      <w:r w:rsidR="00B766C1" w:rsidRPr="00150245">
        <w:rPr>
          <w:rFonts w:ascii="Arial" w:hAnsi="Arial"/>
          <w:color w:val="494949"/>
        </w:rPr>
        <w:t xml:space="preserve">a </w:t>
      </w:r>
      <w:r w:rsidRPr="00150245">
        <w:rPr>
          <w:rFonts w:ascii="Arial" w:hAnsi="Arial"/>
          <w:color w:val="494949"/>
        </w:rPr>
        <w:t xml:space="preserve">truant? </w:t>
      </w:r>
    </w:p>
    <w:p w14:paraId="2B8B0080" w14:textId="77777777" w:rsidR="00CA0A58" w:rsidRPr="00150245" w:rsidRDefault="00CA0A58" w:rsidP="002855DB">
      <w:pPr>
        <w:numPr>
          <w:ilvl w:val="1"/>
          <w:numId w:val="55"/>
        </w:numPr>
        <w:spacing w:after="0" w:line="240" w:lineRule="auto"/>
        <w:rPr>
          <w:rFonts w:ascii="Arial" w:hAnsi="Arial"/>
          <w:color w:val="494949"/>
        </w:rPr>
      </w:pPr>
      <w:r w:rsidRPr="00150245">
        <w:rPr>
          <w:rFonts w:ascii="Arial" w:hAnsi="Arial"/>
          <w:color w:val="494949"/>
        </w:rPr>
        <w:t xml:space="preserve">Is student suspected of being a runaway? </w:t>
      </w:r>
    </w:p>
    <w:p w14:paraId="0E9EEBCB" w14:textId="402EE993" w:rsidR="00CA0A58" w:rsidRPr="00150245" w:rsidRDefault="00CA0A58" w:rsidP="002855DB">
      <w:pPr>
        <w:numPr>
          <w:ilvl w:val="1"/>
          <w:numId w:val="55"/>
        </w:numPr>
        <w:spacing w:after="0" w:line="240" w:lineRule="auto"/>
        <w:rPr>
          <w:rFonts w:ascii="Arial" w:hAnsi="Arial"/>
          <w:color w:val="494949"/>
        </w:rPr>
      </w:pPr>
      <w:r w:rsidRPr="00150245">
        <w:rPr>
          <w:rFonts w:ascii="Arial" w:hAnsi="Arial"/>
          <w:color w:val="494949"/>
        </w:rPr>
        <w:t xml:space="preserve">Are any of </w:t>
      </w:r>
      <w:r w:rsidR="00B766C1" w:rsidRPr="00150245">
        <w:rPr>
          <w:rFonts w:ascii="Arial" w:hAnsi="Arial"/>
          <w:color w:val="494949"/>
        </w:rPr>
        <w:t xml:space="preserve">the </w:t>
      </w:r>
      <w:r w:rsidRPr="00150245">
        <w:rPr>
          <w:rFonts w:ascii="Arial" w:hAnsi="Arial"/>
          <w:color w:val="494949"/>
        </w:rPr>
        <w:t xml:space="preserve">student’s friends also missing? </w:t>
      </w:r>
    </w:p>
    <w:p w14:paraId="01C8948E" w14:textId="084AFBBC" w:rsidR="00CA0A58" w:rsidRPr="00150245" w:rsidRDefault="00CA0A58" w:rsidP="002855DB">
      <w:pPr>
        <w:numPr>
          <w:ilvl w:val="0"/>
          <w:numId w:val="55"/>
        </w:numPr>
        <w:spacing w:after="0" w:line="240" w:lineRule="auto"/>
        <w:rPr>
          <w:rFonts w:ascii="Arial" w:hAnsi="Arial"/>
          <w:color w:val="494949"/>
        </w:rPr>
      </w:pPr>
      <w:r w:rsidRPr="00150245">
        <w:rPr>
          <w:rFonts w:ascii="Arial" w:hAnsi="Arial"/>
          <w:color w:val="494949"/>
        </w:rPr>
        <w:t>Advise parent/guardian to call the p</w:t>
      </w:r>
      <w:r w:rsidR="00B766C1" w:rsidRPr="00150245">
        <w:rPr>
          <w:rFonts w:ascii="Arial" w:hAnsi="Arial"/>
          <w:color w:val="494949"/>
        </w:rPr>
        <w:t>olice if student is not found.</w:t>
      </w:r>
    </w:p>
    <w:p w14:paraId="06F7BBD8" w14:textId="701DC62E" w:rsidR="00CA0A58" w:rsidRPr="00150245" w:rsidRDefault="00CA0A58" w:rsidP="002855DB">
      <w:pPr>
        <w:numPr>
          <w:ilvl w:val="0"/>
          <w:numId w:val="55"/>
        </w:numPr>
        <w:spacing w:after="0" w:line="240" w:lineRule="auto"/>
        <w:rPr>
          <w:rFonts w:ascii="Arial" w:hAnsi="Arial"/>
          <w:color w:val="494949"/>
        </w:rPr>
      </w:pPr>
      <w:r w:rsidRPr="00150245">
        <w:rPr>
          <w:rFonts w:ascii="Arial" w:hAnsi="Arial"/>
          <w:color w:val="494949"/>
        </w:rPr>
        <w:t xml:space="preserve">If student is a young child, possibly drive the student's route to </w:t>
      </w:r>
      <w:r w:rsidR="007D52A4">
        <w:rPr>
          <w:rFonts w:ascii="Arial" w:hAnsi="Arial"/>
          <w:color w:val="494949"/>
        </w:rPr>
        <w:t>school in an attempt to find them</w:t>
      </w:r>
      <w:r w:rsidRPr="00150245">
        <w:rPr>
          <w:rFonts w:ascii="Arial" w:hAnsi="Arial"/>
          <w:color w:val="494949"/>
        </w:rPr>
        <w:t xml:space="preserve">. </w:t>
      </w:r>
    </w:p>
    <w:p w14:paraId="68EE000C" w14:textId="77777777" w:rsidR="00CA0A58" w:rsidRPr="00150245" w:rsidRDefault="00CA0A58" w:rsidP="002855DB">
      <w:pPr>
        <w:numPr>
          <w:ilvl w:val="0"/>
          <w:numId w:val="55"/>
        </w:numPr>
        <w:spacing w:after="0" w:line="240" w:lineRule="auto"/>
        <w:ind w:left="810" w:hanging="450"/>
        <w:rPr>
          <w:rFonts w:ascii="Arial" w:hAnsi="Arial"/>
          <w:color w:val="494949"/>
        </w:rPr>
      </w:pPr>
      <w:r w:rsidRPr="00150245">
        <w:rPr>
          <w:rFonts w:ascii="Arial" w:hAnsi="Arial"/>
          <w:color w:val="494949"/>
        </w:rPr>
        <w:t xml:space="preserve">Do not release any information to the media. </w:t>
      </w:r>
      <w:r w:rsidR="002119B6" w:rsidRPr="00150245">
        <w:rPr>
          <w:rFonts w:ascii="Arial" w:hAnsi="Arial"/>
          <w:color w:val="494949"/>
        </w:rPr>
        <w:t>Refer inquiries to the superintendent.</w:t>
      </w:r>
    </w:p>
    <w:p w14:paraId="0D84AE23" w14:textId="4050E663" w:rsidR="00CA0A58" w:rsidRPr="00150245" w:rsidRDefault="00CA0A58" w:rsidP="002855DB">
      <w:pPr>
        <w:numPr>
          <w:ilvl w:val="0"/>
          <w:numId w:val="55"/>
        </w:numPr>
        <w:spacing w:after="0" w:line="240" w:lineRule="auto"/>
        <w:ind w:left="840" w:hanging="480"/>
        <w:rPr>
          <w:rFonts w:ascii="Arial" w:hAnsi="Arial"/>
          <w:color w:val="494949"/>
        </w:rPr>
      </w:pPr>
      <w:r w:rsidRPr="00150245">
        <w:rPr>
          <w:rFonts w:ascii="Arial" w:hAnsi="Arial"/>
          <w:color w:val="494949"/>
        </w:rPr>
        <w:t xml:space="preserve">Work closely with the police when they have arrived at </w:t>
      </w:r>
      <w:r w:rsidR="00B766C1" w:rsidRPr="00150245">
        <w:rPr>
          <w:rFonts w:ascii="Arial" w:hAnsi="Arial"/>
          <w:color w:val="494949"/>
        </w:rPr>
        <w:t xml:space="preserve">the </w:t>
      </w:r>
      <w:r w:rsidRPr="00150245">
        <w:rPr>
          <w:rFonts w:ascii="Arial" w:hAnsi="Arial"/>
          <w:color w:val="494949"/>
        </w:rPr>
        <w:t xml:space="preserve">school. </w:t>
      </w:r>
    </w:p>
    <w:p w14:paraId="36191A7B" w14:textId="3064EFE9" w:rsidR="00CA0A58" w:rsidRPr="00150245" w:rsidRDefault="00CA0A58" w:rsidP="002855DB">
      <w:pPr>
        <w:numPr>
          <w:ilvl w:val="0"/>
          <w:numId w:val="55"/>
        </w:numPr>
        <w:spacing w:after="0" w:line="240" w:lineRule="auto"/>
        <w:ind w:left="840" w:hanging="480"/>
        <w:rPr>
          <w:rFonts w:ascii="Arial" w:hAnsi="Arial"/>
          <w:color w:val="494949"/>
        </w:rPr>
      </w:pPr>
      <w:r w:rsidRPr="00150245">
        <w:rPr>
          <w:rFonts w:ascii="Arial" w:hAnsi="Arial"/>
          <w:color w:val="494949"/>
        </w:rPr>
        <w:t>Notify parents i</w:t>
      </w:r>
      <w:r w:rsidR="00B766C1" w:rsidRPr="00150245">
        <w:rPr>
          <w:rFonts w:ascii="Arial" w:hAnsi="Arial"/>
          <w:color w:val="494949"/>
        </w:rPr>
        <w:t>mmediately if student is found</w:t>
      </w:r>
      <w:r w:rsidRPr="00150245">
        <w:rPr>
          <w:rFonts w:ascii="Arial" w:hAnsi="Arial"/>
          <w:color w:val="494949"/>
        </w:rPr>
        <w:t xml:space="preserve">. </w:t>
      </w:r>
    </w:p>
    <w:p w14:paraId="7C19A923" w14:textId="77777777" w:rsidR="00CA0A58" w:rsidRPr="00150245" w:rsidRDefault="00CA0A58" w:rsidP="00CA0A58">
      <w:pPr>
        <w:rPr>
          <w:rFonts w:ascii="Arial" w:hAnsi="Arial"/>
          <w:color w:val="494949"/>
        </w:rPr>
      </w:pPr>
    </w:p>
    <w:p w14:paraId="7F7A965A" w14:textId="115A1DE4" w:rsidR="00CA0A58" w:rsidRPr="00150245" w:rsidRDefault="00CA0A58" w:rsidP="00CA0A58">
      <w:pPr>
        <w:spacing w:before="120" w:after="120"/>
        <w:rPr>
          <w:rFonts w:ascii="Arial" w:hAnsi="Arial"/>
          <w:b/>
          <w:i/>
          <w:color w:val="494949"/>
        </w:rPr>
      </w:pPr>
      <w:r w:rsidRPr="00150245">
        <w:rPr>
          <w:rFonts w:ascii="Arial" w:hAnsi="Arial"/>
          <w:b/>
          <w:i/>
          <w:color w:val="494949"/>
        </w:rPr>
        <w:t xml:space="preserve">After hours – </w:t>
      </w:r>
      <w:r w:rsidR="007D52A4">
        <w:rPr>
          <w:rFonts w:ascii="Arial" w:hAnsi="Arial"/>
          <w:b/>
          <w:i/>
          <w:color w:val="494949"/>
        </w:rPr>
        <w:t xml:space="preserve">If the </w:t>
      </w:r>
      <w:r w:rsidRPr="00150245">
        <w:rPr>
          <w:rFonts w:ascii="Arial" w:hAnsi="Arial"/>
          <w:b/>
          <w:i/>
          <w:color w:val="494949"/>
        </w:rPr>
        <w:t>student</w:t>
      </w:r>
      <w:r w:rsidR="007D52A4">
        <w:rPr>
          <w:rFonts w:ascii="Arial" w:hAnsi="Arial"/>
          <w:b/>
          <w:i/>
          <w:color w:val="494949"/>
        </w:rPr>
        <w:t xml:space="preserve"> is</w:t>
      </w:r>
      <w:r w:rsidRPr="00150245">
        <w:rPr>
          <w:rFonts w:ascii="Arial" w:hAnsi="Arial"/>
          <w:b/>
          <w:i/>
          <w:color w:val="494949"/>
        </w:rPr>
        <w:t xml:space="preserve"> missing between school and home: </w:t>
      </w:r>
    </w:p>
    <w:p w14:paraId="1CE6F79A" w14:textId="77777777" w:rsidR="00CA0A58" w:rsidRPr="00150245" w:rsidRDefault="00CA0A58" w:rsidP="002855DB">
      <w:pPr>
        <w:numPr>
          <w:ilvl w:val="0"/>
          <w:numId w:val="57"/>
        </w:numPr>
        <w:spacing w:after="0" w:line="240" w:lineRule="auto"/>
        <w:rPr>
          <w:rFonts w:ascii="Arial" w:hAnsi="Arial"/>
          <w:color w:val="494949"/>
        </w:rPr>
      </w:pPr>
      <w:r w:rsidRPr="00150245">
        <w:rPr>
          <w:rFonts w:ascii="Arial" w:hAnsi="Arial"/>
          <w:color w:val="494949"/>
        </w:rPr>
        <w:lastRenderedPageBreak/>
        <w:t xml:space="preserve">If parent/guardian has called school to report missing student: </w:t>
      </w:r>
    </w:p>
    <w:p w14:paraId="63B5A0FD" w14:textId="77777777" w:rsidR="00CA0A58" w:rsidRPr="00150245" w:rsidRDefault="00CA0A58" w:rsidP="002855DB">
      <w:pPr>
        <w:numPr>
          <w:ilvl w:val="1"/>
          <w:numId w:val="58"/>
        </w:numPr>
        <w:spacing w:after="0" w:line="240" w:lineRule="auto"/>
        <w:rPr>
          <w:rFonts w:ascii="Arial" w:hAnsi="Arial"/>
          <w:color w:val="494949"/>
        </w:rPr>
      </w:pPr>
      <w:r w:rsidRPr="00150245">
        <w:rPr>
          <w:rFonts w:ascii="Arial" w:hAnsi="Arial"/>
          <w:color w:val="494949"/>
        </w:rPr>
        <w:t xml:space="preserve">Express concern and desire to help. </w:t>
      </w:r>
    </w:p>
    <w:p w14:paraId="49EE0624" w14:textId="77777777" w:rsidR="00CA0A58" w:rsidRPr="00150245" w:rsidRDefault="00CA0A58" w:rsidP="002855DB">
      <w:pPr>
        <w:numPr>
          <w:ilvl w:val="1"/>
          <w:numId w:val="58"/>
        </w:numPr>
        <w:spacing w:after="0" w:line="240" w:lineRule="auto"/>
        <w:rPr>
          <w:rFonts w:ascii="Arial" w:hAnsi="Arial"/>
          <w:color w:val="494949"/>
        </w:rPr>
      </w:pPr>
      <w:r w:rsidRPr="00150245">
        <w:rPr>
          <w:rFonts w:ascii="Arial" w:hAnsi="Arial"/>
          <w:color w:val="494949"/>
        </w:rPr>
        <w:t xml:space="preserve">Gather pertinent information. </w:t>
      </w:r>
    </w:p>
    <w:p w14:paraId="4B6E7310" w14:textId="7AA34AC3" w:rsidR="00CA0A58" w:rsidRPr="00150245" w:rsidRDefault="00CA0A58" w:rsidP="002855DB">
      <w:pPr>
        <w:numPr>
          <w:ilvl w:val="1"/>
          <w:numId w:val="58"/>
        </w:numPr>
        <w:spacing w:after="0" w:line="240" w:lineRule="auto"/>
        <w:rPr>
          <w:rFonts w:ascii="Arial" w:hAnsi="Arial"/>
          <w:color w:val="494949"/>
        </w:rPr>
      </w:pPr>
      <w:r w:rsidRPr="00150245">
        <w:rPr>
          <w:rFonts w:ascii="Arial" w:hAnsi="Arial"/>
          <w:color w:val="494949"/>
        </w:rPr>
        <w:t xml:space="preserve">Advise caller to contact caregivers and friends. </w:t>
      </w:r>
    </w:p>
    <w:p w14:paraId="6740FA70" w14:textId="77777777" w:rsidR="00CA0A58" w:rsidRPr="00150245" w:rsidRDefault="00CA0A58" w:rsidP="002855DB">
      <w:pPr>
        <w:numPr>
          <w:ilvl w:val="1"/>
          <w:numId w:val="58"/>
        </w:numPr>
        <w:spacing w:after="0" w:line="240" w:lineRule="auto"/>
        <w:rPr>
          <w:rFonts w:ascii="Arial" w:hAnsi="Arial"/>
          <w:color w:val="494949"/>
        </w:rPr>
      </w:pPr>
      <w:r w:rsidRPr="00150245">
        <w:rPr>
          <w:rFonts w:ascii="Arial" w:hAnsi="Arial"/>
          <w:color w:val="494949"/>
        </w:rPr>
        <w:t>Inquire as to possible activities the student could be attending.</w:t>
      </w:r>
    </w:p>
    <w:p w14:paraId="42D47B6C" w14:textId="6378AD6E" w:rsidR="00CA0A58" w:rsidRPr="00150245" w:rsidRDefault="00CA0A58" w:rsidP="002855DB">
      <w:pPr>
        <w:numPr>
          <w:ilvl w:val="1"/>
          <w:numId w:val="58"/>
        </w:numPr>
        <w:spacing w:after="0" w:line="240" w:lineRule="auto"/>
        <w:rPr>
          <w:rFonts w:ascii="Arial" w:hAnsi="Arial"/>
          <w:color w:val="494949"/>
        </w:rPr>
      </w:pPr>
      <w:r w:rsidRPr="00150245">
        <w:rPr>
          <w:rFonts w:ascii="Arial" w:hAnsi="Arial"/>
          <w:color w:val="494949"/>
        </w:rPr>
        <w:t xml:space="preserve">If caller is a parent/guardian, advise them to call </w:t>
      </w:r>
      <w:r w:rsidR="00B766C1" w:rsidRPr="00150245">
        <w:rPr>
          <w:rFonts w:ascii="Arial" w:hAnsi="Arial"/>
          <w:color w:val="494949"/>
        </w:rPr>
        <w:t>police if student is not found.</w:t>
      </w:r>
      <w:r w:rsidRPr="00150245">
        <w:rPr>
          <w:rFonts w:ascii="Arial" w:hAnsi="Arial"/>
          <w:color w:val="494949"/>
        </w:rPr>
        <w:t xml:space="preserve"> </w:t>
      </w:r>
    </w:p>
    <w:p w14:paraId="6C8FA4D0" w14:textId="159F2C7D" w:rsidR="00CA0A58" w:rsidRPr="00150245" w:rsidRDefault="00CA0A58" w:rsidP="002855DB">
      <w:pPr>
        <w:numPr>
          <w:ilvl w:val="1"/>
          <w:numId w:val="58"/>
        </w:numPr>
        <w:spacing w:after="0" w:line="240" w:lineRule="auto"/>
        <w:rPr>
          <w:rFonts w:ascii="Arial" w:hAnsi="Arial"/>
          <w:color w:val="494949"/>
        </w:rPr>
      </w:pPr>
      <w:r w:rsidRPr="00150245">
        <w:rPr>
          <w:rFonts w:ascii="Arial" w:hAnsi="Arial"/>
          <w:color w:val="494949"/>
        </w:rPr>
        <w:t>Ask caller to inform the school</w:t>
      </w:r>
      <w:r w:rsidR="00B766C1" w:rsidRPr="00150245">
        <w:rPr>
          <w:rFonts w:ascii="Arial" w:hAnsi="Arial"/>
          <w:color w:val="494949"/>
        </w:rPr>
        <w:t xml:space="preserve"> if student is found</w:t>
      </w:r>
      <w:r w:rsidRPr="00150245">
        <w:rPr>
          <w:rFonts w:ascii="Arial" w:hAnsi="Arial"/>
          <w:color w:val="494949"/>
        </w:rPr>
        <w:t xml:space="preserve">. </w:t>
      </w:r>
    </w:p>
    <w:p w14:paraId="5DB2C3CF" w14:textId="77777777" w:rsidR="00CA0A58" w:rsidRPr="00150245" w:rsidRDefault="00CA0A58" w:rsidP="002855DB">
      <w:pPr>
        <w:numPr>
          <w:ilvl w:val="0"/>
          <w:numId w:val="59"/>
        </w:numPr>
        <w:spacing w:after="0" w:line="240" w:lineRule="auto"/>
        <w:rPr>
          <w:rFonts w:ascii="Arial" w:hAnsi="Arial"/>
          <w:color w:val="494949"/>
        </w:rPr>
      </w:pPr>
      <w:r w:rsidRPr="00150245">
        <w:rPr>
          <w:rFonts w:ascii="Arial" w:hAnsi="Arial"/>
          <w:color w:val="494949"/>
        </w:rPr>
        <w:t>If caller was not the parent/guardian, call the parent or legal guardian.</w:t>
      </w:r>
    </w:p>
    <w:p w14:paraId="2E0ECCF8" w14:textId="77777777" w:rsidR="00CA0A58" w:rsidRDefault="00CA0A58" w:rsidP="002855DB">
      <w:pPr>
        <w:numPr>
          <w:ilvl w:val="0"/>
          <w:numId w:val="59"/>
        </w:numPr>
        <w:spacing w:after="0" w:line="240" w:lineRule="auto"/>
        <w:rPr>
          <w:rFonts w:ascii="Arial" w:hAnsi="Arial"/>
          <w:color w:val="494949"/>
        </w:rPr>
      </w:pPr>
      <w:r w:rsidRPr="00150245">
        <w:rPr>
          <w:rFonts w:ascii="Arial" w:hAnsi="Arial"/>
          <w:color w:val="494949"/>
        </w:rPr>
        <w:t xml:space="preserve">Contact student’s teacher or last hour teacher to confirm attendance. </w:t>
      </w:r>
    </w:p>
    <w:p w14:paraId="27147C41" w14:textId="57EF9537" w:rsidR="007D52A4" w:rsidRPr="00150245" w:rsidRDefault="007D52A4" w:rsidP="002855DB">
      <w:pPr>
        <w:numPr>
          <w:ilvl w:val="0"/>
          <w:numId w:val="59"/>
        </w:numPr>
        <w:spacing w:after="0" w:line="240" w:lineRule="auto"/>
        <w:rPr>
          <w:rFonts w:ascii="Arial" w:hAnsi="Arial"/>
          <w:color w:val="494949"/>
        </w:rPr>
      </w:pPr>
      <w:r>
        <w:rPr>
          <w:rFonts w:ascii="Arial" w:hAnsi="Arial"/>
          <w:color w:val="494949"/>
        </w:rPr>
        <w:t xml:space="preserve">Make announcement over the PA system for student to report to the office. </w:t>
      </w:r>
    </w:p>
    <w:p w14:paraId="08DA07BC" w14:textId="1768B5D5" w:rsidR="002119B6" w:rsidRPr="00150245" w:rsidRDefault="007D52A4" w:rsidP="002855DB">
      <w:pPr>
        <w:numPr>
          <w:ilvl w:val="0"/>
          <w:numId w:val="59"/>
        </w:numPr>
        <w:spacing w:after="0" w:line="240" w:lineRule="auto"/>
        <w:rPr>
          <w:rFonts w:ascii="Arial" w:hAnsi="Arial"/>
          <w:color w:val="494949"/>
        </w:rPr>
      </w:pPr>
      <w:r>
        <w:rPr>
          <w:rFonts w:ascii="Arial" w:hAnsi="Arial"/>
          <w:color w:val="494949"/>
        </w:rPr>
        <w:t>Search entire campus.</w:t>
      </w:r>
    </w:p>
    <w:p w14:paraId="2F676F45" w14:textId="77777777" w:rsidR="00CA0A58" w:rsidRPr="00150245" w:rsidRDefault="00CA0A58" w:rsidP="002855DB">
      <w:pPr>
        <w:numPr>
          <w:ilvl w:val="0"/>
          <w:numId w:val="59"/>
        </w:numPr>
        <w:spacing w:after="0" w:line="240" w:lineRule="auto"/>
        <w:rPr>
          <w:rFonts w:ascii="Arial" w:hAnsi="Arial"/>
          <w:color w:val="494949"/>
        </w:rPr>
      </w:pPr>
      <w:r w:rsidRPr="00150245">
        <w:rPr>
          <w:rFonts w:ascii="Arial" w:hAnsi="Arial"/>
          <w:color w:val="494949"/>
        </w:rPr>
        <w:t>Contact bus drivers and crossing guards.</w:t>
      </w:r>
    </w:p>
    <w:p w14:paraId="2E2477D8" w14:textId="77777777" w:rsidR="00CA0A58" w:rsidRPr="00150245" w:rsidRDefault="00CA0A58" w:rsidP="002855DB">
      <w:pPr>
        <w:numPr>
          <w:ilvl w:val="0"/>
          <w:numId w:val="59"/>
        </w:numPr>
        <w:spacing w:after="0" w:line="240" w:lineRule="auto"/>
        <w:rPr>
          <w:rFonts w:ascii="Arial" w:hAnsi="Arial"/>
          <w:color w:val="494949"/>
        </w:rPr>
      </w:pPr>
      <w:r w:rsidRPr="00150245">
        <w:rPr>
          <w:rFonts w:ascii="Arial" w:hAnsi="Arial"/>
          <w:color w:val="494949"/>
        </w:rPr>
        <w:t>If student is not found on campus, consider driving route from school to home.</w:t>
      </w:r>
    </w:p>
    <w:p w14:paraId="481661C6" w14:textId="72DC944A" w:rsidR="00CA0A58" w:rsidRPr="00150245" w:rsidRDefault="00CA0A58" w:rsidP="002855DB">
      <w:pPr>
        <w:numPr>
          <w:ilvl w:val="0"/>
          <w:numId w:val="59"/>
        </w:numPr>
        <w:spacing w:after="0" w:line="240" w:lineRule="auto"/>
        <w:rPr>
          <w:rFonts w:ascii="Arial" w:hAnsi="Arial"/>
          <w:color w:val="494949"/>
        </w:rPr>
      </w:pPr>
      <w:r w:rsidRPr="00150245">
        <w:rPr>
          <w:rFonts w:ascii="Arial" w:hAnsi="Arial"/>
          <w:color w:val="494949"/>
        </w:rPr>
        <w:t xml:space="preserve">Do not release any information to the media. </w:t>
      </w:r>
      <w:r w:rsidR="002119B6" w:rsidRPr="00150245">
        <w:rPr>
          <w:rFonts w:ascii="Arial" w:hAnsi="Arial"/>
          <w:color w:val="494949"/>
        </w:rPr>
        <w:t>R</w:t>
      </w:r>
      <w:r w:rsidRPr="00150245">
        <w:rPr>
          <w:rFonts w:ascii="Arial" w:hAnsi="Arial"/>
          <w:color w:val="494949"/>
        </w:rPr>
        <w:t>efer inquiries to the superintendent</w:t>
      </w:r>
      <w:r w:rsidR="007D52A4">
        <w:rPr>
          <w:rFonts w:ascii="Arial" w:hAnsi="Arial"/>
          <w:color w:val="494949"/>
        </w:rPr>
        <w:t xml:space="preserve"> or public information officer</w:t>
      </w:r>
      <w:r w:rsidRPr="00150245">
        <w:rPr>
          <w:rFonts w:ascii="Arial" w:hAnsi="Arial"/>
          <w:color w:val="494949"/>
        </w:rPr>
        <w:t xml:space="preserve">. </w:t>
      </w:r>
    </w:p>
    <w:p w14:paraId="1DB1CDA3" w14:textId="77777777" w:rsidR="00CA0A58" w:rsidRPr="00150245" w:rsidRDefault="00CA0A58" w:rsidP="00CA0A58">
      <w:pPr>
        <w:rPr>
          <w:rFonts w:ascii="Arial" w:hAnsi="Arial"/>
          <w:color w:val="494949"/>
        </w:rPr>
      </w:pPr>
      <w:r w:rsidRPr="00150245">
        <w:rPr>
          <w:rFonts w:ascii="Arial" w:hAnsi="Arial"/>
          <w:color w:val="494949"/>
        </w:rPr>
        <w:br w:type="page"/>
      </w:r>
    </w:p>
    <w:p w14:paraId="492A9E7C" w14:textId="77777777" w:rsidR="00CA0A58" w:rsidRPr="009B569E" w:rsidRDefault="00CA0A58" w:rsidP="00F95E99">
      <w:pPr>
        <w:pStyle w:val="Heading1"/>
      </w:pPr>
      <w:bookmarkStart w:id="121" w:name="_Toc419444934"/>
      <w:r w:rsidRPr="009B569E">
        <w:lastRenderedPageBreak/>
        <w:t>Sexual Assault</w:t>
      </w:r>
      <w:bookmarkEnd w:id="121"/>
    </w:p>
    <w:p w14:paraId="030EE4B3" w14:textId="59B90B72" w:rsidR="00CA0A58" w:rsidRPr="00150245" w:rsidRDefault="00CA0A58" w:rsidP="00CA0A58">
      <w:pPr>
        <w:spacing w:after="120"/>
        <w:rPr>
          <w:rFonts w:ascii="Arial" w:hAnsi="Arial"/>
          <w:b/>
          <w:color w:val="494949"/>
        </w:rPr>
      </w:pPr>
      <w:r w:rsidRPr="00150245">
        <w:rPr>
          <w:rFonts w:ascii="Arial" w:hAnsi="Arial"/>
          <w:b/>
          <w:color w:val="494949"/>
        </w:rPr>
        <w:t>Response Protocol</w:t>
      </w:r>
      <w:r w:rsidR="00225674" w:rsidRPr="00150245">
        <w:rPr>
          <w:rFonts w:ascii="Arial" w:hAnsi="Arial"/>
          <w:b/>
          <w:color w:val="494949"/>
        </w:rPr>
        <w:t xml:space="preserve"> (if necessary)</w:t>
      </w:r>
      <w:r w:rsidRPr="00150245">
        <w:rPr>
          <w:rFonts w:ascii="Arial" w:hAnsi="Arial"/>
          <w:b/>
          <w:color w:val="494949"/>
        </w:rPr>
        <w:t>: Lockdown, Clear the Halls</w:t>
      </w:r>
    </w:p>
    <w:p w14:paraId="580B9109" w14:textId="77777777" w:rsidR="00CA0A58" w:rsidRPr="00150245" w:rsidRDefault="00CA0A58" w:rsidP="00CA0A58">
      <w:pPr>
        <w:spacing w:after="120"/>
        <w:rPr>
          <w:rFonts w:ascii="Arial" w:hAnsi="Arial"/>
          <w:b/>
          <w:color w:val="494949"/>
        </w:rPr>
      </w:pPr>
      <w:r w:rsidRPr="00150245">
        <w:rPr>
          <w:rFonts w:ascii="Arial" w:hAnsi="Arial"/>
          <w:b/>
          <w:color w:val="494949"/>
        </w:rPr>
        <w:t>Teachers/Staff</w:t>
      </w:r>
    </w:p>
    <w:p w14:paraId="4EC7EDE5" w14:textId="77777777" w:rsidR="00CA0A58" w:rsidRPr="00150245" w:rsidRDefault="00CA0A58" w:rsidP="002855DB">
      <w:pPr>
        <w:numPr>
          <w:ilvl w:val="0"/>
          <w:numId w:val="60"/>
        </w:numPr>
        <w:spacing w:after="0" w:line="240" w:lineRule="auto"/>
        <w:rPr>
          <w:rFonts w:ascii="Arial" w:hAnsi="Arial"/>
          <w:color w:val="494949"/>
        </w:rPr>
      </w:pPr>
      <w:r w:rsidRPr="00150245">
        <w:rPr>
          <w:rFonts w:ascii="Arial" w:hAnsi="Arial"/>
          <w:color w:val="494949"/>
        </w:rPr>
        <w:t>Determine if immediate medical attention is needed.</w:t>
      </w:r>
    </w:p>
    <w:p w14:paraId="66FE4C0C" w14:textId="6C29349B" w:rsidR="00CA0A58" w:rsidRPr="00150245" w:rsidRDefault="002119B6" w:rsidP="002855DB">
      <w:pPr>
        <w:numPr>
          <w:ilvl w:val="0"/>
          <w:numId w:val="60"/>
        </w:numPr>
        <w:spacing w:after="0" w:line="240" w:lineRule="auto"/>
        <w:rPr>
          <w:rFonts w:ascii="Arial" w:hAnsi="Arial"/>
          <w:color w:val="494949"/>
        </w:rPr>
      </w:pPr>
      <w:r w:rsidRPr="00150245">
        <w:rPr>
          <w:rFonts w:ascii="Arial" w:hAnsi="Arial"/>
          <w:color w:val="494949"/>
        </w:rPr>
        <w:t>Call 911</w:t>
      </w:r>
      <w:r w:rsidR="00CA0A58" w:rsidRPr="00150245">
        <w:rPr>
          <w:rFonts w:ascii="Arial" w:hAnsi="Arial"/>
          <w:color w:val="494949"/>
        </w:rPr>
        <w:t xml:space="preserve">. Police will coordinate </w:t>
      </w:r>
      <w:r w:rsidR="00B766C1" w:rsidRPr="00150245">
        <w:rPr>
          <w:rFonts w:ascii="Arial" w:hAnsi="Arial"/>
          <w:color w:val="494949"/>
        </w:rPr>
        <w:t>questioning of victim, suspects</w:t>
      </w:r>
      <w:r w:rsidR="00CA0A58" w:rsidRPr="00150245">
        <w:rPr>
          <w:rFonts w:ascii="Arial" w:hAnsi="Arial"/>
          <w:color w:val="494949"/>
        </w:rPr>
        <w:t xml:space="preserve"> and collection of evidence.</w:t>
      </w:r>
    </w:p>
    <w:p w14:paraId="44B84ABE" w14:textId="77777777" w:rsidR="00CA0A58" w:rsidRPr="00150245" w:rsidRDefault="00CA0A58" w:rsidP="002855DB">
      <w:pPr>
        <w:numPr>
          <w:ilvl w:val="0"/>
          <w:numId w:val="60"/>
        </w:numPr>
        <w:spacing w:after="0" w:line="240" w:lineRule="auto"/>
        <w:rPr>
          <w:rFonts w:ascii="Arial" w:hAnsi="Arial"/>
          <w:color w:val="494949"/>
        </w:rPr>
      </w:pPr>
      <w:r w:rsidRPr="00150245">
        <w:rPr>
          <w:rFonts w:ascii="Arial" w:hAnsi="Arial"/>
          <w:color w:val="494949"/>
        </w:rPr>
        <w:t>Notify building administrator.</w:t>
      </w:r>
    </w:p>
    <w:p w14:paraId="6D182174" w14:textId="77777777" w:rsidR="00CA0A58" w:rsidRPr="00150245" w:rsidRDefault="00CA0A58" w:rsidP="002855DB">
      <w:pPr>
        <w:numPr>
          <w:ilvl w:val="0"/>
          <w:numId w:val="60"/>
        </w:numPr>
        <w:spacing w:after="0" w:line="240" w:lineRule="auto"/>
        <w:rPr>
          <w:rFonts w:ascii="Arial" w:hAnsi="Arial"/>
          <w:color w:val="494949"/>
        </w:rPr>
      </w:pPr>
      <w:r w:rsidRPr="00150245">
        <w:rPr>
          <w:rFonts w:ascii="Arial" w:hAnsi="Arial"/>
          <w:color w:val="494949"/>
        </w:rPr>
        <w:t>If there is a crime scene related to the assault, seal off area to preserve evidence and disperse onlookers.</w:t>
      </w:r>
    </w:p>
    <w:p w14:paraId="51C85574" w14:textId="79CBEE8B" w:rsidR="00CA0A58" w:rsidRPr="00150245" w:rsidRDefault="002119B6" w:rsidP="002855DB">
      <w:pPr>
        <w:numPr>
          <w:ilvl w:val="0"/>
          <w:numId w:val="60"/>
        </w:numPr>
        <w:spacing w:after="0" w:line="240" w:lineRule="auto"/>
        <w:rPr>
          <w:rFonts w:ascii="Arial" w:hAnsi="Arial"/>
          <w:color w:val="494949"/>
        </w:rPr>
      </w:pPr>
      <w:r w:rsidRPr="00150245">
        <w:rPr>
          <w:rFonts w:ascii="Arial" w:hAnsi="Arial"/>
          <w:color w:val="494949"/>
        </w:rPr>
        <w:t>Do not allow the</w:t>
      </w:r>
      <w:r w:rsidR="00CA0A58" w:rsidRPr="00150245">
        <w:rPr>
          <w:rFonts w:ascii="Arial" w:hAnsi="Arial"/>
          <w:color w:val="494949"/>
        </w:rPr>
        <w:t xml:space="preserve"> victim </w:t>
      </w:r>
      <w:r w:rsidRPr="00150245">
        <w:rPr>
          <w:rFonts w:ascii="Arial" w:hAnsi="Arial"/>
          <w:color w:val="494949"/>
        </w:rPr>
        <w:t>to</w:t>
      </w:r>
      <w:r w:rsidR="00B766C1" w:rsidRPr="00150245">
        <w:rPr>
          <w:rFonts w:ascii="Arial" w:hAnsi="Arial"/>
          <w:color w:val="494949"/>
        </w:rPr>
        <w:t xml:space="preserve"> eat, drink, change clothes</w:t>
      </w:r>
      <w:r w:rsidR="00CA0A58" w:rsidRPr="00150245">
        <w:rPr>
          <w:rFonts w:ascii="Arial" w:hAnsi="Arial"/>
          <w:color w:val="494949"/>
        </w:rPr>
        <w:t xml:space="preserve"> or shower.</w:t>
      </w:r>
    </w:p>
    <w:p w14:paraId="0D8315CA" w14:textId="77777777" w:rsidR="00CA0A58" w:rsidRPr="00150245" w:rsidRDefault="00CA0A58" w:rsidP="002855DB">
      <w:pPr>
        <w:numPr>
          <w:ilvl w:val="0"/>
          <w:numId w:val="60"/>
        </w:numPr>
        <w:spacing w:after="0" w:line="240" w:lineRule="auto"/>
        <w:rPr>
          <w:rFonts w:ascii="Arial" w:hAnsi="Arial"/>
          <w:color w:val="494949"/>
        </w:rPr>
      </w:pPr>
      <w:r w:rsidRPr="00150245">
        <w:rPr>
          <w:rFonts w:ascii="Arial" w:hAnsi="Arial"/>
          <w:color w:val="494949"/>
        </w:rPr>
        <w:t>While awaiting police, isolate the victim from activity related to the incident.</w:t>
      </w:r>
    </w:p>
    <w:p w14:paraId="78E7A744" w14:textId="77777777" w:rsidR="00CA0A58" w:rsidRDefault="00CA0A58" w:rsidP="002855DB">
      <w:pPr>
        <w:numPr>
          <w:ilvl w:val="0"/>
          <w:numId w:val="60"/>
        </w:numPr>
        <w:spacing w:after="0" w:line="240" w:lineRule="auto"/>
        <w:rPr>
          <w:rFonts w:ascii="Arial" w:hAnsi="Arial"/>
          <w:color w:val="494949"/>
        </w:rPr>
      </w:pPr>
      <w:r w:rsidRPr="00150245">
        <w:rPr>
          <w:rFonts w:ascii="Arial" w:hAnsi="Arial"/>
          <w:color w:val="494949"/>
        </w:rPr>
        <w:t>Do not leave victim alone.</w:t>
      </w:r>
    </w:p>
    <w:p w14:paraId="3346EAE8" w14:textId="6AC52844" w:rsidR="00951C8C" w:rsidRPr="00150245" w:rsidRDefault="00951C8C" w:rsidP="002855DB">
      <w:pPr>
        <w:numPr>
          <w:ilvl w:val="0"/>
          <w:numId w:val="60"/>
        </w:numPr>
        <w:spacing w:after="0" w:line="240" w:lineRule="auto"/>
        <w:rPr>
          <w:rFonts w:ascii="Arial" w:hAnsi="Arial"/>
          <w:color w:val="494949"/>
        </w:rPr>
      </w:pPr>
      <w:r>
        <w:rPr>
          <w:rFonts w:ascii="Arial" w:hAnsi="Arial"/>
          <w:color w:val="494949"/>
        </w:rPr>
        <w:t>Arrange for any unique services or support for students with special needs.</w:t>
      </w:r>
    </w:p>
    <w:p w14:paraId="6A08E771" w14:textId="77777777" w:rsidR="00CA0A58" w:rsidRPr="00150245" w:rsidRDefault="00CA0A58" w:rsidP="002855DB">
      <w:pPr>
        <w:numPr>
          <w:ilvl w:val="0"/>
          <w:numId w:val="60"/>
        </w:numPr>
        <w:spacing w:after="0" w:line="240" w:lineRule="auto"/>
        <w:rPr>
          <w:rFonts w:ascii="Arial" w:hAnsi="Arial"/>
          <w:color w:val="494949"/>
        </w:rPr>
      </w:pPr>
      <w:r w:rsidRPr="00150245">
        <w:rPr>
          <w:rFonts w:ascii="Arial" w:hAnsi="Arial"/>
          <w:color w:val="494949"/>
        </w:rPr>
        <w:t>Victim should not be asked any questions beyond obtaining a description of the perpetrator.</w:t>
      </w:r>
    </w:p>
    <w:p w14:paraId="72A3D11C" w14:textId="77777777" w:rsidR="00CA0A58" w:rsidRPr="00150245" w:rsidRDefault="00CA0A58" w:rsidP="00CA0A58">
      <w:pPr>
        <w:spacing w:before="120" w:after="120"/>
        <w:rPr>
          <w:rFonts w:ascii="Arial" w:hAnsi="Arial"/>
          <w:b/>
          <w:color w:val="494949"/>
        </w:rPr>
      </w:pPr>
      <w:r w:rsidRPr="00150245">
        <w:rPr>
          <w:rFonts w:ascii="Arial" w:hAnsi="Arial"/>
          <w:b/>
          <w:color w:val="494949"/>
        </w:rPr>
        <w:t>Administration</w:t>
      </w:r>
    </w:p>
    <w:p w14:paraId="119A1111" w14:textId="41F63582" w:rsidR="00CA0A58" w:rsidRPr="00150245" w:rsidRDefault="002119B6" w:rsidP="002855DB">
      <w:pPr>
        <w:numPr>
          <w:ilvl w:val="0"/>
          <w:numId w:val="61"/>
        </w:numPr>
        <w:spacing w:after="0" w:line="240" w:lineRule="auto"/>
        <w:rPr>
          <w:rFonts w:ascii="Arial" w:hAnsi="Arial"/>
          <w:color w:val="494949"/>
        </w:rPr>
      </w:pPr>
      <w:r w:rsidRPr="00150245">
        <w:rPr>
          <w:rFonts w:ascii="Arial" w:hAnsi="Arial"/>
          <w:color w:val="494949"/>
        </w:rPr>
        <w:t>Determine</w:t>
      </w:r>
      <w:r w:rsidR="00B766C1" w:rsidRPr="00150245">
        <w:rPr>
          <w:rFonts w:ascii="Arial" w:hAnsi="Arial"/>
          <w:color w:val="494949"/>
        </w:rPr>
        <w:t xml:space="preserve"> need for a l</w:t>
      </w:r>
      <w:r w:rsidR="00CA0A58" w:rsidRPr="00150245">
        <w:rPr>
          <w:rFonts w:ascii="Arial" w:hAnsi="Arial"/>
          <w:color w:val="494949"/>
        </w:rPr>
        <w:t xml:space="preserve">ockdown </w:t>
      </w:r>
      <w:r w:rsidR="00B766C1" w:rsidRPr="00150245">
        <w:rPr>
          <w:rFonts w:ascii="Arial" w:hAnsi="Arial"/>
          <w:color w:val="494949"/>
        </w:rPr>
        <w:t>or c</w:t>
      </w:r>
      <w:r w:rsidR="00136442" w:rsidRPr="00150245">
        <w:rPr>
          <w:rFonts w:ascii="Arial" w:hAnsi="Arial"/>
          <w:color w:val="494949"/>
        </w:rPr>
        <w:t>lear the h</w:t>
      </w:r>
      <w:r w:rsidR="00CA0A58" w:rsidRPr="00150245">
        <w:rPr>
          <w:rFonts w:ascii="Arial" w:hAnsi="Arial"/>
          <w:color w:val="494949"/>
        </w:rPr>
        <w:t>alls until circumstances surrounding the incident are known.</w:t>
      </w:r>
    </w:p>
    <w:p w14:paraId="5E8D703F" w14:textId="77777777" w:rsidR="002119B6" w:rsidRPr="00150245" w:rsidRDefault="002119B6" w:rsidP="002855DB">
      <w:pPr>
        <w:numPr>
          <w:ilvl w:val="0"/>
          <w:numId w:val="61"/>
        </w:numPr>
        <w:spacing w:after="0" w:line="240" w:lineRule="auto"/>
        <w:rPr>
          <w:rFonts w:ascii="Arial" w:hAnsi="Arial"/>
          <w:color w:val="494949"/>
        </w:rPr>
      </w:pPr>
      <w:r w:rsidRPr="00150245">
        <w:rPr>
          <w:rFonts w:ascii="Arial" w:hAnsi="Arial"/>
          <w:color w:val="494949"/>
        </w:rPr>
        <w:t>Ensure 911 has been called.</w:t>
      </w:r>
    </w:p>
    <w:p w14:paraId="73180E21" w14:textId="77777777" w:rsidR="00CA0A58" w:rsidRPr="00150245" w:rsidRDefault="00CA0A58" w:rsidP="002855DB">
      <w:pPr>
        <w:numPr>
          <w:ilvl w:val="0"/>
          <w:numId w:val="61"/>
        </w:numPr>
        <w:spacing w:after="0" w:line="240" w:lineRule="auto"/>
        <w:rPr>
          <w:rFonts w:ascii="Arial" w:hAnsi="Arial"/>
          <w:color w:val="494949"/>
        </w:rPr>
      </w:pPr>
      <w:r w:rsidRPr="00150245">
        <w:rPr>
          <w:rFonts w:ascii="Arial" w:hAnsi="Arial"/>
          <w:color w:val="494949"/>
        </w:rPr>
        <w:t>Notify the superintendent and parents of the victim(s) involved.</w:t>
      </w:r>
    </w:p>
    <w:p w14:paraId="7CE301BE" w14:textId="77777777" w:rsidR="00CA0A58" w:rsidRPr="00150245" w:rsidRDefault="00CA0A58" w:rsidP="002855DB">
      <w:pPr>
        <w:numPr>
          <w:ilvl w:val="0"/>
          <w:numId w:val="61"/>
        </w:numPr>
        <w:spacing w:after="0" w:line="240" w:lineRule="auto"/>
        <w:rPr>
          <w:rFonts w:ascii="Arial" w:hAnsi="Arial"/>
          <w:color w:val="494949"/>
        </w:rPr>
      </w:pPr>
      <w:r w:rsidRPr="00150245">
        <w:rPr>
          <w:rFonts w:ascii="Arial" w:hAnsi="Arial"/>
          <w:color w:val="494949"/>
        </w:rPr>
        <w:t>Assess the emotional impact of incident on faculty and student population.</w:t>
      </w:r>
    </w:p>
    <w:p w14:paraId="2BC6DCAC" w14:textId="77777777" w:rsidR="00CA0A58" w:rsidRPr="00150245" w:rsidRDefault="00CA0A58" w:rsidP="002855DB">
      <w:pPr>
        <w:numPr>
          <w:ilvl w:val="0"/>
          <w:numId w:val="61"/>
        </w:numPr>
        <w:spacing w:after="0" w:line="240" w:lineRule="auto"/>
        <w:rPr>
          <w:rFonts w:ascii="Arial" w:hAnsi="Arial"/>
          <w:color w:val="494949"/>
        </w:rPr>
      </w:pPr>
      <w:r w:rsidRPr="00150245">
        <w:rPr>
          <w:rFonts w:ascii="Arial" w:hAnsi="Arial"/>
          <w:color w:val="494949"/>
        </w:rPr>
        <w:t>Implement post-crisis procedures.</w:t>
      </w:r>
    </w:p>
    <w:p w14:paraId="1186219E" w14:textId="78E8812B" w:rsidR="00B766C1" w:rsidRPr="00150245" w:rsidRDefault="00B766C1" w:rsidP="002855DB">
      <w:pPr>
        <w:numPr>
          <w:ilvl w:val="0"/>
          <w:numId w:val="61"/>
        </w:numPr>
        <w:spacing w:after="0" w:line="240" w:lineRule="auto"/>
        <w:rPr>
          <w:rFonts w:ascii="Arial" w:hAnsi="Arial"/>
          <w:color w:val="494949"/>
        </w:rPr>
      </w:pPr>
      <w:r w:rsidRPr="00150245">
        <w:rPr>
          <w:rFonts w:ascii="Arial" w:hAnsi="Arial"/>
          <w:color w:val="494949"/>
        </w:rPr>
        <w:t>Be prepared to a</w:t>
      </w:r>
      <w:r w:rsidR="007D52A4">
        <w:rPr>
          <w:rFonts w:ascii="Arial" w:hAnsi="Arial"/>
          <w:color w:val="494949"/>
        </w:rPr>
        <w:t>ddress any rumors with validated</w:t>
      </w:r>
      <w:r w:rsidRPr="00150245">
        <w:rPr>
          <w:rFonts w:ascii="Arial" w:hAnsi="Arial"/>
          <w:color w:val="494949"/>
        </w:rPr>
        <w:t xml:space="preserve"> facts.</w:t>
      </w:r>
    </w:p>
    <w:p w14:paraId="070C75B3" w14:textId="77777777" w:rsidR="00CA0A58" w:rsidRPr="009B569E" w:rsidRDefault="00CA0A58" w:rsidP="00CA0A58">
      <w:pPr>
        <w:rPr>
          <w:rFonts w:ascii="Arial" w:hAnsi="Arial"/>
        </w:rPr>
      </w:pPr>
    </w:p>
    <w:p w14:paraId="5C24160F" w14:textId="77777777" w:rsidR="00CA0A58" w:rsidRPr="009B569E" w:rsidRDefault="00CA0A58" w:rsidP="00CA0A58">
      <w:pPr>
        <w:rPr>
          <w:rFonts w:ascii="Arial" w:hAnsi="Arial"/>
        </w:rPr>
      </w:pPr>
    </w:p>
    <w:p w14:paraId="6F6F33FC" w14:textId="77777777" w:rsidR="00CA0A58" w:rsidRPr="009B569E" w:rsidRDefault="00CA0A58" w:rsidP="00CA0A58">
      <w:pPr>
        <w:rPr>
          <w:rFonts w:ascii="Arial" w:hAnsi="Arial"/>
        </w:rPr>
      </w:pPr>
      <w:r w:rsidRPr="009B569E">
        <w:rPr>
          <w:rFonts w:ascii="Arial" w:hAnsi="Arial"/>
        </w:rPr>
        <w:br w:type="page"/>
      </w:r>
    </w:p>
    <w:p w14:paraId="182A3207" w14:textId="77777777" w:rsidR="00CA0A58" w:rsidRPr="009B569E" w:rsidRDefault="002119B6" w:rsidP="00F95E99">
      <w:pPr>
        <w:pStyle w:val="Heading1"/>
      </w:pPr>
      <w:bookmarkStart w:id="122" w:name="_Toc419444935"/>
      <w:r>
        <w:lastRenderedPageBreak/>
        <w:t>Active Violence</w:t>
      </w:r>
      <w:bookmarkEnd w:id="122"/>
    </w:p>
    <w:p w14:paraId="25CDE42D" w14:textId="77777777" w:rsidR="00CA0A58" w:rsidRPr="00150245" w:rsidRDefault="00CA0A58" w:rsidP="00CA0A58">
      <w:pPr>
        <w:spacing w:after="120"/>
        <w:rPr>
          <w:rFonts w:ascii="Arial" w:hAnsi="Arial"/>
          <w:b/>
          <w:color w:val="494949"/>
        </w:rPr>
      </w:pPr>
      <w:r w:rsidRPr="00150245">
        <w:rPr>
          <w:rFonts w:ascii="Arial" w:hAnsi="Arial"/>
          <w:b/>
          <w:color w:val="494949"/>
        </w:rPr>
        <w:t>Response Protocol: Lockdown, Evacuate</w:t>
      </w:r>
    </w:p>
    <w:p w14:paraId="238DB854" w14:textId="77777777" w:rsidR="00CA0A58" w:rsidRPr="00150245" w:rsidRDefault="00CA0A58" w:rsidP="00CA0A58">
      <w:pPr>
        <w:spacing w:before="120" w:after="120"/>
        <w:rPr>
          <w:rFonts w:ascii="Arial" w:hAnsi="Arial"/>
          <w:b/>
          <w:color w:val="494949"/>
        </w:rPr>
      </w:pPr>
      <w:r w:rsidRPr="00150245">
        <w:rPr>
          <w:rFonts w:ascii="Arial" w:hAnsi="Arial"/>
          <w:b/>
          <w:color w:val="494949"/>
        </w:rPr>
        <w:t>Teacher/Staff</w:t>
      </w:r>
    </w:p>
    <w:p w14:paraId="0EE545E3" w14:textId="433F9D68" w:rsidR="00CA0A58" w:rsidRPr="00150245" w:rsidRDefault="00955695" w:rsidP="002855DB">
      <w:pPr>
        <w:numPr>
          <w:ilvl w:val="0"/>
          <w:numId w:val="66"/>
        </w:numPr>
        <w:spacing w:after="0" w:line="240" w:lineRule="auto"/>
        <w:rPr>
          <w:rFonts w:ascii="Arial" w:hAnsi="Arial"/>
          <w:color w:val="494949"/>
        </w:rPr>
      </w:pPr>
      <w:r w:rsidRPr="00150245">
        <w:rPr>
          <w:rFonts w:ascii="Arial" w:hAnsi="Arial"/>
          <w:color w:val="494949"/>
        </w:rPr>
        <w:t xml:space="preserve">Make </w:t>
      </w:r>
      <w:r w:rsidR="00136442" w:rsidRPr="00150245">
        <w:rPr>
          <w:rFonts w:ascii="Arial" w:hAnsi="Arial"/>
          <w:color w:val="494949"/>
        </w:rPr>
        <w:t xml:space="preserve">lockdown </w:t>
      </w:r>
      <w:r w:rsidRPr="00150245">
        <w:rPr>
          <w:rFonts w:ascii="Arial" w:hAnsi="Arial"/>
          <w:color w:val="494949"/>
        </w:rPr>
        <w:t>announcement or n</w:t>
      </w:r>
      <w:r w:rsidR="00CA0A58" w:rsidRPr="00150245">
        <w:rPr>
          <w:rFonts w:ascii="Arial" w:hAnsi="Arial"/>
          <w:color w:val="494949"/>
        </w:rPr>
        <w:t xml:space="preserve">otify </w:t>
      </w:r>
      <w:r w:rsidRPr="00150245">
        <w:rPr>
          <w:rFonts w:ascii="Arial" w:hAnsi="Arial"/>
          <w:color w:val="494949"/>
        </w:rPr>
        <w:t>main office/</w:t>
      </w:r>
      <w:r w:rsidR="00CA0A58" w:rsidRPr="00150245">
        <w:rPr>
          <w:rFonts w:ascii="Arial" w:hAnsi="Arial"/>
          <w:color w:val="494949"/>
        </w:rPr>
        <w:t>administration</w:t>
      </w:r>
      <w:r w:rsidR="00136442" w:rsidRPr="00150245">
        <w:rPr>
          <w:rFonts w:ascii="Arial" w:hAnsi="Arial"/>
          <w:color w:val="494949"/>
        </w:rPr>
        <w:t xml:space="preserve"> to start</w:t>
      </w:r>
      <w:r w:rsidRPr="00150245">
        <w:rPr>
          <w:rFonts w:ascii="Arial" w:hAnsi="Arial"/>
          <w:color w:val="494949"/>
        </w:rPr>
        <w:t xml:space="preserve"> lockdown</w:t>
      </w:r>
      <w:r w:rsidR="00136442" w:rsidRPr="00150245">
        <w:rPr>
          <w:rFonts w:ascii="Arial" w:hAnsi="Arial"/>
          <w:color w:val="494949"/>
        </w:rPr>
        <w:t xml:space="preserve"> </w:t>
      </w:r>
      <w:r w:rsidR="006E483B" w:rsidRPr="00150245">
        <w:rPr>
          <w:rFonts w:ascii="Arial" w:hAnsi="Arial"/>
          <w:color w:val="494949"/>
        </w:rPr>
        <w:t>response protocol</w:t>
      </w:r>
      <w:r w:rsidRPr="00150245">
        <w:rPr>
          <w:rFonts w:ascii="Arial" w:hAnsi="Arial"/>
          <w:color w:val="494949"/>
        </w:rPr>
        <w:t>.</w:t>
      </w:r>
    </w:p>
    <w:p w14:paraId="0CB6C100" w14:textId="1BCFE0B3" w:rsidR="00955695" w:rsidRPr="00150245" w:rsidRDefault="00136442" w:rsidP="002855DB">
      <w:pPr>
        <w:numPr>
          <w:ilvl w:val="0"/>
          <w:numId w:val="66"/>
        </w:numPr>
        <w:spacing w:after="0" w:line="240" w:lineRule="auto"/>
        <w:rPr>
          <w:rFonts w:ascii="Arial" w:hAnsi="Arial"/>
          <w:color w:val="494949"/>
        </w:rPr>
      </w:pPr>
      <w:r w:rsidRPr="00150245">
        <w:rPr>
          <w:rFonts w:ascii="Arial" w:hAnsi="Arial"/>
          <w:color w:val="494949"/>
        </w:rPr>
        <w:t>Follow l</w:t>
      </w:r>
      <w:r w:rsidR="00955695" w:rsidRPr="00150245">
        <w:rPr>
          <w:rFonts w:ascii="Arial" w:hAnsi="Arial"/>
          <w:color w:val="494949"/>
        </w:rPr>
        <w:t>ockdown response protocol.</w:t>
      </w:r>
    </w:p>
    <w:p w14:paraId="5A16E4EE" w14:textId="77777777" w:rsidR="00CA0A58" w:rsidRPr="00150245" w:rsidRDefault="00CA0A58" w:rsidP="00CA0A58">
      <w:pPr>
        <w:spacing w:before="120" w:after="120"/>
        <w:rPr>
          <w:rFonts w:ascii="Arial" w:hAnsi="Arial"/>
          <w:b/>
          <w:color w:val="494949"/>
        </w:rPr>
      </w:pPr>
      <w:r w:rsidRPr="00150245">
        <w:rPr>
          <w:rFonts w:ascii="Arial" w:hAnsi="Arial"/>
          <w:b/>
          <w:color w:val="494949"/>
        </w:rPr>
        <w:t>Administration</w:t>
      </w:r>
    </w:p>
    <w:p w14:paraId="3B5966B0" w14:textId="36AE96C3" w:rsidR="00CA0A58" w:rsidRPr="00150245" w:rsidRDefault="00CA0A58" w:rsidP="002855DB">
      <w:pPr>
        <w:numPr>
          <w:ilvl w:val="0"/>
          <w:numId w:val="63"/>
        </w:numPr>
        <w:spacing w:after="0" w:line="240" w:lineRule="auto"/>
        <w:rPr>
          <w:rFonts w:ascii="Arial" w:hAnsi="Arial"/>
          <w:color w:val="494949"/>
        </w:rPr>
      </w:pPr>
      <w:r w:rsidRPr="00150245">
        <w:rPr>
          <w:rFonts w:ascii="Arial" w:hAnsi="Arial"/>
          <w:color w:val="494949"/>
        </w:rPr>
        <w:t xml:space="preserve">Activate </w:t>
      </w:r>
      <w:r w:rsidR="00136442" w:rsidRPr="00150245">
        <w:rPr>
          <w:rFonts w:ascii="Arial" w:hAnsi="Arial"/>
          <w:color w:val="494949"/>
        </w:rPr>
        <w:t>l</w:t>
      </w:r>
      <w:r w:rsidRPr="00150245">
        <w:rPr>
          <w:rFonts w:ascii="Arial" w:hAnsi="Arial"/>
          <w:color w:val="494949"/>
        </w:rPr>
        <w:t>ockdown</w:t>
      </w:r>
      <w:r w:rsidRPr="00150245">
        <w:rPr>
          <w:rFonts w:ascii="Arial" w:hAnsi="Arial"/>
          <w:b/>
          <w:color w:val="494949"/>
        </w:rPr>
        <w:t xml:space="preserve"> </w:t>
      </w:r>
      <w:r w:rsidR="00955695" w:rsidRPr="00150245">
        <w:rPr>
          <w:rFonts w:ascii="Arial" w:hAnsi="Arial"/>
          <w:color w:val="494949"/>
        </w:rPr>
        <w:t>response</w:t>
      </w:r>
      <w:r w:rsidR="00955695" w:rsidRPr="00150245">
        <w:rPr>
          <w:rFonts w:ascii="Arial" w:hAnsi="Arial"/>
          <w:b/>
          <w:color w:val="494949"/>
        </w:rPr>
        <w:t xml:space="preserve"> </w:t>
      </w:r>
      <w:r w:rsidRPr="00150245">
        <w:rPr>
          <w:rFonts w:ascii="Arial" w:hAnsi="Arial"/>
          <w:color w:val="494949"/>
        </w:rPr>
        <w:t>protocol. Help students and staff find safe shelter.</w:t>
      </w:r>
    </w:p>
    <w:p w14:paraId="6FC53AD0" w14:textId="77777777" w:rsidR="00955695" w:rsidRPr="00150245" w:rsidRDefault="00955695" w:rsidP="002855DB">
      <w:pPr>
        <w:numPr>
          <w:ilvl w:val="0"/>
          <w:numId w:val="63"/>
        </w:numPr>
        <w:spacing w:after="0" w:line="240" w:lineRule="auto"/>
        <w:rPr>
          <w:rFonts w:ascii="Arial" w:hAnsi="Arial"/>
          <w:color w:val="494949"/>
        </w:rPr>
      </w:pPr>
      <w:r w:rsidRPr="00150245">
        <w:rPr>
          <w:rFonts w:ascii="Arial" w:hAnsi="Arial"/>
          <w:color w:val="494949"/>
        </w:rPr>
        <w:t>Call 911.</w:t>
      </w:r>
    </w:p>
    <w:p w14:paraId="7C6E2556" w14:textId="5B3DAF2A" w:rsidR="00CA0A58" w:rsidRPr="00150245" w:rsidRDefault="00CA0A58" w:rsidP="002855DB">
      <w:pPr>
        <w:numPr>
          <w:ilvl w:val="0"/>
          <w:numId w:val="63"/>
        </w:numPr>
        <w:spacing w:after="0" w:line="240" w:lineRule="auto"/>
        <w:rPr>
          <w:rFonts w:ascii="Arial" w:hAnsi="Arial"/>
          <w:color w:val="494949"/>
        </w:rPr>
      </w:pPr>
      <w:r w:rsidRPr="00150245">
        <w:rPr>
          <w:rFonts w:ascii="Arial" w:hAnsi="Arial"/>
          <w:color w:val="494949"/>
        </w:rPr>
        <w:t xml:space="preserve">Assess the situation </w:t>
      </w:r>
      <w:r w:rsidR="006E483B" w:rsidRPr="00150245">
        <w:rPr>
          <w:rFonts w:ascii="Arial" w:hAnsi="Arial"/>
          <w:color w:val="494949"/>
        </w:rPr>
        <w:t>including the</w:t>
      </w:r>
      <w:r w:rsidRPr="00150245">
        <w:rPr>
          <w:rFonts w:ascii="Arial" w:hAnsi="Arial"/>
          <w:color w:val="494949"/>
        </w:rPr>
        <w:t xml:space="preserve"> pe</w:t>
      </w:r>
      <w:r w:rsidR="006E483B" w:rsidRPr="00150245">
        <w:rPr>
          <w:rFonts w:ascii="Arial" w:hAnsi="Arial"/>
          <w:color w:val="494949"/>
        </w:rPr>
        <w:t xml:space="preserve">rpetrator’s location, injuries </w:t>
      </w:r>
      <w:r w:rsidRPr="00150245">
        <w:rPr>
          <w:rFonts w:ascii="Arial" w:hAnsi="Arial"/>
          <w:color w:val="494949"/>
        </w:rPr>
        <w:t xml:space="preserve">and </w:t>
      </w:r>
      <w:r w:rsidR="006E483B" w:rsidRPr="00150245">
        <w:rPr>
          <w:rFonts w:ascii="Arial" w:hAnsi="Arial"/>
          <w:color w:val="494949"/>
        </w:rPr>
        <w:t xml:space="preserve">the </w:t>
      </w:r>
      <w:r w:rsidRPr="00150245">
        <w:rPr>
          <w:rFonts w:ascii="Arial" w:hAnsi="Arial"/>
          <w:color w:val="494949"/>
        </w:rPr>
        <w:t>potential for additional violence.</w:t>
      </w:r>
    </w:p>
    <w:p w14:paraId="289B441D" w14:textId="77777777" w:rsidR="00CA0A58" w:rsidRPr="00150245" w:rsidRDefault="00CA0A58" w:rsidP="002855DB">
      <w:pPr>
        <w:numPr>
          <w:ilvl w:val="0"/>
          <w:numId w:val="63"/>
        </w:numPr>
        <w:spacing w:after="0" w:line="240" w:lineRule="auto"/>
        <w:rPr>
          <w:rFonts w:ascii="Arial" w:hAnsi="Arial"/>
          <w:color w:val="494949"/>
        </w:rPr>
      </w:pPr>
      <w:r w:rsidRPr="00150245">
        <w:rPr>
          <w:rFonts w:ascii="Arial" w:hAnsi="Arial"/>
          <w:color w:val="494949"/>
        </w:rPr>
        <w:t>If the suspect is still in the school, attempt to identify their location without leaving your safe area.</w:t>
      </w:r>
    </w:p>
    <w:p w14:paraId="6790C75A" w14:textId="77777777" w:rsidR="00955695" w:rsidRPr="00150245" w:rsidRDefault="00955695" w:rsidP="00955695">
      <w:pPr>
        <w:spacing w:after="0" w:line="240" w:lineRule="auto"/>
        <w:rPr>
          <w:rFonts w:ascii="Arial" w:hAnsi="Arial"/>
          <w:color w:val="494949"/>
        </w:rPr>
      </w:pPr>
    </w:p>
    <w:p w14:paraId="383CB817" w14:textId="77777777" w:rsidR="00955695" w:rsidRPr="00150245" w:rsidRDefault="00955695" w:rsidP="00955695">
      <w:pPr>
        <w:spacing w:after="120" w:line="240" w:lineRule="auto"/>
        <w:rPr>
          <w:rFonts w:ascii="Arial" w:hAnsi="Arial"/>
          <w:b/>
          <w:i/>
          <w:color w:val="494949"/>
        </w:rPr>
      </w:pPr>
      <w:r w:rsidRPr="00150245">
        <w:rPr>
          <w:rFonts w:ascii="Arial" w:hAnsi="Arial"/>
          <w:b/>
          <w:i/>
          <w:color w:val="494949"/>
        </w:rPr>
        <w:t>If suspect has left:</w:t>
      </w:r>
    </w:p>
    <w:p w14:paraId="0C6F0F85" w14:textId="77777777" w:rsidR="00CA0A58" w:rsidRPr="00150245" w:rsidRDefault="00955695" w:rsidP="002855DB">
      <w:pPr>
        <w:numPr>
          <w:ilvl w:val="0"/>
          <w:numId w:val="63"/>
        </w:numPr>
        <w:spacing w:after="0" w:line="240" w:lineRule="auto"/>
        <w:rPr>
          <w:rFonts w:ascii="Arial" w:hAnsi="Arial"/>
          <w:b/>
          <w:color w:val="494949"/>
        </w:rPr>
      </w:pPr>
      <w:r w:rsidRPr="00150245">
        <w:rPr>
          <w:rFonts w:ascii="Arial" w:hAnsi="Arial"/>
          <w:color w:val="494949"/>
        </w:rPr>
        <w:t>E</w:t>
      </w:r>
      <w:r w:rsidR="00CA0A58" w:rsidRPr="00150245">
        <w:rPr>
          <w:rFonts w:ascii="Arial" w:hAnsi="Arial"/>
          <w:color w:val="494949"/>
        </w:rPr>
        <w:t>nsure that all exterior doors are secured to prevent re-entry.</w:t>
      </w:r>
    </w:p>
    <w:p w14:paraId="1BB30788" w14:textId="77777777" w:rsidR="00CA0A58" w:rsidRPr="00150245" w:rsidRDefault="00CA0A58" w:rsidP="002855DB">
      <w:pPr>
        <w:numPr>
          <w:ilvl w:val="0"/>
          <w:numId w:val="63"/>
        </w:numPr>
        <w:spacing w:after="0" w:line="240" w:lineRule="auto"/>
        <w:rPr>
          <w:rFonts w:ascii="Arial" w:hAnsi="Arial"/>
          <w:color w:val="494949"/>
        </w:rPr>
      </w:pPr>
      <w:r w:rsidRPr="00150245">
        <w:rPr>
          <w:rFonts w:ascii="Arial" w:hAnsi="Arial"/>
          <w:color w:val="494949"/>
        </w:rPr>
        <w:t>Inform the superintendent of the situation.</w:t>
      </w:r>
    </w:p>
    <w:p w14:paraId="3E34B84F" w14:textId="6875CAD4" w:rsidR="00CA0A58" w:rsidRPr="00150245" w:rsidRDefault="00CA0A58" w:rsidP="002855DB">
      <w:pPr>
        <w:numPr>
          <w:ilvl w:val="0"/>
          <w:numId w:val="63"/>
        </w:numPr>
        <w:spacing w:after="0" w:line="240" w:lineRule="auto"/>
        <w:rPr>
          <w:rFonts w:ascii="Arial" w:hAnsi="Arial"/>
          <w:color w:val="494949"/>
        </w:rPr>
      </w:pPr>
      <w:r w:rsidRPr="00150245">
        <w:rPr>
          <w:rFonts w:ascii="Arial" w:hAnsi="Arial"/>
          <w:color w:val="494949"/>
        </w:rPr>
        <w:t xml:space="preserve">Meet </w:t>
      </w:r>
      <w:r w:rsidR="006E483B" w:rsidRPr="00150245">
        <w:rPr>
          <w:rFonts w:ascii="Arial" w:hAnsi="Arial"/>
          <w:color w:val="494949"/>
        </w:rPr>
        <w:t xml:space="preserve">with </w:t>
      </w:r>
      <w:r w:rsidRPr="00150245">
        <w:rPr>
          <w:rFonts w:ascii="Arial" w:hAnsi="Arial"/>
          <w:color w:val="494949"/>
        </w:rPr>
        <w:t>responding law enforcement officers to provide any new information.</w:t>
      </w:r>
    </w:p>
    <w:p w14:paraId="078F889E" w14:textId="77777777" w:rsidR="00CA0A58" w:rsidRPr="00150245" w:rsidRDefault="00CA0A58" w:rsidP="002855DB">
      <w:pPr>
        <w:numPr>
          <w:ilvl w:val="0"/>
          <w:numId w:val="63"/>
        </w:numPr>
        <w:spacing w:after="0" w:line="240" w:lineRule="auto"/>
        <w:rPr>
          <w:rFonts w:ascii="Arial" w:hAnsi="Arial"/>
          <w:color w:val="494949"/>
        </w:rPr>
      </w:pPr>
      <w:r w:rsidRPr="00150245">
        <w:rPr>
          <w:rFonts w:ascii="Arial" w:hAnsi="Arial"/>
          <w:color w:val="494949"/>
        </w:rPr>
        <w:t>When the police arrive, they are in charge of the scene.</w:t>
      </w:r>
    </w:p>
    <w:p w14:paraId="2878C7AD" w14:textId="0AB0544C" w:rsidR="00CA0A58" w:rsidRPr="00150245" w:rsidRDefault="00CA0A58" w:rsidP="002855DB">
      <w:pPr>
        <w:numPr>
          <w:ilvl w:val="0"/>
          <w:numId w:val="62"/>
        </w:numPr>
        <w:spacing w:after="0" w:line="240" w:lineRule="auto"/>
        <w:rPr>
          <w:rFonts w:ascii="Arial" w:hAnsi="Arial"/>
          <w:color w:val="494949"/>
        </w:rPr>
      </w:pPr>
      <w:r w:rsidRPr="00150245">
        <w:rPr>
          <w:rFonts w:ascii="Arial" w:hAnsi="Arial"/>
          <w:color w:val="494949"/>
        </w:rPr>
        <w:t xml:space="preserve">Gather information and emergency </w:t>
      </w:r>
      <w:r w:rsidR="007D52A4">
        <w:rPr>
          <w:rFonts w:ascii="Arial" w:hAnsi="Arial"/>
          <w:color w:val="494949"/>
        </w:rPr>
        <w:t xml:space="preserve">information </w:t>
      </w:r>
      <w:r w:rsidRPr="00150245">
        <w:rPr>
          <w:rFonts w:ascii="Arial" w:hAnsi="Arial"/>
          <w:color w:val="494949"/>
        </w:rPr>
        <w:t xml:space="preserve">cards </w:t>
      </w:r>
      <w:r w:rsidR="006E483B" w:rsidRPr="00150245">
        <w:rPr>
          <w:rFonts w:ascii="Arial" w:hAnsi="Arial"/>
          <w:color w:val="494949"/>
        </w:rPr>
        <w:t xml:space="preserve">for all </w:t>
      </w:r>
      <w:r w:rsidRPr="00150245">
        <w:rPr>
          <w:rFonts w:ascii="Arial" w:hAnsi="Arial"/>
          <w:color w:val="494949"/>
        </w:rPr>
        <w:t>involved in the incident.</w:t>
      </w:r>
    </w:p>
    <w:p w14:paraId="3C910D1E" w14:textId="6C7AE505" w:rsidR="00CA0A58" w:rsidRPr="00150245" w:rsidRDefault="00CA0A58" w:rsidP="002855DB">
      <w:pPr>
        <w:numPr>
          <w:ilvl w:val="0"/>
          <w:numId w:val="62"/>
        </w:numPr>
        <w:spacing w:after="0" w:line="240" w:lineRule="auto"/>
        <w:rPr>
          <w:rFonts w:ascii="Arial" w:hAnsi="Arial"/>
          <w:color w:val="494949"/>
        </w:rPr>
      </w:pPr>
      <w:r w:rsidRPr="00150245">
        <w:rPr>
          <w:rFonts w:ascii="Arial" w:hAnsi="Arial"/>
          <w:color w:val="494949"/>
        </w:rPr>
        <w:t>Refer media requests to superintendent</w:t>
      </w:r>
      <w:r w:rsidR="006E483B" w:rsidRPr="00150245">
        <w:rPr>
          <w:rFonts w:ascii="Arial" w:hAnsi="Arial"/>
          <w:color w:val="494949"/>
        </w:rPr>
        <w:t xml:space="preserve"> or </w:t>
      </w:r>
      <w:r w:rsidR="00A55525">
        <w:rPr>
          <w:rFonts w:ascii="Arial" w:hAnsi="Arial"/>
          <w:color w:val="494949"/>
        </w:rPr>
        <w:t>public information officer</w:t>
      </w:r>
      <w:r w:rsidRPr="00150245">
        <w:rPr>
          <w:rFonts w:ascii="Arial" w:hAnsi="Arial"/>
          <w:color w:val="494949"/>
        </w:rPr>
        <w:t xml:space="preserve"> per media procedures.</w:t>
      </w:r>
    </w:p>
    <w:p w14:paraId="23B10680" w14:textId="77777777" w:rsidR="00CA0A58" w:rsidRPr="00150245" w:rsidRDefault="00CA0A58" w:rsidP="002855DB">
      <w:pPr>
        <w:numPr>
          <w:ilvl w:val="0"/>
          <w:numId w:val="62"/>
        </w:numPr>
        <w:spacing w:after="0" w:line="240" w:lineRule="auto"/>
        <w:rPr>
          <w:rFonts w:ascii="Arial" w:hAnsi="Arial"/>
          <w:color w:val="494949"/>
        </w:rPr>
      </w:pPr>
      <w:r w:rsidRPr="00150245">
        <w:rPr>
          <w:rFonts w:ascii="Arial" w:hAnsi="Arial"/>
          <w:color w:val="494949"/>
        </w:rPr>
        <w:t xml:space="preserve">Assess the counseling needs of the victim(s)/witness(es). </w:t>
      </w:r>
    </w:p>
    <w:p w14:paraId="595324BB" w14:textId="77777777" w:rsidR="00CA0A58" w:rsidRPr="00150245" w:rsidRDefault="00CA0A58" w:rsidP="002855DB">
      <w:pPr>
        <w:numPr>
          <w:ilvl w:val="0"/>
          <w:numId w:val="62"/>
        </w:numPr>
        <w:spacing w:after="0" w:line="240" w:lineRule="auto"/>
        <w:rPr>
          <w:rFonts w:ascii="Arial" w:hAnsi="Arial"/>
          <w:color w:val="494949"/>
        </w:rPr>
      </w:pPr>
      <w:r w:rsidRPr="00150245">
        <w:rPr>
          <w:rFonts w:ascii="Arial" w:hAnsi="Arial"/>
          <w:color w:val="494949"/>
        </w:rPr>
        <w:t>Implement post-crisis procedures.</w:t>
      </w:r>
    </w:p>
    <w:p w14:paraId="65B4F7AB" w14:textId="6917639A" w:rsidR="00CA0A58" w:rsidRPr="00150245" w:rsidRDefault="00CA0A58" w:rsidP="002855DB">
      <w:pPr>
        <w:numPr>
          <w:ilvl w:val="0"/>
          <w:numId w:val="62"/>
        </w:numPr>
        <w:spacing w:after="0" w:line="240" w:lineRule="auto"/>
        <w:rPr>
          <w:rFonts w:ascii="Arial" w:hAnsi="Arial"/>
          <w:color w:val="494949"/>
        </w:rPr>
      </w:pPr>
      <w:r w:rsidRPr="00150245">
        <w:rPr>
          <w:rFonts w:ascii="Arial" w:hAnsi="Arial"/>
          <w:color w:val="494949"/>
        </w:rPr>
        <w:t>Continue to provide</w:t>
      </w:r>
      <w:r w:rsidR="006E483B" w:rsidRPr="00150245">
        <w:rPr>
          <w:rFonts w:ascii="Arial" w:hAnsi="Arial"/>
          <w:color w:val="494949"/>
        </w:rPr>
        <w:t xml:space="preserve"> updates to students, family</w:t>
      </w:r>
      <w:r w:rsidRPr="00150245">
        <w:rPr>
          <w:rFonts w:ascii="Arial" w:hAnsi="Arial"/>
          <w:color w:val="494949"/>
        </w:rPr>
        <w:t xml:space="preserve"> and faculty during subsequent days to </w:t>
      </w:r>
      <w:r w:rsidR="006E483B" w:rsidRPr="00150245">
        <w:rPr>
          <w:rFonts w:ascii="Arial" w:hAnsi="Arial"/>
          <w:color w:val="494949"/>
        </w:rPr>
        <w:t>prevent</w:t>
      </w:r>
      <w:r w:rsidRPr="00150245">
        <w:rPr>
          <w:rFonts w:ascii="Arial" w:hAnsi="Arial"/>
          <w:color w:val="494949"/>
        </w:rPr>
        <w:t xml:space="preserve"> rumors.</w:t>
      </w:r>
    </w:p>
    <w:p w14:paraId="6A8E3DE0" w14:textId="77777777" w:rsidR="00CA0A58" w:rsidRPr="00150245" w:rsidRDefault="00CA0A58" w:rsidP="00CA0A58">
      <w:pPr>
        <w:rPr>
          <w:rFonts w:ascii="Arial" w:hAnsi="Arial"/>
          <w:b/>
          <w:color w:val="494949"/>
          <w:u w:val="single"/>
        </w:rPr>
      </w:pPr>
    </w:p>
    <w:p w14:paraId="6DE8A3A6" w14:textId="77777777" w:rsidR="00CA0A58" w:rsidRPr="00150245" w:rsidRDefault="00CA0A58" w:rsidP="00CA0A58">
      <w:pPr>
        <w:rPr>
          <w:rFonts w:ascii="Arial" w:hAnsi="Arial"/>
          <w:b/>
          <w:color w:val="494949"/>
          <w:sz w:val="36"/>
          <w:szCs w:val="36"/>
        </w:rPr>
      </w:pPr>
      <w:r w:rsidRPr="00150245">
        <w:rPr>
          <w:rFonts w:ascii="Arial" w:hAnsi="Arial"/>
          <w:b/>
          <w:color w:val="494949"/>
          <w:sz w:val="36"/>
          <w:szCs w:val="36"/>
        </w:rPr>
        <w:br w:type="page"/>
      </w:r>
    </w:p>
    <w:p w14:paraId="10DAF904" w14:textId="7B5A474F" w:rsidR="00CA0A58" w:rsidRPr="009B569E" w:rsidRDefault="006C1701" w:rsidP="00F95E99">
      <w:pPr>
        <w:pStyle w:val="Heading1"/>
      </w:pPr>
      <w:bookmarkStart w:id="123" w:name="_Toc419444936"/>
      <w:r>
        <w:lastRenderedPageBreak/>
        <w:t>Suicide/</w:t>
      </w:r>
      <w:r w:rsidR="00CA0A58" w:rsidRPr="009B569E">
        <w:t>Attempted Suicide</w:t>
      </w:r>
      <w:bookmarkEnd w:id="123"/>
    </w:p>
    <w:p w14:paraId="1440A272" w14:textId="2D79A706" w:rsidR="00955695" w:rsidRPr="00197BD9" w:rsidRDefault="00955695" w:rsidP="00955695">
      <w:pPr>
        <w:spacing w:after="120"/>
        <w:rPr>
          <w:rFonts w:ascii="Arial" w:hAnsi="Arial"/>
          <w:b/>
          <w:color w:val="494949"/>
        </w:rPr>
      </w:pPr>
      <w:r w:rsidRPr="00197BD9">
        <w:rPr>
          <w:rFonts w:ascii="Arial" w:hAnsi="Arial"/>
          <w:b/>
          <w:color w:val="494949"/>
        </w:rPr>
        <w:t>Response Protocol</w:t>
      </w:r>
      <w:r w:rsidR="00225674" w:rsidRPr="00197BD9">
        <w:rPr>
          <w:rFonts w:ascii="Arial" w:hAnsi="Arial"/>
          <w:b/>
          <w:color w:val="494949"/>
        </w:rPr>
        <w:t xml:space="preserve"> (if necessary)</w:t>
      </w:r>
      <w:r w:rsidRPr="00197BD9">
        <w:rPr>
          <w:rFonts w:ascii="Arial" w:hAnsi="Arial"/>
          <w:b/>
          <w:color w:val="494949"/>
        </w:rPr>
        <w:t>: Lockdown, Evacuate</w:t>
      </w:r>
    </w:p>
    <w:p w14:paraId="613166A6" w14:textId="77777777" w:rsidR="00CA0A58" w:rsidRPr="00197BD9" w:rsidRDefault="00CA0A58" w:rsidP="00B629A3">
      <w:pPr>
        <w:spacing w:before="120" w:after="60"/>
        <w:rPr>
          <w:rFonts w:ascii="Arial" w:hAnsi="Arial"/>
          <w:b/>
          <w:color w:val="494949"/>
        </w:rPr>
      </w:pPr>
      <w:r w:rsidRPr="00197BD9">
        <w:rPr>
          <w:rFonts w:ascii="Arial" w:hAnsi="Arial"/>
          <w:b/>
          <w:color w:val="494949"/>
        </w:rPr>
        <w:t>Teachers/Staff</w:t>
      </w:r>
    </w:p>
    <w:p w14:paraId="3F3BD16F" w14:textId="3E17B436" w:rsidR="00CA0A58" w:rsidRPr="00197BD9" w:rsidRDefault="00F53C30" w:rsidP="002855DB">
      <w:pPr>
        <w:numPr>
          <w:ilvl w:val="0"/>
          <w:numId w:val="67"/>
        </w:numPr>
        <w:spacing w:after="0" w:line="240" w:lineRule="auto"/>
        <w:rPr>
          <w:rFonts w:ascii="Arial" w:hAnsi="Arial"/>
          <w:color w:val="494949"/>
        </w:rPr>
      </w:pPr>
      <w:r w:rsidRPr="00197BD9">
        <w:rPr>
          <w:rFonts w:ascii="Arial" w:hAnsi="Arial"/>
          <w:color w:val="494949"/>
        </w:rPr>
        <w:t xml:space="preserve">All threats of suicide should be taken seriously. </w:t>
      </w:r>
    </w:p>
    <w:p w14:paraId="74DE7513" w14:textId="44F5698F" w:rsidR="00CA0A58" w:rsidRPr="00197BD9" w:rsidRDefault="00F53C30" w:rsidP="002855DB">
      <w:pPr>
        <w:numPr>
          <w:ilvl w:val="0"/>
          <w:numId w:val="67"/>
        </w:numPr>
        <w:spacing w:after="0" w:line="240" w:lineRule="auto"/>
        <w:rPr>
          <w:rFonts w:ascii="Arial" w:hAnsi="Arial"/>
          <w:color w:val="494949"/>
        </w:rPr>
      </w:pPr>
      <w:r w:rsidRPr="00197BD9">
        <w:rPr>
          <w:rFonts w:ascii="Arial" w:hAnsi="Arial"/>
          <w:color w:val="494949"/>
        </w:rPr>
        <w:t>Report a</w:t>
      </w:r>
      <w:r w:rsidR="00CA0A58" w:rsidRPr="00197BD9">
        <w:rPr>
          <w:rFonts w:ascii="Arial" w:hAnsi="Arial"/>
          <w:color w:val="494949"/>
        </w:rPr>
        <w:t xml:space="preserve">ny written or verbal </w:t>
      </w:r>
      <w:r w:rsidR="007D52A4">
        <w:rPr>
          <w:rFonts w:ascii="Arial" w:hAnsi="Arial"/>
          <w:color w:val="494949"/>
        </w:rPr>
        <w:t xml:space="preserve">reference to suicide, to dying or </w:t>
      </w:r>
      <w:r w:rsidR="00CA0A58" w:rsidRPr="00197BD9">
        <w:rPr>
          <w:rFonts w:ascii="Arial" w:hAnsi="Arial"/>
          <w:color w:val="494949"/>
        </w:rPr>
        <w:t xml:space="preserve">ending his or her life to an appropriate counselor. </w:t>
      </w:r>
    </w:p>
    <w:p w14:paraId="153E4D5F" w14:textId="15DF7C87" w:rsidR="00CA0A58" w:rsidRPr="00197BD9" w:rsidRDefault="00CA0A58" w:rsidP="002855DB">
      <w:pPr>
        <w:numPr>
          <w:ilvl w:val="0"/>
          <w:numId w:val="67"/>
        </w:numPr>
        <w:spacing w:after="0" w:line="240" w:lineRule="auto"/>
        <w:rPr>
          <w:rFonts w:ascii="Arial" w:hAnsi="Arial"/>
          <w:color w:val="494949"/>
        </w:rPr>
      </w:pPr>
      <w:r w:rsidRPr="00197BD9">
        <w:rPr>
          <w:rFonts w:ascii="Arial" w:hAnsi="Arial"/>
          <w:color w:val="494949"/>
        </w:rPr>
        <w:t>Do not leave</w:t>
      </w:r>
      <w:r w:rsidR="00F53C30" w:rsidRPr="00197BD9">
        <w:rPr>
          <w:rFonts w:ascii="Arial" w:hAnsi="Arial"/>
          <w:color w:val="494949"/>
        </w:rPr>
        <w:t xml:space="preserve"> the</w:t>
      </w:r>
      <w:r w:rsidRPr="00197BD9">
        <w:rPr>
          <w:rFonts w:ascii="Arial" w:hAnsi="Arial"/>
          <w:color w:val="494949"/>
        </w:rPr>
        <w:t xml:space="preserve"> student alone. </w:t>
      </w:r>
      <w:r w:rsidR="00F53C30" w:rsidRPr="00197BD9">
        <w:rPr>
          <w:rFonts w:ascii="Arial" w:hAnsi="Arial"/>
          <w:color w:val="494949"/>
        </w:rPr>
        <w:t>Stay</w:t>
      </w:r>
      <w:r w:rsidRPr="00197BD9">
        <w:rPr>
          <w:rFonts w:ascii="Arial" w:hAnsi="Arial"/>
          <w:color w:val="494949"/>
        </w:rPr>
        <w:t xml:space="preserve"> with </w:t>
      </w:r>
      <w:r w:rsidR="00F53C30" w:rsidRPr="00197BD9">
        <w:rPr>
          <w:rFonts w:ascii="Arial" w:hAnsi="Arial"/>
          <w:color w:val="494949"/>
        </w:rPr>
        <w:t xml:space="preserve">the </w:t>
      </w:r>
      <w:r w:rsidRPr="00197BD9">
        <w:rPr>
          <w:rFonts w:ascii="Arial" w:hAnsi="Arial"/>
          <w:color w:val="494949"/>
        </w:rPr>
        <w:t>student until the counselor or</w:t>
      </w:r>
      <w:r w:rsidR="007D52A4">
        <w:rPr>
          <w:rFonts w:ascii="Arial" w:hAnsi="Arial"/>
          <w:color w:val="494949"/>
        </w:rPr>
        <w:t xml:space="preserve"> other</w:t>
      </w:r>
      <w:r w:rsidRPr="00197BD9">
        <w:rPr>
          <w:rFonts w:ascii="Arial" w:hAnsi="Arial"/>
          <w:color w:val="494949"/>
        </w:rPr>
        <w:t xml:space="preserve"> intervention staff arrives.</w:t>
      </w:r>
    </w:p>
    <w:p w14:paraId="122AE58B" w14:textId="29A45080" w:rsidR="00CA0A58" w:rsidRPr="00197BD9" w:rsidRDefault="00CA0A58" w:rsidP="002855DB">
      <w:pPr>
        <w:numPr>
          <w:ilvl w:val="0"/>
          <w:numId w:val="67"/>
        </w:numPr>
        <w:spacing w:after="0" w:line="240" w:lineRule="auto"/>
        <w:rPr>
          <w:rFonts w:ascii="Arial" w:hAnsi="Arial"/>
          <w:color w:val="494949"/>
        </w:rPr>
      </w:pPr>
      <w:r w:rsidRPr="00197BD9">
        <w:rPr>
          <w:rFonts w:ascii="Arial" w:hAnsi="Arial"/>
          <w:color w:val="494949"/>
        </w:rPr>
        <w:t>Do not allow the student to leave school without</w:t>
      </w:r>
      <w:r w:rsidR="00F53C30" w:rsidRPr="00197BD9">
        <w:rPr>
          <w:rFonts w:ascii="Arial" w:hAnsi="Arial"/>
          <w:color w:val="494949"/>
        </w:rPr>
        <w:t xml:space="preserve"> a</w:t>
      </w:r>
      <w:r w:rsidRPr="00197BD9">
        <w:rPr>
          <w:rFonts w:ascii="Arial" w:hAnsi="Arial"/>
          <w:color w:val="494949"/>
        </w:rPr>
        <w:t xml:space="preserve"> parent, guardian or other appropriate adult supervision.</w:t>
      </w:r>
    </w:p>
    <w:p w14:paraId="12B4C989" w14:textId="015D67AA" w:rsidR="00CA0A58" w:rsidRPr="00197BD9" w:rsidRDefault="00F53C30" w:rsidP="002855DB">
      <w:pPr>
        <w:numPr>
          <w:ilvl w:val="0"/>
          <w:numId w:val="67"/>
        </w:numPr>
        <w:spacing w:after="0" w:line="240" w:lineRule="auto"/>
        <w:rPr>
          <w:rFonts w:ascii="Arial" w:hAnsi="Arial"/>
          <w:color w:val="494949"/>
        </w:rPr>
      </w:pPr>
      <w:r w:rsidRPr="00197BD9">
        <w:rPr>
          <w:rFonts w:ascii="Arial" w:hAnsi="Arial"/>
          <w:color w:val="494949"/>
        </w:rPr>
        <w:t xml:space="preserve">Report all threats of suicide immediately. </w:t>
      </w:r>
      <w:r w:rsidR="00CA0A58" w:rsidRPr="00197BD9">
        <w:rPr>
          <w:rFonts w:ascii="Arial" w:hAnsi="Arial"/>
          <w:color w:val="494949"/>
        </w:rPr>
        <w:t xml:space="preserve">This includes a third party such as a student letting you know </w:t>
      </w:r>
      <w:r w:rsidRPr="00197BD9">
        <w:rPr>
          <w:rFonts w:ascii="Arial" w:hAnsi="Arial"/>
          <w:color w:val="494949"/>
        </w:rPr>
        <w:t>of</w:t>
      </w:r>
      <w:r w:rsidR="00CA0A58" w:rsidRPr="00197BD9">
        <w:rPr>
          <w:rFonts w:ascii="Arial" w:hAnsi="Arial"/>
          <w:color w:val="494949"/>
        </w:rPr>
        <w:t xml:space="preserve"> a friend </w:t>
      </w:r>
      <w:r w:rsidR="00AA5F45" w:rsidRPr="00197BD9">
        <w:rPr>
          <w:rFonts w:ascii="Arial" w:hAnsi="Arial"/>
          <w:color w:val="494949"/>
        </w:rPr>
        <w:t>who has</w:t>
      </w:r>
      <w:r w:rsidR="00CA0A58" w:rsidRPr="00197BD9">
        <w:rPr>
          <w:rFonts w:ascii="Arial" w:hAnsi="Arial"/>
          <w:color w:val="494949"/>
        </w:rPr>
        <w:t xml:space="preserve"> been talking about suicide. </w:t>
      </w:r>
    </w:p>
    <w:p w14:paraId="3CA43D8C" w14:textId="77777777" w:rsidR="00CA0A58" w:rsidRPr="00197BD9" w:rsidRDefault="00CA0A58" w:rsidP="00B629A3">
      <w:pPr>
        <w:spacing w:before="120" w:after="60"/>
        <w:rPr>
          <w:rFonts w:ascii="Arial" w:hAnsi="Arial"/>
          <w:b/>
          <w:color w:val="494949"/>
        </w:rPr>
      </w:pPr>
      <w:r w:rsidRPr="00197BD9">
        <w:rPr>
          <w:rFonts w:ascii="Arial" w:hAnsi="Arial"/>
          <w:b/>
          <w:color w:val="494949"/>
        </w:rPr>
        <w:t>Counselors</w:t>
      </w:r>
    </w:p>
    <w:p w14:paraId="03DA0738" w14:textId="77777777" w:rsidR="00CA0A58" w:rsidRPr="00197BD9" w:rsidRDefault="00CA0A58" w:rsidP="002855DB">
      <w:pPr>
        <w:numPr>
          <w:ilvl w:val="0"/>
          <w:numId w:val="69"/>
        </w:numPr>
        <w:spacing w:after="0" w:line="240" w:lineRule="auto"/>
        <w:rPr>
          <w:rFonts w:ascii="Arial" w:hAnsi="Arial"/>
          <w:color w:val="494949"/>
        </w:rPr>
      </w:pPr>
      <w:r w:rsidRPr="00197BD9">
        <w:rPr>
          <w:rFonts w:ascii="Arial" w:hAnsi="Arial"/>
          <w:color w:val="494949"/>
        </w:rPr>
        <w:t>Talk privately with the student and assess the seriousness of the threat.</w:t>
      </w:r>
    </w:p>
    <w:p w14:paraId="5E539D46" w14:textId="77777777" w:rsidR="00CA0A58" w:rsidRPr="00197BD9" w:rsidRDefault="00CA0A58" w:rsidP="002855DB">
      <w:pPr>
        <w:numPr>
          <w:ilvl w:val="0"/>
          <w:numId w:val="69"/>
        </w:numPr>
        <w:spacing w:after="0" w:line="240" w:lineRule="auto"/>
        <w:rPr>
          <w:rFonts w:ascii="Arial" w:hAnsi="Arial"/>
          <w:color w:val="494949"/>
        </w:rPr>
      </w:pPr>
      <w:r w:rsidRPr="00197BD9">
        <w:rPr>
          <w:rFonts w:ascii="Arial" w:hAnsi="Arial"/>
          <w:color w:val="494949"/>
        </w:rPr>
        <w:t>Ask directly if the person has entertained thoughts of suicide.</w:t>
      </w:r>
    </w:p>
    <w:p w14:paraId="48C56D88" w14:textId="77777777" w:rsidR="00CA0A58" w:rsidRPr="00197BD9" w:rsidRDefault="00CA0A58" w:rsidP="002855DB">
      <w:pPr>
        <w:numPr>
          <w:ilvl w:val="0"/>
          <w:numId w:val="69"/>
        </w:numPr>
        <w:spacing w:after="0" w:line="240" w:lineRule="auto"/>
        <w:rPr>
          <w:rFonts w:ascii="Arial" w:hAnsi="Arial"/>
          <w:color w:val="494949"/>
        </w:rPr>
      </w:pPr>
      <w:r w:rsidRPr="00197BD9">
        <w:rPr>
          <w:rFonts w:ascii="Arial" w:hAnsi="Arial"/>
          <w:color w:val="494949"/>
        </w:rPr>
        <w:t>If the threat is serious:</w:t>
      </w:r>
    </w:p>
    <w:p w14:paraId="5907D1D9" w14:textId="77777777" w:rsidR="00CA0A58" w:rsidRPr="00197BD9" w:rsidRDefault="00CA0A58" w:rsidP="002855DB">
      <w:pPr>
        <w:numPr>
          <w:ilvl w:val="1"/>
          <w:numId w:val="69"/>
        </w:numPr>
        <w:spacing w:after="0" w:line="240" w:lineRule="auto"/>
        <w:rPr>
          <w:rFonts w:ascii="Arial" w:hAnsi="Arial"/>
          <w:color w:val="494949"/>
        </w:rPr>
      </w:pPr>
      <w:r w:rsidRPr="00197BD9">
        <w:rPr>
          <w:rFonts w:ascii="Arial" w:hAnsi="Arial"/>
          <w:color w:val="494949"/>
        </w:rPr>
        <w:t>Do not leave the student alone.</w:t>
      </w:r>
    </w:p>
    <w:p w14:paraId="1C0A4AB3" w14:textId="03AC9FD8" w:rsidR="00CA0A58" w:rsidRPr="00197BD9" w:rsidRDefault="00F53C30" w:rsidP="002855DB">
      <w:pPr>
        <w:numPr>
          <w:ilvl w:val="1"/>
          <w:numId w:val="69"/>
        </w:numPr>
        <w:spacing w:after="0" w:line="240" w:lineRule="auto"/>
        <w:rPr>
          <w:rFonts w:ascii="Arial" w:hAnsi="Arial"/>
          <w:color w:val="494949"/>
        </w:rPr>
      </w:pPr>
      <w:r w:rsidRPr="00197BD9">
        <w:rPr>
          <w:rFonts w:ascii="Arial" w:hAnsi="Arial"/>
          <w:color w:val="494949"/>
        </w:rPr>
        <w:t>Notify the a</w:t>
      </w:r>
      <w:r w:rsidR="00CA0A58" w:rsidRPr="00197BD9">
        <w:rPr>
          <w:rFonts w:ascii="Arial" w:hAnsi="Arial"/>
          <w:color w:val="494949"/>
        </w:rPr>
        <w:t>dministration.</w:t>
      </w:r>
    </w:p>
    <w:p w14:paraId="51E078D6" w14:textId="77777777" w:rsidR="00CA0A58" w:rsidRPr="00197BD9" w:rsidRDefault="00CA0A58" w:rsidP="002855DB">
      <w:pPr>
        <w:numPr>
          <w:ilvl w:val="1"/>
          <w:numId w:val="69"/>
        </w:numPr>
        <w:spacing w:after="0" w:line="240" w:lineRule="auto"/>
        <w:rPr>
          <w:rFonts w:ascii="Arial" w:hAnsi="Arial"/>
          <w:color w:val="494949"/>
        </w:rPr>
      </w:pPr>
      <w:r w:rsidRPr="00197BD9">
        <w:rPr>
          <w:rFonts w:ascii="Arial" w:hAnsi="Arial"/>
          <w:color w:val="494949"/>
        </w:rPr>
        <w:t>Notify the parents/guardians.</w:t>
      </w:r>
    </w:p>
    <w:p w14:paraId="2B889258" w14:textId="77777777" w:rsidR="00CA0A58" w:rsidRPr="00197BD9" w:rsidRDefault="00CA0A58" w:rsidP="002855DB">
      <w:pPr>
        <w:numPr>
          <w:ilvl w:val="1"/>
          <w:numId w:val="69"/>
        </w:numPr>
        <w:spacing w:after="0" w:line="240" w:lineRule="auto"/>
        <w:rPr>
          <w:rFonts w:ascii="Arial" w:hAnsi="Arial"/>
          <w:color w:val="494949"/>
        </w:rPr>
      </w:pPr>
      <w:r w:rsidRPr="00197BD9">
        <w:rPr>
          <w:rFonts w:ascii="Arial" w:hAnsi="Arial"/>
          <w:color w:val="494949"/>
        </w:rPr>
        <w:t>Continue to counsel the student.</w:t>
      </w:r>
    </w:p>
    <w:p w14:paraId="31630353" w14:textId="77777777" w:rsidR="00CA0A58" w:rsidRPr="00197BD9" w:rsidRDefault="00CA0A58" w:rsidP="002855DB">
      <w:pPr>
        <w:numPr>
          <w:ilvl w:val="1"/>
          <w:numId w:val="69"/>
        </w:numPr>
        <w:spacing w:after="0" w:line="240" w:lineRule="auto"/>
        <w:rPr>
          <w:rFonts w:ascii="Arial" w:hAnsi="Arial"/>
          <w:color w:val="494949"/>
        </w:rPr>
      </w:pPr>
      <w:r w:rsidRPr="00197BD9">
        <w:rPr>
          <w:rFonts w:ascii="Arial" w:hAnsi="Arial"/>
          <w:color w:val="494949"/>
        </w:rPr>
        <w:t>Provide parents with other community resources for counseling.</w:t>
      </w:r>
    </w:p>
    <w:p w14:paraId="3E835A53" w14:textId="77777777" w:rsidR="00CA0A58" w:rsidRPr="00197BD9" w:rsidRDefault="00CA0A58" w:rsidP="002855DB">
      <w:pPr>
        <w:numPr>
          <w:ilvl w:val="2"/>
          <w:numId w:val="69"/>
        </w:numPr>
        <w:spacing w:after="0" w:line="240" w:lineRule="auto"/>
        <w:rPr>
          <w:rFonts w:ascii="Arial" w:hAnsi="Arial"/>
          <w:color w:val="494949"/>
        </w:rPr>
      </w:pPr>
      <w:r w:rsidRPr="00197BD9">
        <w:rPr>
          <w:rFonts w:ascii="Arial" w:hAnsi="Arial"/>
          <w:color w:val="494949"/>
        </w:rPr>
        <w:t>National Youth Crisis Hotline 1-800-448-4663.</w:t>
      </w:r>
    </w:p>
    <w:p w14:paraId="502CED74" w14:textId="77777777" w:rsidR="00CA0A58" w:rsidRPr="00197BD9" w:rsidRDefault="00CA0A58" w:rsidP="002855DB">
      <w:pPr>
        <w:numPr>
          <w:ilvl w:val="2"/>
          <w:numId w:val="69"/>
        </w:numPr>
        <w:spacing w:after="0" w:line="240" w:lineRule="auto"/>
        <w:rPr>
          <w:rFonts w:ascii="Arial" w:hAnsi="Arial"/>
          <w:color w:val="494949"/>
        </w:rPr>
      </w:pPr>
      <w:r w:rsidRPr="00197BD9">
        <w:rPr>
          <w:rFonts w:ascii="Arial" w:hAnsi="Arial"/>
          <w:color w:val="494949"/>
        </w:rPr>
        <w:t xml:space="preserve">Yellow Ribbon Suicide Prevention Program 1-800-784-2433 </w:t>
      </w:r>
    </w:p>
    <w:p w14:paraId="669E6A08" w14:textId="77777777" w:rsidR="00CA0A58" w:rsidRPr="00197BD9" w:rsidRDefault="00CA0A58" w:rsidP="00955695">
      <w:pPr>
        <w:spacing w:before="120" w:after="120"/>
        <w:rPr>
          <w:rFonts w:ascii="Arial" w:hAnsi="Arial"/>
          <w:b/>
          <w:color w:val="494949"/>
          <w:sz w:val="28"/>
        </w:rPr>
      </w:pPr>
      <w:r w:rsidRPr="00197BD9">
        <w:rPr>
          <w:rFonts w:ascii="Arial" w:hAnsi="Arial"/>
          <w:b/>
          <w:color w:val="494949"/>
          <w:sz w:val="28"/>
        </w:rPr>
        <w:t>Suicide Attempt in School</w:t>
      </w:r>
    </w:p>
    <w:p w14:paraId="02E2EA9C" w14:textId="327088B9" w:rsidR="00197BD9" w:rsidRPr="00197BD9" w:rsidRDefault="00197BD9" w:rsidP="00197BD9">
      <w:pPr>
        <w:spacing w:before="120" w:after="60"/>
        <w:rPr>
          <w:rFonts w:ascii="Arial" w:hAnsi="Arial"/>
          <w:b/>
          <w:color w:val="494949"/>
        </w:rPr>
      </w:pPr>
      <w:r w:rsidRPr="00197BD9">
        <w:rPr>
          <w:rFonts w:ascii="Arial" w:hAnsi="Arial"/>
          <w:b/>
          <w:color w:val="494949"/>
        </w:rPr>
        <w:t>Administration</w:t>
      </w:r>
    </w:p>
    <w:p w14:paraId="6656AE83" w14:textId="1FBD1CB1" w:rsidR="00CA0A58" w:rsidRPr="00197BD9" w:rsidRDefault="00CA0A58" w:rsidP="002855DB">
      <w:pPr>
        <w:numPr>
          <w:ilvl w:val="0"/>
          <w:numId w:val="67"/>
        </w:numPr>
        <w:spacing w:after="0" w:line="240" w:lineRule="auto"/>
        <w:rPr>
          <w:rFonts w:ascii="Arial" w:hAnsi="Arial"/>
          <w:color w:val="494949"/>
        </w:rPr>
      </w:pPr>
      <w:r w:rsidRPr="00197BD9">
        <w:rPr>
          <w:rFonts w:ascii="Arial" w:hAnsi="Arial"/>
          <w:color w:val="494949"/>
        </w:rPr>
        <w:t xml:space="preserve">Notify building administrator, school nurse or </w:t>
      </w:r>
      <w:r w:rsidR="00F53C30" w:rsidRPr="00197BD9">
        <w:rPr>
          <w:rFonts w:ascii="Arial" w:hAnsi="Arial"/>
          <w:color w:val="494949"/>
        </w:rPr>
        <w:t xml:space="preserve">medical </w:t>
      </w:r>
      <w:r w:rsidRPr="00197BD9">
        <w:rPr>
          <w:rFonts w:ascii="Arial" w:hAnsi="Arial"/>
          <w:color w:val="494949"/>
        </w:rPr>
        <w:t>response team.</w:t>
      </w:r>
    </w:p>
    <w:p w14:paraId="2671D03A" w14:textId="3B48EF76" w:rsidR="00CA0A58" w:rsidRPr="00197BD9" w:rsidRDefault="00CA0A58" w:rsidP="002855DB">
      <w:pPr>
        <w:numPr>
          <w:ilvl w:val="0"/>
          <w:numId w:val="67"/>
        </w:numPr>
        <w:spacing w:after="0" w:line="240" w:lineRule="auto"/>
        <w:rPr>
          <w:rFonts w:ascii="Arial" w:hAnsi="Arial"/>
          <w:color w:val="494949"/>
        </w:rPr>
      </w:pPr>
      <w:r w:rsidRPr="00197BD9">
        <w:rPr>
          <w:rFonts w:ascii="Arial" w:hAnsi="Arial"/>
          <w:color w:val="494949"/>
        </w:rPr>
        <w:t xml:space="preserve">Call 911 if the person needs </w:t>
      </w:r>
      <w:r w:rsidR="00F53C30" w:rsidRPr="00197BD9">
        <w:rPr>
          <w:rFonts w:ascii="Arial" w:hAnsi="Arial"/>
          <w:color w:val="494949"/>
        </w:rPr>
        <w:t>medical attention, has a weapon or</w:t>
      </w:r>
      <w:r w:rsidRPr="00197BD9">
        <w:rPr>
          <w:rFonts w:ascii="Arial" w:hAnsi="Arial"/>
          <w:color w:val="494949"/>
        </w:rPr>
        <w:t xml:space="preserve"> needs to be restrained.</w:t>
      </w:r>
    </w:p>
    <w:p w14:paraId="774E057A" w14:textId="080AF685" w:rsidR="00955695" w:rsidRPr="00197BD9" w:rsidRDefault="007D52A4" w:rsidP="002855DB">
      <w:pPr>
        <w:numPr>
          <w:ilvl w:val="0"/>
          <w:numId w:val="67"/>
        </w:numPr>
        <w:spacing w:after="0" w:line="240" w:lineRule="auto"/>
        <w:rPr>
          <w:rFonts w:ascii="Arial" w:hAnsi="Arial"/>
          <w:color w:val="494949"/>
        </w:rPr>
      </w:pPr>
      <w:r>
        <w:rPr>
          <w:rFonts w:ascii="Arial" w:hAnsi="Arial"/>
          <w:color w:val="494949"/>
        </w:rPr>
        <w:t>Administer</w:t>
      </w:r>
      <w:r w:rsidR="00955695" w:rsidRPr="00197BD9">
        <w:rPr>
          <w:rFonts w:ascii="Arial" w:hAnsi="Arial"/>
          <w:color w:val="494949"/>
        </w:rPr>
        <w:t xml:space="preserve"> first aid if necessary.</w:t>
      </w:r>
    </w:p>
    <w:p w14:paraId="0735134F" w14:textId="77777777" w:rsidR="00CA0A58" w:rsidRPr="00197BD9" w:rsidRDefault="00CA0A58" w:rsidP="002855DB">
      <w:pPr>
        <w:numPr>
          <w:ilvl w:val="0"/>
          <w:numId w:val="67"/>
        </w:numPr>
        <w:spacing w:after="0" w:line="240" w:lineRule="auto"/>
        <w:rPr>
          <w:rFonts w:ascii="Arial" w:hAnsi="Arial"/>
          <w:color w:val="494949"/>
        </w:rPr>
      </w:pPr>
      <w:r w:rsidRPr="00197BD9">
        <w:rPr>
          <w:rFonts w:ascii="Arial" w:hAnsi="Arial"/>
          <w:color w:val="494949"/>
        </w:rPr>
        <w:t>Try to calm the suicidal person.</w:t>
      </w:r>
    </w:p>
    <w:p w14:paraId="1A326617" w14:textId="77777777" w:rsidR="00CA0A58" w:rsidRPr="00197BD9" w:rsidRDefault="00CA0A58" w:rsidP="002855DB">
      <w:pPr>
        <w:numPr>
          <w:ilvl w:val="0"/>
          <w:numId w:val="67"/>
        </w:numPr>
        <w:spacing w:after="0" w:line="240" w:lineRule="auto"/>
        <w:rPr>
          <w:rFonts w:ascii="Arial" w:hAnsi="Arial"/>
          <w:color w:val="494949"/>
        </w:rPr>
      </w:pPr>
      <w:r w:rsidRPr="00197BD9">
        <w:rPr>
          <w:rFonts w:ascii="Arial" w:hAnsi="Arial"/>
          <w:color w:val="494949"/>
        </w:rPr>
        <w:t xml:space="preserve">Stay with the suicidal person until </w:t>
      </w:r>
      <w:r w:rsidR="00955695" w:rsidRPr="00197BD9">
        <w:rPr>
          <w:rFonts w:ascii="Arial" w:hAnsi="Arial"/>
          <w:color w:val="494949"/>
        </w:rPr>
        <w:t>police</w:t>
      </w:r>
      <w:r w:rsidRPr="00197BD9">
        <w:rPr>
          <w:rFonts w:ascii="Arial" w:hAnsi="Arial"/>
          <w:color w:val="494949"/>
        </w:rPr>
        <w:t xml:space="preserve"> or intervention staff arrives.</w:t>
      </w:r>
    </w:p>
    <w:p w14:paraId="1A83302A" w14:textId="24D07053" w:rsidR="00CA0A58" w:rsidRPr="00197BD9" w:rsidRDefault="00CA0A58" w:rsidP="002855DB">
      <w:pPr>
        <w:numPr>
          <w:ilvl w:val="0"/>
          <w:numId w:val="67"/>
        </w:numPr>
        <w:spacing w:after="0" w:line="240" w:lineRule="auto"/>
        <w:rPr>
          <w:rFonts w:ascii="Arial" w:hAnsi="Arial"/>
          <w:color w:val="494949"/>
        </w:rPr>
      </w:pPr>
      <w:r w:rsidRPr="00197BD9">
        <w:rPr>
          <w:rFonts w:ascii="Arial" w:hAnsi="Arial"/>
          <w:color w:val="494949"/>
        </w:rPr>
        <w:t>Isolate the suicidal person or the area</w:t>
      </w:r>
      <w:r w:rsidR="00F53C30" w:rsidRPr="00197BD9">
        <w:rPr>
          <w:rFonts w:ascii="Arial" w:hAnsi="Arial"/>
          <w:color w:val="494949"/>
        </w:rPr>
        <w:t>.</w:t>
      </w:r>
    </w:p>
    <w:p w14:paraId="35DB6A63" w14:textId="77777777" w:rsidR="00CA0A58" w:rsidRPr="00197BD9" w:rsidRDefault="00CA0A58" w:rsidP="002855DB">
      <w:pPr>
        <w:numPr>
          <w:ilvl w:val="0"/>
          <w:numId w:val="67"/>
        </w:numPr>
        <w:spacing w:after="0" w:line="240" w:lineRule="auto"/>
        <w:rPr>
          <w:rFonts w:ascii="Arial" w:hAnsi="Arial"/>
          <w:color w:val="494949"/>
        </w:rPr>
      </w:pPr>
      <w:r w:rsidRPr="00197BD9">
        <w:rPr>
          <w:rFonts w:ascii="Arial" w:hAnsi="Arial"/>
          <w:color w:val="494949"/>
        </w:rPr>
        <w:t>Do not allow the student to leave school without parent, guardian or other appropriate adult supervision.</w:t>
      </w:r>
    </w:p>
    <w:p w14:paraId="6E2F4CD2" w14:textId="0F99AAFB" w:rsidR="00CA0A58" w:rsidRPr="00197BD9" w:rsidRDefault="007D52A4" w:rsidP="002855DB">
      <w:pPr>
        <w:numPr>
          <w:ilvl w:val="0"/>
          <w:numId w:val="68"/>
        </w:numPr>
        <w:spacing w:after="0" w:line="240" w:lineRule="auto"/>
        <w:rPr>
          <w:rFonts w:ascii="Arial" w:hAnsi="Arial"/>
          <w:color w:val="494949"/>
        </w:rPr>
      </w:pPr>
      <w:r>
        <w:rPr>
          <w:rFonts w:ascii="Arial" w:hAnsi="Arial"/>
          <w:color w:val="494949"/>
        </w:rPr>
        <w:t xml:space="preserve">Activate lockdown or clear the halls protocol </w:t>
      </w:r>
      <w:r w:rsidR="00CA0A58" w:rsidRPr="00197BD9">
        <w:rPr>
          <w:rFonts w:ascii="Arial" w:hAnsi="Arial"/>
          <w:color w:val="494949"/>
        </w:rPr>
        <w:t>as appropriate.</w:t>
      </w:r>
    </w:p>
    <w:p w14:paraId="27A31983" w14:textId="77777777" w:rsidR="00CA0A58" w:rsidRPr="00197BD9" w:rsidRDefault="00CA0A58" w:rsidP="002855DB">
      <w:pPr>
        <w:numPr>
          <w:ilvl w:val="0"/>
          <w:numId w:val="68"/>
        </w:numPr>
        <w:spacing w:after="0" w:line="240" w:lineRule="auto"/>
        <w:rPr>
          <w:rFonts w:ascii="Arial" w:hAnsi="Arial"/>
          <w:color w:val="494949"/>
        </w:rPr>
      </w:pPr>
      <w:r w:rsidRPr="00197BD9">
        <w:rPr>
          <w:rFonts w:ascii="Arial" w:hAnsi="Arial"/>
          <w:color w:val="494949"/>
        </w:rPr>
        <w:t>Call parent(s) or guardian(s) if the suicidal person is a student. Call family or emergency contact if suicidal person is a staff member.</w:t>
      </w:r>
    </w:p>
    <w:p w14:paraId="37168EEE" w14:textId="77777777" w:rsidR="00CA0A58" w:rsidRPr="00197BD9" w:rsidRDefault="00CA0A58" w:rsidP="002855DB">
      <w:pPr>
        <w:numPr>
          <w:ilvl w:val="0"/>
          <w:numId w:val="68"/>
        </w:numPr>
        <w:spacing w:after="0" w:line="240" w:lineRule="auto"/>
        <w:rPr>
          <w:rFonts w:ascii="Arial" w:hAnsi="Arial"/>
          <w:color w:val="494949"/>
        </w:rPr>
      </w:pPr>
      <w:r w:rsidRPr="00197BD9">
        <w:rPr>
          <w:rFonts w:ascii="Arial" w:hAnsi="Arial"/>
          <w:color w:val="494949"/>
        </w:rPr>
        <w:t>Notify superintendent.</w:t>
      </w:r>
    </w:p>
    <w:p w14:paraId="77762037" w14:textId="0A322942" w:rsidR="00CA0A58" w:rsidRPr="00197BD9" w:rsidRDefault="00CA0A58" w:rsidP="002855DB">
      <w:pPr>
        <w:numPr>
          <w:ilvl w:val="0"/>
          <w:numId w:val="68"/>
        </w:numPr>
        <w:spacing w:after="0" w:line="240" w:lineRule="auto"/>
        <w:rPr>
          <w:rFonts w:ascii="Arial" w:hAnsi="Arial"/>
          <w:color w:val="494949"/>
        </w:rPr>
      </w:pPr>
      <w:r w:rsidRPr="00197BD9">
        <w:rPr>
          <w:rFonts w:ascii="Arial" w:hAnsi="Arial"/>
          <w:color w:val="494949"/>
        </w:rPr>
        <w:t>Impleme</w:t>
      </w:r>
      <w:r w:rsidR="00F53C30" w:rsidRPr="00197BD9">
        <w:rPr>
          <w:rFonts w:ascii="Arial" w:hAnsi="Arial"/>
          <w:color w:val="494949"/>
        </w:rPr>
        <w:t>nt post-</w:t>
      </w:r>
      <w:r w:rsidRPr="00197BD9">
        <w:rPr>
          <w:rFonts w:ascii="Arial" w:hAnsi="Arial"/>
          <w:color w:val="494949"/>
        </w:rPr>
        <w:t>crisis procedures.</w:t>
      </w:r>
    </w:p>
    <w:p w14:paraId="09BEE36E" w14:textId="77777777" w:rsidR="00CA0A58" w:rsidRPr="00197BD9" w:rsidRDefault="00CA0A58" w:rsidP="002855DB">
      <w:pPr>
        <w:numPr>
          <w:ilvl w:val="0"/>
          <w:numId w:val="68"/>
        </w:numPr>
        <w:spacing w:after="0" w:line="240" w:lineRule="auto"/>
        <w:rPr>
          <w:rFonts w:ascii="Arial" w:hAnsi="Arial"/>
          <w:color w:val="494949"/>
        </w:rPr>
      </w:pPr>
      <w:r w:rsidRPr="00197BD9">
        <w:rPr>
          <w:rFonts w:ascii="Arial" w:hAnsi="Arial"/>
          <w:color w:val="494949"/>
        </w:rPr>
        <w:t>Remain in contact with counselor about the situation.</w:t>
      </w:r>
    </w:p>
    <w:p w14:paraId="7B27B9C4" w14:textId="2B52B822" w:rsidR="00CA0A58" w:rsidRPr="00197BD9" w:rsidRDefault="00164388" w:rsidP="002855DB">
      <w:pPr>
        <w:numPr>
          <w:ilvl w:val="0"/>
          <w:numId w:val="68"/>
        </w:numPr>
        <w:spacing w:after="0" w:line="240" w:lineRule="auto"/>
        <w:rPr>
          <w:rFonts w:ascii="Arial" w:hAnsi="Arial"/>
          <w:color w:val="494949"/>
        </w:rPr>
      </w:pPr>
      <w:r w:rsidRPr="00197BD9">
        <w:rPr>
          <w:rFonts w:ascii="Arial" w:hAnsi="Arial"/>
          <w:color w:val="494949"/>
        </w:rPr>
        <w:t>R</w:t>
      </w:r>
      <w:r w:rsidR="00CA0A58" w:rsidRPr="00197BD9">
        <w:rPr>
          <w:rFonts w:ascii="Arial" w:hAnsi="Arial"/>
          <w:color w:val="494949"/>
        </w:rPr>
        <w:t>equest outside evaluation and counseling</w:t>
      </w:r>
      <w:r w:rsidRPr="00197BD9">
        <w:rPr>
          <w:rFonts w:ascii="Arial" w:hAnsi="Arial"/>
          <w:color w:val="494949"/>
        </w:rPr>
        <w:t xml:space="preserve"> if the counselor deems it necessary</w:t>
      </w:r>
      <w:r w:rsidR="00CA0A58" w:rsidRPr="00197BD9">
        <w:rPr>
          <w:rFonts w:ascii="Arial" w:hAnsi="Arial"/>
          <w:color w:val="494949"/>
        </w:rPr>
        <w:t xml:space="preserve">. </w:t>
      </w:r>
    </w:p>
    <w:p w14:paraId="3E0E86FE" w14:textId="77777777" w:rsidR="00CA0A58" w:rsidRPr="00197BD9" w:rsidRDefault="00CA0A58" w:rsidP="002855DB">
      <w:pPr>
        <w:numPr>
          <w:ilvl w:val="0"/>
          <w:numId w:val="68"/>
        </w:numPr>
        <w:spacing w:after="0" w:line="240" w:lineRule="auto"/>
        <w:rPr>
          <w:rFonts w:ascii="Arial" w:hAnsi="Arial"/>
          <w:color w:val="494949"/>
        </w:rPr>
      </w:pPr>
      <w:r w:rsidRPr="00197BD9">
        <w:rPr>
          <w:rFonts w:ascii="Arial" w:hAnsi="Arial"/>
          <w:color w:val="494949"/>
        </w:rPr>
        <w:t>Parents may be required to show proof of psychological consultation before the student</w:t>
      </w:r>
      <w:r w:rsidR="00955695" w:rsidRPr="00197BD9">
        <w:rPr>
          <w:rFonts w:ascii="Arial" w:hAnsi="Arial"/>
          <w:color w:val="494949"/>
        </w:rPr>
        <w:t>/staff member</w:t>
      </w:r>
      <w:r w:rsidRPr="00197BD9">
        <w:rPr>
          <w:rFonts w:ascii="Arial" w:hAnsi="Arial"/>
          <w:color w:val="494949"/>
        </w:rPr>
        <w:t xml:space="preserve"> is permitted to return to school.</w:t>
      </w:r>
    </w:p>
    <w:p w14:paraId="4E5DA29A" w14:textId="77777777" w:rsidR="00CB11AE" w:rsidRDefault="00CA0A58" w:rsidP="00F95E99">
      <w:pPr>
        <w:pStyle w:val="Heading1"/>
        <w:rPr>
          <w:rFonts w:eastAsiaTheme="minorHAnsi"/>
        </w:rPr>
      </w:pPr>
      <w:r w:rsidRPr="009B569E">
        <w:br w:type="page"/>
      </w:r>
      <w:bookmarkStart w:id="124" w:name="_Toc419444937"/>
      <w:r w:rsidR="00CB11AE">
        <w:rPr>
          <w:rFonts w:eastAsiaTheme="minorHAnsi"/>
        </w:rPr>
        <w:lastRenderedPageBreak/>
        <w:t>Suspicious Mail or Package</w:t>
      </w:r>
      <w:bookmarkEnd w:id="124"/>
    </w:p>
    <w:p w14:paraId="7933D019" w14:textId="1680FA52" w:rsidR="00636706" w:rsidRPr="00197BD9" w:rsidRDefault="00636706" w:rsidP="00636706">
      <w:pPr>
        <w:spacing w:after="120"/>
        <w:rPr>
          <w:rFonts w:ascii="Arial" w:hAnsi="Arial"/>
          <w:b/>
          <w:color w:val="494949"/>
        </w:rPr>
      </w:pPr>
      <w:r w:rsidRPr="00197BD9">
        <w:rPr>
          <w:rFonts w:ascii="Arial" w:hAnsi="Arial"/>
          <w:b/>
          <w:color w:val="494949"/>
        </w:rPr>
        <w:t>Response Protocol</w:t>
      </w:r>
      <w:r w:rsidR="00225674" w:rsidRPr="00197BD9">
        <w:rPr>
          <w:rFonts w:ascii="Arial" w:hAnsi="Arial"/>
          <w:b/>
          <w:color w:val="494949"/>
        </w:rPr>
        <w:t xml:space="preserve"> (if necessary)</w:t>
      </w:r>
      <w:r w:rsidRPr="00197BD9">
        <w:rPr>
          <w:rFonts w:ascii="Arial" w:hAnsi="Arial"/>
          <w:b/>
          <w:color w:val="494949"/>
        </w:rPr>
        <w:t xml:space="preserve">: </w:t>
      </w:r>
      <w:r w:rsidR="007761DB" w:rsidRPr="00197BD9">
        <w:rPr>
          <w:rFonts w:ascii="Arial" w:hAnsi="Arial"/>
          <w:b/>
          <w:color w:val="494949"/>
        </w:rPr>
        <w:t>Shelter-in-Place</w:t>
      </w:r>
      <w:r w:rsidRPr="00197BD9">
        <w:rPr>
          <w:rFonts w:ascii="Arial" w:hAnsi="Arial"/>
          <w:b/>
          <w:color w:val="494949"/>
        </w:rPr>
        <w:t>, Evacuate</w:t>
      </w:r>
    </w:p>
    <w:p w14:paraId="53C34D56" w14:textId="27921235" w:rsidR="00CB11AE" w:rsidRPr="007D52A4" w:rsidRDefault="00636706" w:rsidP="00955695">
      <w:pPr>
        <w:pBdr>
          <w:top w:val="thinThickSmallGap" w:sz="24" w:space="1" w:color="0070C0"/>
          <w:left w:val="thinThickSmallGap" w:sz="24" w:space="4" w:color="0070C0"/>
          <w:bottom w:val="thickThinSmallGap" w:sz="24" w:space="1" w:color="0070C0"/>
          <w:right w:val="thickThinSmallGap" w:sz="24" w:space="4" w:color="0070C0"/>
        </w:pBdr>
        <w:spacing w:before="120" w:after="120" w:line="240" w:lineRule="auto"/>
        <w:jc w:val="both"/>
        <w:outlineLvl w:val="0"/>
        <w:rPr>
          <w:color w:val="494949"/>
        </w:rPr>
      </w:pPr>
      <w:r w:rsidRPr="007D52A4">
        <w:rPr>
          <w:color w:val="494949"/>
        </w:rPr>
        <w:t>Characteristics of a suspicious package or letter include</w:t>
      </w:r>
      <w:r w:rsidR="00164388" w:rsidRPr="007D52A4">
        <w:rPr>
          <w:color w:val="494949"/>
        </w:rPr>
        <w:t>:</w:t>
      </w:r>
      <w:r w:rsidRPr="007D52A4">
        <w:rPr>
          <w:color w:val="494949"/>
        </w:rPr>
        <w:t xml:space="preserve"> excess</w:t>
      </w:r>
      <w:r w:rsidR="00164388" w:rsidRPr="007D52A4">
        <w:rPr>
          <w:color w:val="494949"/>
        </w:rPr>
        <w:t>ive postage or excessive weight,</w:t>
      </w:r>
      <w:r w:rsidRPr="007D52A4">
        <w:rPr>
          <w:color w:val="494949"/>
        </w:rPr>
        <w:t xml:space="preserve"> </w:t>
      </w:r>
      <w:r w:rsidR="00164388" w:rsidRPr="007D52A4">
        <w:rPr>
          <w:color w:val="494949"/>
        </w:rPr>
        <w:t>sealed with tape,</w:t>
      </w:r>
      <w:r w:rsidR="007761DB" w:rsidRPr="007D52A4">
        <w:rPr>
          <w:color w:val="494949"/>
        </w:rPr>
        <w:t xml:space="preserve"> </w:t>
      </w:r>
      <w:r w:rsidRPr="007D52A4">
        <w:rPr>
          <w:color w:val="494949"/>
        </w:rPr>
        <w:t>misspellings of common word</w:t>
      </w:r>
      <w:r w:rsidR="00164388" w:rsidRPr="007D52A4">
        <w:rPr>
          <w:color w:val="494949"/>
        </w:rPr>
        <w:t>s,</w:t>
      </w:r>
      <w:r w:rsidR="00097EFE" w:rsidRPr="007D52A4">
        <w:rPr>
          <w:color w:val="494949"/>
        </w:rPr>
        <w:t xml:space="preserve"> oily stains, discoloration</w:t>
      </w:r>
      <w:r w:rsidR="00164388" w:rsidRPr="007D52A4">
        <w:rPr>
          <w:color w:val="494949"/>
        </w:rPr>
        <w:t xml:space="preserve"> or odor,</w:t>
      </w:r>
      <w:r w:rsidRPr="007D52A4">
        <w:rPr>
          <w:color w:val="494949"/>
        </w:rPr>
        <w:t xml:space="preserve"> no return address</w:t>
      </w:r>
      <w:r w:rsidR="00164388" w:rsidRPr="007D52A4">
        <w:rPr>
          <w:color w:val="494949"/>
        </w:rPr>
        <w:t>,</w:t>
      </w:r>
      <w:r w:rsidRPr="007D52A4">
        <w:rPr>
          <w:color w:val="494949"/>
        </w:rPr>
        <w:t xml:space="preserve"> </w:t>
      </w:r>
      <w:r w:rsidR="007761DB" w:rsidRPr="007D52A4">
        <w:rPr>
          <w:color w:val="494949"/>
        </w:rPr>
        <w:t>incorrect title or addressed to title only</w:t>
      </w:r>
      <w:r w:rsidR="00164388" w:rsidRPr="007D52A4">
        <w:rPr>
          <w:color w:val="494949"/>
        </w:rPr>
        <w:t xml:space="preserve"> or </w:t>
      </w:r>
      <w:r w:rsidRPr="007D52A4">
        <w:rPr>
          <w:color w:val="494949"/>
        </w:rPr>
        <w:t>sent by a</w:t>
      </w:r>
      <w:r w:rsidR="00164388" w:rsidRPr="007D52A4">
        <w:rPr>
          <w:color w:val="494949"/>
        </w:rPr>
        <w:t>n</w:t>
      </w:r>
      <w:r w:rsidRPr="007D52A4">
        <w:rPr>
          <w:color w:val="494949"/>
        </w:rPr>
        <w:t xml:space="preserve"> </w:t>
      </w:r>
      <w:r w:rsidR="00164388" w:rsidRPr="007D52A4">
        <w:rPr>
          <w:color w:val="494949"/>
        </w:rPr>
        <w:t>un</w:t>
      </w:r>
      <w:r w:rsidRPr="007D52A4">
        <w:rPr>
          <w:color w:val="494949"/>
        </w:rPr>
        <w:t>known school vendor</w:t>
      </w:r>
      <w:r w:rsidR="00955695" w:rsidRPr="007D52A4">
        <w:rPr>
          <w:color w:val="494949"/>
        </w:rPr>
        <w:t>.</w:t>
      </w:r>
    </w:p>
    <w:p w14:paraId="067AB8A2" w14:textId="77777777" w:rsidR="007761DB" w:rsidRPr="00197BD9" w:rsidRDefault="007761DB" w:rsidP="00097EFE">
      <w:pPr>
        <w:autoSpaceDE w:val="0"/>
        <w:autoSpaceDN w:val="0"/>
        <w:adjustRightInd w:val="0"/>
        <w:spacing w:after="0" w:line="240" w:lineRule="auto"/>
        <w:jc w:val="center"/>
        <w:rPr>
          <w:rFonts w:ascii="Arial" w:eastAsiaTheme="minorHAnsi" w:hAnsi="Arial"/>
          <w:b/>
          <w:color w:val="494949"/>
        </w:rPr>
      </w:pPr>
    </w:p>
    <w:p w14:paraId="6CA014A4" w14:textId="77777777" w:rsidR="00097EFE" w:rsidRPr="00197BD9" w:rsidRDefault="00097EFE" w:rsidP="00097EFE">
      <w:pPr>
        <w:spacing w:before="120" w:after="60"/>
        <w:rPr>
          <w:rFonts w:ascii="Arial" w:hAnsi="Arial"/>
          <w:b/>
          <w:color w:val="494949"/>
        </w:rPr>
      </w:pPr>
      <w:r w:rsidRPr="00197BD9">
        <w:rPr>
          <w:rFonts w:ascii="Arial" w:hAnsi="Arial"/>
          <w:b/>
          <w:color w:val="494949"/>
        </w:rPr>
        <w:t>Teachers/Staff</w:t>
      </w:r>
    </w:p>
    <w:p w14:paraId="5444D8E7" w14:textId="5E9D8CAF" w:rsidR="00431102" w:rsidRPr="00197BD9" w:rsidRDefault="00164388" w:rsidP="002855DB">
      <w:pPr>
        <w:pStyle w:val="ListParagraph"/>
        <w:numPr>
          <w:ilvl w:val="0"/>
          <w:numId w:val="101"/>
        </w:numPr>
        <w:autoSpaceDE w:val="0"/>
        <w:autoSpaceDN w:val="0"/>
        <w:adjustRightInd w:val="0"/>
        <w:spacing w:after="0" w:line="240" w:lineRule="auto"/>
        <w:rPr>
          <w:rFonts w:ascii="Arial" w:eastAsiaTheme="minorHAnsi" w:hAnsi="Arial"/>
          <w:color w:val="494949"/>
          <w:szCs w:val="20"/>
        </w:rPr>
      </w:pPr>
      <w:r w:rsidRPr="00197BD9">
        <w:rPr>
          <w:rFonts w:ascii="Arial" w:eastAsiaTheme="minorHAnsi" w:hAnsi="Arial"/>
          <w:bCs/>
          <w:color w:val="494949"/>
          <w:szCs w:val="20"/>
        </w:rPr>
        <w:t xml:space="preserve">Do not open </w:t>
      </w:r>
      <w:r w:rsidR="00431102" w:rsidRPr="00197BD9">
        <w:rPr>
          <w:rFonts w:ascii="Arial" w:eastAsiaTheme="minorHAnsi" w:hAnsi="Arial"/>
          <w:bCs/>
          <w:color w:val="494949"/>
          <w:szCs w:val="20"/>
        </w:rPr>
        <w:t>the</w:t>
      </w:r>
      <w:r w:rsidR="00431102" w:rsidRPr="00197BD9">
        <w:rPr>
          <w:rFonts w:ascii="Arial" w:eastAsiaTheme="minorHAnsi" w:hAnsi="Arial"/>
          <w:b/>
          <w:bCs/>
          <w:color w:val="494949"/>
          <w:szCs w:val="20"/>
        </w:rPr>
        <w:t xml:space="preserve"> </w:t>
      </w:r>
      <w:r w:rsidR="00431102" w:rsidRPr="00197BD9">
        <w:rPr>
          <w:rFonts w:ascii="Arial" w:eastAsiaTheme="minorHAnsi" w:hAnsi="Arial"/>
          <w:color w:val="494949"/>
          <w:szCs w:val="20"/>
        </w:rPr>
        <w:t>package or letter.</w:t>
      </w:r>
    </w:p>
    <w:p w14:paraId="70420389" w14:textId="68F6BF28" w:rsidR="007761DB" w:rsidRPr="00197BD9" w:rsidRDefault="007761DB" w:rsidP="002855DB">
      <w:pPr>
        <w:pStyle w:val="ListParagraph"/>
        <w:numPr>
          <w:ilvl w:val="0"/>
          <w:numId w:val="101"/>
        </w:numPr>
        <w:autoSpaceDE w:val="0"/>
        <w:autoSpaceDN w:val="0"/>
        <w:adjustRightInd w:val="0"/>
        <w:spacing w:after="0" w:line="240" w:lineRule="auto"/>
        <w:rPr>
          <w:rFonts w:ascii="Arial" w:eastAsiaTheme="minorHAnsi" w:hAnsi="Arial"/>
          <w:color w:val="494949"/>
          <w:szCs w:val="20"/>
        </w:rPr>
      </w:pPr>
      <w:r w:rsidRPr="00197BD9">
        <w:rPr>
          <w:rFonts w:ascii="Arial" w:eastAsiaTheme="minorHAnsi" w:hAnsi="Arial"/>
          <w:color w:val="494949"/>
          <w:szCs w:val="20"/>
        </w:rPr>
        <w:t>Isolate the package</w:t>
      </w:r>
      <w:r w:rsidR="00FE0D0E" w:rsidRPr="00197BD9">
        <w:rPr>
          <w:rFonts w:ascii="Arial" w:eastAsiaTheme="minorHAnsi" w:hAnsi="Arial"/>
          <w:color w:val="494949"/>
          <w:szCs w:val="20"/>
        </w:rPr>
        <w:t xml:space="preserve"> or letter</w:t>
      </w:r>
      <w:r w:rsidRPr="00197BD9">
        <w:rPr>
          <w:rFonts w:ascii="Arial" w:eastAsiaTheme="minorHAnsi" w:hAnsi="Arial"/>
          <w:color w:val="494949"/>
          <w:szCs w:val="20"/>
        </w:rPr>
        <w:t xml:space="preserve"> immediately</w:t>
      </w:r>
      <w:r w:rsidR="00164388" w:rsidRPr="00197BD9">
        <w:rPr>
          <w:rFonts w:ascii="Arial" w:eastAsiaTheme="minorHAnsi" w:hAnsi="Arial"/>
          <w:color w:val="494949"/>
          <w:szCs w:val="20"/>
        </w:rPr>
        <w:t>. P</w:t>
      </w:r>
      <w:r w:rsidR="00431102" w:rsidRPr="00197BD9">
        <w:rPr>
          <w:rFonts w:ascii="Arial" w:eastAsiaTheme="minorHAnsi" w:hAnsi="Arial"/>
          <w:color w:val="494949"/>
          <w:szCs w:val="20"/>
        </w:rPr>
        <w:t>lace a trash can or box over the package/letter.</w:t>
      </w:r>
    </w:p>
    <w:p w14:paraId="2F8E9502" w14:textId="77777777" w:rsidR="00431102" w:rsidRPr="00197BD9" w:rsidRDefault="00097EFE" w:rsidP="002855DB">
      <w:pPr>
        <w:pStyle w:val="ListParagraph"/>
        <w:numPr>
          <w:ilvl w:val="0"/>
          <w:numId w:val="101"/>
        </w:numPr>
        <w:autoSpaceDE w:val="0"/>
        <w:autoSpaceDN w:val="0"/>
        <w:adjustRightInd w:val="0"/>
        <w:spacing w:after="0" w:line="240" w:lineRule="auto"/>
        <w:rPr>
          <w:rFonts w:ascii="Arial" w:eastAsiaTheme="minorHAnsi" w:hAnsi="Arial"/>
          <w:color w:val="494949"/>
          <w:szCs w:val="20"/>
        </w:rPr>
      </w:pPr>
      <w:r w:rsidRPr="00197BD9">
        <w:rPr>
          <w:rFonts w:ascii="Arial" w:eastAsiaTheme="minorHAnsi" w:hAnsi="Arial"/>
          <w:bCs/>
          <w:color w:val="494949"/>
          <w:szCs w:val="20"/>
        </w:rPr>
        <w:t xml:space="preserve">Do not try to smell </w:t>
      </w:r>
      <w:r w:rsidR="007761DB" w:rsidRPr="00197BD9">
        <w:rPr>
          <w:rFonts w:ascii="Arial" w:eastAsiaTheme="minorHAnsi" w:hAnsi="Arial"/>
          <w:bCs/>
          <w:color w:val="494949"/>
          <w:szCs w:val="20"/>
        </w:rPr>
        <w:t>the</w:t>
      </w:r>
      <w:r w:rsidR="007761DB" w:rsidRPr="00197BD9">
        <w:rPr>
          <w:rFonts w:ascii="Arial" w:eastAsiaTheme="minorHAnsi" w:hAnsi="Arial"/>
          <w:b/>
          <w:bCs/>
          <w:color w:val="494949"/>
          <w:szCs w:val="20"/>
        </w:rPr>
        <w:t xml:space="preserve"> </w:t>
      </w:r>
      <w:r w:rsidR="007761DB" w:rsidRPr="00197BD9">
        <w:rPr>
          <w:rFonts w:ascii="Arial" w:eastAsiaTheme="minorHAnsi" w:hAnsi="Arial"/>
          <w:color w:val="494949"/>
          <w:szCs w:val="20"/>
        </w:rPr>
        <w:t>package or letter</w:t>
      </w:r>
      <w:r w:rsidR="00431102" w:rsidRPr="00197BD9">
        <w:rPr>
          <w:rFonts w:ascii="Arial" w:eastAsiaTheme="minorHAnsi" w:hAnsi="Arial"/>
          <w:color w:val="494949"/>
          <w:szCs w:val="20"/>
        </w:rPr>
        <w:t>.</w:t>
      </w:r>
    </w:p>
    <w:p w14:paraId="0BF7397C" w14:textId="77777777" w:rsidR="00431102" w:rsidRPr="00197BD9" w:rsidRDefault="00431102" w:rsidP="002855DB">
      <w:pPr>
        <w:pStyle w:val="ListParagraph"/>
        <w:numPr>
          <w:ilvl w:val="0"/>
          <w:numId w:val="101"/>
        </w:numPr>
        <w:autoSpaceDE w:val="0"/>
        <w:autoSpaceDN w:val="0"/>
        <w:adjustRightInd w:val="0"/>
        <w:spacing w:after="0" w:line="240" w:lineRule="auto"/>
        <w:rPr>
          <w:rFonts w:ascii="Arial" w:eastAsiaTheme="minorHAnsi" w:hAnsi="Arial"/>
          <w:color w:val="494949"/>
          <w:szCs w:val="20"/>
        </w:rPr>
      </w:pPr>
      <w:r w:rsidRPr="00197BD9">
        <w:rPr>
          <w:rFonts w:ascii="Arial" w:eastAsiaTheme="minorHAnsi" w:hAnsi="Arial"/>
          <w:color w:val="494949"/>
          <w:szCs w:val="20"/>
        </w:rPr>
        <w:t xml:space="preserve">Leave the area where the package or letter is located. Limit access to the area. </w:t>
      </w:r>
    </w:p>
    <w:p w14:paraId="2664EFAA" w14:textId="77777777" w:rsidR="00CB11AE" w:rsidRPr="00197BD9" w:rsidRDefault="00CB11AE" w:rsidP="002855DB">
      <w:pPr>
        <w:pStyle w:val="ListParagraph"/>
        <w:numPr>
          <w:ilvl w:val="0"/>
          <w:numId w:val="101"/>
        </w:numPr>
        <w:autoSpaceDE w:val="0"/>
        <w:autoSpaceDN w:val="0"/>
        <w:adjustRightInd w:val="0"/>
        <w:spacing w:after="0" w:line="240" w:lineRule="auto"/>
        <w:rPr>
          <w:rFonts w:ascii="Arial" w:eastAsiaTheme="minorHAnsi" w:hAnsi="Arial"/>
          <w:color w:val="494949"/>
          <w:szCs w:val="20"/>
        </w:rPr>
      </w:pPr>
      <w:r w:rsidRPr="00197BD9">
        <w:rPr>
          <w:rFonts w:ascii="Arial" w:eastAsiaTheme="minorHAnsi" w:hAnsi="Arial"/>
          <w:color w:val="494949"/>
          <w:szCs w:val="20"/>
        </w:rPr>
        <w:t>Notify building administration</w:t>
      </w:r>
      <w:r w:rsidR="00431102" w:rsidRPr="00197BD9">
        <w:rPr>
          <w:rFonts w:ascii="Arial" w:eastAsiaTheme="minorHAnsi" w:hAnsi="Arial"/>
          <w:color w:val="494949"/>
          <w:szCs w:val="20"/>
        </w:rPr>
        <w:t>.</w:t>
      </w:r>
    </w:p>
    <w:p w14:paraId="094B0748" w14:textId="77777777" w:rsidR="00431102" w:rsidRPr="00197BD9" w:rsidRDefault="00431102" w:rsidP="002855DB">
      <w:pPr>
        <w:pStyle w:val="ListParagraph"/>
        <w:numPr>
          <w:ilvl w:val="0"/>
          <w:numId w:val="101"/>
        </w:numPr>
        <w:autoSpaceDE w:val="0"/>
        <w:autoSpaceDN w:val="0"/>
        <w:adjustRightInd w:val="0"/>
        <w:spacing w:after="0" w:line="240" w:lineRule="auto"/>
        <w:rPr>
          <w:rFonts w:ascii="Arial" w:eastAsiaTheme="minorHAnsi" w:hAnsi="Arial"/>
          <w:bCs/>
          <w:color w:val="494949"/>
          <w:szCs w:val="20"/>
        </w:rPr>
      </w:pPr>
      <w:r w:rsidRPr="00197BD9">
        <w:rPr>
          <w:rFonts w:ascii="Arial" w:eastAsiaTheme="minorHAnsi" w:hAnsi="Arial"/>
          <w:bCs/>
          <w:color w:val="494949"/>
          <w:szCs w:val="20"/>
        </w:rPr>
        <w:t xml:space="preserve">Isolate anyone who may have been exposed to the substance to minimize spreading. </w:t>
      </w:r>
    </w:p>
    <w:p w14:paraId="1E630351" w14:textId="77777777" w:rsidR="00CB11AE" w:rsidRPr="00197BD9" w:rsidRDefault="00CB11AE" w:rsidP="002855DB">
      <w:pPr>
        <w:pStyle w:val="ListParagraph"/>
        <w:numPr>
          <w:ilvl w:val="0"/>
          <w:numId w:val="101"/>
        </w:numPr>
        <w:autoSpaceDE w:val="0"/>
        <w:autoSpaceDN w:val="0"/>
        <w:adjustRightInd w:val="0"/>
        <w:spacing w:after="0" w:line="240" w:lineRule="auto"/>
        <w:rPr>
          <w:rFonts w:ascii="Arial" w:eastAsiaTheme="minorHAnsi" w:hAnsi="Arial"/>
          <w:color w:val="494949"/>
          <w:szCs w:val="20"/>
        </w:rPr>
      </w:pPr>
      <w:r w:rsidRPr="00197BD9">
        <w:rPr>
          <w:rFonts w:ascii="Arial" w:eastAsiaTheme="minorHAnsi" w:hAnsi="Arial"/>
          <w:color w:val="494949"/>
          <w:szCs w:val="20"/>
        </w:rPr>
        <w:t>Preserve evidence for law enforcement</w:t>
      </w:r>
      <w:r w:rsidR="00431102" w:rsidRPr="00197BD9">
        <w:rPr>
          <w:rFonts w:ascii="Arial" w:eastAsiaTheme="minorHAnsi" w:hAnsi="Arial"/>
          <w:color w:val="494949"/>
          <w:szCs w:val="20"/>
        </w:rPr>
        <w:t>.</w:t>
      </w:r>
    </w:p>
    <w:p w14:paraId="5782E9B4" w14:textId="77777777" w:rsidR="00097EFE" w:rsidRPr="00197BD9" w:rsidRDefault="00097EFE" w:rsidP="00097EFE">
      <w:pPr>
        <w:spacing w:before="120" w:after="60"/>
        <w:rPr>
          <w:rFonts w:ascii="Arial" w:hAnsi="Arial"/>
          <w:b/>
          <w:color w:val="494949"/>
        </w:rPr>
      </w:pPr>
      <w:r w:rsidRPr="00197BD9">
        <w:rPr>
          <w:rFonts w:ascii="Arial" w:hAnsi="Arial"/>
          <w:b/>
          <w:color w:val="494949"/>
        </w:rPr>
        <w:t>Administration</w:t>
      </w:r>
    </w:p>
    <w:p w14:paraId="544C8FD5" w14:textId="56C1CF24" w:rsidR="00FE0D0E" w:rsidRPr="00197BD9" w:rsidRDefault="00164388" w:rsidP="002855DB">
      <w:pPr>
        <w:pStyle w:val="ListParagraph"/>
        <w:numPr>
          <w:ilvl w:val="0"/>
          <w:numId w:val="101"/>
        </w:numPr>
        <w:autoSpaceDE w:val="0"/>
        <w:autoSpaceDN w:val="0"/>
        <w:adjustRightInd w:val="0"/>
        <w:spacing w:after="0" w:line="240" w:lineRule="auto"/>
        <w:rPr>
          <w:rFonts w:ascii="Arial" w:eastAsiaTheme="minorHAnsi" w:hAnsi="Arial"/>
          <w:bCs/>
          <w:color w:val="494949"/>
          <w:szCs w:val="20"/>
        </w:rPr>
      </w:pPr>
      <w:r w:rsidRPr="00197BD9">
        <w:rPr>
          <w:rFonts w:ascii="Arial" w:eastAsiaTheme="minorHAnsi" w:hAnsi="Arial"/>
          <w:bCs/>
          <w:color w:val="494949"/>
          <w:szCs w:val="20"/>
        </w:rPr>
        <w:t>Call</w:t>
      </w:r>
      <w:r w:rsidR="00CB11AE" w:rsidRPr="00197BD9">
        <w:rPr>
          <w:rFonts w:ascii="Arial" w:eastAsiaTheme="minorHAnsi" w:hAnsi="Arial"/>
          <w:bCs/>
          <w:color w:val="494949"/>
          <w:szCs w:val="20"/>
        </w:rPr>
        <w:t xml:space="preserve"> 911</w:t>
      </w:r>
      <w:r w:rsidR="00431102" w:rsidRPr="00197BD9">
        <w:rPr>
          <w:rFonts w:ascii="Arial" w:eastAsiaTheme="minorHAnsi" w:hAnsi="Arial"/>
          <w:bCs/>
          <w:color w:val="494949"/>
          <w:szCs w:val="20"/>
        </w:rPr>
        <w:t>.</w:t>
      </w:r>
      <w:r w:rsidR="00CB11AE" w:rsidRPr="00197BD9">
        <w:rPr>
          <w:rFonts w:ascii="Arial" w:eastAsiaTheme="minorHAnsi" w:hAnsi="Arial"/>
          <w:bCs/>
          <w:color w:val="494949"/>
          <w:szCs w:val="20"/>
        </w:rPr>
        <w:t xml:space="preserve"> </w:t>
      </w:r>
    </w:p>
    <w:p w14:paraId="1836B85F" w14:textId="77777777" w:rsidR="00431102" w:rsidRPr="00197BD9" w:rsidRDefault="00431102" w:rsidP="002855DB">
      <w:pPr>
        <w:pStyle w:val="ListParagraph"/>
        <w:numPr>
          <w:ilvl w:val="0"/>
          <w:numId w:val="101"/>
        </w:numPr>
        <w:autoSpaceDE w:val="0"/>
        <w:autoSpaceDN w:val="0"/>
        <w:adjustRightInd w:val="0"/>
        <w:spacing w:after="0" w:line="240" w:lineRule="auto"/>
        <w:rPr>
          <w:rFonts w:ascii="Arial" w:eastAsiaTheme="minorHAnsi" w:hAnsi="Arial"/>
          <w:bCs/>
          <w:color w:val="494949"/>
          <w:szCs w:val="20"/>
        </w:rPr>
      </w:pPr>
      <w:r w:rsidRPr="00197BD9">
        <w:rPr>
          <w:rFonts w:ascii="Arial" w:eastAsiaTheme="minorHAnsi" w:hAnsi="Arial"/>
          <w:bCs/>
          <w:color w:val="494949"/>
          <w:szCs w:val="20"/>
        </w:rPr>
        <w:t>Initiate evacuation or shelter-in-place procedures as appropriate.</w:t>
      </w:r>
    </w:p>
    <w:p w14:paraId="064BCDC3" w14:textId="77777777" w:rsidR="00CB11AE" w:rsidRPr="00197BD9" w:rsidRDefault="00FE0D0E" w:rsidP="002855DB">
      <w:pPr>
        <w:pStyle w:val="ListParagraph"/>
        <w:numPr>
          <w:ilvl w:val="0"/>
          <w:numId w:val="101"/>
        </w:numPr>
        <w:autoSpaceDE w:val="0"/>
        <w:autoSpaceDN w:val="0"/>
        <w:adjustRightInd w:val="0"/>
        <w:spacing w:after="0" w:line="240" w:lineRule="auto"/>
        <w:rPr>
          <w:rFonts w:ascii="Arial" w:eastAsiaTheme="minorHAnsi" w:hAnsi="Arial"/>
          <w:bCs/>
          <w:color w:val="494949"/>
          <w:szCs w:val="20"/>
        </w:rPr>
      </w:pPr>
      <w:r w:rsidRPr="00197BD9">
        <w:rPr>
          <w:rFonts w:ascii="Arial" w:eastAsiaTheme="minorHAnsi" w:hAnsi="Arial"/>
          <w:bCs/>
          <w:color w:val="494949"/>
          <w:szCs w:val="20"/>
        </w:rPr>
        <w:t>Consult with</w:t>
      </w:r>
      <w:r w:rsidR="00CB11AE" w:rsidRPr="00197BD9">
        <w:rPr>
          <w:rFonts w:ascii="Arial" w:eastAsiaTheme="minorHAnsi" w:hAnsi="Arial"/>
          <w:bCs/>
          <w:color w:val="494949"/>
          <w:szCs w:val="20"/>
        </w:rPr>
        <w:t xml:space="preserve"> law enforcement</w:t>
      </w:r>
      <w:r w:rsidRPr="00197BD9">
        <w:rPr>
          <w:rFonts w:ascii="Arial" w:eastAsiaTheme="minorHAnsi" w:hAnsi="Arial"/>
          <w:bCs/>
          <w:color w:val="494949"/>
          <w:szCs w:val="20"/>
        </w:rPr>
        <w:t xml:space="preserve"> to determine next steps</w:t>
      </w:r>
      <w:r w:rsidR="00431102" w:rsidRPr="00197BD9">
        <w:rPr>
          <w:rFonts w:ascii="Arial" w:eastAsiaTheme="minorHAnsi" w:hAnsi="Arial"/>
          <w:bCs/>
          <w:color w:val="494949"/>
          <w:szCs w:val="20"/>
        </w:rPr>
        <w:t>.</w:t>
      </w:r>
    </w:p>
    <w:p w14:paraId="25215CA0" w14:textId="77777777" w:rsidR="00CB11AE" w:rsidRPr="00197BD9" w:rsidRDefault="00CB11AE" w:rsidP="002855DB">
      <w:pPr>
        <w:pStyle w:val="ListParagraph"/>
        <w:numPr>
          <w:ilvl w:val="0"/>
          <w:numId w:val="101"/>
        </w:numPr>
        <w:autoSpaceDE w:val="0"/>
        <w:autoSpaceDN w:val="0"/>
        <w:adjustRightInd w:val="0"/>
        <w:spacing w:after="0" w:line="240" w:lineRule="auto"/>
        <w:rPr>
          <w:rFonts w:ascii="Arial" w:eastAsiaTheme="minorHAnsi" w:hAnsi="Arial"/>
          <w:bCs/>
          <w:color w:val="494949"/>
          <w:szCs w:val="20"/>
        </w:rPr>
      </w:pPr>
      <w:r w:rsidRPr="00197BD9">
        <w:rPr>
          <w:rFonts w:ascii="Arial" w:eastAsiaTheme="minorHAnsi" w:hAnsi="Arial"/>
          <w:bCs/>
          <w:color w:val="494949"/>
          <w:szCs w:val="20"/>
        </w:rPr>
        <w:t xml:space="preserve">Notify </w:t>
      </w:r>
      <w:r w:rsidR="00344113" w:rsidRPr="00197BD9">
        <w:rPr>
          <w:rFonts w:ascii="Arial" w:eastAsiaTheme="minorHAnsi" w:hAnsi="Arial"/>
          <w:bCs/>
          <w:color w:val="494949"/>
          <w:szCs w:val="20"/>
        </w:rPr>
        <w:t>District</w:t>
      </w:r>
      <w:r w:rsidRPr="00197BD9">
        <w:rPr>
          <w:rFonts w:ascii="Arial" w:eastAsiaTheme="minorHAnsi" w:hAnsi="Arial"/>
          <w:bCs/>
          <w:color w:val="494949"/>
          <w:szCs w:val="20"/>
        </w:rPr>
        <w:t xml:space="preserve"> administration</w:t>
      </w:r>
      <w:r w:rsidR="00431102" w:rsidRPr="00197BD9">
        <w:rPr>
          <w:rFonts w:ascii="Arial" w:eastAsiaTheme="minorHAnsi" w:hAnsi="Arial"/>
          <w:bCs/>
          <w:color w:val="494949"/>
          <w:szCs w:val="20"/>
        </w:rPr>
        <w:t>.</w:t>
      </w:r>
    </w:p>
    <w:p w14:paraId="0BEB351A" w14:textId="77777777" w:rsidR="00431102" w:rsidRPr="00197BD9" w:rsidRDefault="00431102" w:rsidP="002855DB">
      <w:pPr>
        <w:pStyle w:val="ListParagraph"/>
        <w:numPr>
          <w:ilvl w:val="0"/>
          <w:numId w:val="101"/>
        </w:numPr>
        <w:autoSpaceDE w:val="0"/>
        <w:autoSpaceDN w:val="0"/>
        <w:adjustRightInd w:val="0"/>
        <w:spacing w:after="0" w:line="240" w:lineRule="auto"/>
        <w:rPr>
          <w:rFonts w:ascii="Arial" w:eastAsiaTheme="minorHAnsi" w:hAnsi="Arial"/>
          <w:bCs/>
          <w:color w:val="494949"/>
          <w:szCs w:val="20"/>
        </w:rPr>
      </w:pPr>
      <w:r w:rsidRPr="00197BD9">
        <w:rPr>
          <w:rFonts w:ascii="Arial" w:eastAsiaTheme="minorHAnsi" w:hAnsi="Arial"/>
          <w:bCs/>
          <w:color w:val="494949"/>
          <w:szCs w:val="20"/>
        </w:rPr>
        <w:t>Consult with emergency officials to determine need for decontamination of the area and the people exposed to the substance.</w:t>
      </w:r>
    </w:p>
    <w:p w14:paraId="5960EB27" w14:textId="77777777" w:rsidR="00431102" w:rsidRPr="00197BD9" w:rsidRDefault="00431102" w:rsidP="00431102">
      <w:pPr>
        <w:autoSpaceDE w:val="0"/>
        <w:autoSpaceDN w:val="0"/>
        <w:adjustRightInd w:val="0"/>
        <w:spacing w:after="0" w:line="240" w:lineRule="auto"/>
        <w:ind w:left="360"/>
        <w:rPr>
          <w:rFonts w:ascii="Arial" w:eastAsiaTheme="minorHAnsi" w:hAnsi="Arial"/>
          <w:bCs/>
          <w:color w:val="494949"/>
          <w:szCs w:val="20"/>
        </w:rPr>
      </w:pPr>
    </w:p>
    <w:p w14:paraId="762A26A9" w14:textId="77777777" w:rsidR="00097EFE" w:rsidRPr="007761DB" w:rsidRDefault="00097EFE" w:rsidP="00CB11AE">
      <w:pPr>
        <w:autoSpaceDE w:val="0"/>
        <w:autoSpaceDN w:val="0"/>
        <w:adjustRightInd w:val="0"/>
        <w:spacing w:after="0" w:line="240" w:lineRule="auto"/>
        <w:rPr>
          <w:rFonts w:ascii="Arial" w:eastAsiaTheme="minorHAnsi" w:hAnsi="Arial"/>
          <w:b/>
          <w:bCs/>
          <w:color w:val="000000"/>
        </w:rPr>
      </w:pPr>
    </w:p>
    <w:p w14:paraId="4A1A0606" w14:textId="23194749" w:rsidR="00636706" w:rsidRDefault="00856950" w:rsidP="00431102">
      <w:pPr>
        <w:jc w:val="center"/>
        <w:rPr>
          <w:rFonts w:ascii="Arial" w:eastAsiaTheme="majorEastAsia" w:hAnsi="Arial" w:cstheme="majorBidi"/>
          <w:b/>
          <w:bCs/>
          <w:color w:val="365F91" w:themeColor="accent1" w:themeShade="BF"/>
          <w:sz w:val="32"/>
          <w:szCs w:val="28"/>
        </w:rPr>
      </w:pPr>
      <w:r>
        <w:rPr>
          <w:rFonts w:ascii="Verdana" w:eastAsiaTheme="minorHAnsi" w:hAnsi="Verdana" w:cs="Verdana"/>
          <w:sz w:val="20"/>
          <w:szCs w:val="20"/>
        </w:rPr>
        <w:br w:type="page"/>
      </w:r>
    </w:p>
    <w:p w14:paraId="6365EBEB" w14:textId="4F4D24A4" w:rsidR="00CA0A58" w:rsidRPr="00B629A3" w:rsidRDefault="00CA0A58" w:rsidP="00F95E99">
      <w:pPr>
        <w:pStyle w:val="Heading1"/>
      </w:pPr>
      <w:bookmarkStart w:id="125" w:name="_Toc419444938"/>
      <w:r w:rsidRPr="00B629A3">
        <w:lastRenderedPageBreak/>
        <w:t xml:space="preserve">Threat </w:t>
      </w:r>
      <w:r w:rsidR="00463540">
        <w:t>of Violence</w:t>
      </w:r>
      <w:bookmarkEnd w:id="125"/>
      <w:r w:rsidR="00463540">
        <w:t xml:space="preserve"> </w:t>
      </w:r>
    </w:p>
    <w:p w14:paraId="58188B1C" w14:textId="77777777" w:rsidR="00CA0A58" w:rsidRPr="00197BD9" w:rsidRDefault="00CA0A58" w:rsidP="00CA0A58">
      <w:pPr>
        <w:spacing w:after="120"/>
        <w:rPr>
          <w:rFonts w:ascii="Arial" w:hAnsi="Arial"/>
          <w:b/>
          <w:color w:val="494949"/>
        </w:rPr>
      </w:pPr>
      <w:r w:rsidRPr="00197BD9">
        <w:rPr>
          <w:rFonts w:ascii="Arial" w:hAnsi="Arial"/>
          <w:b/>
          <w:color w:val="494949"/>
        </w:rPr>
        <w:t xml:space="preserve">Response Protocol: Lockdown, Evacuation, Off-Campus Evacuation, Clear the Halls </w:t>
      </w:r>
    </w:p>
    <w:p w14:paraId="409D8ADD" w14:textId="77777777" w:rsidR="00CA0A58" w:rsidRPr="00197BD9" w:rsidRDefault="00CA0A58" w:rsidP="00CA0A58">
      <w:pPr>
        <w:tabs>
          <w:tab w:val="left" w:pos="3420"/>
          <w:tab w:val="left" w:pos="4680"/>
          <w:tab w:val="left" w:pos="6660"/>
          <w:tab w:val="left" w:pos="7380"/>
          <w:tab w:val="right" w:pos="9360"/>
        </w:tabs>
        <w:spacing w:before="120" w:after="120"/>
        <w:rPr>
          <w:rFonts w:ascii="Arial" w:hAnsi="Arial"/>
          <w:b/>
          <w:color w:val="494949"/>
          <w:sz w:val="28"/>
        </w:rPr>
      </w:pPr>
      <w:r w:rsidRPr="00197BD9">
        <w:rPr>
          <w:rFonts w:ascii="Arial" w:hAnsi="Arial"/>
          <w:b/>
          <w:color w:val="494949"/>
          <w:sz w:val="28"/>
        </w:rPr>
        <w:t>Telephone Procedures</w:t>
      </w:r>
    </w:p>
    <w:p w14:paraId="76E50404" w14:textId="77777777" w:rsidR="00CA0A58" w:rsidRPr="00197BD9" w:rsidRDefault="00463540" w:rsidP="002855DB">
      <w:pPr>
        <w:numPr>
          <w:ilvl w:val="0"/>
          <w:numId w:val="48"/>
        </w:numPr>
        <w:spacing w:after="0" w:line="240" w:lineRule="auto"/>
        <w:contextualSpacing/>
        <w:rPr>
          <w:rFonts w:ascii="Arial" w:hAnsi="Arial"/>
          <w:color w:val="494949"/>
        </w:rPr>
      </w:pPr>
      <w:r w:rsidRPr="00197BD9">
        <w:rPr>
          <w:rFonts w:ascii="Arial" w:hAnsi="Arial"/>
          <w:color w:val="494949"/>
        </w:rPr>
        <w:t>T</w:t>
      </w:r>
      <w:r w:rsidR="00CA0A58" w:rsidRPr="00197BD9">
        <w:rPr>
          <w:rFonts w:ascii="Arial" w:hAnsi="Arial"/>
          <w:color w:val="494949"/>
        </w:rPr>
        <w:t xml:space="preserve">he person receiving the call should attempt to keep the caller on the telephone as long as possible and alert someone else to call 911 – telling the 911 operator, “This is (name of caller) from (name of school). We are receiving a threat of violence on another line. The number of that line is </w:t>
      </w:r>
      <w:r w:rsidRPr="00197BD9">
        <w:rPr>
          <w:rFonts w:ascii="Arial" w:hAnsi="Arial"/>
          <w:color w:val="494949"/>
        </w:rPr>
        <w:t>xxx-xxxx</w:t>
      </w:r>
      <w:r w:rsidR="00CA0A58" w:rsidRPr="00197BD9">
        <w:rPr>
          <w:rFonts w:ascii="Arial" w:hAnsi="Arial"/>
          <w:color w:val="494949"/>
        </w:rPr>
        <w:t xml:space="preserve">.” </w:t>
      </w:r>
    </w:p>
    <w:p w14:paraId="4AD81573" w14:textId="3E8632A8" w:rsidR="00CA0A58" w:rsidRPr="00197BD9" w:rsidRDefault="00CA0A58" w:rsidP="002855DB">
      <w:pPr>
        <w:numPr>
          <w:ilvl w:val="0"/>
          <w:numId w:val="48"/>
        </w:numPr>
        <w:spacing w:after="0" w:line="240" w:lineRule="auto"/>
        <w:contextualSpacing/>
        <w:rPr>
          <w:rFonts w:ascii="Arial" w:hAnsi="Arial"/>
          <w:color w:val="494949"/>
        </w:rPr>
      </w:pPr>
      <w:r w:rsidRPr="00197BD9">
        <w:rPr>
          <w:rFonts w:ascii="Arial" w:hAnsi="Arial"/>
          <w:color w:val="494949"/>
        </w:rPr>
        <w:t>The person receiving the phone call should obtain as much information as possible and record this</w:t>
      </w:r>
      <w:r w:rsidR="00A87704" w:rsidRPr="00197BD9">
        <w:rPr>
          <w:rFonts w:ascii="Arial" w:hAnsi="Arial"/>
          <w:color w:val="494949"/>
        </w:rPr>
        <w:t xml:space="preserve"> information in writing on the threat of violence checklist</w:t>
      </w:r>
      <w:r w:rsidRPr="00197BD9">
        <w:rPr>
          <w:rFonts w:ascii="Arial" w:hAnsi="Arial"/>
          <w:color w:val="494949"/>
        </w:rPr>
        <w:t xml:space="preserve"> found on the next page.</w:t>
      </w:r>
    </w:p>
    <w:p w14:paraId="5EBBAA54" w14:textId="3C043B36" w:rsidR="00CA0A58" w:rsidRPr="00197BD9" w:rsidRDefault="00A87704" w:rsidP="002855DB">
      <w:pPr>
        <w:numPr>
          <w:ilvl w:val="0"/>
          <w:numId w:val="49"/>
        </w:numPr>
        <w:tabs>
          <w:tab w:val="left" w:pos="3420"/>
          <w:tab w:val="left" w:pos="4680"/>
          <w:tab w:val="left" w:pos="6660"/>
          <w:tab w:val="left" w:pos="7380"/>
        </w:tabs>
        <w:spacing w:after="0" w:line="240" w:lineRule="auto"/>
        <w:rPr>
          <w:rFonts w:ascii="Arial" w:hAnsi="Arial"/>
          <w:color w:val="494949"/>
        </w:rPr>
      </w:pPr>
      <w:r w:rsidRPr="00197BD9">
        <w:rPr>
          <w:rFonts w:ascii="Arial" w:hAnsi="Arial"/>
          <w:color w:val="494949"/>
        </w:rPr>
        <w:t>Keep the caller on the phone</w:t>
      </w:r>
      <w:r w:rsidR="00CA0A58" w:rsidRPr="00197BD9">
        <w:rPr>
          <w:rFonts w:ascii="Arial" w:hAnsi="Arial"/>
          <w:color w:val="494949"/>
        </w:rPr>
        <w:t xml:space="preserve">. Pretend </w:t>
      </w:r>
      <w:r w:rsidRPr="00197BD9">
        <w:rPr>
          <w:rFonts w:ascii="Arial" w:hAnsi="Arial"/>
          <w:color w:val="494949"/>
        </w:rPr>
        <w:t>you are having a difficult time</w:t>
      </w:r>
      <w:r w:rsidR="00CA0A58" w:rsidRPr="00197BD9">
        <w:rPr>
          <w:rFonts w:ascii="Arial" w:hAnsi="Arial"/>
          <w:color w:val="494949"/>
        </w:rPr>
        <w:t xml:space="preserve"> hearing to help extend the conversation.</w:t>
      </w:r>
    </w:p>
    <w:p w14:paraId="60823247" w14:textId="77777777" w:rsidR="00CA0A58" w:rsidRPr="00197BD9" w:rsidRDefault="00CA0A58" w:rsidP="002855DB">
      <w:pPr>
        <w:numPr>
          <w:ilvl w:val="0"/>
          <w:numId w:val="49"/>
        </w:numPr>
        <w:tabs>
          <w:tab w:val="left" w:pos="3420"/>
          <w:tab w:val="left" w:pos="4680"/>
          <w:tab w:val="left" w:pos="6660"/>
          <w:tab w:val="left" w:pos="7380"/>
        </w:tabs>
        <w:spacing w:after="0" w:line="240" w:lineRule="auto"/>
        <w:rPr>
          <w:rFonts w:ascii="Arial" w:hAnsi="Arial"/>
          <w:color w:val="494949"/>
        </w:rPr>
      </w:pPr>
      <w:r w:rsidRPr="00197BD9">
        <w:rPr>
          <w:rFonts w:ascii="Arial" w:hAnsi="Arial"/>
          <w:color w:val="494949"/>
        </w:rPr>
        <w:t>Be calm, be courteous, listen and do not interrupt the caller.</w:t>
      </w:r>
    </w:p>
    <w:p w14:paraId="7DCFBEDB" w14:textId="77777777" w:rsidR="00CA0A58" w:rsidRPr="00197BD9" w:rsidRDefault="00CA0A58" w:rsidP="002855DB">
      <w:pPr>
        <w:numPr>
          <w:ilvl w:val="0"/>
          <w:numId w:val="50"/>
        </w:numPr>
        <w:spacing w:after="0" w:line="240" w:lineRule="auto"/>
        <w:rPr>
          <w:rFonts w:ascii="Arial" w:hAnsi="Arial"/>
          <w:color w:val="494949"/>
        </w:rPr>
      </w:pPr>
      <w:r w:rsidRPr="00197BD9">
        <w:rPr>
          <w:rFonts w:ascii="Arial" w:hAnsi="Arial"/>
          <w:color w:val="494949"/>
        </w:rPr>
        <w:t>Immediately after the call dial *57 to initiate a phone trace, if your phones</w:t>
      </w:r>
      <w:r w:rsidR="00463540" w:rsidRPr="00197BD9">
        <w:rPr>
          <w:rFonts w:ascii="Arial" w:hAnsi="Arial"/>
          <w:color w:val="494949"/>
        </w:rPr>
        <w:t xml:space="preserve"> has this function</w:t>
      </w:r>
      <w:r w:rsidRPr="00197BD9">
        <w:rPr>
          <w:rFonts w:ascii="Arial" w:hAnsi="Arial"/>
          <w:color w:val="494949"/>
        </w:rPr>
        <w:t>.</w:t>
      </w:r>
    </w:p>
    <w:p w14:paraId="25D9DB6F" w14:textId="77777777" w:rsidR="00CA0A58" w:rsidRPr="00197BD9" w:rsidRDefault="00CA0A58" w:rsidP="002855DB">
      <w:pPr>
        <w:numPr>
          <w:ilvl w:val="0"/>
          <w:numId w:val="50"/>
        </w:numPr>
        <w:spacing w:after="0" w:line="240" w:lineRule="auto"/>
        <w:rPr>
          <w:rFonts w:ascii="Arial" w:hAnsi="Arial"/>
          <w:color w:val="494949"/>
        </w:rPr>
      </w:pPr>
      <w:r w:rsidRPr="00197BD9">
        <w:rPr>
          <w:rFonts w:ascii="Arial" w:hAnsi="Arial"/>
          <w:color w:val="494949"/>
        </w:rPr>
        <w:t>Notify building administrator.</w:t>
      </w:r>
    </w:p>
    <w:p w14:paraId="31C3FF2D" w14:textId="0E675951" w:rsidR="00CA0A58" w:rsidRPr="00197BD9" w:rsidRDefault="00CA0A58" w:rsidP="002855DB">
      <w:pPr>
        <w:numPr>
          <w:ilvl w:val="0"/>
          <w:numId w:val="50"/>
        </w:numPr>
        <w:spacing w:after="120" w:line="240" w:lineRule="auto"/>
        <w:rPr>
          <w:rFonts w:ascii="Arial" w:hAnsi="Arial"/>
          <w:color w:val="494949"/>
        </w:rPr>
      </w:pPr>
      <w:r w:rsidRPr="00197BD9">
        <w:rPr>
          <w:rFonts w:ascii="Arial" w:hAnsi="Arial"/>
          <w:color w:val="494949"/>
        </w:rPr>
        <w:t xml:space="preserve">Talk to no one other than those </w:t>
      </w:r>
      <w:r w:rsidR="00A87704" w:rsidRPr="00197BD9">
        <w:rPr>
          <w:rFonts w:ascii="Arial" w:hAnsi="Arial"/>
          <w:color w:val="494949"/>
        </w:rPr>
        <w:t>instructed</w:t>
      </w:r>
      <w:r w:rsidRPr="00197BD9">
        <w:rPr>
          <w:rFonts w:ascii="Arial" w:hAnsi="Arial"/>
          <w:color w:val="494949"/>
        </w:rPr>
        <w:t xml:space="preserve"> by administration or </w:t>
      </w:r>
      <w:r w:rsidR="00463540" w:rsidRPr="00197BD9">
        <w:rPr>
          <w:rFonts w:ascii="Arial" w:hAnsi="Arial"/>
          <w:color w:val="494949"/>
        </w:rPr>
        <w:t xml:space="preserve">to </w:t>
      </w:r>
      <w:r w:rsidRPr="00197BD9">
        <w:rPr>
          <w:rFonts w:ascii="Arial" w:hAnsi="Arial"/>
          <w:color w:val="494949"/>
        </w:rPr>
        <w:t>law enforcement.</w:t>
      </w:r>
    </w:p>
    <w:p w14:paraId="4721309F" w14:textId="070CED0D" w:rsidR="00DF52A0" w:rsidRPr="00197BD9" w:rsidRDefault="00A87704" w:rsidP="00DF52A0">
      <w:pPr>
        <w:tabs>
          <w:tab w:val="left" w:pos="3420"/>
          <w:tab w:val="left" w:pos="4680"/>
          <w:tab w:val="left" w:pos="6660"/>
          <w:tab w:val="left" w:pos="7380"/>
          <w:tab w:val="right" w:pos="9360"/>
        </w:tabs>
        <w:spacing w:before="120" w:after="120"/>
        <w:rPr>
          <w:rFonts w:ascii="Arial" w:hAnsi="Arial"/>
          <w:b/>
          <w:color w:val="494949"/>
          <w:sz w:val="28"/>
        </w:rPr>
      </w:pPr>
      <w:r w:rsidRPr="00197BD9">
        <w:rPr>
          <w:rFonts w:ascii="Arial" w:hAnsi="Arial"/>
          <w:b/>
          <w:color w:val="494949"/>
          <w:sz w:val="28"/>
        </w:rPr>
        <w:t>Written or E-M</w:t>
      </w:r>
      <w:r w:rsidR="00DF52A0" w:rsidRPr="00197BD9">
        <w:rPr>
          <w:rFonts w:ascii="Arial" w:hAnsi="Arial"/>
          <w:b/>
          <w:color w:val="494949"/>
          <w:sz w:val="28"/>
        </w:rPr>
        <w:t>ail Threats</w:t>
      </w:r>
    </w:p>
    <w:p w14:paraId="5F532458" w14:textId="0731E7DC" w:rsidR="00DF52A0" w:rsidRPr="00197BD9" w:rsidRDefault="00A87704" w:rsidP="002855DB">
      <w:pPr>
        <w:numPr>
          <w:ilvl w:val="0"/>
          <w:numId w:val="47"/>
        </w:numPr>
        <w:spacing w:after="0" w:line="240" w:lineRule="auto"/>
        <w:rPr>
          <w:rFonts w:ascii="Arial" w:hAnsi="Arial"/>
          <w:color w:val="494949"/>
        </w:rPr>
      </w:pPr>
      <w:r w:rsidRPr="00197BD9">
        <w:rPr>
          <w:rFonts w:ascii="Arial" w:hAnsi="Arial"/>
          <w:color w:val="494949"/>
        </w:rPr>
        <w:t>Save the message, do not</w:t>
      </w:r>
      <w:r w:rsidR="00DF52A0" w:rsidRPr="00197BD9">
        <w:rPr>
          <w:rFonts w:ascii="Arial" w:hAnsi="Arial"/>
          <w:color w:val="494949"/>
        </w:rPr>
        <w:t xml:space="preserve"> delete the e-mail or throw away the message. </w:t>
      </w:r>
    </w:p>
    <w:p w14:paraId="13A622FB" w14:textId="77777777" w:rsidR="00DF52A0" w:rsidRPr="00197BD9" w:rsidRDefault="00DF52A0" w:rsidP="002855DB">
      <w:pPr>
        <w:numPr>
          <w:ilvl w:val="0"/>
          <w:numId w:val="47"/>
        </w:numPr>
        <w:spacing w:after="120" w:line="240" w:lineRule="auto"/>
        <w:rPr>
          <w:rFonts w:ascii="Arial" w:hAnsi="Arial"/>
          <w:color w:val="494949"/>
        </w:rPr>
      </w:pPr>
      <w:r w:rsidRPr="00197BD9">
        <w:rPr>
          <w:rFonts w:ascii="Arial" w:hAnsi="Arial"/>
          <w:color w:val="494949"/>
        </w:rPr>
        <w:t>Print a copy of any e-mail message(s) to be turned over to the police.</w:t>
      </w:r>
    </w:p>
    <w:p w14:paraId="6798B6F2" w14:textId="77777777" w:rsidR="00CA0A58" w:rsidRPr="00197BD9" w:rsidRDefault="00CA0A58" w:rsidP="00CA0A58">
      <w:pPr>
        <w:spacing w:after="120"/>
        <w:rPr>
          <w:rFonts w:ascii="Arial" w:hAnsi="Arial"/>
          <w:b/>
          <w:color w:val="494949"/>
        </w:rPr>
      </w:pPr>
      <w:r w:rsidRPr="00197BD9">
        <w:rPr>
          <w:rFonts w:ascii="Arial" w:hAnsi="Arial"/>
          <w:b/>
          <w:color w:val="494949"/>
        </w:rPr>
        <w:t>Administration</w:t>
      </w:r>
    </w:p>
    <w:p w14:paraId="68AF51DB" w14:textId="7E55B977" w:rsidR="00463540" w:rsidRPr="00197BD9" w:rsidRDefault="007D52A4" w:rsidP="002855DB">
      <w:pPr>
        <w:numPr>
          <w:ilvl w:val="0"/>
          <w:numId w:val="47"/>
        </w:numPr>
        <w:spacing w:after="0" w:line="240" w:lineRule="auto"/>
        <w:rPr>
          <w:rFonts w:ascii="Arial" w:hAnsi="Arial"/>
          <w:color w:val="494949"/>
        </w:rPr>
      </w:pPr>
      <w:r>
        <w:rPr>
          <w:rFonts w:ascii="Arial" w:hAnsi="Arial"/>
          <w:color w:val="494949"/>
        </w:rPr>
        <w:t xml:space="preserve">Assess </w:t>
      </w:r>
      <w:r w:rsidR="00CA0A58" w:rsidRPr="00197BD9">
        <w:rPr>
          <w:rFonts w:ascii="Arial" w:hAnsi="Arial"/>
          <w:color w:val="494949"/>
        </w:rPr>
        <w:t xml:space="preserve">and </w:t>
      </w:r>
      <w:r w:rsidR="00463540" w:rsidRPr="00197BD9">
        <w:rPr>
          <w:rFonts w:ascii="Arial" w:hAnsi="Arial"/>
          <w:color w:val="494949"/>
        </w:rPr>
        <w:t>determine the credibility of the threat.</w:t>
      </w:r>
    </w:p>
    <w:p w14:paraId="28E426A3" w14:textId="09C58A4D" w:rsidR="00CA0A58" w:rsidRPr="00197BD9" w:rsidRDefault="00463540" w:rsidP="002855DB">
      <w:pPr>
        <w:numPr>
          <w:ilvl w:val="0"/>
          <w:numId w:val="47"/>
        </w:numPr>
        <w:spacing w:after="0" w:line="240" w:lineRule="auto"/>
        <w:rPr>
          <w:rFonts w:ascii="Arial" w:hAnsi="Arial"/>
          <w:color w:val="494949"/>
        </w:rPr>
      </w:pPr>
      <w:r w:rsidRPr="00197BD9">
        <w:rPr>
          <w:rFonts w:ascii="Arial" w:hAnsi="Arial"/>
          <w:color w:val="494949"/>
        </w:rPr>
        <w:t xml:space="preserve">Based on the credibility </w:t>
      </w:r>
      <w:r w:rsidR="00CA0A58" w:rsidRPr="00197BD9">
        <w:rPr>
          <w:rFonts w:ascii="Arial" w:hAnsi="Arial"/>
          <w:color w:val="494949"/>
        </w:rPr>
        <w:t>initiate th</w:t>
      </w:r>
      <w:r w:rsidR="007D52A4">
        <w:rPr>
          <w:rFonts w:ascii="Arial" w:hAnsi="Arial"/>
          <w:color w:val="494949"/>
        </w:rPr>
        <w:t>e appropriate response protocol. This</w:t>
      </w:r>
      <w:r w:rsidR="00CA0A58" w:rsidRPr="00197BD9">
        <w:rPr>
          <w:rFonts w:ascii="Arial" w:hAnsi="Arial"/>
          <w:color w:val="494949"/>
        </w:rPr>
        <w:t xml:space="preserve"> may include </w:t>
      </w:r>
      <w:r w:rsidR="00A87704" w:rsidRPr="00197BD9">
        <w:rPr>
          <w:rFonts w:ascii="Arial" w:hAnsi="Arial"/>
          <w:color w:val="494949"/>
        </w:rPr>
        <w:t>investigation o</w:t>
      </w:r>
      <w:r w:rsidRPr="00197BD9">
        <w:rPr>
          <w:rFonts w:ascii="Arial" w:hAnsi="Arial"/>
          <w:color w:val="494949"/>
        </w:rPr>
        <w:t xml:space="preserve">nly, </w:t>
      </w:r>
      <w:r w:rsidR="00A87704" w:rsidRPr="00197BD9">
        <w:rPr>
          <w:rFonts w:ascii="Arial" w:hAnsi="Arial"/>
          <w:color w:val="494949"/>
        </w:rPr>
        <w:t>l</w:t>
      </w:r>
      <w:r w:rsidR="00CA0A58" w:rsidRPr="00197BD9">
        <w:rPr>
          <w:rFonts w:ascii="Arial" w:hAnsi="Arial"/>
          <w:color w:val="494949"/>
        </w:rPr>
        <w:t xml:space="preserve">ockdown, </w:t>
      </w:r>
      <w:r w:rsidR="00A87704" w:rsidRPr="00197BD9">
        <w:rPr>
          <w:rFonts w:ascii="Arial" w:hAnsi="Arial"/>
          <w:color w:val="494949"/>
        </w:rPr>
        <w:t>clear the h</w:t>
      </w:r>
      <w:r w:rsidR="00CA0A58" w:rsidRPr="00197BD9">
        <w:rPr>
          <w:rFonts w:ascii="Arial" w:hAnsi="Arial"/>
          <w:color w:val="494949"/>
        </w:rPr>
        <w:t xml:space="preserve">alls, </w:t>
      </w:r>
      <w:r w:rsidR="00A87704" w:rsidRPr="00197BD9">
        <w:rPr>
          <w:rFonts w:ascii="Arial" w:hAnsi="Arial"/>
          <w:color w:val="494949"/>
        </w:rPr>
        <w:t>e</w:t>
      </w:r>
      <w:r w:rsidR="007D52A4">
        <w:rPr>
          <w:rFonts w:ascii="Arial" w:hAnsi="Arial"/>
          <w:color w:val="494949"/>
        </w:rPr>
        <w:t>vacuation</w:t>
      </w:r>
      <w:r w:rsidR="00CA0A58" w:rsidRPr="00197BD9">
        <w:rPr>
          <w:rFonts w:ascii="Arial" w:hAnsi="Arial"/>
          <w:color w:val="494949"/>
        </w:rPr>
        <w:t xml:space="preserve"> or </w:t>
      </w:r>
      <w:r w:rsidR="00A87704" w:rsidRPr="00197BD9">
        <w:rPr>
          <w:rFonts w:ascii="Arial" w:hAnsi="Arial"/>
          <w:color w:val="494949"/>
        </w:rPr>
        <w:t>off-campus e</w:t>
      </w:r>
      <w:r w:rsidR="00CA0A58" w:rsidRPr="00197BD9">
        <w:rPr>
          <w:rFonts w:ascii="Arial" w:hAnsi="Arial"/>
          <w:color w:val="494949"/>
        </w:rPr>
        <w:t>vacuation.</w:t>
      </w:r>
    </w:p>
    <w:p w14:paraId="53AAFA27" w14:textId="77777777" w:rsidR="00CA0A58" w:rsidRPr="00197BD9" w:rsidRDefault="00CA0A58" w:rsidP="002855DB">
      <w:pPr>
        <w:numPr>
          <w:ilvl w:val="0"/>
          <w:numId w:val="47"/>
        </w:numPr>
        <w:spacing w:after="0" w:line="240" w:lineRule="auto"/>
        <w:rPr>
          <w:rFonts w:ascii="Arial" w:hAnsi="Arial"/>
          <w:color w:val="494949"/>
        </w:rPr>
      </w:pPr>
      <w:r w:rsidRPr="00197BD9">
        <w:rPr>
          <w:rFonts w:ascii="Arial" w:hAnsi="Arial"/>
          <w:color w:val="494949"/>
        </w:rPr>
        <w:t xml:space="preserve">The decision to evacuate the school is the responsibility of the building administrator or designee. Police </w:t>
      </w:r>
      <w:r w:rsidR="00463540" w:rsidRPr="00197BD9">
        <w:rPr>
          <w:rFonts w:ascii="Arial" w:hAnsi="Arial"/>
          <w:color w:val="494949"/>
        </w:rPr>
        <w:t>can</w:t>
      </w:r>
      <w:r w:rsidRPr="00197BD9">
        <w:rPr>
          <w:rFonts w:ascii="Arial" w:hAnsi="Arial"/>
          <w:color w:val="494949"/>
        </w:rPr>
        <w:t xml:space="preserve">not order an evacuation. </w:t>
      </w:r>
    </w:p>
    <w:p w14:paraId="614B9A2F" w14:textId="77777777" w:rsidR="00CA0A58" w:rsidRPr="00197BD9" w:rsidRDefault="00CA0A58" w:rsidP="002855DB">
      <w:pPr>
        <w:numPr>
          <w:ilvl w:val="0"/>
          <w:numId w:val="47"/>
        </w:numPr>
        <w:spacing w:after="0" w:line="240" w:lineRule="auto"/>
        <w:rPr>
          <w:rFonts w:ascii="Arial" w:hAnsi="Arial"/>
          <w:color w:val="494949"/>
        </w:rPr>
      </w:pPr>
      <w:r w:rsidRPr="00197BD9">
        <w:rPr>
          <w:rFonts w:ascii="Arial" w:hAnsi="Arial"/>
          <w:color w:val="494949"/>
        </w:rPr>
        <w:t xml:space="preserve">If the threat concerns an explosive device, consult with officials from the police and fire departments to </w:t>
      </w:r>
      <w:r w:rsidR="00463540" w:rsidRPr="00197BD9">
        <w:rPr>
          <w:rFonts w:ascii="Arial" w:hAnsi="Arial"/>
          <w:color w:val="494949"/>
        </w:rPr>
        <w:t xml:space="preserve">decide how to </w:t>
      </w:r>
      <w:r w:rsidRPr="00197BD9">
        <w:rPr>
          <w:rFonts w:ascii="Arial" w:hAnsi="Arial"/>
          <w:color w:val="494949"/>
        </w:rPr>
        <w:t>determine whether a device is in the school building.</w:t>
      </w:r>
    </w:p>
    <w:p w14:paraId="2C66EC1F" w14:textId="06AA7CCC" w:rsidR="00CA0A58" w:rsidRPr="00197BD9" w:rsidRDefault="00CA0A58" w:rsidP="002855DB">
      <w:pPr>
        <w:numPr>
          <w:ilvl w:val="0"/>
          <w:numId w:val="47"/>
        </w:numPr>
        <w:spacing w:after="0" w:line="240" w:lineRule="auto"/>
        <w:rPr>
          <w:rFonts w:ascii="Arial" w:hAnsi="Arial"/>
          <w:color w:val="494949"/>
        </w:rPr>
      </w:pPr>
      <w:r w:rsidRPr="00197BD9">
        <w:rPr>
          <w:rFonts w:ascii="Arial" w:hAnsi="Arial"/>
          <w:color w:val="494949"/>
        </w:rPr>
        <w:t xml:space="preserve">If evacuating, ensure evacuation routes </w:t>
      </w:r>
      <w:r w:rsidR="007D52A4">
        <w:rPr>
          <w:rFonts w:ascii="Arial" w:hAnsi="Arial"/>
          <w:color w:val="494949"/>
        </w:rPr>
        <w:t xml:space="preserve">are </w:t>
      </w:r>
      <w:r w:rsidR="00463540" w:rsidRPr="00197BD9">
        <w:rPr>
          <w:rFonts w:ascii="Arial" w:hAnsi="Arial"/>
          <w:color w:val="494949"/>
        </w:rPr>
        <w:t xml:space="preserve">safe and </w:t>
      </w:r>
      <w:r w:rsidRPr="00197BD9">
        <w:rPr>
          <w:rFonts w:ascii="Arial" w:hAnsi="Arial"/>
          <w:color w:val="494949"/>
        </w:rPr>
        <w:t xml:space="preserve">do not cross </w:t>
      </w:r>
      <w:r w:rsidR="00463540" w:rsidRPr="00197BD9">
        <w:rPr>
          <w:rFonts w:ascii="Arial" w:hAnsi="Arial"/>
          <w:color w:val="494949"/>
        </w:rPr>
        <w:t xml:space="preserve">into </w:t>
      </w:r>
      <w:r w:rsidRPr="00197BD9">
        <w:rPr>
          <w:rFonts w:ascii="Arial" w:hAnsi="Arial"/>
          <w:color w:val="494949"/>
        </w:rPr>
        <w:t>suspected danger areas.</w:t>
      </w:r>
    </w:p>
    <w:p w14:paraId="037D1C16" w14:textId="77777777" w:rsidR="00CA0A58" w:rsidRPr="00197BD9" w:rsidRDefault="00CA0A58" w:rsidP="002855DB">
      <w:pPr>
        <w:numPr>
          <w:ilvl w:val="0"/>
          <w:numId w:val="47"/>
        </w:numPr>
        <w:spacing w:after="120" w:line="240" w:lineRule="auto"/>
        <w:rPr>
          <w:rFonts w:ascii="Arial" w:hAnsi="Arial"/>
          <w:color w:val="494949"/>
        </w:rPr>
      </w:pPr>
      <w:r w:rsidRPr="00197BD9">
        <w:rPr>
          <w:rFonts w:ascii="Arial" w:hAnsi="Arial"/>
          <w:color w:val="494949"/>
        </w:rPr>
        <w:t>Do not resume school activities until the threat has been resolved.</w:t>
      </w:r>
    </w:p>
    <w:p w14:paraId="71AB1BA8" w14:textId="77777777" w:rsidR="00CA0A58" w:rsidRPr="00197BD9" w:rsidRDefault="00CA0A58" w:rsidP="00CA0A58">
      <w:pPr>
        <w:spacing w:after="120"/>
        <w:rPr>
          <w:rFonts w:ascii="Arial" w:hAnsi="Arial"/>
          <w:b/>
          <w:color w:val="494949"/>
        </w:rPr>
      </w:pPr>
      <w:r w:rsidRPr="00197BD9">
        <w:rPr>
          <w:rFonts w:ascii="Arial" w:hAnsi="Arial"/>
          <w:b/>
          <w:color w:val="494949"/>
        </w:rPr>
        <w:t>Building Searches – Explosive Threats</w:t>
      </w:r>
    </w:p>
    <w:p w14:paraId="4C50E78E" w14:textId="74CA0FED" w:rsidR="00CA0A58" w:rsidRPr="00197BD9" w:rsidRDefault="005D199E" w:rsidP="00463540">
      <w:pPr>
        <w:ind w:left="360"/>
        <w:rPr>
          <w:rFonts w:ascii="Arial" w:hAnsi="Arial"/>
          <w:color w:val="494949"/>
        </w:rPr>
      </w:pPr>
      <w:r w:rsidRPr="00197BD9">
        <w:rPr>
          <w:rFonts w:ascii="Arial" w:hAnsi="Arial"/>
          <w:color w:val="494949"/>
        </w:rPr>
        <w:t xml:space="preserve">NOTE:  Do not </w:t>
      </w:r>
      <w:r w:rsidR="00CA0A58" w:rsidRPr="00197BD9">
        <w:rPr>
          <w:rFonts w:ascii="Arial" w:hAnsi="Arial"/>
          <w:color w:val="494949"/>
        </w:rPr>
        <w:t>use r</w:t>
      </w:r>
      <w:r w:rsidRPr="00197BD9">
        <w:rPr>
          <w:rFonts w:ascii="Arial" w:hAnsi="Arial"/>
          <w:color w:val="494949"/>
        </w:rPr>
        <w:t>adios, cell phones, fire alarms or turn lights on/off. T</w:t>
      </w:r>
      <w:r w:rsidR="00CA0A58" w:rsidRPr="00197BD9">
        <w:rPr>
          <w:rFonts w:ascii="Arial" w:hAnsi="Arial"/>
          <w:color w:val="494949"/>
        </w:rPr>
        <w:t xml:space="preserve">heir use may set off any potentially explosive devices. </w:t>
      </w:r>
    </w:p>
    <w:p w14:paraId="56CFFF3D" w14:textId="06D1F069" w:rsidR="00CA0A58" w:rsidRPr="00197BD9" w:rsidRDefault="00463540" w:rsidP="002855DB">
      <w:pPr>
        <w:numPr>
          <w:ilvl w:val="0"/>
          <w:numId w:val="47"/>
        </w:numPr>
        <w:spacing w:after="0" w:line="240" w:lineRule="auto"/>
        <w:rPr>
          <w:rFonts w:ascii="Arial" w:hAnsi="Arial"/>
          <w:color w:val="494949"/>
        </w:rPr>
      </w:pPr>
      <w:r w:rsidRPr="00197BD9">
        <w:rPr>
          <w:rFonts w:ascii="Arial" w:hAnsi="Arial"/>
          <w:color w:val="494949"/>
        </w:rPr>
        <w:t>T</w:t>
      </w:r>
      <w:r w:rsidR="00CA0A58" w:rsidRPr="00197BD9">
        <w:rPr>
          <w:rFonts w:ascii="Arial" w:hAnsi="Arial"/>
          <w:color w:val="494949"/>
        </w:rPr>
        <w:t xml:space="preserve">eachers should take note of any suspicious items </w:t>
      </w:r>
      <w:r w:rsidRPr="00197BD9">
        <w:rPr>
          <w:rFonts w:ascii="Arial" w:hAnsi="Arial"/>
          <w:color w:val="494949"/>
        </w:rPr>
        <w:t>in their classroom</w:t>
      </w:r>
      <w:r w:rsidR="00CA0A58" w:rsidRPr="00197BD9">
        <w:rPr>
          <w:rFonts w:ascii="Arial" w:hAnsi="Arial"/>
          <w:color w:val="494949"/>
        </w:rPr>
        <w:t xml:space="preserve"> and report to</w:t>
      </w:r>
      <w:r w:rsidR="005D199E" w:rsidRPr="00197BD9">
        <w:rPr>
          <w:rFonts w:ascii="Arial" w:hAnsi="Arial"/>
          <w:color w:val="494949"/>
        </w:rPr>
        <w:t xml:space="preserve"> the</w:t>
      </w:r>
      <w:r w:rsidR="00CA0A58" w:rsidRPr="00197BD9">
        <w:rPr>
          <w:rFonts w:ascii="Arial" w:hAnsi="Arial"/>
          <w:color w:val="494949"/>
        </w:rPr>
        <w:t xml:space="preserve"> building administrator as soon as possible.</w:t>
      </w:r>
    </w:p>
    <w:p w14:paraId="047F9A09" w14:textId="77777777" w:rsidR="00463540" w:rsidRPr="00197BD9" w:rsidRDefault="00CA0A58" w:rsidP="002855DB">
      <w:pPr>
        <w:numPr>
          <w:ilvl w:val="0"/>
          <w:numId w:val="47"/>
        </w:numPr>
        <w:spacing w:after="0" w:line="240" w:lineRule="auto"/>
        <w:rPr>
          <w:rFonts w:ascii="Arial" w:hAnsi="Arial"/>
          <w:color w:val="494949"/>
        </w:rPr>
      </w:pPr>
      <w:r w:rsidRPr="00197BD9">
        <w:rPr>
          <w:rFonts w:ascii="Arial" w:hAnsi="Arial"/>
          <w:color w:val="494949"/>
        </w:rPr>
        <w:t xml:space="preserve">The building administrator or designee will </w:t>
      </w:r>
      <w:r w:rsidR="00463540" w:rsidRPr="00197BD9">
        <w:rPr>
          <w:rFonts w:ascii="Arial" w:hAnsi="Arial"/>
          <w:color w:val="494949"/>
        </w:rPr>
        <w:t>set up</w:t>
      </w:r>
      <w:r w:rsidRPr="00197BD9">
        <w:rPr>
          <w:rFonts w:ascii="Arial" w:hAnsi="Arial"/>
          <w:color w:val="494949"/>
        </w:rPr>
        <w:t xml:space="preserve"> the command center</w:t>
      </w:r>
      <w:r w:rsidR="00463540" w:rsidRPr="00197BD9">
        <w:rPr>
          <w:rFonts w:ascii="Arial" w:hAnsi="Arial"/>
          <w:color w:val="494949"/>
        </w:rPr>
        <w:t>.</w:t>
      </w:r>
    </w:p>
    <w:p w14:paraId="2E44FAB3" w14:textId="30CBCF57" w:rsidR="00CA0A58" w:rsidRPr="00197BD9" w:rsidRDefault="00463540" w:rsidP="002855DB">
      <w:pPr>
        <w:numPr>
          <w:ilvl w:val="0"/>
          <w:numId w:val="47"/>
        </w:numPr>
        <w:spacing w:after="0" w:line="240" w:lineRule="auto"/>
        <w:rPr>
          <w:rFonts w:ascii="Arial" w:hAnsi="Arial"/>
          <w:color w:val="494949"/>
        </w:rPr>
      </w:pPr>
      <w:r w:rsidRPr="00197BD9">
        <w:rPr>
          <w:rFonts w:ascii="Arial" w:hAnsi="Arial"/>
          <w:color w:val="494949"/>
        </w:rPr>
        <w:t>U</w:t>
      </w:r>
      <w:r w:rsidR="00CA0A58" w:rsidRPr="00197BD9">
        <w:rPr>
          <w:rFonts w:ascii="Arial" w:hAnsi="Arial"/>
          <w:color w:val="494949"/>
        </w:rPr>
        <w:t xml:space="preserve">nauthorized </w:t>
      </w:r>
      <w:r w:rsidR="005D199E" w:rsidRPr="00197BD9">
        <w:rPr>
          <w:rFonts w:ascii="Arial" w:hAnsi="Arial"/>
          <w:color w:val="494949"/>
        </w:rPr>
        <w:t>individuals</w:t>
      </w:r>
      <w:r w:rsidR="00CA0A58" w:rsidRPr="00197BD9">
        <w:rPr>
          <w:rFonts w:ascii="Arial" w:hAnsi="Arial"/>
          <w:color w:val="494949"/>
        </w:rPr>
        <w:t xml:space="preserve"> </w:t>
      </w:r>
      <w:r w:rsidRPr="00197BD9">
        <w:rPr>
          <w:rFonts w:ascii="Arial" w:hAnsi="Arial"/>
          <w:color w:val="494949"/>
        </w:rPr>
        <w:t xml:space="preserve">should be prevented </w:t>
      </w:r>
      <w:r w:rsidR="00CA0A58" w:rsidRPr="00197BD9">
        <w:rPr>
          <w:rFonts w:ascii="Arial" w:hAnsi="Arial"/>
          <w:color w:val="494949"/>
        </w:rPr>
        <w:t>from entering the building.</w:t>
      </w:r>
    </w:p>
    <w:p w14:paraId="27527E0B" w14:textId="01924F6A" w:rsidR="00463540" w:rsidRPr="00197BD9" w:rsidRDefault="00463540" w:rsidP="002855DB">
      <w:pPr>
        <w:numPr>
          <w:ilvl w:val="0"/>
          <w:numId w:val="47"/>
        </w:numPr>
        <w:spacing w:after="120" w:line="240" w:lineRule="auto"/>
        <w:rPr>
          <w:rFonts w:ascii="Arial" w:hAnsi="Arial"/>
          <w:color w:val="494949"/>
        </w:rPr>
      </w:pPr>
      <w:r w:rsidRPr="00197BD9">
        <w:rPr>
          <w:rFonts w:ascii="Arial" w:hAnsi="Arial"/>
          <w:color w:val="494949"/>
        </w:rPr>
        <w:t>Admi</w:t>
      </w:r>
      <w:r w:rsidR="005D199E" w:rsidRPr="00197BD9">
        <w:rPr>
          <w:rFonts w:ascii="Arial" w:hAnsi="Arial"/>
          <w:color w:val="494949"/>
        </w:rPr>
        <w:t>nistration and staff volunteers</w:t>
      </w:r>
      <w:r w:rsidRPr="00197BD9">
        <w:rPr>
          <w:rFonts w:ascii="Arial" w:hAnsi="Arial"/>
          <w:color w:val="494949"/>
        </w:rPr>
        <w:t xml:space="preserve"> </w:t>
      </w:r>
      <w:r w:rsidR="00DF52A0" w:rsidRPr="00197BD9">
        <w:rPr>
          <w:rFonts w:ascii="Arial" w:hAnsi="Arial"/>
          <w:color w:val="494949"/>
        </w:rPr>
        <w:t>familiar</w:t>
      </w:r>
      <w:r w:rsidRPr="00197BD9">
        <w:rPr>
          <w:rFonts w:ascii="Arial" w:hAnsi="Arial"/>
          <w:color w:val="494949"/>
        </w:rPr>
        <w:t xml:space="preserve"> with the areas should examine the common are</w:t>
      </w:r>
      <w:r w:rsidR="007D52A4">
        <w:rPr>
          <w:rFonts w:ascii="Arial" w:hAnsi="Arial"/>
          <w:color w:val="494949"/>
        </w:rPr>
        <w:t>as and bathrooms</w:t>
      </w:r>
      <w:r w:rsidRPr="00197BD9">
        <w:rPr>
          <w:rFonts w:ascii="Arial" w:hAnsi="Arial"/>
          <w:color w:val="494949"/>
        </w:rPr>
        <w:t xml:space="preserve"> for suspicious items.</w:t>
      </w:r>
    </w:p>
    <w:p w14:paraId="22BA3DBF" w14:textId="77777777" w:rsidR="00CA0A58" w:rsidRPr="00197BD9" w:rsidRDefault="00CA0A58" w:rsidP="00CA0A58">
      <w:pPr>
        <w:spacing w:after="120"/>
        <w:rPr>
          <w:rFonts w:ascii="Arial" w:hAnsi="Arial"/>
          <w:b/>
          <w:color w:val="494949"/>
        </w:rPr>
      </w:pPr>
      <w:r w:rsidRPr="00197BD9">
        <w:rPr>
          <w:rFonts w:ascii="Arial" w:hAnsi="Arial"/>
          <w:b/>
          <w:color w:val="494949"/>
        </w:rPr>
        <w:t>Suspicious Package or Device Discovered</w:t>
      </w:r>
    </w:p>
    <w:p w14:paraId="5DDF8261" w14:textId="77777777" w:rsidR="00CA0A58" w:rsidRPr="00197BD9" w:rsidRDefault="00CA0A58" w:rsidP="002855DB">
      <w:pPr>
        <w:numPr>
          <w:ilvl w:val="0"/>
          <w:numId w:val="51"/>
        </w:numPr>
        <w:spacing w:after="0" w:line="240" w:lineRule="auto"/>
        <w:rPr>
          <w:rFonts w:ascii="Arial" w:hAnsi="Arial"/>
          <w:color w:val="494949"/>
        </w:rPr>
      </w:pPr>
      <w:r w:rsidRPr="007D52A4">
        <w:rPr>
          <w:rFonts w:ascii="Arial" w:hAnsi="Arial"/>
          <w:b/>
          <w:color w:val="494949"/>
        </w:rPr>
        <w:lastRenderedPageBreak/>
        <w:t>DO NOT</w:t>
      </w:r>
      <w:r w:rsidRPr="00197BD9">
        <w:rPr>
          <w:rFonts w:ascii="Arial" w:hAnsi="Arial"/>
          <w:color w:val="494949"/>
        </w:rPr>
        <w:t xml:space="preserve"> move or handle the package.</w:t>
      </w:r>
    </w:p>
    <w:p w14:paraId="6299B3B4" w14:textId="783B9C27" w:rsidR="00CA0A58" w:rsidRPr="00197BD9" w:rsidRDefault="00CA0A58" w:rsidP="002855DB">
      <w:pPr>
        <w:numPr>
          <w:ilvl w:val="0"/>
          <w:numId w:val="51"/>
        </w:numPr>
        <w:spacing w:after="0" w:line="240" w:lineRule="auto"/>
        <w:rPr>
          <w:rFonts w:ascii="Arial" w:hAnsi="Arial"/>
          <w:color w:val="494949"/>
        </w:rPr>
      </w:pPr>
      <w:r w:rsidRPr="00197BD9">
        <w:rPr>
          <w:rFonts w:ascii="Arial" w:hAnsi="Arial"/>
          <w:color w:val="494949"/>
        </w:rPr>
        <w:t xml:space="preserve">Notify the building administrator to </w:t>
      </w:r>
      <w:r w:rsidR="007D52A4">
        <w:rPr>
          <w:rFonts w:ascii="Arial" w:hAnsi="Arial"/>
          <w:color w:val="494949"/>
        </w:rPr>
        <w:t>start building evacuation.</w:t>
      </w:r>
    </w:p>
    <w:p w14:paraId="26665C91" w14:textId="759D7705" w:rsidR="00A87704" w:rsidRDefault="005D199E" w:rsidP="002855DB">
      <w:pPr>
        <w:numPr>
          <w:ilvl w:val="0"/>
          <w:numId w:val="51"/>
        </w:numPr>
        <w:spacing w:after="0" w:line="240" w:lineRule="auto"/>
        <w:rPr>
          <w:rFonts w:ascii="Arial" w:hAnsi="Arial"/>
          <w:color w:val="494949"/>
        </w:rPr>
      </w:pPr>
      <w:r w:rsidRPr="00197BD9">
        <w:rPr>
          <w:rFonts w:ascii="Arial" w:hAnsi="Arial"/>
          <w:color w:val="494949"/>
        </w:rPr>
        <w:t xml:space="preserve">Let </w:t>
      </w:r>
      <w:r w:rsidR="00A87704" w:rsidRPr="00197BD9">
        <w:rPr>
          <w:rFonts w:ascii="Arial" w:hAnsi="Arial"/>
          <w:color w:val="494949"/>
        </w:rPr>
        <w:t xml:space="preserve">law enforcement and fire officials </w:t>
      </w:r>
      <w:r w:rsidRPr="00197BD9">
        <w:rPr>
          <w:rFonts w:ascii="Arial" w:hAnsi="Arial"/>
          <w:color w:val="494949"/>
        </w:rPr>
        <w:t>know where the item is located.</w:t>
      </w:r>
    </w:p>
    <w:p w14:paraId="22AC7C1C" w14:textId="77777777" w:rsidR="005D2557" w:rsidRDefault="005D2557" w:rsidP="005D2557">
      <w:pPr>
        <w:spacing w:after="0" w:line="240" w:lineRule="auto"/>
        <w:rPr>
          <w:rFonts w:ascii="Arial" w:hAnsi="Arial"/>
          <w:color w:val="494949"/>
        </w:rPr>
      </w:pPr>
    </w:p>
    <w:p w14:paraId="4E220282" w14:textId="77777777" w:rsidR="005D2557" w:rsidRDefault="005D2557" w:rsidP="005D2557">
      <w:pPr>
        <w:spacing w:after="0" w:line="240" w:lineRule="auto"/>
        <w:rPr>
          <w:rFonts w:ascii="Arial" w:hAnsi="Arial"/>
          <w:color w:val="494949"/>
        </w:rPr>
      </w:pPr>
    </w:p>
    <w:p w14:paraId="09C701E2" w14:textId="77777777" w:rsidR="005D2557" w:rsidRDefault="005D2557" w:rsidP="005D2557">
      <w:pPr>
        <w:spacing w:after="0" w:line="240" w:lineRule="auto"/>
        <w:rPr>
          <w:rFonts w:ascii="Arial" w:hAnsi="Arial"/>
          <w:color w:val="494949"/>
        </w:rPr>
      </w:pPr>
    </w:p>
    <w:p w14:paraId="329FE79C" w14:textId="77777777" w:rsidR="005D2557" w:rsidRDefault="005D2557" w:rsidP="005D2557">
      <w:pPr>
        <w:spacing w:after="0" w:line="240" w:lineRule="auto"/>
        <w:rPr>
          <w:rFonts w:ascii="Arial" w:hAnsi="Arial"/>
          <w:color w:val="494949"/>
        </w:rPr>
      </w:pPr>
    </w:p>
    <w:p w14:paraId="3B852177" w14:textId="77777777" w:rsidR="005D2557" w:rsidRDefault="005D2557" w:rsidP="005D2557">
      <w:pPr>
        <w:spacing w:after="0" w:line="240" w:lineRule="auto"/>
        <w:rPr>
          <w:rFonts w:ascii="Arial" w:hAnsi="Arial"/>
          <w:color w:val="494949"/>
        </w:rPr>
      </w:pPr>
    </w:p>
    <w:p w14:paraId="7D61AB3E" w14:textId="77777777" w:rsidR="005D2557" w:rsidRDefault="005D2557" w:rsidP="005D2557">
      <w:pPr>
        <w:spacing w:after="0" w:line="240" w:lineRule="auto"/>
        <w:rPr>
          <w:rFonts w:ascii="Arial" w:hAnsi="Arial"/>
          <w:color w:val="494949"/>
        </w:rPr>
      </w:pPr>
    </w:p>
    <w:p w14:paraId="26F361A3" w14:textId="77777777" w:rsidR="005D2557" w:rsidRDefault="005D2557" w:rsidP="005D2557">
      <w:pPr>
        <w:spacing w:after="0" w:line="240" w:lineRule="auto"/>
        <w:rPr>
          <w:rFonts w:ascii="Arial" w:hAnsi="Arial"/>
          <w:color w:val="494949"/>
        </w:rPr>
      </w:pPr>
    </w:p>
    <w:p w14:paraId="61F56448" w14:textId="77777777" w:rsidR="005D2557" w:rsidRDefault="005D2557" w:rsidP="005D2557">
      <w:pPr>
        <w:spacing w:after="0" w:line="240" w:lineRule="auto"/>
        <w:rPr>
          <w:rFonts w:ascii="Arial" w:hAnsi="Arial"/>
          <w:color w:val="494949"/>
        </w:rPr>
      </w:pPr>
    </w:p>
    <w:p w14:paraId="1E151598" w14:textId="77777777" w:rsidR="005D2557" w:rsidRDefault="005D2557" w:rsidP="005D2557">
      <w:pPr>
        <w:spacing w:after="0" w:line="240" w:lineRule="auto"/>
        <w:rPr>
          <w:rFonts w:ascii="Arial" w:hAnsi="Arial"/>
          <w:color w:val="494949"/>
        </w:rPr>
      </w:pPr>
    </w:p>
    <w:p w14:paraId="29EA303A" w14:textId="77777777" w:rsidR="005D2557" w:rsidRDefault="005D2557" w:rsidP="005D2557">
      <w:pPr>
        <w:spacing w:after="0" w:line="240" w:lineRule="auto"/>
        <w:rPr>
          <w:rFonts w:ascii="Arial" w:hAnsi="Arial"/>
          <w:color w:val="494949"/>
        </w:rPr>
      </w:pPr>
    </w:p>
    <w:p w14:paraId="1848E9E7" w14:textId="77777777" w:rsidR="005D2557" w:rsidRDefault="005D2557" w:rsidP="005D2557">
      <w:pPr>
        <w:spacing w:after="0" w:line="240" w:lineRule="auto"/>
        <w:rPr>
          <w:rFonts w:ascii="Arial" w:hAnsi="Arial"/>
          <w:color w:val="494949"/>
        </w:rPr>
      </w:pPr>
    </w:p>
    <w:p w14:paraId="40420BAC" w14:textId="77777777" w:rsidR="005D2557" w:rsidRDefault="005D2557" w:rsidP="005D2557">
      <w:pPr>
        <w:spacing w:after="0" w:line="240" w:lineRule="auto"/>
        <w:rPr>
          <w:rFonts w:ascii="Arial" w:hAnsi="Arial"/>
          <w:color w:val="494949"/>
        </w:rPr>
      </w:pPr>
    </w:p>
    <w:p w14:paraId="40C6ADA3" w14:textId="77777777" w:rsidR="005D2557" w:rsidRDefault="005D2557" w:rsidP="005D2557">
      <w:pPr>
        <w:spacing w:after="0" w:line="240" w:lineRule="auto"/>
        <w:rPr>
          <w:rFonts w:ascii="Arial" w:hAnsi="Arial"/>
          <w:color w:val="494949"/>
        </w:rPr>
      </w:pPr>
    </w:p>
    <w:p w14:paraId="21000C20" w14:textId="77777777" w:rsidR="005D2557" w:rsidRDefault="005D2557" w:rsidP="005D2557">
      <w:pPr>
        <w:spacing w:after="0" w:line="240" w:lineRule="auto"/>
        <w:rPr>
          <w:rFonts w:ascii="Arial" w:hAnsi="Arial"/>
          <w:color w:val="494949"/>
        </w:rPr>
      </w:pPr>
    </w:p>
    <w:p w14:paraId="19DDED29" w14:textId="77777777" w:rsidR="005D2557" w:rsidRDefault="005D2557" w:rsidP="005D2557">
      <w:pPr>
        <w:spacing w:after="0" w:line="240" w:lineRule="auto"/>
        <w:rPr>
          <w:rFonts w:ascii="Arial" w:hAnsi="Arial"/>
          <w:color w:val="494949"/>
        </w:rPr>
      </w:pPr>
    </w:p>
    <w:p w14:paraId="71E006F2" w14:textId="77777777" w:rsidR="005D2557" w:rsidRDefault="005D2557" w:rsidP="005D2557">
      <w:pPr>
        <w:spacing w:after="0" w:line="240" w:lineRule="auto"/>
        <w:rPr>
          <w:rFonts w:ascii="Arial" w:hAnsi="Arial"/>
          <w:color w:val="494949"/>
        </w:rPr>
      </w:pPr>
    </w:p>
    <w:p w14:paraId="3A7775F0" w14:textId="77777777" w:rsidR="005D2557" w:rsidRDefault="005D2557" w:rsidP="005D2557">
      <w:pPr>
        <w:spacing w:after="0" w:line="240" w:lineRule="auto"/>
        <w:rPr>
          <w:rFonts w:ascii="Arial" w:hAnsi="Arial"/>
          <w:color w:val="494949"/>
        </w:rPr>
      </w:pPr>
    </w:p>
    <w:p w14:paraId="13F45421" w14:textId="77777777" w:rsidR="005D2557" w:rsidRDefault="005D2557" w:rsidP="005D2557">
      <w:pPr>
        <w:spacing w:after="0" w:line="240" w:lineRule="auto"/>
        <w:rPr>
          <w:rFonts w:ascii="Arial" w:hAnsi="Arial"/>
          <w:color w:val="494949"/>
        </w:rPr>
      </w:pPr>
    </w:p>
    <w:p w14:paraId="1F4C2499" w14:textId="77777777" w:rsidR="005D2557" w:rsidRDefault="005D2557" w:rsidP="005D2557">
      <w:pPr>
        <w:spacing w:after="0" w:line="240" w:lineRule="auto"/>
        <w:rPr>
          <w:rFonts w:ascii="Arial" w:hAnsi="Arial"/>
          <w:color w:val="494949"/>
        </w:rPr>
      </w:pPr>
    </w:p>
    <w:p w14:paraId="4724B44F" w14:textId="77777777" w:rsidR="005D2557" w:rsidRDefault="005D2557" w:rsidP="005D2557">
      <w:pPr>
        <w:spacing w:after="0" w:line="240" w:lineRule="auto"/>
        <w:rPr>
          <w:rFonts w:ascii="Arial" w:hAnsi="Arial"/>
          <w:color w:val="494949"/>
        </w:rPr>
      </w:pPr>
    </w:p>
    <w:p w14:paraId="6626136A" w14:textId="77777777" w:rsidR="005D2557" w:rsidRDefault="005D2557" w:rsidP="005D2557">
      <w:pPr>
        <w:spacing w:after="0" w:line="240" w:lineRule="auto"/>
        <w:rPr>
          <w:rFonts w:ascii="Arial" w:hAnsi="Arial"/>
          <w:color w:val="494949"/>
        </w:rPr>
      </w:pPr>
    </w:p>
    <w:p w14:paraId="5DC3A5BE" w14:textId="77777777" w:rsidR="005D2557" w:rsidRDefault="005D2557" w:rsidP="005D2557">
      <w:pPr>
        <w:spacing w:after="0" w:line="240" w:lineRule="auto"/>
        <w:rPr>
          <w:rFonts w:ascii="Arial" w:hAnsi="Arial"/>
          <w:color w:val="494949"/>
        </w:rPr>
      </w:pPr>
    </w:p>
    <w:p w14:paraId="35BA5ADE" w14:textId="77777777" w:rsidR="005D2557" w:rsidRDefault="005D2557" w:rsidP="005D2557">
      <w:pPr>
        <w:spacing w:after="0" w:line="240" w:lineRule="auto"/>
        <w:rPr>
          <w:rFonts w:ascii="Arial" w:hAnsi="Arial"/>
          <w:color w:val="494949"/>
        </w:rPr>
      </w:pPr>
    </w:p>
    <w:p w14:paraId="493CBF41" w14:textId="77777777" w:rsidR="005D2557" w:rsidRDefault="005D2557" w:rsidP="005D2557">
      <w:pPr>
        <w:spacing w:after="0" w:line="240" w:lineRule="auto"/>
        <w:rPr>
          <w:rFonts w:ascii="Arial" w:hAnsi="Arial"/>
          <w:color w:val="494949"/>
        </w:rPr>
      </w:pPr>
    </w:p>
    <w:p w14:paraId="3A81FAD4" w14:textId="77777777" w:rsidR="005D2557" w:rsidRDefault="005D2557" w:rsidP="005D2557">
      <w:pPr>
        <w:spacing w:after="0" w:line="240" w:lineRule="auto"/>
        <w:rPr>
          <w:rFonts w:ascii="Arial" w:hAnsi="Arial"/>
          <w:color w:val="494949"/>
        </w:rPr>
      </w:pPr>
    </w:p>
    <w:p w14:paraId="2780652B" w14:textId="77777777" w:rsidR="005D2557" w:rsidRDefault="005D2557" w:rsidP="005D2557">
      <w:pPr>
        <w:spacing w:after="0" w:line="240" w:lineRule="auto"/>
        <w:rPr>
          <w:rFonts w:ascii="Arial" w:hAnsi="Arial"/>
          <w:color w:val="494949"/>
        </w:rPr>
      </w:pPr>
    </w:p>
    <w:p w14:paraId="03B5E769" w14:textId="77777777" w:rsidR="005D2557" w:rsidRDefault="005D2557" w:rsidP="005D2557">
      <w:pPr>
        <w:spacing w:after="0" w:line="240" w:lineRule="auto"/>
        <w:rPr>
          <w:rFonts w:ascii="Arial" w:hAnsi="Arial"/>
          <w:color w:val="494949"/>
        </w:rPr>
      </w:pPr>
    </w:p>
    <w:p w14:paraId="747B50E0" w14:textId="77777777" w:rsidR="005D2557" w:rsidRDefault="005D2557" w:rsidP="005D2557">
      <w:pPr>
        <w:spacing w:after="0" w:line="240" w:lineRule="auto"/>
        <w:rPr>
          <w:rFonts w:ascii="Arial" w:hAnsi="Arial"/>
          <w:color w:val="494949"/>
        </w:rPr>
      </w:pPr>
    </w:p>
    <w:p w14:paraId="39DAA83F" w14:textId="77777777" w:rsidR="005D2557" w:rsidRDefault="005D2557" w:rsidP="005D2557">
      <w:pPr>
        <w:spacing w:after="0" w:line="240" w:lineRule="auto"/>
        <w:rPr>
          <w:rFonts w:ascii="Arial" w:hAnsi="Arial"/>
          <w:color w:val="494949"/>
        </w:rPr>
      </w:pPr>
    </w:p>
    <w:p w14:paraId="147550EE" w14:textId="77777777" w:rsidR="005D2557" w:rsidRDefault="005D2557" w:rsidP="005D2557">
      <w:pPr>
        <w:spacing w:after="0" w:line="240" w:lineRule="auto"/>
        <w:rPr>
          <w:rFonts w:ascii="Arial" w:hAnsi="Arial"/>
          <w:color w:val="494949"/>
        </w:rPr>
      </w:pPr>
    </w:p>
    <w:p w14:paraId="73AE7E58" w14:textId="77777777" w:rsidR="005D2557" w:rsidRDefault="005D2557" w:rsidP="005D2557">
      <w:pPr>
        <w:spacing w:after="0" w:line="240" w:lineRule="auto"/>
        <w:rPr>
          <w:rFonts w:ascii="Arial" w:hAnsi="Arial"/>
          <w:color w:val="494949"/>
        </w:rPr>
      </w:pPr>
    </w:p>
    <w:p w14:paraId="0831E58A" w14:textId="77777777" w:rsidR="005D2557" w:rsidRDefault="005D2557" w:rsidP="005D2557">
      <w:pPr>
        <w:spacing w:after="0" w:line="240" w:lineRule="auto"/>
        <w:rPr>
          <w:rFonts w:ascii="Arial" w:hAnsi="Arial"/>
          <w:color w:val="494949"/>
        </w:rPr>
      </w:pPr>
    </w:p>
    <w:p w14:paraId="7D3FA470" w14:textId="77777777" w:rsidR="005D2557" w:rsidRDefault="005D2557" w:rsidP="005D2557">
      <w:pPr>
        <w:spacing w:after="0" w:line="240" w:lineRule="auto"/>
        <w:rPr>
          <w:rFonts w:ascii="Arial" w:hAnsi="Arial"/>
          <w:color w:val="494949"/>
        </w:rPr>
      </w:pPr>
    </w:p>
    <w:p w14:paraId="0D945D91" w14:textId="77777777" w:rsidR="005D2557" w:rsidRDefault="005D2557" w:rsidP="005D2557">
      <w:pPr>
        <w:spacing w:after="0" w:line="240" w:lineRule="auto"/>
        <w:rPr>
          <w:rFonts w:ascii="Arial" w:hAnsi="Arial"/>
          <w:color w:val="494949"/>
        </w:rPr>
      </w:pPr>
    </w:p>
    <w:p w14:paraId="0FD64757" w14:textId="77777777" w:rsidR="005D2557" w:rsidRDefault="005D2557" w:rsidP="005D2557">
      <w:pPr>
        <w:spacing w:after="0" w:line="240" w:lineRule="auto"/>
        <w:rPr>
          <w:rFonts w:ascii="Arial" w:hAnsi="Arial"/>
          <w:color w:val="494949"/>
        </w:rPr>
      </w:pPr>
    </w:p>
    <w:p w14:paraId="2A7B88E8" w14:textId="77777777" w:rsidR="005D2557" w:rsidRDefault="005D2557" w:rsidP="005D2557">
      <w:pPr>
        <w:spacing w:after="0" w:line="240" w:lineRule="auto"/>
        <w:rPr>
          <w:rFonts w:ascii="Arial" w:hAnsi="Arial"/>
          <w:color w:val="494949"/>
        </w:rPr>
      </w:pPr>
    </w:p>
    <w:p w14:paraId="603FFDE0" w14:textId="77777777" w:rsidR="005D2557" w:rsidRDefault="005D2557" w:rsidP="005D2557">
      <w:pPr>
        <w:spacing w:after="0" w:line="240" w:lineRule="auto"/>
        <w:rPr>
          <w:rFonts w:ascii="Arial" w:hAnsi="Arial"/>
          <w:color w:val="494949"/>
        </w:rPr>
      </w:pPr>
    </w:p>
    <w:p w14:paraId="11FB732A" w14:textId="77777777" w:rsidR="005D2557" w:rsidRDefault="005D2557" w:rsidP="005D2557">
      <w:pPr>
        <w:spacing w:after="0" w:line="240" w:lineRule="auto"/>
        <w:rPr>
          <w:rFonts w:ascii="Arial" w:hAnsi="Arial"/>
          <w:color w:val="494949"/>
        </w:rPr>
      </w:pPr>
    </w:p>
    <w:p w14:paraId="767DBE3D" w14:textId="77777777" w:rsidR="005D2557" w:rsidRDefault="005D2557" w:rsidP="005D2557">
      <w:pPr>
        <w:spacing w:after="0" w:line="240" w:lineRule="auto"/>
        <w:rPr>
          <w:rFonts w:ascii="Arial" w:hAnsi="Arial"/>
          <w:color w:val="494949"/>
        </w:rPr>
      </w:pPr>
    </w:p>
    <w:p w14:paraId="50F81BE7" w14:textId="77777777" w:rsidR="005D2557" w:rsidRDefault="005D2557" w:rsidP="005D2557">
      <w:pPr>
        <w:spacing w:after="0" w:line="240" w:lineRule="auto"/>
        <w:rPr>
          <w:rFonts w:ascii="Arial" w:hAnsi="Arial"/>
          <w:color w:val="494949"/>
        </w:rPr>
      </w:pPr>
    </w:p>
    <w:p w14:paraId="59533C91" w14:textId="77777777" w:rsidR="005D2557" w:rsidRDefault="005D2557" w:rsidP="005D2557">
      <w:pPr>
        <w:spacing w:after="0" w:line="240" w:lineRule="auto"/>
        <w:rPr>
          <w:rFonts w:ascii="Arial" w:hAnsi="Arial"/>
          <w:color w:val="494949"/>
        </w:rPr>
      </w:pPr>
    </w:p>
    <w:p w14:paraId="694763BC" w14:textId="77777777" w:rsidR="005D2557" w:rsidRDefault="005D2557" w:rsidP="005D2557">
      <w:pPr>
        <w:spacing w:after="0" w:line="240" w:lineRule="auto"/>
        <w:rPr>
          <w:rFonts w:ascii="Arial" w:hAnsi="Arial"/>
          <w:color w:val="494949"/>
        </w:rPr>
      </w:pPr>
    </w:p>
    <w:p w14:paraId="72CA1410" w14:textId="77777777" w:rsidR="005D2557" w:rsidRDefault="005D2557" w:rsidP="005D2557">
      <w:pPr>
        <w:spacing w:after="0" w:line="240" w:lineRule="auto"/>
        <w:rPr>
          <w:rFonts w:ascii="Arial" w:hAnsi="Arial"/>
          <w:color w:val="494949"/>
        </w:rPr>
      </w:pPr>
    </w:p>
    <w:p w14:paraId="4D7091D0" w14:textId="77777777" w:rsidR="005D2557" w:rsidRDefault="005D2557" w:rsidP="005D2557">
      <w:pPr>
        <w:spacing w:after="0" w:line="240" w:lineRule="auto"/>
        <w:rPr>
          <w:rFonts w:ascii="Arial" w:hAnsi="Arial"/>
          <w:color w:val="494949"/>
        </w:rPr>
      </w:pPr>
    </w:p>
    <w:p w14:paraId="7296B6E5" w14:textId="77777777" w:rsidR="005D2557" w:rsidRDefault="005D2557" w:rsidP="005D2557">
      <w:pPr>
        <w:spacing w:after="0" w:line="240" w:lineRule="auto"/>
        <w:rPr>
          <w:rFonts w:ascii="Arial" w:hAnsi="Arial"/>
          <w:color w:val="494949"/>
        </w:rPr>
      </w:pPr>
    </w:p>
    <w:p w14:paraId="1AF36355" w14:textId="77777777" w:rsidR="005D2557" w:rsidRDefault="005D2557" w:rsidP="005D2557">
      <w:pPr>
        <w:spacing w:after="0" w:line="240" w:lineRule="auto"/>
        <w:rPr>
          <w:rFonts w:ascii="Arial" w:hAnsi="Arial"/>
          <w:color w:val="494949"/>
        </w:rPr>
      </w:pPr>
    </w:p>
    <w:p w14:paraId="06367C57" w14:textId="77777777" w:rsidR="005D2557" w:rsidRDefault="005D2557" w:rsidP="005D2557">
      <w:pPr>
        <w:spacing w:after="0" w:line="240" w:lineRule="auto"/>
        <w:rPr>
          <w:rFonts w:ascii="Arial" w:hAnsi="Arial"/>
          <w:color w:val="494949"/>
        </w:rPr>
      </w:pPr>
    </w:p>
    <w:p w14:paraId="734CBB84" w14:textId="77777777" w:rsidR="005D2557" w:rsidRDefault="005D2557" w:rsidP="005D2557">
      <w:pPr>
        <w:spacing w:after="0" w:line="240" w:lineRule="auto"/>
        <w:rPr>
          <w:rFonts w:ascii="Arial" w:hAnsi="Arial"/>
          <w:color w:val="494949"/>
        </w:rPr>
      </w:pPr>
    </w:p>
    <w:p w14:paraId="61C2B3B5" w14:textId="77777777" w:rsidR="005D2557" w:rsidRDefault="005D2557" w:rsidP="005D2557">
      <w:pPr>
        <w:spacing w:after="0" w:line="240" w:lineRule="auto"/>
        <w:rPr>
          <w:rFonts w:ascii="Arial" w:hAnsi="Arial"/>
          <w:color w:val="494949"/>
        </w:rPr>
      </w:pPr>
    </w:p>
    <w:p w14:paraId="0575113B" w14:textId="688B11EE" w:rsidR="005D2557" w:rsidRDefault="005D2557" w:rsidP="005D2557">
      <w:pPr>
        <w:spacing w:after="0" w:line="240" w:lineRule="auto"/>
        <w:rPr>
          <w:rFonts w:ascii="Arial" w:hAnsi="Arial"/>
          <w:b/>
          <w:color w:val="0070C0"/>
          <w:sz w:val="48"/>
        </w:rPr>
      </w:pPr>
      <w:r>
        <w:rPr>
          <w:rFonts w:ascii="Arial" w:hAnsi="Arial"/>
          <w:b/>
          <w:noProof/>
          <w:color w:val="0070C0"/>
          <w:sz w:val="48"/>
        </w:rPr>
        <mc:AlternateContent>
          <mc:Choice Requires="wps">
            <w:drawing>
              <wp:anchor distT="0" distB="0" distL="114300" distR="114300" simplePos="0" relativeHeight="251688960" behindDoc="0" locked="0" layoutInCell="1" allowOverlap="1" wp14:anchorId="3A3BB86B" wp14:editId="6593CD45">
                <wp:simplePos x="0" y="0"/>
                <wp:positionH relativeFrom="column">
                  <wp:posOffset>-23495</wp:posOffset>
                </wp:positionH>
                <wp:positionV relativeFrom="paragraph">
                  <wp:posOffset>468433</wp:posOffset>
                </wp:positionV>
                <wp:extent cx="6305798"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305798" cy="0"/>
                        </a:xfrm>
                        <a:prstGeom prst="line">
                          <a:avLst/>
                        </a:prstGeom>
                        <a:ln w="12700">
                          <a:solidFill>
                            <a:srgbClr val="807F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7FA83"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5pt,36.9pt" to="494.6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" strokecolor="#807f83" strokeweight="1pt"/>
            </w:pict>
          </mc:Fallback>
        </mc:AlternateContent>
      </w:r>
      <w:r w:rsidRPr="005D2557">
        <w:rPr>
          <w:rFonts w:ascii="Arial" w:hAnsi="Arial"/>
          <w:b/>
          <w:color w:val="0070C0"/>
          <w:sz w:val="48"/>
        </w:rPr>
        <w:t xml:space="preserve">THREAT OF VIOLENCE </w:t>
      </w:r>
    </w:p>
    <w:p w14:paraId="3B9E9BB7" w14:textId="77777777" w:rsidR="005D2557" w:rsidRPr="005D2557" w:rsidRDefault="005D2557" w:rsidP="005D2557">
      <w:pPr>
        <w:spacing w:after="0" w:line="240" w:lineRule="auto"/>
        <w:rPr>
          <w:rFonts w:ascii="Arial" w:hAnsi="Arial"/>
          <w:color w:val="494949"/>
        </w:rPr>
      </w:pPr>
    </w:p>
    <w:p w14:paraId="51E78F9D" w14:textId="77777777" w:rsidR="00345D2A" w:rsidRDefault="00345D2A" w:rsidP="005D2557">
      <w:pPr>
        <w:spacing w:after="0" w:line="240" w:lineRule="auto"/>
        <w:rPr>
          <w:rFonts w:ascii="Arial" w:hAnsi="Arial"/>
          <w:color w:val="494949"/>
        </w:rPr>
        <w:sectPr w:rsidR="00345D2A" w:rsidSect="001A1F1D">
          <w:footerReference w:type="default" r:id="rId13"/>
          <w:pgSz w:w="12240" w:h="15840"/>
          <w:pgMar w:top="1440" w:right="1440" w:bottom="1440" w:left="1440" w:header="720" w:footer="720" w:gutter="0"/>
          <w:cols w:space="720"/>
          <w:docGrid w:linePitch="360"/>
        </w:sectPr>
      </w:pPr>
    </w:p>
    <w:p w14:paraId="4EC880A4" w14:textId="460F3EC3" w:rsidR="005D2557" w:rsidRDefault="005D2557" w:rsidP="005D2557">
      <w:pPr>
        <w:spacing w:after="0" w:line="240" w:lineRule="auto"/>
        <w:rPr>
          <w:rFonts w:ascii="Arial" w:hAnsi="Arial"/>
          <w:color w:val="494949"/>
        </w:rPr>
      </w:pPr>
      <w:r w:rsidRPr="005D2557">
        <w:rPr>
          <w:rFonts w:ascii="Arial" w:hAnsi="Arial"/>
          <w:color w:val="494949"/>
        </w:rPr>
        <w:t>(PLACE THIS CARD UNDER YOUR PHONE)</w:t>
      </w:r>
    </w:p>
    <w:p w14:paraId="34EAF00E" w14:textId="77777777" w:rsidR="005D2557" w:rsidRDefault="005D2557" w:rsidP="005D2557">
      <w:pPr>
        <w:spacing w:after="0" w:line="240" w:lineRule="auto"/>
        <w:rPr>
          <w:rFonts w:ascii="Arial" w:hAnsi="Arial"/>
          <w:color w:val="494949"/>
        </w:rPr>
      </w:pPr>
    </w:p>
    <w:p w14:paraId="34082B51" w14:textId="0C5928F1" w:rsidR="005D2557" w:rsidRDefault="005D2557" w:rsidP="005D2557">
      <w:pPr>
        <w:spacing w:after="0" w:line="240" w:lineRule="auto"/>
        <w:rPr>
          <w:rFonts w:ascii="Arial" w:hAnsi="Arial"/>
          <w:color w:val="494949"/>
        </w:rPr>
      </w:pPr>
      <w:r>
        <w:rPr>
          <w:rFonts w:ascii="Arial" w:hAnsi="Arial"/>
          <w:color w:val="494949"/>
        </w:rPr>
        <w:t>Time: ___________________ a.m.  p.m.</w:t>
      </w:r>
    </w:p>
    <w:p w14:paraId="53846683" w14:textId="77777777" w:rsidR="005D2557" w:rsidRDefault="005D2557" w:rsidP="005D2557">
      <w:pPr>
        <w:spacing w:after="0" w:line="240" w:lineRule="auto"/>
        <w:rPr>
          <w:rFonts w:ascii="Arial" w:hAnsi="Arial"/>
          <w:color w:val="494949"/>
        </w:rPr>
      </w:pPr>
    </w:p>
    <w:p w14:paraId="195D9BF0" w14:textId="29724781" w:rsidR="005D2557" w:rsidRDefault="005D2557" w:rsidP="005D2557">
      <w:pPr>
        <w:spacing w:after="0" w:line="240" w:lineRule="auto"/>
        <w:rPr>
          <w:rFonts w:ascii="Arial" w:hAnsi="Arial"/>
          <w:b/>
          <w:color w:val="494949"/>
        </w:rPr>
      </w:pPr>
      <w:r w:rsidRPr="005D2557">
        <w:rPr>
          <w:rFonts w:ascii="Arial" w:hAnsi="Arial"/>
          <w:b/>
          <w:color w:val="494949"/>
        </w:rPr>
        <w:t>QUESTIONS TO ASK</w:t>
      </w:r>
      <w:r w:rsidR="008B4A4D">
        <w:rPr>
          <w:rFonts w:ascii="Arial" w:hAnsi="Arial"/>
          <w:b/>
          <w:color w:val="494949"/>
        </w:rPr>
        <w:tab/>
      </w:r>
      <w:r w:rsidR="008B4A4D">
        <w:rPr>
          <w:rFonts w:ascii="Arial" w:hAnsi="Arial"/>
          <w:b/>
          <w:color w:val="494949"/>
        </w:rPr>
        <w:tab/>
      </w:r>
      <w:r w:rsidR="008B4A4D">
        <w:rPr>
          <w:rFonts w:ascii="Arial" w:hAnsi="Arial"/>
          <w:b/>
          <w:color w:val="494949"/>
        </w:rPr>
        <w:tab/>
      </w:r>
    </w:p>
    <w:p w14:paraId="04AA3CD6" w14:textId="77777777" w:rsidR="005D2557" w:rsidRDefault="005D2557" w:rsidP="005D2557">
      <w:pPr>
        <w:spacing w:after="0" w:line="240" w:lineRule="auto"/>
        <w:rPr>
          <w:rFonts w:ascii="Arial" w:hAnsi="Arial"/>
          <w:b/>
          <w:color w:val="494949"/>
        </w:rPr>
      </w:pPr>
    </w:p>
    <w:p w14:paraId="66862BC2" w14:textId="77777777" w:rsidR="00345D2A" w:rsidRPr="00BC5D76" w:rsidRDefault="005D2557" w:rsidP="002855DB">
      <w:pPr>
        <w:pStyle w:val="ListParagraph"/>
        <w:numPr>
          <w:ilvl w:val="0"/>
          <w:numId w:val="226"/>
        </w:numPr>
        <w:spacing w:after="0" w:line="240" w:lineRule="auto"/>
        <w:rPr>
          <w:rFonts w:ascii="Arial" w:hAnsi="Arial"/>
          <w:color w:val="494949"/>
          <w:sz w:val="24"/>
        </w:rPr>
      </w:pPr>
      <w:r w:rsidRPr="00BC5D76">
        <w:rPr>
          <w:rFonts w:ascii="Arial" w:hAnsi="Arial"/>
          <w:color w:val="494949"/>
          <w:sz w:val="24"/>
        </w:rPr>
        <w:t>When will the threat occur?</w:t>
      </w:r>
    </w:p>
    <w:p w14:paraId="5BCED34D" w14:textId="4449991A" w:rsidR="008B4A4D" w:rsidRPr="00BC5D76" w:rsidRDefault="005D2557" w:rsidP="002855DB">
      <w:pPr>
        <w:pStyle w:val="ListParagraph"/>
        <w:numPr>
          <w:ilvl w:val="0"/>
          <w:numId w:val="226"/>
        </w:numPr>
        <w:spacing w:after="0" w:line="240" w:lineRule="auto"/>
        <w:rPr>
          <w:rFonts w:ascii="Arial" w:hAnsi="Arial"/>
          <w:color w:val="494949"/>
          <w:sz w:val="24"/>
        </w:rPr>
      </w:pPr>
      <w:r w:rsidRPr="00BC5D76">
        <w:rPr>
          <w:rFonts w:ascii="Arial" w:hAnsi="Arial"/>
          <w:color w:val="494949"/>
          <w:sz w:val="24"/>
        </w:rPr>
        <w:t>Where will the threat occur?</w:t>
      </w:r>
    </w:p>
    <w:p w14:paraId="342847AA" w14:textId="77777777" w:rsidR="008B4A4D" w:rsidRPr="00BC5D76" w:rsidRDefault="005D2557" w:rsidP="002855DB">
      <w:pPr>
        <w:pStyle w:val="ListParagraph"/>
        <w:numPr>
          <w:ilvl w:val="0"/>
          <w:numId w:val="226"/>
        </w:numPr>
        <w:spacing w:after="0" w:line="240" w:lineRule="auto"/>
        <w:rPr>
          <w:rFonts w:ascii="Arial" w:hAnsi="Arial"/>
          <w:color w:val="494949"/>
          <w:sz w:val="24"/>
        </w:rPr>
      </w:pPr>
      <w:r w:rsidRPr="00BC5D76">
        <w:rPr>
          <w:rFonts w:ascii="Arial" w:hAnsi="Arial"/>
          <w:color w:val="494949"/>
          <w:sz w:val="24"/>
        </w:rPr>
        <w:t>What is the threat?</w:t>
      </w:r>
    </w:p>
    <w:p w14:paraId="5744F5B8" w14:textId="77777777" w:rsidR="008B4A4D" w:rsidRPr="00BC5D76" w:rsidRDefault="005D2557" w:rsidP="002855DB">
      <w:pPr>
        <w:pStyle w:val="ListParagraph"/>
        <w:numPr>
          <w:ilvl w:val="0"/>
          <w:numId w:val="226"/>
        </w:numPr>
        <w:spacing w:after="0" w:line="240" w:lineRule="auto"/>
        <w:rPr>
          <w:rFonts w:ascii="Arial" w:hAnsi="Arial"/>
          <w:color w:val="494949"/>
          <w:sz w:val="24"/>
        </w:rPr>
      </w:pPr>
      <w:r w:rsidRPr="00BC5D76">
        <w:rPr>
          <w:rFonts w:ascii="Arial" w:hAnsi="Arial"/>
          <w:color w:val="494949"/>
          <w:sz w:val="24"/>
        </w:rPr>
        <w:t>Why?</w:t>
      </w:r>
    </w:p>
    <w:p w14:paraId="643F8B24" w14:textId="77777777" w:rsidR="008B4A4D" w:rsidRPr="00BC5D76" w:rsidRDefault="005D2557" w:rsidP="002855DB">
      <w:pPr>
        <w:pStyle w:val="ListParagraph"/>
        <w:numPr>
          <w:ilvl w:val="0"/>
          <w:numId w:val="226"/>
        </w:numPr>
        <w:spacing w:after="0" w:line="240" w:lineRule="auto"/>
        <w:rPr>
          <w:rFonts w:ascii="Arial" w:hAnsi="Arial"/>
          <w:color w:val="494949"/>
          <w:sz w:val="24"/>
        </w:rPr>
      </w:pPr>
      <w:r w:rsidRPr="00BC5D76">
        <w:rPr>
          <w:rFonts w:ascii="Arial" w:hAnsi="Arial"/>
          <w:color w:val="494949"/>
          <w:sz w:val="24"/>
        </w:rPr>
        <w:t>What will escalate the threat?</w:t>
      </w:r>
    </w:p>
    <w:p w14:paraId="774E2136" w14:textId="77777777" w:rsidR="00345D2A" w:rsidRPr="00BC5D76" w:rsidRDefault="005D2557" w:rsidP="002855DB">
      <w:pPr>
        <w:pStyle w:val="ListParagraph"/>
        <w:numPr>
          <w:ilvl w:val="0"/>
          <w:numId w:val="226"/>
        </w:numPr>
        <w:spacing w:after="0" w:line="240" w:lineRule="auto"/>
        <w:rPr>
          <w:rFonts w:ascii="Arial" w:hAnsi="Arial"/>
          <w:color w:val="494949"/>
          <w:sz w:val="24"/>
        </w:rPr>
      </w:pPr>
      <w:r w:rsidRPr="00BC5D76">
        <w:rPr>
          <w:rFonts w:ascii="Arial" w:hAnsi="Arial"/>
          <w:color w:val="494949"/>
          <w:sz w:val="24"/>
        </w:rPr>
        <w:t>What is your name?</w:t>
      </w:r>
    </w:p>
    <w:p w14:paraId="303B768F" w14:textId="0B5D1ABE" w:rsidR="005D2557" w:rsidRPr="00BC5D76" w:rsidRDefault="005D2557" w:rsidP="002855DB">
      <w:pPr>
        <w:pStyle w:val="ListParagraph"/>
        <w:numPr>
          <w:ilvl w:val="0"/>
          <w:numId w:val="226"/>
        </w:numPr>
        <w:spacing w:after="0" w:line="240" w:lineRule="auto"/>
        <w:rPr>
          <w:rFonts w:ascii="Arial" w:hAnsi="Arial"/>
          <w:color w:val="494949"/>
          <w:sz w:val="24"/>
        </w:rPr>
      </w:pPr>
      <w:r w:rsidRPr="00BC5D76">
        <w:rPr>
          <w:rFonts w:ascii="Arial" w:hAnsi="Arial"/>
          <w:color w:val="494949"/>
          <w:sz w:val="24"/>
        </w:rPr>
        <w:t>What is your address?</w:t>
      </w:r>
    </w:p>
    <w:p w14:paraId="30C02E1D" w14:textId="77777777" w:rsidR="005D2557" w:rsidRPr="005D2557" w:rsidRDefault="005D2557" w:rsidP="005D2557">
      <w:pPr>
        <w:spacing w:after="0" w:line="240" w:lineRule="auto"/>
        <w:rPr>
          <w:rFonts w:ascii="Arial" w:hAnsi="Arial"/>
          <w:b/>
          <w:color w:val="494949"/>
        </w:rPr>
      </w:pPr>
    </w:p>
    <w:p w14:paraId="44C847EB" w14:textId="527BDE02" w:rsidR="005D2557" w:rsidRDefault="005D2557" w:rsidP="005D2557">
      <w:pPr>
        <w:spacing w:after="0" w:line="240" w:lineRule="auto"/>
        <w:rPr>
          <w:rFonts w:ascii="Arial" w:hAnsi="Arial"/>
          <w:b/>
          <w:color w:val="494949"/>
        </w:rPr>
      </w:pPr>
      <w:r w:rsidRPr="005D2557">
        <w:rPr>
          <w:rFonts w:ascii="Arial" w:hAnsi="Arial"/>
          <w:b/>
          <w:color w:val="494949"/>
        </w:rPr>
        <w:t xml:space="preserve">VOICE IDENTIFCATION </w:t>
      </w:r>
    </w:p>
    <w:p w14:paraId="7500D22F" w14:textId="77777777" w:rsidR="005D2557" w:rsidRDefault="005D2557" w:rsidP="005D2557">
      <w:pPr>
        <w:spacing w:after="0" w:line="240" w:lineRule="auto"/>
        <w:rPr>
          <w:rFonts w:ascii="Arial" w:hAnsi="Arial"/>
          <w:b/>
          <w:color w:val="494949"/>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90"/>
      </w:tblGrid>
      <w:tr w:rsidR="008B4A4D" w:rsidRPr="008B4A4D" w14:paraId="34DEC057" w14:textId="77777777" w:rsidTr="007C765F">
        <w:trPr>
          <w:cnfStyle w:val="100000000000" w:firstRow="1" w:lastRow="0" w:firstColumn="0" w:lastColumn="0" w:oddVBand="0" w:evenVBand="0" w:oddHBand="0" w:evenHBand="0" w:firstRowFirstColumn="0" w:firstRowLastColumn="0" w:lastRowFirstColumn="0" w:lastRowLastColumn="0"/>
          <w:trHeight w:val="386"/>
        </w:trPr>
        <w:tc>
          <w:tcPr>
            <w:tcW w:w="2547" w:type="dxa"/>
            <w:shd w:val="clear" w:color="auto" w:fill="FFFFFF" w:themeFill="background1"/>
            <w:vAlign w:val="bottom"/>
          </w:tcPr>
          <w:p w14:paraId="1567E422" w14:textId="57695F06" w:rsidR="005D2557" w:rsidRPr="008B4A4D" w:rsidRDefault="005D2557" w:rsidP="002855DB">
            <w:pPr>
              <w:pStyle w:val="ListParagraph"/>
              <w:numPr>
                <w:ilvl w:val="0"/>
                <w:numId w:val="227"/>
              </w:numPr>
              <w:rPr>
                <w:rFonts w:ascii="Arial" w:hAnsi="Arial"/>
                <w:color w:val="494949"/>
                <w:sz w:val="24"/>
              </w:rPr>
            </w:pPr>
            <w:r w:rsidRPr="008B4A4D">
              <w:rPr>
                <w:rFonts w:ascii="Arial" w:hAnsi="Arial"/>
                <w:color w:val="494949"/>
                <w:sz w:val="24"/>
              </w:rPr>
              <w:t>Male</w:t>
            </w:r>
          </w:p>
        </w:tc>
        <w:tc>
          <w:tcPr>
            <w:tcW w:w="1990" w:type="dxa"/>
            <w:shd w:val="clear" w:color="auto" w:fill="FFFFFF" w:themeFill="background1"/>
            <w:vAlign w:val="bottom"/>
          </w:tcPr>
          <w:p w14:paraId="4DA7AE83" w14:textId="006F3E01" w:rsidR="005D2557" w:rsidRPr="008B4A4D" w:rsidRDefault="005D2557" w:rsidP="002855DB">
            <w:pPr>
              <w:pStyle w:val="ListParagraph"/>
              <w:numPr>
                <w:ilvl w:val="0"/>
                <w:numId w:val="227"/>
              </w:numPr>
              <w:rPr>
                <w:rFonts w:ascii="Arial" w:hAnsi="Arial"/>
                <w:color w:val="494949"/>
                <w:sz w:val="24"/>
              </w:rPr>
            </w:pPr>
            <w:r w:rsidRPr="008B4A4D">
              <w:rPr>
                <w:rFonts w:ascii="Arial" w:hAnsi="Arial"/>
                <w:color w:val="494949"/>
                <w:sz w:val="24"/>
              </w:rPr>
              <w:t>Female</w:t>
            </w:r>
          </w:p>
        </w:tc>
      </w:tr>
      <w:tr w:rsidR="008B4A4D" w:rsidRPr="008B4A4D" w14:paraId="6CBC5402" w14:textId="77777777" w:rsidTr="007C765F">
        <w:trPr>
          <w:trHeight w:val="386"/>
        </w:trPr>
        <w:tc>
          <w:tcPr>
            <w:tcW w:w="2547" w:type="dxa"/>
            <w:shd w:val="clear" w:color="auto" w:fill="FFFFFF" w:themeFill="background1"/>
            <w:vAlign w:val="bottom"/>
          </w:tcPr>
          <w:p w14:paraId="12849FC9" w14:textId="0FEFC7CA"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Calm</w:t>
            </w:r>
          </w:p>
        </w:tc>
        <w:tc>
          <w:tcPr>
            <w:tcW w:w="1990" w:type="dxa"/>
            <w:shd w:val="clear" w:color="auto" w:fill="FFFFFF" w:themeFill="background1"/>
            <w:vAlign w:val="bottom"/>
          </w:tcPr>
          <w:p w14:paraId="04F2ABFA" w14:textId="31781E20"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Accent</w:t>
            </w:r>
          </w:p>
        </w:tc>
      </w:tr>
      <w:tr w:rsidR="008B4A4D" w:rsidRPr="008B4A4D" w14:paraId="2E0B07FF" w14:textId="77777777" w:rsidTr="007C765F">
        <w:trPr>
          <w:trHeight w:val="386"/>
        </w:trPr>
        <w:tc>
          <w:tcPr>
            <w:tcW w:w="2547" w:type="dxa"/>
            <w:shd w:val="clear" w:color="auto" w:fill="FFFFFF" w:themeFill="background1"/>
            <w:vAlign w:val="bottom"/>
          </w:tcPr>
          <w:p w14:paraId="6FAE23B0" w14:textId="783E9BB3"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Angry</w:t>
            </w:r>
          </w:p>
        </w:tc>
        <w:tc>
          <w:tcPr>
            <w:tcW w:w="1990" w:type="dxa"/>
            <w:shd w:val="clear" w:color="auto" w:fill="FFFFFF" w:themeFill="background1"/>
            <w:vAlign w:val="bottom"/>
          </w:tcPr>
          <w:p w14:paraId="069C1CD7" w14:textId="14E8089B"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Slurred</w:t>
            </w:r>
          </w:p>
        </w:tc>
      </w:tr>
      <w:tr w:rsidR="008B4A4D" w:rsidRPr="008B4A4D" w14:paraId="3E847D5C" w14:textId="77777777" w:rsidTr="007C765F">
        <w:trPr>
          <w:trHeight w:val="386"/>
        </w:trPr>
        <w:tc>
          <w:tcPr>
            <w:tcW w:w="2547" w:type="dxa"/>
            <w:shd w:val="clear" w:color="auto" w:fill="FFFFFF" w:themeFill="background1"/>
            <w:vAlign w:val="bottom"/>
          </w:tcPr>
          <w:p w14:paraId="1A68434D" w14:textId="7BCA0D4E"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Excited</w:t>
            </w:r>
          </w:p>
        </w:tc>
        <w:tc>
          <w:tcPr>
            <w:tcW w:w="1990" w:type="dxa"/>
            <w:shd w:val="clear" w:color="auto" w:fill="FFFFFF" w:themeFill="background1"/>
            <w:vAlign w:val="bottom"/>
          </w:tcPr>
          <w:p w14:paraId="2CEA95E0" w14:textId="116D7634"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Stutter</w:t>
            </w:r>
          </w:p>
        </w:tc>
      </w:tr>
      <w:tr w:rsidR="008B4A4D" w:rsidRPr="008B4A4D" w14:paraId="6A762CF3" w14:textId="77777777" w:rsidTr="007C765F">
        <w:trPr>
          <w:trHeight w:val="386"/>
        </w:trPr>
        <w:tc>
          <w:tcPr>
            <w:tcW w:w="2547" w:type="dxa"/>
            <w:shd w:val="clear" w:color="auto" w:fill="FFFFFF" w:themeFill="background1"/>
            <w:vAlign w:val="bottom"/>
          </w:tcPr>
          <w:p w14:paraId="49E30D90" w14:textId="52A750D3"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Slow</w:t>
            </w:r>
          </w:p>
        </w:tc>
        <w:tc>
          <w:tcPr>
            <w:tcW w:w="1990" w:type="dxa"/>
            <w:shd w:val="clear" w:color="auto" w:fill="FFFFFF" w:themeFill="background1"/>
            <w:vAlign w:val="bottom"/>
          </w:tcPr>
          <w:p w14:paraId="268C2BB9" w14:textId="77D493BA"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Lisp</w:t>
            </w:r>
          </w:p>
        </w:tc>
      </w:tr>
      <w:tr w:rsidR="008B4A4D" w:rsidRPr="008B4A4D" w14:paraId="10EA0D9F" w14:textId="77777777" w:rsidTr="007C765F">
        <w:trPr>
          <w:trHeight w:val="386"/>
        </w:trPr>
        <w:tc>
          <w:tcPr>
            <w:tcW w:w="2547" w:type="dxa"/>
            <w:shd w:val="clear" w:color="auto" w:fill="FFFFFF" w:themeFill="background1"/>
            <w:vAlign w:val="bottom"/>
          </w:tcPr>
          <w:p w14:paraId="0E87547B" w14:textId="7E1953B7"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Rapid</w:t>
            </w:r>
          </w:p>
        </w:tc>
        <w:tc>
          <w:tcPr>
            <w:tcW w:w="1990" w:type="dxa"/>
            <w:shd w:val="clear" w:color="auto" w:fill="FFFFFF" w:themeFill="background1"/>
            <w:vAlign w:val="bottom"/>
          </w:tcPr>
          <w:p w14:paraId="78C0A0E9" w14:textId="5AD3CD8E"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Deep</w:t>
            </w:r>
          </w:p>
        </w:tc>
      </w:tr>
      <w:tr w:rsidR="008B4A4D" w:rsidRPr="008B4A4D" w14:paraId="4D10BC0C" w14:textId="77777777" w:rsidTr="007C765F">
        <w:trPr>
          <w:trHeight w:val="386"/>
        </w:trPr>
        <w:tc>
          <w:tcPr>
            <w:tcW w:w="2547" w:type="dxa"/>
            <w:shd w:val="clear" w:color="auto" w:fill="FFFFFF" w:themeFill="background1"/>
            <w:vAlign w:val="bottom"/>
          </w:tcPr>
          <w:p w14:paraId="76D78687" w14:textId="160B029C"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Soft</w:t>
            </w:r>
          </w:p>
        </w:tc>
        <w:tc>
          <w:tcPr>
            <w:tcW w:w="1990" w:type="dxa"/>
            <w:shd w:val="clear" w:color="auto" w:fill="FFFFFF" w:themeFill="background1"/>
            <w:vAlign w:val="bottom"/>
          </w:tcPr>
          <w:p w14:paraId="4550EFEA" w14:textId="2E198639"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Cracking</w:t>
            </w:r>
          </w:p>
        </w:tc>
      </w:tr>
      <w:tr w:rsidR="008B4A4D" w:rsidRPr="008B4A4D" w14:paraId="44025BD3" w14:textId="77777777" w:rsidTr="007C765F">
        <w:trPr>
          <w:trHeight w:val="386"/>
        </w:trPr>
        <w:tc>
          <w:tcPr>
            <w:tcW w:w="2547" w:type="dxa"/>
            <w:shd w:val="clear" w:color="auto" w:fill="FFFFFF" w:themeFill="background1"/>
            <w:vAlign w:val="bottom"/>
          </w:tcPr>
          <w:p w14:paraId="4BC6FB38" w14:textId="298988EB"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Loud</w:t>
            </w:r>
          </w:p>
        </w:tc>
        <w:tc>
          <w:tcPr>
            <w:tcW w:w="1990" w:type="dxa"/>
            <w:shd w:val="clear" w:color="auto" w:fill="FFFFFF" w:themeFill="background1"/>
            <w:vAlign w:val="bottom"/>
          </w:tcPr>
          <w:p w14:paraId="2BA069AA" w14:textId="1C565BFE"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Disguised</w:t>
            </w:r>
          </w:p>
        </w:tc>
      </w:tr>
      <w:tr w:rsidR="008B4A4D" w:rsidRPr="008B4A4D" w14:paraId="675DA639" w14:textId="77777777" w:rsidTr="007C765F">
        <w:trPr>
          <w:trHeight w:val="386"/>
        </w:trPr>
        <w:tc>
          <w:tcPr>
            <w:tcW w:w="2547" w:type="dxa"/>
            <w:shd w:val="clear" w:color="auto" w:fill="FFFFFF" w:themeFill="background1"/>
            <w:vAlign w:val="bottom"/>
          </w:tcPr>
          <w:p w14:paraId="5BCF9A93" w14:textId="0EBED611"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Intoxicated</w:t>
            </w:r>
          </w:p>
        </w:tc>
        <w:tc>
          <w:tcPr>
            <w:tcW w:w="1990" w:type="dxa"/>
            <w:shd w:val="clear" w:color="auto" w:fill="FFFFFF" w:themeFill="background1"/>
            <w:vAlign w:val="bottom"/>
          </w:tcPr>
          <w:p w14:paraId="4669E406" w14:textId="4A26F93B" w:rsidR="008B4A4D" w:rsidRPr="008B4A4D" w:rsidRDefault="008B4A4D" w:rsidP="002855DB">
            <w:pPr>
              <w:pStyle w:val="ListParagraph"/>
              <w:numPr>
                <w:ilvl w:val="0"/>
                <w:numId w:val="227"/>
              </w:numPr>
              <w:rPr>
                <w:rFonts w:ascii="Arial" w:hAnsi="Arial"/>
                <w:color w:val="494949"/>
                <w:sz w:val="24"/>
              </w:rPr>
            </w:pPr>
            <w:r w:rsidRPr="008B4A4D">
              <w:rPr>
                <w:rFonts w:ascii="Arial" w:hAnsi="Arial"/>
                <w:color w:val="494949"/>
                <w:sz w:val="24"/>
              </w:rPr>
              <w:t>Nasal</w:t>
            </w:r>
          </w:p>
        </w:tc>
      </w:tr>
      <w:tr w:rsidR="008B4A4D" w:rsidRPr="008B4A4D" w14:paraId="44AEE100" w14:textId="77777777" w:rsidTr="007C765F">
        <w:trPr>
          <w:trHeight w:val="1402"/>
        </w:trPr>
        <w:tc>
          <w:tcPr>
            <w:tcW w:w="4537" w:type="dxa"/>
            <w:gridSpan w:val="2"/>
            <w:shd w:val="clear" w:color="auto" w:fill="FFFFFF" w:themeFill="background1"/>
            <w:vAlign w:val="bottom"/>
          </w:tcPr>
          <w:p w14:paraId="3910466A" w14:textId="4F130A5E" w:rsidR="008B4A4D" w:rsidRPr="008B4A4D" w:rsidRDefault="008B4A4D" w:rsidP="002855DB">
            <w:pPr>
              <w:pStyle w:val="ListParagraph"/>
              <w:numPr>
                <w:ilvl w:val="0"/>
                <w:numId w:val="227"/>
              </w:numPr>
              <w:rPr>
                <w:rFonts w:ascii="Arial" w:hAnsi="Arial"/>
                <w:color w:val="494949"/>
                <w:sz w:val="24"/>
                <w:u w:val="single"/>
              </w:rPr>
            </w:pPr>
            <w:r w:rsidRPr="008B4A4D">
              <w:rPr>
                <w:rFonts w:ascii="Arial" w:hAnsi="Arial"/>
                <w:color w:val="494949"/>
                <w:sz w:val="24"/>
              </w:rPr>
              <w:t xml:space="preserve">Familiar (if so, who did it sound like): </w:t>
            </w:r>
            <w:r>
              <w:rPr>
                <w:rFonts w:ascii="Arial" w:hAnsi="Arial"/>
                <w:color w:val="494949"/>
                <w:sz w:val="24"/>
              </w:rPr>
              <w:softHyphen/>
            </w:r>
            <w:r>
              <w:rPr>
                <w:rFonts w:ascii="Arial" w:hAnsi="Arial"/>
                <w:color w:val="494949"/>
                <w:sz w:val="24"/>
              </w:rPr>
              <w:softHyphen/>
              <w:t>_____________</w:t>
            </w:r>
            <w:r w:rsidR="00BC5D76">
              <w:rPr>
                <w:rFonts w:ascii="Arial" w:hAnsi="Arial"/>
                <w:color w:val="494949"/>
                <w:sz w:val="24"/>
              </w:rPr>
              <w:t>_____</w:t>
            </w:r>
          </w:p>
          <w:p w14:paraId="49AB10E3" w14:textId="42B3B652" w:rsidR="008B4A4D" w:rsidRDefault="008B4A4D" w:rsidP="008B4A4D">
            <w:pPr>
              <w:pStyle w:val="ListParagraph"/>
              <w:rPr>
                <w:rFonts w:ascii="Arial" w:hAnsi="Arial"/>
                <w:color w:val="494949"/>
                <w:sz w:val="24"/>
              </w:rPr>
            </w:pPr>
            <w:r>
              <w:rPr>
                <w:rFonts w:ascii="Arial" w:hAnsi="Arial"/>
                <w:color w:val="494949"/>
                <w:sz w:val="24"/>
              </w:rPr>
              <w:t>_______________________</w:t>
            </w:r>
          </w:p>
          <w:p w14:paraId="03664A2D" w14:textId="77777777" w:rsidR="008B4A4D" w:rsidRPr="008B4A4D" w:rsidRDefault="008B4A4D" w:rsidP="008B4A4D">
            <w:pPr>
              <w:pStyle w:val="ListParagraph"/>
              <w:rPr>
                <w:rFonts w:ascii="Arial" w:hAnsi="Arial"/>
                <w:color w:val="494949"/>
                <w:sz w:val="24"/>
                <w:u w:val="single"/>
              </w:rPr>
            </w:pPr>
          </w:p>
          <w:p w14:paraId="0385F259" w14:textId="6711235A" w:rsidR="007C765F" w:rsidRPr="008B4A4D" w:rsidRDefault="005F2305" w:rsidP="008B4A4D">
            <w:pPr>
              <w:rPr>
                <w:rFonts w:ascii="Arial" w:hAnsi="Arial"/>
                <w:color w:val="494949"/>
                <w:sz w:val="24"/>
              </w:rPr>
            </w:pPr>
            <w:r>
              <w:rPr>
                <w:rFonts w:ascii="Arial" w:hAnsi="Arial"/>
                <w:noProof/>
                <w:color w:val="494949"/>
                <w:sz w:val="24"/>
              </w:rPr>
              <mc:AlternateContent>
                <mc:Choice Requires="wps">
                  <w:drawing>
                    <wp:anchor distT="0" distB="0" distL="114300" distR="114300" simplePos="0" relativeHeight="251689984" behindDoc="0" locked="0" layoutInCell="1" allowOverlap="1" wp14:anchorId="17862AC2" wp14:editId="71F60C7A">
                      <wp:simplePos x="0" y="0"/>
                      <wp:positionH relativeFrom="column">
                        <wp:posOffset>215265</wp:posOffset>
                      </wp:positionH>
                      <wp:positionV relativeFrom="paragraph">
                        <wp:posOffset>47625</wp:posOffset>
                      </wp:positionV>
                      <wp:extent cx="6341110" cy="2505075"/>
                      <wp:effectExtent l="0" t="0" r="2540" b="9525"/>
                      <wp:wrapNone/>
                      <wp:docPr id="24" name="Rectangle 24"/>
                      <wp:cNvGraphicFramePr/>
                      <a:graphic xmlns:a="http://schemas.openxmlformats.org/drawingml/2006/main">
                        <a:graphicData uri="http://schemas.microsoft.com/office/word/2010/wordprocessingShape">
                          <wps:wsp>
                            <wps:cNvSpPr/>
                            <wps:spPr>
                              <a:xfrm>
                                <a:off x="0" y="0"/>
                                <a:ext cx="6341423" cy="25056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5691A" w14:textId="4145F5CF" w:rsidR="00C13BD9" w:rsidRDefault="00C13BD9" w:rsidP="005F2305">
                                  <w:pPr>
                                    <w:rPr>
                                      <w:b/>
                                      <w:color w:val="494949"/>
                                    </w:rPr>
                                  </w:pPr>
                                  <w:r w:rsidRPr="005F2305">
                                    <w:rPr>
                                      <w:b/>
                                      <w:color w:val="494949"/>
                                    </w:rPr>
                                    <w:t>EXACT WORDS SPOKEN</w:t>
                                  </w:r>
                                </w:p>
                                <w:p w14:paraId="2E7AD15A" w14:textId="3F3B6750" w:rsidR="00C13BD9" w:rsidRDefault="00C13BD9" w:rsidP="005F2305">
                                  <w:pPr>
                                    <w:rPr>
                                      <w:b/>
                                      <w:color w:val="494949"/>
                                    </w:rPr>
                                  </w:pPr>
                                  <w:r>
                                    <w:rPr>
                                      <w:b/>
                                      <w:color w:val="494949"/>
                                    </w:rPr>
                                    <w:t>__________________________________________________________________________________________________________________________________________________________________________________________________________________________________________</w:t>
                                  </w:r>
                                </w:p>
                                <w:p w14:paraId="38BE262A" w14:textId="1AFA0448" w:rsidR="00C13BD9" w:rsidRPr="00BC5D76" w:rsidRDefault="00C13BD9" w:rsidP="005F2305">
                                  <w:pPr>
                                    <w:rPr>
                                      <w:color w:val="494949"/>
                                    </w:rPr>
                                  </w:pPr>
                                  <w:r w:rsidRPr="00BC5D76">
                                    <w:rPr>
                                      <w:color w:val="494949"/>
                                      <w:sz w:val="24"/>
                                    </w:rPr>
                                    <w:t xml:space="preserve">Date: </w:t>
                                  </w:r>
                                  <w:r w:rsidRPr="00BC5D76">
                                    <w:rPr>
                                      <w:color w:val="494949"/>
                                    </w:rPr>
                                    <w:t>_______________________________________________________________________</w:t>
                                  </w:r>
                                </w:p>
                                <w:p w14:paraId="60E70D67" w14:textId="327637BE" w:rsidR="00C13BD9" w:rsidRPr="00BC5D76" w:rsidRDefault="00C13BD9" w:rsidP="005F2305">
                                  <w:pPr>
                                    <w:rPr>
                                      <w:color w:val="494949"/>
                                    </w:rPr>
                                  </w:pPr>
                                  <w:r w:rsidRPr="00BC5D76">
                                    <w:rPr>
                                      <w:color w:val="494949"/>
                                      <w:sz w:val="24"/>
                                    </w:rPr>
                                    <w:t xml:space="preserve">Name: </w:t>
                                  </w:r>
                                  <w:r w:rsidRPr="00BC5D76">
                                    <w:rPr>
                                      <w:color w:val="494949"/>
                                    </w:rPr>
                                    <w:t>______________________________________________________________________</w:t>
                                  </w:r>
                                </w:p>
                                <w:p w14:paraId="04830C29" w14:textId="098F6B8C" w:rsidR="00C13BD9" w:rsidRPr="00BC5D76" w:rsidRDefault="00C13BD9" w:rsidP="005F2305">
                                  <w:pPr>
                                    <w:rPr>
                                      <w:color w:val="494949"/>
                                    </w:rPr>
                                  </w:pPr>
                                  <w:r w:rsidRPr="00BC5D76">
                                    <w:rPr>
                                      <w:color w:val="494949"/>
                                      <w:sz w:val="24"/>
                                    </w:rPr>
                                    <w:t xml:space="preserve">Extension No: </w:t>
                                  </w:r>
                                  <w:r w:rsidRPr="00BC5D76">
                                    <w:rPr>
                                      <w:color w:val="494949"/>
                                    </w:rPr>
                                    <w:t>________________________________________________________________</w:t>
                                  </w:r>
                                </w:p>
                                <w:p w14:paraId="7C454C5C" w14:textId="5E1D92BA" w:rsidR="00C13BD9" w:rsidRPr="00BC5D76" w:rsidRDefault="00C13BD9" w:rsidP="005F2305">
                                  <w:pPr>
                                    <w:rPr>
                                      <w:color w:val="494949"/>
                                    </w:rPr>
                                  </w:pPr>
                                  <w:r w:rsidRPr="00BC5D76">
                                    <w:rPr>
                                      <w:color w:val="494949"/>
                                      <w:sz w:val="24"/>
                                    </w:rPr>
                                    <w:t xml:space="preserve">Department: </w:t>
                                  </w:r>
                                  <w:r w:rsidRPr="00BC5D76">
                                    <w:rPr>
                                      <w:color w:val="494949"/>
                                    </w:rPr>
                                    <w:t>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2AC2" id="Rectangle 24" o:spid="_x0000_s1041" style="position:absolute;margin-left:16.95pt;margin-top:3.75pt;width:499.3pt;height:19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" fillcolor="white [3212]" stroked="f" strokeweight="2pt">
                      <v:textbox>
                        <w:txbxContent>
                          <w:p w14:paraId="7A65691A" w14:textId="4145F5CF" w:rsidR="00C13BD9" w:rsidRDefault="00C13BD9" w:rsidP="005F2305">
                            <w:pPr>
                              <w:rPr>
                                <w:b/>
                                <w:color w:val="494949"/>
                              </w:rPr>
                            </w:pPr>
                            <w:r w:rsidRPr="005F2305">
                              <w:rPr>
                                <w:b/>
                                <w:color w:val="494949"/>
                              </w:rPr>
                              <w:t>EXACT WORDS SPOKEN</w:t>
                            </w:r>
                          </w:p>
                          <w:p w14:paraId="2E7AD15A" w14:textId="3F3B6750" w:rsidR="00C13BD9" w:rsidRDefault="00C13BD9" w:rsidP="005F2305">
                            <w:pPr>
                              <w:rPr>
                                <w:b/>
                                <w:color w:val="494949"/>
                              </w:rPr>
                            </w:pPr>
                            <w:r>
                              <w:rPr>
                                <w:b/>
                                <w:color w:val="494949"/>
                              </w:rPr>
                              <w:t>__________________________________________________________________________________________________________________________________________________________________________________________________________________________________________</w:t>
                            </w:r>
                          </w:p>
                          <w:p w14:paraId="38BE262A" w14:textId="1AFA0448" w:rsidR="00C13BD9" w:rsidRPr="00BC5D76" w:rsidRDefault="00C13BD9" w:rsidP="005F2305">
                            <w:pPr>
                              <w:rPr>
                                <w:color w:val="494949"/>
                              </w:rPr>
                            </w:pPr>
                            <w:r w:rsidRPr="00BC5D76">
                              <w:rPr>
                                <w:color w:val="494949"/>
                                <w:sz w:val="24"/>
                              </w:rPr>
                              <w:t xml:space="preserve">Date: </w:t>
                            </w:r>
                            <w:r w:rsidRPr="00BC5D76">
                              <w:rPr>
                                <w:color w:val="494949"/>
                              </w:rPr>
                              <w:t>_______________________________________________________________________</w:t>
                            </w:r>
                          </w:p>
                          <w:p w14:paraId="60E70D67" w14:textId="327637BE" w:rsidR="00C13BD9" w:rsidRPr="00BC5D76" w:rsidRDefault="00C13BD9" w:rsidP="005F2305">
                            <w:pPr>
                              <w:rPr>
                                <w:color w:val="494949"/>
                              </w:rPr>
                            </w:pPr>
                            <w:r w:rsidRPr="00BC5D76">
                              <w:rPr>
                                <w:color w:val="494949"/>
                                <w:sz w:val="24"/>
                              </w:rPr>
                              <w:t xml:space="preserve">Name: </w:t>
                            </w:r>
                            <w:r w:rsidRPr="00BC5D76">
                              <w:rPr>
                                <w:color w:val="494949"/>
                              </w:rPr>
                              <w:t>______________________________________________________________________</w:t>
                            </w:r>
                          </w:p>
                          <w:p w14:paraId="04830C29" w14:textId="098F6B8C" w:rsidR="00C13BD9" w:rsidRPr="00BC5D76" w:rsidRDefault="00C13BD9" w:rsidP="005F2305">
                            <w:pPr>
                              <w:rPr>
                                <w:color w:val="494949"/>
                              </w:rPr>
                            </w:pPr>
                            <w:r w:rsidRPr="00BC5D76">
                              <w:rPr>
                                <w:color w:val="494949"/>
                                <w:sz w:val="24"/>
                              </w:rPr>
                              <w:t xml:space="preserve">Extension No: </w:t>
                            </w:r>
                            <w:r w:rsidRPr="00BC5D76">
                              <w:rPr>
                                <w:color w:val="494949"/>
                              </w:rPr>
                              <w:t>________________________________________________________________</w:t>
                            </w:r>
                          </w:p>
                          <w:p w14:paraId="7C454C5C" w14:textId="5E1D92BA" w:rsidR="00C13BD9" w:rsidRPr="00BC5D76" w:rsidRDefault="00C13BD9" w:rsidP="005F2305">
                            <w:pPr>
                              <w:rPr>
                                <w:color w:val="494949"/>
                              </w:rPr>
                            </w:pPr>
                            <w:r w:rsidRPr="00BC5D76">
                              <w:rPr>
                                <w:color w:val="494949"/>
                                <w:sz w:val="24"/>
                              </w:rPr>
                              <w:t xml:space="preserve">Department: </w:t>
                            </w:r>
                            <w:r w:rsidRPr="00BC5D76">
                              <w:rPr>
                                <w:color w:val="494949"/>
                              </w:rPr>
                              <w:t>__________________________________________________________________</w:t>
                            </w:r>
                          </w:p>
                        </w:txbxContent>
                      </v:textbox>
                    </v:rect>
                  </w:pict>
                </mc:Fallback>
              </mc:AlternateContent>
            </w:r>
          </w:p>
        </w:tc>
      </w:tr>
    </w:tbl>
    <w:p w14:paraId="202DE2B4" w14:textId="77777777" w:rsidR="00345D2A" w:rsidRPr="005F2305" w:rsidRDefault="00345D2A" w:rsidP="005D199E">
      <w:pPr>
        <w:spacing w:after="0" w:line="240" w:lineRule="auto"/>
        <w:rPr>
          <w:rFonts w:ascii="Arial" w:hAnsi="Arial"/>
          <w:b/>
          <w:color w:val="494949"/>
        </w:rPr>
      </w:pPr>
    </w:p>
    <w:p w14:paraId="7A0B4B30" w14:textId="6FB51FDB" w:rsidR="00345D2A" w:rsidRPr="005F2305" w:rsidRDefault="00345D2A" w:rsidP="005D199E">
      <w:pPr>
        <w:spacing w:after="0" w:line="240" w:lineRule="auto"/>
        <w:rPr>
          <w:rFonts w:ascii="Arial" w:hAnsi="Arial"/>
          <w:b/>
          <w:color w:val="494949"/>
        </w:rPr>
      </w:pPr>
      <w:r w:rsidRPr="005F2305">
        <w:rPr>
          <w:rFonts w:ascii="Arial" w:hAnsi="Arial"/>
          <w:b/>
          <w:color w:val="494949"/>
        </w:rPr>
        <w:t>BACKGROUND NOISES</w:t>
      </w:r>
    </w:p>
    <w:p w14:paraId="1E505B83" w14:textId="77777777" w:rsidR="00345D2A" w:rsidRPr="005F2305" w:rsidRDefault="00345D2A" w:rsidP="005D199E">
      <w:pPr>
        <w:spacing w:after="0" w:line="240" w:lineRule="auto"/>
        <w:rPr>
          <w:rFonts w:ascii="Arial" w:hAnsi="Arial"/>
          <w:color w:val="494949"/>
        </w:rPr>
      </w:pPr>
    </w:p>
    <w:tbl>
      <w:tblPr>
        <w:tblStyle w:val="TableGrid"/>
        <w:tblW w:w="4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328"/>
      </w:tblGrid>
      <w:tr w:rsidR="005F2305" w:rsidRPr="005F2305" w14:paraId="63C10F38" w14:textId="77777777" w:rsidTr="00345D2A">
        <w:trPr>
          <w:cnfStyle w:val="100000000000" w:firstRow="1" w:lastRow="0" w:firstColumn="0" w:lastColumn="0" w:oddVBand="0" w:evenVBand="0" w:oddHBand="0" w:evenHBand="0" w:firstRowFirstColumn="0" w:firstRowLastColumn="0" w:lastRowFirstColumn="0" w:lastRowLastColumn="0"/>
          <w:trHeight w:val="393"/>
        </w:trPr>
        <w:tc>
          <w:tcPr>
            <w:tcW w:w="2452" w:type="dxa"/>
            <w:shd w:val="clear" w:color="auto" w:fill="FFFFFF" w:themeFill="background1"/>
            <w:vAlign w:val="bottom"/>
          </w:tcPr>
          <w:p w14:paraId="6CB6F951" w14:textId="10791374"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Street</w:t>
            </w:r>
          </w:p>
        </w:tc>
        <w:tc>
          <w:tcPr>
            <w:tcW w:w="2328" w:type="dxa"/>
            <w:shd w:val="clear" w:color="auto" w:fill="FFFFFF" w:themeFill="background1"/>
            <w:vAlign w:val="bottom"/>
          </w:tcPr>
          <w:p w14:paraId="42878333" w14:textId="5FD86B6D"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Factory</w:t>
            </w:r>
          </w:p>
        </w:tc>
      </w:tr>
      <w:tr w:rsidR="005F2305" w:rsidRPr="005F2305" w14:paraId="17AC65D0" w14:textId="77777777" w:rsidTr="00345D2A">
        <w:trPr>
          <w:trHeight w:val="393"/>
        </w:trPr>
        <w:tc>
          <w:tcPr>
            <w:tcW w:w="2452" w:type="dxa"/>
            <w:shd w:val="clear" w:color="auto" w:fill="FFFFFF" w:themeFill="background1"/>
            <w:vAlign w:val="bottom"/>
          </w:tcPr>
          <w:p w14:paraId="0071D36E" w14:textId="3AC08030"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Voices</w:t>
            </w:r>
          </w:p>
        </w:tc>
        <w:tc>
          <w:tcPr>
            <w:tcW w:w="2328" w:type="dxa"/>
            <w:shd w:val="clear" w:color="auto" w:fill="FFFFFF" w:themeFill="background1"/>
            <w:vAlign w:val="bottom"/>
          </w:tcPr>
          <w:p w14:paraId="29C8CEA5" w14:textId="27FFD873"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Motor</w:t>
            </w:r>
          </w:p>
        </w:tc>
      </w:tr>
      <w:tr w:rsidR="005F2305" w:rsidRPr="005F2305" w14:paraId="7F736FF0" w14:textId="77777777" w:rsidTr="00345D2A">
        <w:trPr>
          <w:trHeight w:val="393"/>
        </w:trPr>
        <w:tc>
          <w:tcPr>
            <w:tcW w:w="2452" w:type="dxa"/>
            <w:shd w:val="clear" w:color="auto" w:fill="FFFFFF" w:themeFill="background1"/>
            <w:vAlign w:val="bottom"/>
          </w:tcPr>
          <w:p w14:paraId="4BCAA1AF" w14:textId="1745E403"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Music</w:t>
            </w:r>
          </w:p>
        </w:tc>
        <w:tc>
          <w:tcPr>
            <w:tcW w:w="2328" w:type="dxa"/>
            <w:shd w:val="clear" w:color="auto" w:fill="FFFFFF" w:themeFill="background1"/>
            <w:vAlign w:val="bottom"/>
          </w:tcPr>
          <w:p w14:paraId="37A992D9" w14:textId="0B23D93B"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House</w:t>
            </w:r>
          </w:p>
        </w:tc>
      </w:tr>
      <w:tr w:rsidR="005F2305" w:rsidRPr="005F2305" w14:paraId="12E5EA80" w14:textId="77777777" w:rsidTr="00345D2A">
        <w:trPr>
          <w:trHeight w:val="393"/>
        </w:trPr>
        <w:tc>
          <w:tcPr>
            <w:tcW w:w="2452" w:type="dxa"/>
            <w:shd w:val="clear" w:color="auto" w:fill="FFFFFF" w:themeFill="background1"/>
            <w:vAlign w:val="bottom"/>
          </w:tcPr>
          <w:p w14:paraId="0A9A339D" w14:textId="57DA3BC9"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Office</w:t>
            </w:r>
          </w:p>
        </w:tc>
        <w:tc>
          <w:tcPr>
            <w:tcW w:w="2328" w:type="dxa"/>
            <w:shd w:val="clear" w:color="auto" w:fill="FFFFFF" w:themeFill="background1"/>
            <w:vAlign w:val="bottom"/>
          </w:tcPr>
          <w:p w14:paraId="58BAD764" w14:textId="4CBC48B8"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PA Systems</w:t>
            </w:r>
          </w:p>
        </w:tc>
      </w:tr>
      <w:tr w:rsidR="005F2305" w:rsidRPr="005F2305" w14:paraId="7DFDA764" w14:textId="77777777" w:rsidTr="00345D2A">
        <w:trPr>
          <w:trHeight w:val="393"/>
        </w:trPr>
        <w:tc>
          <w:tcPr>
            <w:tcW w:w="2452" w:type="dxa"/>
            <w:shd w:val="clear" w:color="auto" w:fill="FFFFFF" w:themeFill="background1"/>
            <w:vAlign w:val="bottom"/>
          </w:tcPr>
          <w:p w14:paraId="1961FBCE" w14:textId="5E308EC0"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Animal</w:t>
            </w:r>
          </w:p>
        </w:tc>
        <w:tc>
          <w:tcPr>
            <w:tcW w:w="2328" w:type="dxa"/>
            <w:shd w:val="clear" w:color="auto" w:fill="FFFFFF" w:themeFill="background1"/>
            <w:vAlign w:val="bottom"/>
          </w:tcPr>
          <w:p w14:paraId="5F05D65D" w14:textId="73E1A70E"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Static</w:t>
            </w:r>
          </w:p>
        </w:tc>
      </w:tr>
      <w:tr w:rsidR="005F2305" w:rsidRPr="005F2305" w14:paraId="1D607771" w14:textId="77777777" w:rsidTr="00E824C8">
        <w:trPr>
          <w:trHeight w:val="393"/>
        </w:trPr>
        <w:tc>
          <w:tcPr>
            <w:tcW w:w="4780" w:type="dxa"/>
            <w:gridSpan w:val="2"/>
            <w:shd w:val="clear" w:color="auto" w:fill="FFFFFF" w:themeFill="background1"/>
            <w:vAlign w:val="bottom"/>
          </w:tcPr>
          <w:p w14:paraId="64048B4A" w14:textId="53441E60"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Other</w:t>
            </w:r>
          </w:p>
        </w:tc>
      </w:tr>
      <w:tr w:rsidR="005F2305" w:rsidRPr="005F2305" w14:paraId="496DA41F" w14:textId="77777777" w:rsidTr="00345D2A">
        <w:trPr>
          <w:trHeight w:val="153"/>
        </w:trPr>
        <w:tc>
          <w:tcPr>
            <w:tcW w:w="4780" w:type="dxa"/>
            <w:gridSpan w:val="2"/>
            <w:shd w:val="clear" w:color="auto" w:fill="FFFFFF" w:themeFill="background1"/>
            <w:vAlign w:val="bottom"/>
          </w:tcPr>
          <w:p w14:paraId="02E5EACE" w14:textId="77777777" w:rsidR="00345D2A" w:rsidRPr="005F2305" w:rsidRDefault="00345D2A" w:rsidP="00E824C8">
            <w:pPr>
              <w:rPr>
                <w:rFonts w:ascii="Arial" w:hAnsi="Arial"/>
                <w:color w:val="494949"/>
                <w:sz w:val="24"/>
              </w:rPr>
            </w:pPr>
          </w:p>
        </w:tc>
      </w:tr>
    </w:tbl>
    <w:p w14:paraId="1EEDEAB5" w14:textId="77777777" w:rsidR="00345D2A" w:rsidRPr="005F2305" w:rsidRDefault="00345D2A" w:rsidP="005D199E">
      <w:pPr>
        <w:spacing w:after="0" w:line="240" w:lineRule="auto"/>
        <w:rPr>
          <w:rFonts w:ascii="Arial" w:hAnsi="Arial"/>
          <w:color w:val="494949"/>
        </w:rPr>
      </w:pPr>
    </w:p>
    <w:p w14:paraId="19219F84" w14:textId="003F7EBE" w:rsidR="00345D2A" w:rsidRPr="005F2305" w:rsidRDefault="00345D2A" w:rsidP="005D199E">
      <w:pPr>
        <w:spacing w:after="0" w:line="240" w:lineRule="auto"/>
        <w:rPr>
          <w:rFonts w:ascii="Arial" w:hAnsi="Arial"/>
          <w:b/>
          <w:color w:val="494949"/>
        </w:rPr>
      </w:pPr>
      <w:r w:rsidRPr="005F2305">
        <w:rPr>
          <w:rFonts w:ascii="Arial" w:hAnsi="Arial"/>
          <w:b/>
          <w:color w:val="494949"/>
        </w:rPr>
        <w:t xml:space="preserve">LANGUAGE </w:t>
      </w:r>
    </w:p>
    <w:p w14:paraId="39F152BC" w14:textId="77777777" w:rsidR="00345D2A" w:rsidRPr="005F2305" w:rsidRDefault="00345D2A" w:rsidP="005D199E">
      <w:pPr>
        <w:spacing w:after="0" w:line="240" w:lineRule="auto"/>
        <w:rPr>
          <w:rFonts w:ascii="Arial" w:hAnsi="Arial"/>
          <w:color w:val="494949"/>
        </w:rPr>
      </w:pPr>
    </w:p>
    <w:tbl>
      <w:tblPr>
        <w:tblStyle w:val="TableGrid"/>
        <w:tblW w:w="5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668"/>
      </w:tblGrid>
      <w:tr w:rsidR="005F2305" w:rsidRPr="005F2305" w14:paraId="6FE09C64" w14:textId="77777777" w:rsidTr="007C765F">
        <w:trPr>
          <w:cnfStyle w:val="100000000000" w:firstRow="1" w:lastRow="0" w:firstColumn="0" w:lastColumn="0" w:oddVBand="0" w:evenVBand="0" w:oddHBand="0" w:evenHBand="0" w:firstRowFirstColumn="0" w:firstRowLastColumn="0" w:lastRowFirstColumn="0" w:lastRowLastColumn="0"/>
          <w:trHeight w:val="393"/>
        </w:trPr>
        <w:tc>
          <w:tcPr>
            <w:tcW w:w="2452" w:type="dxa"/>
            <w:shd w:val="clear" w:color="auto" w:fill="FFFFFF" w:themeFill="background1"/>
            <w:vAlign w:val="bottom"/>
          </w:tcPr>
          <w:p w14:paraId="01A0E66D" w14:textId="75AE306A"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Foul</w:t>
            </w:r>
          </w:p>
        </w:tc>
        <w:tc>
          <w:tcPr>
            <w:tcW w:w="2668" w:type="dxa"/>
            <w:shd w:val="clear" w:color="auto" w:fill="FFFFFF" w:themeFill="background1"/>
            <w:vAlign w:val="bottom"/>
          </w:tcPr>
          <w:p w14:paraId="14B49C65" w14:textId="57BF86D9"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Incoherent</w:t>
            </w:r>
          </w:p>
        </w:tc>
      </w:tr>
      <w:tr w:rsidR="005F2305" w:rsidRPr="005F2305" w14:paraId="5A41F38F" w14:textId="77777777" w:rsidTr="007C765F">
        <w:trPr>
          <w:trHeight w:val="393"/>
        </w:trPr>
        <w:tc>
          <w:tcPr>
            <w:tcW w:w="2452" w:type="dxa"/>
            <w:shd w:val="clear" w:color="auto" w:fill="FFFFFF" w:themeFill="background1"/>
            <w:vAlign w:val="bottom"/>
          </w:tcPr>
          <w:p w14:paraId="16DC9B89" w14:textId="77267E42"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Irrational</w:t>
            </w:r>
          </w:p>
        </w:tc>
        <w:tc>
          <w:tcPr>
            <w:tcW w:w="2668" w:type="dxa"/>
            <w:shd w:val="clear" w:color="auto" w:fill="FFFFFF" w:themeFill="background1"/>
            <w:vAlign w:val="bottom"/>
          </w:tcPr>
          <w:p w14:paraId="2847818E" w14:textId="307D216E"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Taped</w:t>
            </w:r>
          </w:p>
        </w:tc>
      </w:tr>
      <w:tr w:rsidR="005F2305" w:rsidRPr="005F2305" w14:paraId="19D9EE55" w14:textId="77777777" w:rsidTr="007C765F">
        <w:trPr>
          <w:trHeight w:val="393"/>
        </w:trPr>
        <w:tc>
          <w:tcPr>
            <w:tcW w:w="2452" w:type="dxa"/>
            <w:shd w:val="clear" w:color="auto" w:fill="FFFFFF" w:themeFill="background1"/>
            <w:vAlign w:val="bottom"/>
          </w:tcPr>
          <w:p w14:paraId="2F29A006" w14:textId="6A539D69" w:rsidR="00345D2A" w:rsidRPr="005F2305" w:rsidRDefault="00345D2A" w:rsidP="002855DB">
            <w:pPr>
              <w:pStyle w:val="ListParagraph"/>
              <w:numPr>
                <w:ilvl w:val="0"/>
                <w:numId w:val="227"/>
              </w:numPr>
              <w:rPr>
                <w:rFonts w:ascii="Arial" w:hAnsi="Arial"/>
                <w:color w:val="494949"/>
                <w:sz w:val="24"/>
              </w:rPr>
            </w:pPr>
            <w:r w:rsidRPr="005F2305">
              <w:rPr>
                <w:rFonts w:ascii="Arial" w:hAnsi="Arial"/>
                <w:color w:val="494949"/>
                <w:sz w:val="24"/>
              </w:rPr>
              <w:t>Well S</w:t>
            </w:r>
            <w:r w:rsidR="007C765F" w:rsidRPr="005F2305">
              <w:rPr>
                <w:rFonts w:ascii="Arial" w:hAnsi="Arial"/>
                <w:color w:val="494949"/>
                <w:sz w:val="24"/>
              </w:rPr>
              <w:t>p</w:t>
            </w:r>
            <w:r w:rsidRPr="005F2305">
              <w:rPr>
                <w:rFonts w:ascii="Arial" w:hAnsi="Arial"/>
                <w:color w:val="494949"/>
                <w:sz w:val="24"/>
              </w:rPr>
              <w:t>oken</w:t>
            </w:r>
          </w:p>
        </w:tc>
        <w:tc>
          <w:tcPr>
            <w:tcW w:w="2668" w:type="dxa"/>
            <w:shd w:val="clear" w:color="auto" w:fill="FFFFFF" w:themeFill="background1"/>
            <w:vAlign w:val="bottom"/>
          </w:tcPr>
          <w:p w14:paraId="6AECCF4F" w14:textId="7D845EBC" w:rsidR="00345D2A" w:rsidRPr="005F2305" w:rsidRDefault="007C765F" w:rsidP="002855DB">
            <w:pPr>
              <w:pStyle w:val="ListParagraph"/>
              <w:numPr>
                <w:ilvl w:val="0"/>
                <w:numId w:val="227"/>
              </w:numPr>
              <w:rPr>
                <w:rFonts w:ascii="Arial" w:hAnsi="Arial"/>
                <w:color w:val="494949"/>
                <w:sz w:val="24"/>
              </w:rPr>
            </w:pPr>
            <w:r w:rsidRPr="005F2305">
              <w:rPr>
                <w:rFonts w:ascii="Arial" w:hAnsi="Arial"/>
                <w:color w:val="494949"/>
                <w:sz w:val="24"/>
              </w:rPr>
              <w:t>Read by Caller</w:t>
            </w:r>
          </w:p>
        </w:tc>
      </w:tr>
      <w:tr w:rsidR="005F2305" w:rsidRPr="005F2305" w14:paraId="5D240462" w14:textId="77777777" w:rsidTr="007C765F">
        <w:trPr>
          <w:trHeight w:val="393"/>
        </w:trPr>
        <w:tc>
          <w:tcPr>
            <w:tcW w:w="5120" w:type="dxa"/>
            <w:gridSpan w:val="2"/>
            <w:shd w:val="clear" w:color="auto" w:fill="FFFFFF" w:themeFill="background1"/>
            <w:vAlign w:val="bottom"/>
          </w:tcPr>
          <w:p w14:paraId="7C798659" w14:textId="5E106EB6" w:rsidR="007C765F" w:rsidRPr="005F2305" w:rsidRDefault="007C765F" w:rsidP="002855DB">
            <w:pPr>
              <w:pStyle w:val="ListParagraph"/>
              <w:numPr>
                <w:ilvl w:val="0"/>
                <w:numId w:val="227"/>
              </w:numPr>
              <w:rPr>
                <w:rFonts w:ascii="Arial" w:hAnsi="Arial"/>
                <w:color w:val="494949"/>
                <w:sz w:val="24"/>
              </w:rPr>
            </w:pPr>
            <w:r w:rsidRPr="005F2305">
              <w:rPr>
                <w:rFonts w:ascii="Arial" w:hAnsi="Arial"/>
                <w:color w:val="494949"/>
                <w:sz w:val="24"/>
              </w:rPr>
              <w:t>Other</w:t>
            </w:r>
          </w:p>
        </w:tc>
      </w:tr>
    </w:tbl>
    <w:p w14:paraId="79FFD095" w14:textId="77777777" w:rsidR="00345D2A" w:rsidRPr="005F2305" w:rsidRDefault="00345D2A" w:rsidP="005D199E">
      <w:pPr>
        <w:spacing w:after="0" w:line="240" w:lineRule="auto"/>
        <w:rPr>
          <w:rFonts w:ascii="Arial" w:hAnsi="Arial"/>
          <w:color w:val="494949"/>
        </w:rPr>
      </w:pPr>
    </w:p>
    <w:p w14:paraId="65F1DF9C" w14:textId="77777777" w:rsidR="00345D2A" w:rsidRPr="005F2305" w:rsidRDefault="00345D2A" w:rsidP="005D199E">
      <w:pPr>
        <w:spacing w:after="0" w:line="240" w:lineRule="auto"/>
        <w:rPr>
          <w:rFonts w:ascii="Arial" w:hAnsi="Arial"/>
          <w:color w:val="494949"/>
        </w:rPr>
      </w:pPr>
    </w:p>
    <w:p w14:paraId="0B1C4AB4" w14:textId="315B2A13" w:rsidR="00345D2A" w:rsidRPr="005F2305" w:rsidRDefault="007C765F" w:rsidP="005D199E">
      <w:pPr>
        <w:spacing w:after="0" w:line="240" w:lineRule="auto"/>
        <w:rPr>
          <w:rFonts w:ascii="Arial" w:hAnsi="Arial"/>
          <w:color w:val="494949"/>
        </w:rPr>
      </w:pPr>
      <w:r w:rsidRPr="005F2305">
        <w:rPr>
          <w:rFonts w:ascii="Arial" w:hAnsi="Arial"/>
          <w:b/>
          <w:color w:val="494949"/>
        </w:rPr>
        <w:t>REPORT CALL IMMEDIATELY TO:</w:t>
      </w:r>
      <w:r w:rsidRPr="005F2305">
        <w:rPr>
          <w:rFonts w:ascii="Arial" w:hAnsi="Arial"/>
          <w:color w:val="494949"/>
        </w:rPr>
        <w:t xml:space="preserve"> _________________________________________________________________________________________________________</w:t>
      </w:r>
    </w:p>
    <w:p w14:paraId="576A8580" w14:textId="77777777" w:rsidR="00345D2A" w:rsidRDefault="00345D2A" w:rsidP="005D199E">
      <w:pPr>
        <w:spacing w:after="0" w:line="240" w:lineRule="auto"/>
        <w:rPr>
          <w:rFonts w:ascii="Arial" w:hAnsi="Arial"/>
        </w:rPr>
      </w:pPr>
    </w:p>
    <w:p w14:paraId="7D2E8F35" w14:textId="77777777" w:rsidR="00345D2A" w:rsidRDefault="00345D2A" w:rsidP="005D199E">
      <w:pPr>
        <w:spacing w:after="0" w:line="240" w:lineRule="auto"/>
        <w:rPr>
          <w:rFonts w:ascii="Arial" w:hAnsi="Arial"/>
        </w:rPr>
      </w:pPr>
    </w:p>
    <w:p w14:paraId="217063E6" w14:textId="77777777" w:rsidR="00345D2A" w:rsidRDefault="00345D2A" w:rsidP="005D199E">
      <w:pPr>
        <w:spacing w:after="0" w:line="240" w:lineRule="auto"/>
        <w:rPr>
          <w:rFonts w:ascii="Arial" w:hAnsi="Arial"/>
        </w:rPr>
        <w:sectPr w:rsidR="00345D2A" w:rsidSect="00345D2A">
          <w:type w:val="continuous"/>
          <w:pgSz w:w="12240" w:h="15840"/>
          <w:pgMar w:top="1440" w:right="1440" w:bottom="1440" w:left="1440" w:header="720" w:footer="720" w:gutter="0"/>
          <w:cols w:num="2" w:space="720"/>
          <w:docGrid w:linePitch="360"/>
        </w:sectPr>
      </w:pPr>
    </w:p>
    <w:p w14:paraId="23730F22" w14:textId="0749A9D9" w:rsidR="00CA0A58" w:rsidRPr="009B569E" w:rsidRDefault="00CA0A58" w:rsidP="005D199E">
      <w:pPr>
        <w:spacing w:after="0" w:line="240" w:lineRule="auto"/>
        <w:rPr>
          <w:rFonts w:ascii="Arial" w:hAnsi="Arial"/>
        </w:rPr>
      </w:pPr>
    </w:p>
    <w:p w14:paraId="10183E15" w14:textId="77777777" w:rsidR="00CA0A58" w:rsidRPr="009B569E" w:rsidRDefault="00CA0A58" w:rsidP="00F95E99">
      <w:pPr>
        <w:pStyle w:val="Heading1"/>
      </w:pPr>
      <w:bookmarkStart w:id="126" w:name="_Toc419444939"/>
      <w:r w:rsidRPr="009B569E">
        <w:t>Unrest</w:t>
      </w:r>
      <w:bookmarkEnd w:id="126"/>
    </w:p>
    <w:p w14:paraId="0D125DFC" w14:textId="77777777" w:rsidR="00CA0A58" w:rsidRPr="00493274" w:rsidRDefault="00CA0A58" w:rsidP="005D199E">
      <w:pPr>
        <w:spacing w:after="120"/>
        <w:rPr>
          <w:rFonts w:ascii="Arial" w:hAnsi="Arial"/>
          <w:b/>
        </w:rPr>
      </w:pPr>
      <w:r w:rsidRPr="00493274">
        <w:rPr>
          <w:rFonts w:ascii="Arial" w:hAnsi="Arial"/>
          <w:b/>
        </w:rPr>
        <w:t>(Student Unrest, Riots, Demonstrations, Civil Disobedience)</w:t>
      </w:r>
    </w:p>
    <w:p w14:paraId="14AC426C" w14:textId="7B1144D7" w:rsidR="00CA0A58" w:rsidRPr="009B569E" w:rsidRDefault="00CA0A58" w:rsidP="00CA0A58">
      <w:pPr>
        <w:spacing w:after="120"/>
        <w:rPr>
          <w:rFonts w:ascii="Arial" w:hAnsi="Arial"/>
          <w:b/>
        </w:rPr>
      </w:pPr>
      <w:r w:rsidRPr="009B569E">
        <w:rPr>
          <w:rFonts w:ascii="Arial" w:hAnsi="Arial"/>
          <w:b/>
        </w:rPr>
        <w:t>Response Protocol</w:t>
      </w:r>
      <w:r w:rsidR="00225674">
        <w:rPr>
          <w:rFonts w:ascii="Arial" w:hAnsi="Arial"/>
          <w:b/>
        </w:rPr>
        <w:t xml:space="preserve"> (if necessary) </w:t>
      </w:r>
      <w:r w:rsidRPr="009B569E">
        <w:rPr>
          <w:rFonts w:ascii="Arial" w:hAnsi="Arial"/>
          <w:b/>
        </w:rPr>
        <w:t xml:space="preserve">: </w:t>
      </w:r>
      <w:r w:rsidRPr="005D199E">
        <w:rPr>
          <w:rFonts w:ascii="Arial" w:hAnsi="Arial"/>
          <w:b/>
        </w:rPr>
        <w:t>Lockdown, Exterior Lockdown</w:t>
      </w:r>
      <w:r w:rsidRPr="009B569E">
        <w:rPr>
          <w:rFonts w:ascii="Arial" w:hAnsi="Arial"/>
          <w:b/>
        </w:rPr>
        <w:t xml:space="preserve"> </w:t>
      </w:r>
    </w:p>
    <w:p w14:paraId="2F7CF3B7" w14:textId="77777777" w:rsidR="00CA0A58" w:rsidRPr="009B569E" w:rsidRDefault="00CA0A58" w:rsidP="00CA0A58">
      <w:pPr>
        <w:rPr>
          <w:rFonts w:ascii="Arial" w:hAnsi="Arial"/>
          <w:b/>
          <w:u w:val="single"/>
        </w:rPr>
      </w:pPr>
      <w:r w:rsidRPr="009B569E">
        <w:rPr>
          <w:rFonts w:ascii="Arial" w:hAnsi="Arial"/>
          <w:b/>
          <w:u w:val="single"/>
        </w:rPr>
        <w:t>Teachers/Staff</w:t>
      </w:r>
    </w:p>
    <w:p w14:paraId="0B584659" w14:textId="77777777" w:rsidR="005F2305" w:rsidRPr="009B569E" w:rsidRDefault="005F2305" w:rsidP="00F95E99">
      <w:pPr>
        <w:pStyle w:val="Heading1"/>
      </w:pPr>
      <w:bookmarkStart w:id="127" w:name="_Toc419444940"/>
      <w:bookmarkStart w:id="128" w:name="_GoBack"/>
      <w:bookmarkEnd w:id="128"/>
      <w:r w:rsidRPr="009B569E">
        <w:lastRenderedPageBreak/>
        <w:t>Unrest</w:t>
      </w:r>
      <w:bookmarkEnd w:id="127"/>
    </w:p>
    <w:p w14:paraId="548F75EF" w14:textId="77777777" w:rsidR="005F2305" w:rsidRPr="005F2305" w:rsidRDefault="005F2305" w:rsidP="005F2305">
      <w:pPr>
        <w:spacing w:after="120"/>
        <w:rPr>
          <w:rFonts w:ascii="Arial" w:hAnsi="Arial"/>
          <w:b/>
          <w:color w:val="494949"/>
        </w:rPr>
      </w:pPr>
      <w:r w:rsidRPr="005F2305">
        <w:rPr>
          <w:rFonts w:ascii="Arial" w:hAnsi="Arial"/>
          <w:b/>
          <w:color w:val="494949"/>
        </w:rPr>
        <w:t>(Student Unrest, Riots, Demonstrations, Civil Disobedience)</w:t>
      </w:r>
    </w:p>
    <w:p w14:paraId="1EAC351B" w14:textId="4C9D9177" w:rsidR="005F2305" w:rsidRPr="005F2305" w:rsidRDefault="005F2305" w:rsidP="005F2305">
      <w:pPr>
        <w:spacing w:after="120"/>
        <w:rPr>
          <w:rFonts w:ascii="Arial" w:hAnsi="Arial"/>
          <w:b/>
          <w:color w:val="494949"/>
        </w:rPr>
      </w:pPr>
      <w:r w:rsidRPr="005F2305">
        <w:rPr>
          <w:rFonts w:ascii="Arial" w:hAnsi="Arial"/>
          <w:b/>
          <w:color w:val="494949"/>
        </w:rPr>
        <w:t xml:space="preserve">Response Protocol (if necessary): Lockdown, Exterior Lockdown </w:t>
      </w:r>
    </w:p>
    <w:p w14:paraId="4F7E1A22" w14:textId="77777777" w:rsidR="005F2305" w:rsidRPr="005F2305" w:rsidRDefault="005F2305" w:rsidP="005F2305">
      <w:pPr>
        <w:rPr>
          <w:rFonts w:ascii="Arial" w:hAnsi="Arial"/>
          <w:b/>
          <w:color w:val="494949"/>
        </w:rPr>
      </w:pPr>
      <w:r w:rsidRPr="005F2305">
        <w:rPr>
          <w:rFonts w:ascii="Arial" w:hAnsi="Arial"/>
          <w:b/>
          <w:color w:val="494949"/>
        </w:rPr>
        <w:t>Teachers/Staff</w:t>
      </w:r>
    </w:p>
    <w:p w14:paraId="3B0E5198" w14:textId="15219C76" w:rsidR="005F2305" w:rsidRPr="005F2305" w:rsidRDefault="005F2305" w:rsidP="002855DB">
      <w:pPr>
        <w:pStyle w:val="ListParagraph"/>
        <w:numPr>
          <w:ilvl w:val="0"/>
          <w:numId w:val="215"/>
        </w:numPr>
        <w:spacing w:after="0" w:line="240" w:lineRule="auto"/>
        <w:rPr>
          <w:rFonts w:ascii="Arial" w:hAnsi="Arial"/>
          <w:color w:val="494949"/>
        </w:rPr>
      </w:pPr>
      <w:r w:rsidRPr="005F2305">
        <w:rPr>
          <w:rFonts w:ascii="Arial" w:hAnsi="Arial"/>
          <w:color w:val="494949"/>
        </w:rPr>
        <w:t>Access situation to determine who is invo</w:t>
      </w:r>
      <w:r w:rsidR="00E824C8">
        <w:rPr>
          <w:rFonts w:ascii="Arial" w:hAnsi="Arial"/>
          <w:color w:val="494949"/>
        </w:rPr>
        <w:t>lved, approximate size of group</w:t>
      </w:r>
      <w:r w:rsidRPr="005F2305">
        <w:rPr>
          <w:rFonts w:ascii="Arial" w:hAnsi="Arial"/>
          <w:color w:val="494949"/>
        </w:rPr>
        <w:t xml:space="preserve"> and </w:t>
      </w:r>
      <w:r w:rsidR="00E824C8">
        <w:rPr>
          <w:rFonts w:ascii="Arial" w:hAnsi="Arial"/>
          <w:color w:val="494949"/>
        </w:rPr>
        <w:t>what the group is doing</w:t>
      </w:r>
      <w:r w:rsidRPr="005F2305">
        <w:rPr>
          <w:rFonts w:ascii="Arial" w:hAnsi="Arial"/>
          <w:color w:val="494949"/>
        </w:rPr>
        <w:t xml:space="preserve"> before determining the appropriate response.</w:t>
      </w:r>
    </w:p>
    <w:p w14:paraId="460B3235" w14:textId="23FBF2B6" w:rsidR="00CA0A58" w:rsidRPr="005F2305" w:rsidRDefault="005D199E" w:rsidP="002855DB">
      <w:pPr>
        <w:pStyle w:val="ListParagraph"/>
        <w:numPr>
          <w:ilvl w:val="0"/>
          <w:numId w:val="215"/>
        </w:numPr>
        <w:spacing w:after="0" w:line="240" w:lineRule="auto"/>
        <w:rPr>
          <w:rFonts w:ascii="Arial" w:hAnsi="Arial"/>
          <w:color w:val="494949"/>
        </w:rPr>
      </w:pPr>
      <w:r w:rsidRPr="005F2305">
        <w:rPr>
          <w:rFonts w:ascii="Arial" w:hAnsi="Arial"/>
          <w:color w:val="494949"/>
        </w:rPr>
        <w:t>If possible, g</w:t>
      </w:r>
      <w:r w:rsidR="00CA0A58" w:rsidRPr="005F2305">
        <w:rPr>
          <w:rFonts w:ascii="Arial" w:hAnsi="Arial"/>
          <w:color w:val="494949"/>
        </w:rPr>
        <w:t>ive verbal directions to partic</w:t>
      </w:r>
      <w:r w:rsidRPr="005F2305">
        <w:rPr>
          <w:rFonts w:ascii="Arial" w:hAnsi="Arial"/>
          <w:color w:val="494949"/>
        </w:rPr>
        <w:t>ipants to defuse the situation.</w:t>
      </w:r>
    </w:p>
    <w:p w14:paraId="3691E968" w14:textId="77777777" w:rsidR="00CA0A58" w:rsidRPr="005F2305" w:rsidRDefault="00CA0A58" w:rsidP="002855DB">
      <w:pPr>
        <w:pStyle w:val="ListParagraph"/>
        <w:numPr>
          <w:ilvl w:val="0"/>
          <w:numId w:val="215"/>
        </w:numPr>
        <w:spacing w:after="0" w:line="240" w:lineRule="auto"/>
        <w:rPr>
          <w:rFonts w:ascii="Arial" w:hAnsi="Arial"/>
          <w:color w:val="494949"/>
        </w:rPr>
      </w:pPr>
      <w:r w:rsidRPr="005F2305">
        <w:rPr>
          <w:rFonts w:ascii="Arial" w:hAnsi="Arial"/>
          <w:color w:val="494949"/>
        </w:rPr>
        <w:t>Do</w:t>
      </w:r>
      <w:r w:rsidR="00AA5F45" w:rsidRPr="005F2305">
        <w:rPr>
          <w:rFonts w:ascii="Arial" w:hAnsi="Arial"/>
          <w:color w:val="494949"/>
        </w:rPr>
        <w:t xml:space="preserve"> not</w:t>
      </w:r>
      <w:r w:rsidRPr="005F2305">
        <w:rPr>
          <w:rFonts w:ascii="Arial" w:hAnsi="Arial"/>
          <w:color w:val="494949"/>
        </w:rPr>
        <w:t xml:space="preserve"> let a crowd incite participants. Disperse onlookers.</w:t>
      </w:r>
    </w:p>
    <w:p w14:paraId="16B3FF91" w14:textId="77777777" w:rsidR="00CA0A58" w:rsidRPr="005F2305" w:rsidRDefault="00CA0A58" w:rsidP="002855DB">
      <w:pPr>
        <w:pStyle w:val="ListParagraph"/>
        <w:numPr>
          <w:ilvl w:val="0"/>
          <w:numId w:val="215"/>
        </w:numPr>
        <w:spacing w:after="0" w:line="240" w:lineRule="auto"/>
        <w:rPr>
          <w:rFonts w:ascii="Arial" w:hAnsi="Arial"/>
          <w:color w:val="494949"/>
        </w:rPr>
      </w:pPr>
      <w:r w:rsidRPr="005F2305">
        <w:rPr>
          <w:rFonts w:ascii="Arial" w:hAnsi="Arial"/>
          <w:color w:val="494949"/>
        </w:rPr>
        <w:t>Stay on the scene – ask others to inform the main office.</w:t>
      </w:r>
    </w:p>
    <w:p w14:paraId="12602DC7" w14:textId="21E27D2E" w:rsidR="00CA0A58" w:rsidRPr="005F2305" w:rsidRDefault="00CA0A58" w:rsidP="002855DB">
      <w:pPr>
        <w:pStyle w:val="ListParagraph"/>
        <w:numPr>
          <w:ilvl w:val="0"/>
          <w:numId w:val="215"/>
        </w:numPr>
        <w:spacing w:after="0" w:line="240" w:lineRule="auto"/>
        <w:rPr>
          <w:rFonts w:ascii="Arial" w:hAnsi="Arial"/>
          <w:color w:val="494949"/>
        </w:rPr>
      </w:pPr>
      <w:r w:rsidRPr="005F2305">
        <w:rPr>
          <w:rFonts w:ascii="Arial" w:hAnsi="Arial"/>
          <w:color w:val="494949"/>
        </w:rPr>
        <w:t>Call 911 if necessary. If situation is non-violent, notify</w:t>
      </w:r>
      <w:r w:rsidR="007D52A4">
        <w:rPr>
          <w:rFonts w:ascii="Arial" w:hAnsi="Arial"/>
          <w:color w:val="494949"/>
        </w:rPr>
        <w:t xml:space="preserve"> the</w:t>
      </w:r>
      <w:r w:rsidRPr="005F2305">
        <w:rPr>
          <w:rFonts w:ascii="Arial" w:hAnsi="Arial"/>
          <w:color w:val="494949"/>
        </w:rPr>
        <w:t xml:space="preserve"> school resource officer</w:t>
      </w:r>
      <w:r w:rsidR="00DF52A0" w:rsidRPr="005F2305">
        <w:rPr>
          <w:rFonts w:ascii="Arial" w:hAnsi="Arial"/>
          <w:color w:val="494949"/>
        </w:rPr>
        <w:t xml:space="preserve"> and administration</w:t>
      </w:r>
      <w:r w:rsidRPr="005F2305">
        <w:rPr>
          <w:rFonts w:ascii="Arial" w:hAnsi="Arial"/>
          <w:color w:val="494949"/>
        </w:rPr>
        <w:t>.</w:t>
      </w:r>
    </w:p>
    <w:p w14:paraId="05878244" w14:textId="77777777" w:rsidR="00B419E8" w:rsidRPr="005F2305" w:rsidRDefault="00B419E8" w:rsidP="002855DB">
      <w:pPr>
        <w:pStyle w:val="ListParagraph"/>
        <w:numPr>
          <w:ilvl w:val="0"/>
          <w:numId w:val="215"/>
        </w:numPr>
        <w:tabs>
          <w:tab w:val="left" w:pos="5760"/>
        </w:tabs>
        <w:spacing w:after="0" w:line="240" w:lineRule="auto"/>
        <w:rPr>
          <w:rFonts w:ascii="Arial" w:hAnsi="Arial"/>
          <w:color w:val="494949"/>
        </w:rPr>
      </w:pPr>
      <w:r w:rsidRPr="005F2305">
        <w:rPr>
          <w:rFonts w:ascii="Arial" w:hAnsi="Arial"/>
          <w:color w:val="494949"/>
        </w:rPr>
        <w:t>I</w:t>
      </w:r>
      <w:r w:rsidR="00CA0A58" w:rsidRPr="005F2305">
        <w:rPr>
          <w:rFonts w:ascii="Arial" w:hAnsi="Arial"/>
          <w:color w:val="494949"/>
        </w:rPr>
        <w:t xml:space="preserve">f medical </w:t>
      </w:r>
      <w:r w:rsidR="00DF52A0" w:rsidRPr="005F2305">
        <w:rPr>
          <w:rFonts w:ascii="Arial" w:hAnsi="Arial"/>
          <w:color w:val="494949"/>
        </w:rPr>
        <w:t xml:space="preserve">assistance is </w:t>
      </w:r>
      <w:r w:rsidR="00CA0A58" w:rsidRPr="005F2305">
        <w:rPr>
          <w:rFonts w:ascii="Arial" w:hAnsi="Arial"/>
          <w:color w:val="494949"/>
        </w:rPr>
        <w:t>need</w:t>
      </w:r>
      <w:r w:rsidR="00DF52A0" w:rsidRPr="005F2305">
        <w:rPr>
          <w:rFonts w:ascii="Arial" w:hAnsi="Arial"/>
          <w:color w:val="494949"/>
        </w:rPr>
        <w:t>ed</w:t>
      </w:r>
      <w:r w:rsidR="00CA0A58" w:rsidRPr="005F2305">
        <w:rPr>
          <w:rFonts w:ascii="Arial" w:hAnsi="Arial"/>
          <w:color w:val="494949"/>
        </w:rPr>
        <w:t xml:space="preserve">, follow the procedure for </w:t>
      </w:r>
      <w:r w:rsidRPr="005F2305">
        <w:rPr>
          <w:rFonts w:ascii="Arial" w:hAnsi="Arial"/>
          <w:color w:val="494949"/>
        </w:rPr>
        <w:t>medical e</w:t>
      </w:r>
      <w:r w:rsidR="00CA0A58" w:rsidRPr="005F2305">
        <w:rPr>
          <w:rFonts w:ascii="Arial" w:hAnsi="Arial"/>
          <w:color w:val="494949"/>
        </w:rPr>
        <w:t>mergencies</w:t>
      </w:r>
      <w:r w:rsidRPr="005F2305">
        <w:rPr>
          <w:rFonts w:ascii="Arial" w:hAnsi="Arial"/>
          <w:color w:val="494949"/>
        </w:rPr>
        <w:t xml:space="preserve">. </w:t>
      </w:r>
    </w:p>
    <w:p w14:paraId="4C16D1BA" w14:textId="3A9D1A22" w:rsidR="00CA0A58" w:rsidRPr="005F2305" w:rsidRDefault="00CA0A58" w:rsidP="002855DB">
      <w:pPr>
        <w:pStyle w:val="ListParagraph"/>
        <w:numPr>
          <w:ilvl w:val="0"/>
          <w:numId w:val="215"/>
        </w:numPr>
        <w:tabs>
          <w:tab w:val="left" w:pos="5760"/>
        </w:tabs>
        <w:spacing w:after="0" w:line="240" w:lineRule="auto"/>
        <w:rPr>
          <w:rFonts w:ascii="Arial" w:hAnsi="Arial"/>
          <w:color w:val="494949"/>
        </w:rPr>
      </w:pPr>
      <w:r w:rsidRPr="005F2305">
        <w:rPr>
          <w:rFonts w:ascii="Arial" w:hAnsi="Arial"/>
          <w:color w:val="494949"/>
        </w:rPr>
        <w:t>All staff not supervising students should call the office for directions.</w:t>
      </w:r>
    </w:p>
    <w:p w14:paraId="2278B6D2" w14:textId="77777777" w:rsidR="00CA0A58" w:rsidRPr="005F2305" w:rsidRDefault="00CA0A58" w:rsidP="00CA0A58">
      <w:pPr>
        <w:tabs>
          <w:tab w:val="left" w:pos="5760"/>
        </w:tabs>
        <w:spacing w:before="120" w:after="120"/>
        <w:rPr>
          <w:rFonts w:ascii="Arial" w:hAnsi="Arial"/>
          <w:color w:val="494949"/>
        </w:rPr>
      </w:pPr>
      <w:r w:rsidRPr="005F2305">
        <w:rPr>
          <w:rFonts w:ascii="Arial" w:hAnsi="Arial"/>
          <w:b/>
          <w:color w:val="494949"/>
        </w:rPr>
        <w:t>Administration</w:t>
      </w:r>
      <w:r w:rsidRPr="005F2305">
        <w:rPr>
          <w:rFonts w:ascii="Arial" w:hAnsi="Arial"/>
          <w:color w:val="494949"/>
        </w:rPr>
        <w:t xml:space="preserve"> </w:t>
      </w:r>
    </w:p>
    <w:p w14:paraId="0C0A5F7F" w14:textId="77777777" w:rsidR="00CA0A58" w:rsidRPr="005F2305" w:rsidRDefault="00CA0A58" w:rsidP="002855DB">
      <w:pPr>
        <w:numPr>
          <w:ilvl w:val="0"/>
          <w:numId w:val="70"/>
        </w:numPr>
        <w:tabs>
          <w:tab w:val="left" w:pos="5760"/>
        </w:tabs>
        <w:spacing w:after="0" w:line="240" w:lineRule="auto"/>
        <w:rPr>
          <w:rFonts w:ascii="Arial" w:hAnsi="Arial"/>
          <w:color w:val="494949"/>
        </w:rPr>
      </w:pPr>
      <w:r w:rsidRPr="005F2305">
        <w:rPr>
          <w:rFonts w:ascii="Arial" w:hAnsi="Arial"/>
          <w:color w:val="494949"/>
        </w:rPr>
        <w:t xml:space="preserve">Clearly communicate to all students (via announcement or bullhorn) that students should either attend classes or move </w:t>
      </w:r>
      <w:r w:rsidR="00DF52A0" w:rsidRPr="005F2305">
        <w:rPr>
          <w:rFonts w:ascii="Arial" w:hAnsi="Arial"/>
          <w:color w:val="494949"/>
        </w:rPr>
        <w:t>off the property</w:t>
      </w:r>
      <w:r w:rsidRPr="005F2305">
        <w:rPr>
          <w:rFonts w:ascii="Arial" w:hAnsi="Arial"/>
          <w:color w:val="494949"/>
        </w:rPr>
        <w:t>.</w:t>
      </w:r>
    </w:p>
    <w:p w14:paraId="04FE5060" w14:textId="77777777" w:rsidR="00CA0A58" w:rsidRPr="005F2305" w:rsidRDefault="00CA0A58" w:rsidP="002855DB">
      <w:pPr>
        <w:numPr>
          <w:ilvl w:val="0"/>
          <w:numId w:val="70"/>
        </w:numPr>
        <w:tabs>
          <w:tab w:val="left" w:pos="5760"/>
        </w:tabs>
        <w:spacing w:after="0" w:line="240" w:lineRule="auto"/>
        <w:rPr>
          <w:rFonts w:ascii="Arial" w:hAnsi="Arial"/>
          <w:color w:val="494949"/>
        </w:rPr>
      </w:pPr>
      <w:r w:rsidRPr="005F2305">
        <w:rPr>
          <w:rFonts w:ascii="Arial" w:hAnsi="Arial"/>
          <w:color w:val="494949"/>
        </w:rPr>
        <w:t>Inform students/participants that they will be suspended or possibly arrested if they do not comply with instructions.</w:t>
      </w:r>
    </w:p>
    <w:p w14:paraId="2B5E200F" w14:textId="0DDC0692" w:rsidR="00CA0A58" w:rsidRPr="005F2305" w:rsidRDefault="00CA0A58" w:rsidP="002855DB">
      <w:pPr>
        <w:numPr>
          <w:ilvl w:val="0"/>
          <w:numId w:val="70"/>
        </w:numPr>
        <w:tabs>
          <w:tab w:val="left" w:pos="5760"/>
        </w:tabs>
        <w:spacing w:after="0" w:line="240" w:lineRule="auto"/>
        <w:rPr>
          <w:rFonts w:ascii="Arial" w:hAnsi="Arial"/>
          <w:color w:val="494949"/>
        </w:rPr>
      </w:pPr>
      <w:r w:rsidRPr="005F2305">
        <w:rPr>
          <w:rFonts w:ascii="Arial" w:hAnsi="Arial"/>
          <w:color w:val="494949"/>
        </w:rPr>
        <w:t xml:space="preserve">If appropriate, implement </w:t>
      </w:r>
      <w:r w:rsidR="00B419E8" w:rsidRPr="005F2305">
        <w:rPr>
          <w:rFonts w:ascii="Arial" w:hAnsi="Arial"/>
          <w:color w:val="494949"/>
        </w:rPr>
        <w:t>l</w:t>
      </w:r>
      <w:r w:rsidRPr="005F2305">
        <w:rPr>
          <w:rFonts w:ascii="Arial" w:hAnsi="Arial"/>
          <w:color w:val="494949"/>
        </w:rPr>
        <w:t xml:space="preserve">ockdown or </w:t>
      </w:r>
      <w:r w:rsidR="00B419E8" w:rsidRPr="005F2305">
        <w:rPr>
          <w:rFonts w:ascii="Arial" w:hAnsi="Arial"/>
          <w:color w:val="494949"/>
        </w:rPr>
        <w:t>exterior l</w:t>
      </w:r>
      <w:r w:rsidRPr="005F2305">
        <w:rPr>
          <w:rFonts w:ascii="Arial" w:hAnsi="Arial"/>
          <w:color w:val="494949"/>
        </w:rPr>
        <w:t xml:space="preserve">ockdown. </w:t>
      </w:r>
    </w:p>
    <w:p w14:paraId="151C5CBA" w14:textId="56C950FF" w:rsidR="00DF52A0" w:rsidRPr="005F2305" w:rsidRDefault="00DF52A0" w:rsidP="002855DB">
      <w:pPr>
        <w:numPr>
          <w:ilvl w:val="0"/>
          <w:numId w:val="70"/>
        </w:numPr>
        <w:spacing w:after="0" w:line="240" w:lineRule="auto"/>
        <w:contextualSpacing/>
        <w:rPr>
          <w:rFonts w:ascii="Arial" w:hAnsi="Arial"/>
          <w:color w:val="494949"/>
        </w:rPr>
      </w:pPr>
      <w:r w:rsidRPr="005F2305">
        <w:rPr>
          <w:rFonts w:ascii="Arial" w:hAnsi="Arial"/>
          <w:color w:val="494949"/>
        </w:rPr>
        <w:t>If student disruption persists after a second warning, notify student(s) of their suspension and direct them to leave school property. If student(s) continues to remain on school property</w:t>
      </w:r>
      <w:r w:rsidR="00B419E8" w:rsidRPr="005F2305">
        <w:rPr>
          <w:rFonts w:ascii="Arial" w:hAnsi="Arial"/>
          <w:color w:val="494949"/>
        </w:rPr>
        <w:t>, c</w:t>
      </w:r>
      <w:r w:rsidRPr="005F2305">
        <w:rPr>
          <w:rFonts w:ascii="Arial" w:hAnsi="Arial"/>
          <w:color w:val="494949"/>
        </w:rPr>
        <w:t>all 911.</w:t>
      </w:r>
    </w:p>
    <w:p w14:paraId="7C1DFA52" w14:textId="77777777" w:rsidR="00CA0A58" w:rsidRPr="005F2305" w:rsidRDefault="00CA0A58" w:rsidP="002855DB">
      <w:pPr>
        <w:numPr>
          <w:ilvl w:val="0"/>
          <w:numId w:val="70"/>
        </w:numPr>
        <w:tabs>
          <w:tab w:val="left" w:pos="5760"/>
        </w:tabs>
        <w:spacing w:after="0" w:line="240" w:lineRule="auto"/>
        <w:rPr>
          <w:rFonts w:ascii="Arial" w:hAnsi="Arial"/>
          <w:color w:val="494949"/>
        </w:rPr>
      </w:pPr>
      <w:r w:rsidRPr="005F2305">
        <w:rPr>
          <w:rFonts w:ascii="Arial" w:hAnsi="Arial"/>
          <w:color w:val="494949"/>
        </w:rPr>
        <w:t>Post staff members at exterior doors to monitor outside disturbance and to ensure no one is allowed inside or to leave the building.</w:t>
      </w:r>
    </w:p>
    <w:p w14:paraId="2519292E" w14:textId="77777777" w:rsidR="00CA0A58" w:rsidRPr="005F2305" w:rsidRDefault="00CA0A58" w:rsidP="002855DB">
      <w:pPr>
        <w:numPr>
          <w:ilvl w:val="0"/>
          <w:numId w:val="70"/>
        </w:numPr>
        <w:spacing w:after="0" w:line="240" w:lineRule="auto"/>
        <w:contextualSpacing/>
        <w:rPr>
          <w:rFonts w:ascii="Arial" w:hAnsi="Arial"/>
          <w:color w:val="494949"/>
        </w:rPr>
      </w:pPr>
      <w:r w:rsidRPr="005F2305">
        <w:rPr>
          <w:rFonts w:ascii="Arial" w:hAnsi="Arial"/>
          <w:color w:val="494949"/>
        </w:rPr>
        <w:t>Notify superintendent.</w:t>
      </w:r>
    </w:p>
    <w:p w14:paraId="514D9A42" w14:textId="03127FED" w:rsidR="00CA0A58" w:rsidRPr="005F2305" w:rsidRDefault="00CA0A58" w:rsidP="002855DB">
      <w:pPr>
        <w:numPr>
          <w:ilvl w:val="0"/>
          <w:numId w:val="70"/>
        </w:numPr>
        <w:autoSpaceDE w:val="0"/>
        <w:autoSpaceDN w:val="0"/>
        <w:adjustRightInd w:val="0"/>
        <w:spacing w:after="0" w:line="240" w:lineRule="auto"/>
        <w:contextualSpacing/>
        <w:rPr>
          <w:rFonts w:ascii="Arial" w:hAnsi="Arial"/>
          <w:color w:val="494949"/>
        </w:rPr>
      </w:pPr>
      <w:r w:rsidRPr="005F2305">
        <w:rPr>
          <w:rFonts w:ascii="Arial" w:hAnsi="Arial"/>
          <w:color w:val="494949"/>
        </w:rPr>
        <w:t>Obtain detailed written</w:t>
      </w:r>
      <w:r w:rsidR="006C1701" w:rsidRPr="005F2305">
        <w:rPr>
          <w:rFonts w:ascii="Arial" w:hAnsi="Arial"/>
          <w:color w:val="494949"/>
        </w:rPr>
        <w:t xml:space="preserve"> statements from witnesses and</w:t>
      </w:r>
      <w:r w:rsidRPr="005F2305">
        <w:rPr>
          <w:rFonts w:ascii="Arial" w:hAnsi="Arial"/>
          <w:color w:val="494949"/>
        </w:rPr>
        <w:t xml:space="preserve"> staff.</w:t>
      </w:r>
    </w:p>
    <w:p w14:paraId="2923B9EF" w14:textId="5475BB71" w:rsidR="00CA0A58" w:rsidRPr="005F2305" w:rsidRDefault="00CA0A58" w:rsidP="002855DB">
      <w:pPr>
        <w:numPr>
          <w:ilvl w:val="0"/>
          <w:numId w:val="70"/>
        </w:numPr>
        <w:autoSpaceDE w:val="0"/>
        <w:autoSpaceDN w:val="0"/>
        <w:adjustRightInd w:val="0"/>
        <w:spacing w:after="0" w:line="240" w:lineRule="auto"/>
        <w:contextualSpacing/>
        <w:rPr>
          <w:rFonts w:ascii="Arial" w:hAnsi="Arial"/>
          <w:color w:val="494949"/>
        </w:rPr>
      </w:pPr>
      <w:r w:rsidRPr="005F2305">
        <w:rPr>
          <w:rFonts w:ascii="Arial" w:hAnsi="Arial"/>
          <w:color w:val="494949"/>
        </w:rPr>
        <w:t>Notify p</w:t>
      </w:r>
      <w:r w:rsidR="006C1701" w:rsidRPr="005F2305">
        <w:rPr>
          <w:rFonts w:ascii="Arial" w:hAnsi="Arial"/>
          <w:color w:val="494949"/>
        </w:rPr>
        <w:t xml:space="preserve">arents or guardians of </w:t>
      </w:r>
      <w:r w:rsidRPr="005F2305">
        <w:rPr>
          <w:rFonts w:ascii="Arial" w:hAnsi="Arial"/>
          <w:color w:val="494949"/>
        </w:rPr>
        <w:t>students</w:t>
      </w:r>
      <w:r w:rsidR="006C1701" w:rsidRPr="005F2305">
        <w:rPr>
          <w:rFonts w:ascii="Arial" w:hAnsi="Arial"/>
          <w:color w:val="494949"/>
        </w:rPr>
        <w:t xml:space="preserve"> involved</w:t>
      </w:r>
      <w:r w:rsidRPr="005F2305">
        <w:rPr>
          <w:rFonts w:ascii="Arial" w:hAnsi="Arial"/>
          <w:color w:val="494949"/>
        </w:rPr>
        <w:t>.</w:t>
      </w:r>
    </w:p>
    <w:p w14:paraId="5AA0C523" w14:textId="36F95FE2" w:rsidR="00CA0A58" w:rsidRPr="005F2305" w:rsidRDefault="00CA0A58" w:rsidP="002855DB">
      <w:pPr>
        <w:numPr>
          <w:ilvl w:val="0"/>
          <w:numId w:val="70"/>
        </w:numPr>
        <w:spacing w:after="0" w:line="240" w:lineRule="auto"/>
        <w:rPr>
          <w:rFonts w:ascii="Arial" w:hAnsi="Arial"/>
          <w:color w:val="494949"/>
        </w:rPr>
      </w:pPr>
      <w:r w:rsidRPr="005F2305">
        <w:rPr>
          <w:rFonts w:ascii="Arial" w:hAnsi="Arial"/>
          <w:color w:val="494949"/>
        </w:rPr>
        <w:t xml:space="preserve">Refer media requests to superintendent </w:t>
      </w:r>
      <w:r w:rsidR="007D52A4">
        <w:rPr>
          <w:rFonts w:ascii="Arial" w:hAnsi="Arial"/>
          <w:color w:val="494949"/>
        </w:rPr>
        <w:t>or public information officer</w:t>
      </w:r>
      <w:r w:rsidRPr="005F2305">
        <w:rPr>
          <w:rFonts w:ascii="Arial" w:hAnsi="Arial"/>
          <w:color w:val="494949"/>
        </w:rPr>
        <w:t>.</w:t>
      </w:r>
    </w:p>
    <w:p w14:paraId="64B7BC36" w14:textId="77777777" w:rsidR="00CA0A58" w:rsidRPr="005F2305" w:rsidRDefault="00CA0A58" w:rsidP="002855DB">
      <w:pPr>
        <w:numPr>
          <w:ilvl w:val="0"/>
          <w:numId w:val="70"/>
        </w:numPr>
        <w:autoSpaceDE w:val="0"/>
        <w:autoSpaceDN w:val="0"/>
        <w:adjustRightInd w:val="0"/>
        <w:spacing w:after="0" w:line="240" w:lineRule="auto"/>
        <w:contextualSpacing/>
        <w:rPr>
          <w:rFonts w:ascii="Arial" w:hAnsi="Arial"/>
          <w:color w:val="494949"/>
        </w:rPr>
      </w:pPr>
      <w:r w:rsidRPr="005F2305">
        <w:rPr>
          <w:rFonts w:ascii="Arial" w:hAnsi="Arial"/>
          <w:color w:val="494949"/>
        </w:rPr>
        <w:t>Assess counseling needs of participants and witnesses.</w:t>
      </w:r>
    </w:p>
    <w:p w14:paraId="77BC3E0D" w14:textId="77777777" w:rsidR="00CA0A58" w:rsidRPr="005F2305" w:rsidRDefault="00CA0A58" w:rsidP="002855DB">
      <w:pPr>
        <w:numPr>
          <w:ilvl w:val="0"/>
          <w:numId w:val="70"/>
        </w:numPr>
        <w:autoSpaceDE w:val="0"/>
        <w:autoSpaceDN w:val="0"/>
        <w:adjustRightInd w:val="0"/>
        <w:spacing w:after="0" w:line="240" w:lineRule="auto"/>
        <w:contextualSpacing/>
        <w:rPr>
          <w:rFonts w:ascii="Arial" w:hAnsi="Arial"/>
          <w:color w:val="494949"/>
        </w:rPr>
      </w:pPr>
      <w:r w:rsidRPr="005F2305">
        <w:rPr>
          <w:rFonts w:ascii="Arial" w:hAnsi="Arial"/>
          <w:color w:val="494949"/>
        </w:rPr>
        <w:t>Implement post-crisis procedures as needed.</w:t>
      </w:r>
    </w:p>
    <w:p w14:paraId="0BA58225" w14:textId="77777777" w:rsidR="00CA0A58" w:rsidRPr="005F2305" w:rsidRDefault="00CA0A58" w:rsidP="00CA0A58">
      <w:pPr>
        <w:spacing w:before="120" w:after="120"/>
        <w:rPr>
          <w:rFonts w:ascii="Arial" w:hAnsi="Arial"/>
          <w:b/>
          <w:color w:val="494949"/>
          <w:sz w:val="28"/>
        </w:rPr>
      </w:pPr>
      <w:r w:rsidRPr="005F2305">
        <w:rPr>
          <w:rFonts w:ascii="Arial" w:hAnsi="Arial"/>
          <w:b/>
          <w:color w:val="494949"/>
          <w:sz w:val="28"/>
        </w:rPr>
        <w:t>Public Demonstrations</w:t>
      </w:r>
    </w:p>
    <w:p w14:paraId="677E7E03" w14:textId="77777777" w:rsidR="00CA0A58" w:rsidRPr="005F2305" w:rsidRDefault="00CA0A58" w:rsidP="002855DB">
      <w:pPr>
        <w:numPr>
          <w:ilvl w:val="0"/>
          <w:numId w:val="71"/>
        </w:numPr>
        <w:spacing w:after="0" w:line="240" w:lineRule="auto"/>
        <w:contextualSpacing/>
        <w:rPr>
          <w:rFonts w:ascii="Arial" w:hAnsi="Arial"/>
          <w:color w:val="494949"/>
        </w:rPr>
      </w:pPr>
      <w:r w:rsidRPr="005F2305">
        <w:rPr>
          <w:rFonts w:ascii="Arial" w:hAnsi="Arial"/>
          <w:color w:val="494949"/>
        </w:rPr>
        <w:t>Notify faculty of any planned demonstrations.</w:t>
      </w:r>
    </w:p>
    <w:p w14:paraId="7AB5183F" w14:textId="77777777" w:rsidR="00CA0A58" w:rsidRPr="005F2305" w:rsidRDefault="00CA0A58" w:rsidP="002855DB">
      <w:pPr>
        <w:numPr>
          <w:ilvl w:val="0"/>
          <w:numId w:val="71"/>
        </w:numPr>
        <w:spacing w:after="0" w:line="240" w:lineRule="auto"/>
        <w:contextualSpacing/>
        <w:rPr>
          <w:rFonts w:ascii="Arial" w:hAnsi="Arial"/>
          <w:color w:val="494949"/>
        </w:rPr>
      </w:pPr>
      <w:r w:rsidRPr="005F2305">
        <w:rPr>
          <w:rFonts w:ascii="Arial" w:hAnsi="Arial"/>
          <w:color w:val="494949"/>
        </w:rPr>
        <w:t>Develop an information letter to parents.</w:t>
      </w:r>
    </w:p>
    <w:p w14:paraId="10701CF4" w14:textId="77777777" w:rsidR="00CA0A58" w:rsidRPr="005F2305" w:rsidRDefault="00CA0A58" w:rsidP="002855DB">
      <w:pPr>
        <w:numPr>
          <w:ilvl w:val="0"/>
          <w:numId w:val="71"/>
        </w:numPr>
        <w:spacing w:after="0" w:line="240" w:lineRule="auto"/>
        <w:contextualSpacing/>
        <w:rPr>
          <w:rFonts w:ascii="Arial" w:hAnsi="Arial"/>
          <w:color w:val="494949"/>
        </w:rPr>
      </w:pPr>
      <w:r w:rsidRPr="005F2305">
        <w:rPr>
          <w:rFonts w:ascii="Arial" w:hAnsi="Arial"/>
          <w:color w:val="494949"/>
        </w:rPr>
        <w:t xml:space="preserve">If demonstration occurs, </w:t>
      </w:r>
      <w:r w:rsidR="00DF52A0" w:rsidRPr="005F2305">
        <w:rPr>
          <w:rFonts w:ascii="Arial" w:hAnsi="Arial"/>
          <w:color w:val="494949"/>
        </w:rPr>
        <w:t>maintain separation of students and demonstrators. C</w:t>
      </w:r>
      <w:r w:rsidRPr="005F2305">
        <w:rPr>
          <w:rFonts w:ascii="Arial" w:hAnsi="Arial"/>
          <w:color w:val="494949"/>
        </w:rPr>
        <w:t xml:space="preserve">lass changes </w:t>
      </w:r>
      <w:r w:rsidR="00DF52A0" w:rsidRPr="005F2305">
        <w:rPr>
          <w:rFonts w:ascii="Arial" w:hAnsi="Arial"/>
          <w:color w:val="494949"/>
        </w:rPr>
        <w:t>requiring students to exit the building should be limited or canceled if near the demonstration area.</w:t>
      </w:r>
    </w:p>
    <w:p w14:paraId="38137E0E" w14:textId="77777777" w:rsidR="00CA0A58" w:rsidRPr="005F2305" w:rsidRDefault="00CA0A58" w:rsidP="002855DB">
      <w:pPr>
        <w:numPr>
          <w:ilvl w:val="0"/>
          <w:numId w:val="71"/>
        </w:numPr>
        <w:spacing w:after="0" w:line="240" w:lineRule="auto"/>
        <w:contextualSpacing/>
        <w:rPr>
          <w:rFonts w:ascii="Arial" w:hAnsi="Arial"/>
          <w:color w:val="494949"/>
        </w:rPr>
      </w:pPr>
      <w:r w:rsidRPr="005F2305">
        <w:rPr>
          <w:rFonts w:ascii="Arial" w:hAnsi="Arial"/>
          <w:color w:val="494949"/>
        </w:rPr>
        <w:t>Do not allow students to be interviewed by media or join in demonstration.</w:t>
      </w:r>
    </w:p>
    <w:p w14:paraId="5ED7A884" w14:textId="77777777" w:rsidR="00CA0A58" w:rsidRPr="005F2305" w:rsidRDefault="00CA0A58" w:rsidP="002855DB">
      <w:pPr>
        <w:numPr>
          <w:ilvl w:val="0"/>
          <w:numId w:val="71"/>
        </w:numPr>
        <w:spacing w:after="0" w:line="240" w:lineRule="auto"/>
        <w:contextualSpacing/>
        <w:rPr>
          <w:rFonts w:ascii="Arial" w:hAnsi="Arial"/>
          <w:color w:val="494949"/>
        </w:rPr>
      </w:pPr>
      <w:r w:rsidRPr="005F2305">
        <w:rPr>
          <w:rFonts w:ascii="Arial" w:hAnsi="Arial"/>
          <w:color w:val="494949"/>
        </w:rPr>
        <w:t>A</w:t>
      </w:r>
      <w:r w:rsidR="00A133C0" w:rsidRPr="005F2305">
        <w:rPr>
          <w:rFonts w:ascii="Arial" w:hAnsi="Arial"/>
          <w:color w:val="494949"/>
        </w:rPr>
        <w:t>ct as liaison with police.</w:t>
      </w:r>
    </w:p>
    <w:p w14:paraId="1268AA18" w14:textId="6BE3C75D" w:rsidR="00CA0A58" w:rsidRPr="009B569E" w:rsidRDefault="00CA0A58" w:rsidP="002855DB">
      <w:pPr>
        <w:numPr>
          <w:ilvl w:val="0"/>
          <w:numId w:val="71"/>
        </w:numPr>
        <w:spacing w:after="0" w:line="240" w:lineRule="auto"/>
        <w:contextualSpacing/>
        <w:rPr>
          <w:rFonts w:ascii="Arial" w:hAnsi="Arial"/>
        </w:rPr>
      </w:pPr>
      <w:r w:rsidRPr="005F2305">
        <w:rPr>
          <w:rFonts w:ascii="Arial" w:hAnsi="Arial"/>
          <w:color w:val="494949"/>
        </w:rPr>
        <w:t>Notify transportation</w:t>
      </w:r>
      <w:r w:rsidR="006C1701" w:rsidRPr="005F2305">
        <w:rPr>
          <w:rFonts w:ascii="Arial" w:hAnsi="Arial"/>
          <w:color w:val="494949"/>
        </w:rPr>
        <w:t xml:space="preserve"> director</w:t>
      </w:r>
      <w:r w:rsidRPr="005F2305">
        <w:rPr>
          <w:rFonts w:ascii="Arial" w:hAnsi="Arial"/>
          <w:color w:val="494949"/>
        </w:rPr>
        <w:t xml:space="preserve"> of demonstration and any possible impac</w:t>
      </w:r>
      <w:r w:rsidR="006C1701" w:rsidRPr="005F2305">
        <w:rPr>
          <w:rFonts w:ascii="Arial" w:hAnsi="Arial"/>
          <w:color w:val="494949"/>
        </w:rPr>
        <w:t>t bus</w:t>
      </w:r>
      <w:r w:rsidRPr="005F2305">
        <w:rPr>
          <w:rFonts w:ascii="Arial" w:hAnsi="Arial"/>
          <w:color w:val="494949"/>
        </w:rPr>
        <w:t>es may encounter arriving to or departing from the school.</w:t>
      </w:r>
      <w:r w:rsidRPr="009B569E">
        <w:rPr>
          <w:rFonts w:ascii="Arial" w:hAnsi="Arial"/>
        </w:rPr>
        <w:br w:type="page"/>
      </w:r>
    </w:p>
    <w:p w14:paraId="545221E6" w14:textId="77777777" w:rsidR="00CA0A58" w:rsidRPr="009B569E" w:rsidRDefault="00CA0A58" w:rsidP="00F95E99">
      <w:pPr>
        <w:pStyle w:val="Heading1"/>
      </w:pPr>
      <w:bookmarkStart w:id="129" w:name="_Toc419444941"/>
      <w:r w:rsidRPr="009B569E">
        <w:lastRenderedPageBreak/>
        <w:t>Weapons on Campus</w:t>
      </w:r>
      <w:bookmarkEnd w:id="129"/>
    </w:p>
    <w:p w14:paraId="6DEB63D2" w14:textId="30A7B10B" w:rsidR="00CA0A58" w:rsidRPr="005F2305" w:rsidRDefault="00CA0A58" w:rsidP="00CA0A58">
      <w:pPr>
        <w:spacing w:after="120"/>
        <w:rPr>
          <w:rFonts w:ascii="Arial" w:hAnsi="Arial"/>
          <w:b/>
          <w:color w:val="494949"/>
        </w:rPr>
      </w:pPr>
      <w:r w:rsidRPr="005F2305">
        <w:rPr>
          <w:rFonts w:ascii="Arial" w:hAnsi="Arial"/>
          <w:b/>
          <w:color w:val="494949"/>
        </w:rPr>
        <w:t>Response Protocol</w:t>
      </w:r>
      <w:r w:rsidR="005F2305" w:rsidRPr="005F2305">
        <w:rPr>
          <w:rFonts w:ascii="Arial" w:hAnsi="Arial"/>
          <w:b/>
          <w:color w:val="494949"/>
        </w:rPr>
        <w:t xml:space="preserve"> (if necessary)</w:t>
      </w:r>
      <w:r w:rsidRPr="005F2305">
        <w:rPr>
          <w:rFonts w:ascii="Arial" w:hAnsi="Arial"/>
          <w:b/>
          <w:color w:val="494949"/>
        </w:rPr>
        <w:t xml:space="preserve">: Lockdown, Clear the Halls </w:t>
      </w:r>
    </w:p>
    <w:p w14:paraId="7A61655F" w14:textId="77777777" w:rsidR="00CA0A58" w:rsidRPr="005F2305" w:rsidRDefault="00CA0A58" w:rsidP="00493274">
      <w:pPr>
        <w:spacing w:after="60"/>
        <w:rPr>
          <w:rFonts w:ascii="Arial" w:hAnsi="Arial"/>
          <w:color w:val="494949"/>
        </w:rPr>
      </w:pPr>
      <w:r w:rsidRPr="005F2305">
        <w:rPr>
          <w:rFonts w:ascii="Arial" w:hAnsi="Arial"/>
          <w:color w:val="494949"/>
        </w:rPr>
        <w:t>The term "weapon" includes:</w:t>
      </w:r>
    </w:p>
    <w:p w14:paraId="057AF7E8" w14:textId="0D22E52E" w:rsidR="00CA0A58" w:rsidRPr="005F2305" w:rsidRDefault="005E620E" w:rsidP="002855DB">
      <w:pPr>
        <w:pStyle w:val="ListParagraph"/>
        <w:numPr>
          <w:ilvl w:val="0"/>
          <w:numId w:val="216"/>
        </w:numPr>
        <w:spacing w:after="0" w:line="240" w:lineRule="auto"/>
        <w:rPr>
          <w:rFonts w:ascii="Arial" w:hAnsi="Arial"/>
          <w:color w:val="494949"/>
        </w:rPr>
      </w:pPr>
      <w:r w:rsidRPr="005F2305">
        <w:rPr>
          <w:rFonts w:ascii="Arial" w:hAnsi="Arial"/>
          <w:color w:val="494949"/>
        </w:rPr>
        <w:t>Firearms, whether loaded or unloaded, including,</w:t>
      </w:r>
      <w:r w:rsidR="00CA0A58" w:rsidRPr="005F2305">
        <w:rPr>
          <w:rFonts w:ascii="Arial" w:hAnsi="Arial"/>
          <w:color w:val="494949"/>
        </w:rPr>
        <w:t xml:space="preserve"> pistols, revolver</w:t>
      </w:r>
      <w:r w:rsidRPr="005F2305">
        <w:rPr>
          <w:rFonts w:ascii="Arial" w:hAnsi="Arial"/>
          <w:color w:val="494949"/>
        </w:rPr>
        <w:t>s</w:t>
      </w:r>
      <w:r w:rsidR="00CA0A58" w:rsidRPr="005F2305">
        <w:rPr>
          <w:rFonts w:ascii="Arial" w:hAnsi="Arial"/>
          <w:color w:val="494949"/>
        </w:rPr>
        <w:t xml:space="preserve">, pellet guns, air guns, BB guns, stun guns and </w:t>
      </w:r>
      <w:r w:rsidRPr="005F2305">
        <w:rPr>
          <w:rFonts w:ascii="Arial" w:hAnsi="Arial"/>
          <w:color w:val="494949"/>
        </w:rPr>
        <w:t xml:space="preserve">their </w:t>
      </w:r>
      <w:r w:rsidR="007D52A4">
        <w:rPr>
          <w:rFonts w:ascii="Arial" w:hAnsi="Arial"/>
          <w:color w:val="494949"/>
        </w:rPr>
        <w:t>ammunition</w:t>
      </w:r>
    </w:p>
    <w:p w14:paraId="598545A3" w14:textId="475E91F0" w:rsidR="00CA0A58" w:rsidRPr="005F2305" w:rsidRDefault="00CA0A58" w:rsidP="002855DB">
      <w:pPr>
        <w:pStyle w:val="ListParagraph"/>
        <w:numPr>
          <w:ilvl w:val="0"/>
          <w:numId w:val="216"/>
        </w:numPr>
        <w:spacing w:after="0" w:line="240" w:lineRule="auto"/>
        <w:rPr>
          <w:rFonts w:ascii="Arial" w:hAnsi="Arial"/>
          <w:color w:val="494949"/>
        </w:rPr>
      </w:pPr>
      <w:r w:rsidRPr="005F2305">
        <w:rPr>
          <w:rFonts w:ascii="Arial" w:hAnsi="Arial"/>
          <w:color w:val="494949"/>
        </w:rPr>
        <w:t>Arrows, dagger</w:t>
      </w:r>
      <w:r w:rsidR="005E620E" w:rsidRPr="005F2305">
        <w:rPr>
          <w:rFonts w:ascii="Arial" w:hAnsi="Arial"/>
          <w:color w:val="494949"/>
        </w:rPr>
        <w:t>s</w:t>
      </w:r>
      <w:r w:rsidRPr="005F2305">
        <w:rPr>
          <w:rFonts w:ascii="Arial" w:hAnsi="Arial"/>
          <w:color w:val="494949"/>
        </w:rPr>
        <w:t>, razor</w:t>
      </w:r>
      <w:r w:rsidR="005E620E" w:rsidRPr="005F2305">
        <w:rPr>
          <w:rFonts w:ascii="Arial" w:hAnsi="Arial"/>
          <w:color w:val="494949"/>
        </w:rPr>
        <w:t>s</w:t>
      </w:r>
      <w:r w:rsidRPr="005F2305">
        <w:rPr>
          <w:rFonts w:ascii="Arial" w:hAnsi="Arial"/>
          <w:color w:val="494949"/>
        </w:rPr>
        <w:t>, stiletto</w:t>
      </w:r>
      <w:r w:rsidR="005E620E" w:rsidRPr="005F2305">
        <w:rPr>
          <w:rFonts w:ascii="Arial" w:hAnsi="Arial"/>
          <w:color w:val="494949"/>
        </w:rPr>
        <w:t>s</w:t>
      </w:r>
      <w:r w:rsidRPr="005F2305">
        <w:rPr>
          <w:rFonts w:ascii="Arial" w:hAnsi="Arial"/>
          <w:color w:val="494949"/>
        </w:rPr>
        <w:t>, switchblade knife</w:t>
      </w:r>
      <w:r w:rsidR="005E620E" w:rsidRPr="005F2305">
        <w:rPr>
          <w:rFonts w:ascii="Arial" w:hAnsi="Arial"/>
          <w:color w:val="494949"/>
        </w:rPr>
        <w:t>s</w:t>
      </w:r>
      <w:r w:rsidRPr="005F2305">
        <w:rPr>
          <w:rFonts w:ascii="Arial" w:hAnsi="Arial"/>
          <w:color w:val="494949"/>
        </w:rPr>
        <w:t xml:space="preserve">, or </w:t>
      </w:r>
      <w:r w:rsidR="005E620E" w:rsidRPr="005F2305">
        <w:rPr>
          <w:rFonts w:ascii="Arial" w:hAnsi="Arial"/>
          <w:color w:val="494949"/>
        </w:rPr>
        <w:t xml:space="preserve">a </w:t>
      </w:r>
      <w:r w:rsidRPr="005F2305">
        <w:rPr>
          <w:rFonts w:ascii="Arial" w:hAnsi="Arial"/>
          <w:color w:val="494949"/>
        </w:rPr>
        <w:t xml:space="preserve">knife </w:t>
      </w:r>
      <w:r w:rsidR="005E620E" w:rsidRPr="005F2305">
        <w:rPr>
          <w:rFonts w:ascii="Arial" w:hAnsi="Arial"/>
          <w:color w:val="494949"/>
        </w:rPr>
        <w:t xml:space="preserve">having a blade exceeding three </w:t>
      </w:r>
      <w:r w:rsidR="007D52A4">
        <w:rPr>
          <w:rFonts w:ascii="Arial" w:hAnsi="Arial"/>
          <w:color w:val="494949"/>
        </w:rPr>
        <w:t>inches in length</w:t>
      </w:r>
    </w:p>
    <w:p w14:paraId="68CD6D8E" w14:textId="44FCDA21" w:rsidR="00CA0A58" w:rsidRPr="005F2305" w:rsidRDefault="00CA0A58" w:rsidP="002855DB">
      <w:pPr>
        <w:pStyle w:val="ListParagraph"/>
        <w:numPr>
          <w:ilvl w:val="0"/>
          <w:numId w:val="216"/>
        </w:numPr>
        <w:spacing w:after="0" w:line="240" w:lineRule="auto"/>
        <w:rPr>
          <w:rFonts w:ascii="Arial" w:hAnsi="Arial"/>
          <w:color w:val="494949"/>
        </w:rPr>
      </w:pPr>
      <w:r w:rsidRPr="005F2305">
        <w:rPr>
          <w:rFonts w:ascii="Arial" w:hAnsi="Arial"/>
          <w:color w:val="494949"/>
        </w:rPr>
        <w:t>Clubs, ch</w:t>
      </w:r>
      <w:r w:rsidR="005E620E" w:rsidRPr="005F2305">
        <w:rPr>
          <w:rFonts w:ascii="Arial" w:hAnsi="Arial"/>
          <w:color w:val="494949"/>
        </w:rPr>
        <w:t>ains, metal knuckles, numchucks or</w:t>
      </w:r>
      <w:r w:rsidR="007D52A4">
        <w:rPr>
          <w:rFonts w:ascii="Arial" w:hAnsi="Arial"/>
          <w:color w:val="494949"/>
        </w:rPr>
        <w:t xml:space="preserve"> throwing stars</w:t>
      </w:r>
    </w:p>
    <w:p w14:paraId="2BF0DDA5" w14:textId="0FFF998E" w:rsidR="00CA0A58" w:rsidRPr="005F2305" w:rsidRDefault="005E620E" w:rsidP="002855DB">
      <w:pPr>
        <w:pStyle w:val="ListParagraph"/>
        <w:numPr>
          <w:ilvl w:val="0"/>
          <w:numId w:val="216"/>
        </w:numPr>
        <w:spacing w:after="0" w:line="240" w:lineRule="auto"/>
        <w:rPr>
          <w:rFonts w:ascii="Arial" w:hAnsi="Arial"/>
          <w:color w:val="494949"/>
        </w:rPr>
      </w:pPr>
      <w:r w:rsidRPr="005F2305">
        <w:rPr>
          <w:rFonts w:ascii="Arial" w:hAnsi="Arial"/>
          <w:color w:val="494949"/>
        </w:rPr>
        <w:t>Poisons, fireworks, pepper spray, explosives</w:t>
      </w:r>
      <w:r w:rsidR="007D52A4">
        <w:rPr>
          <w:rFonts w:ascii="Arial" w:hAnsi="Arial"/>
          <w:color w:val="494949"/>
        </w:rPr>
        <w:t xml:space="preserve"> and other propellants</w:t>
      </w:r>
    </w:p>
    <w:p w14:paraId="5273BC7C" w14:textId="6F05282F" w:rsidR="00CA0A58" w:rsidRPr="005F2305" w:rsidRDefault="00CA0A58" w:rsidP="002855DB">
      <w:pPr>
        <w:pStyle w:val="ListParagraph"/>
        <w:numPr>
          <w:ilvl w:val="0"/>
          <w:numId w:val="216"/>
        </w:numPr>
        <w:spacing w:after="0" w:line="240" w:lineRule="auto"/>
        <w:rPr>
          <w:rFonts w:ascii="Arial" w:hAnsi="Arial"/>
          <w:color w:val="494949"/>
        </w:rPr>
      </w:pPr>
      <w:r w:rsidRPr="005F2305">
        <w:rPr>
          <w:rFonts w:ascii="Arial" w:hAnsi="Arial"/>
          <w:color w:val="494949"/>
        </w:rPr>
        <w:t xml:space="preserve">Any object or device which has the appearance of a weapon, or any device that </w:t>
      </w:r>
      <w:r w:rsidR="007D52A4">
        <w:rPr>
          <w:rFonts w:ascii="Arial" w:hAnsi="Arial"/>
          <w:color w:val="494949"/>
        </w:rPr>
        <w:t>is a facsimile of a real weapon</w:t>
      </w:r>
    </w:p>
    <w:p w14:paraId="3D12CE11" w14:textId="3C8A5D0F" w:rsidR="00CA0A58" w:rsidRPr="005F2305" w:rsidRDefault="00CA0A58" w:rsidP="002855DB">
      <w:pPr>
        <w:pStyle w:val="ListParagraph"/>
        <w:numPr>
          <w:ilvl w:val="0"/>
          <w:numId w:val="216"/>
        </w:numPr>
        <w:spacing w:after="0" w:line="240" w:lineRule="auto"/>
        <w:rPr>
          <w:rFonts w:ascii="Arial" w:hAnsi="Arial"/>
          <w:color w:val="494949"/>
        </w:rPr>
      </w:pPr>
      <w:r w:rsidRPr="005F2305">
        <w:rPr>
          <w:rFonts w:ascii="Arial" w:hAnsi="Arial"/>
          <w:color w:val="494949"/>
        </w:rPr>
        <w:t>Any other item bei</w:t>
      </w:r>
      <w:r w:rsidR="005E620E" w:rsidRPr="005F2305">
        <w:rPr>
          <w:rFonts w:ascii="Arial" w:hAnsi="Arial"/>
          <w:color w:val="494949"/>
        </w:rPr>
        <w:t>ng used to intimidate, threaten</w:t>
      </w:r>
      <w:r w:rsidR="007D52A4">
        <w:rPr>
          <w:rFonts w:ascii="Arial" w:hAnsi="Arial"/>
          <w:color w:val="494949"/>
        </w:rPr>
        <w:t xml:space="preserve"> or assault anyone</w:t>
      </w:r>
    </w:p>
    <w:p w14:paraId="15784708" w14:textId="77777777" w:rsidR="00CA0A58" w:rsidRPr="005F2305" w:rsidRDefault="00CA0A58" w:rsidP="00493274">
      <w:pPr>
        <w:autoSpaceDE w:val="0"/>
        <w:autoSpaceDN w:val="0"/>
        <w:adjustRightInd w:val="0"/>
        <w:spacing w:before="60" w:after="0"/>
        <w:rPr>
          <w:rFonts w:ascii="Arial" w:hAnsi="Arial"/>
          <w:b/>
          <w:bCs/>
          <w:color w:val="494949"/>
          <w:szCs w:val="20"/>
        </w:rPr>
      </w:pPr>
      <w:r w:rsidRPr="005F2305">
        <w:rPr>
          <w:rFonts w:ascii="Arial" w:hAnsi="Arial"/>
          <w:b/>
          <w:bCs/>
          <w:color w:val="494949"/>
          <w:szCs w:val="20"/>
        </w:rPr>
        <w:t>Staff or students who are aware of a weapon brought to school:</w:t>
      </w:r>
    </w:p>
    <w:p w14:paraId="4249C41D" w14:textId="77777777" w:rsidR="00CA0A58" w:rsidRPr="005F2305" w:rsidRDefault="00CA0A58" w:rsidP="002855DB">
      <w:pPr>
        <w:numPr>
          <w:ilvl w:val="0"/>
          <w:numId w:val="73"/>
        </w:numPr>
        <w:autoSpaceDE w:val="0"/>
        <w:autoSpaceDN w:val="0"/>
        <w:adjustRightInd w:val="0"/>
        <w:spacing w:after="0" w:line="240" w:lineRule="auto"/>
        <w:contextualSpacing/>
        <w:rPr>
          <w:rFonts w:ascii="Arial" w:hAnsi="Arial"/>
          <w:color w:val="494949"/>
        </w:rPr>
      </w:pPr>
      <w:r w:rsidRPr="005F2305">
        <w:rPr>
          <w:rFonts w:ascii="Arial" w:hAnsi="Arial"/>
          <w:color w:val="494949"/>
        </w:rPr>
        <w:t>Immediately notify building administrator, teacher or law enforcement.</w:t>
      </w:r>
    </w:p>
    <w:p w14:paraId="22F56DF2" w14:textId="77777777" w:rsidR="00CA0A58" w:rsidRPr="005F2305" w:rsidRDefault="00CA0A58" w:rsidP="002855DB">
      <w:pPr>
        <w:numPr>
          <w:ilvl w:val="0"/>
          <w:numId w:val="73"/>
        </w:numPr>
        <w:autoSpaceDE w:val="0"/>
        <w:autoSpaceDN w:val="0"/>
        <w:adjustRightInd w:val="0"/>
        <w:spacing w:after="0" w:line="240" w:lineRule="auto"/>
        <w:contextualSpacing/>
        <w:rPr>
          <w:rFonts w:ascii="Arial" w:hAnsi="Arial"/>
          <w:color w:val="494949"/>
        </w:rPr>
      </w:pPr>
      <w:r w:rsidRPr="005F2305">
        <w:rPr>
          <w:rFonts w:ascii="Arial" w:hAnsi="Arial"/>
          <w:color w:val="494949"/>
        </w:rPr>
        <w:t>Give the following information:</w:t>
      </w:r>
    </w:p>
    <w:p w14:paraId="3C87957C" w14:textId="25EA168F" w:rsidR="00CA0A58" w:rsidRPr="005F2305" w:rsidRDefault="00CA0A58" w:rsidP="002855DB">
      <w:pPr>
        <w:numPr>
          <w:ilvl w:val="0"/>
          <w:numId w:val="74"/>
        </w:numPr>
        <w:autoSpaceDE w:val="0"/>
        <w:autoSpaceDN w:val="0"/>
        <w:adjustRightInd w:val="0"/>
        <w:spacing w:after="0" w:line="240" w:lineRule="auto"/>
        <w:contextualSpacing/>
        <w:rPr>
          <w:rFonts w:ascii="Arial" w:hAnsi="Arial"/>
          <w:color w:val="494949"/>
        </w:rPr>
      </w:pPr>
      <w:r w:rsidRPr="005F2305">
        <w:rPr>
          <w:rFonts w:ascii="Arial" w:hAnsi="Arial"/>
          <w:color w:val="494949"/>
        </w:rPr>
        <w:t>Name of person s</w:t>
      </w:r>
      <w:r w:rsidR="005E620E" w:rsidRPr="005F2305">
        <w:rPr>
          <w:rFonts w:ascii="Arial" w:hAnsi="Arial"/>
          <w:color w:val="494949"/>
        </w:rPr>
        <w:t>uspected of bringing the weapon</w:t>
      </w:r>
    </w:p>
    <w:p w14:paraId="387E9535" w14:textId="0CD377D6" w:rsidR="00CA0A58" w:rsidRPr="005F2305" w:rsidRDefault="005E620E" w:rsidP="002855DB">
      <w:pPr>
        <w:numPr>
          <w:ilvl w:val="0"/>
          <w:numId w:val="74"/>
        </w:numPr>
        <w:autoSpaceDE w:val="0"/>
        <w:autoSpaceDN w:val="0"/>
        <w:adjustRightInd w:val="0"/>
        <w:spacing w:after="0" w:line="240" w:lineRule="auto"/>
        <w:contextualSpacing/>
        <w:rPr>
          <w:rFonts w:ascii="Arial" w:hAnsi="Arial"/>
          <w:color w:val="494949"/>
        </w:rPr>
      </w:pPr>
      <w:r w:rsidRPr="005F2305">
        <w:rPr>
          <w:rFonts w:ascii="Arial" w:hAnsi="Arial"/>
          <w:color w:val="494949"/>
        </w:rPr>
        <w:t>Location of the weapon</w:t>
      </w:r>
    </w:p>
    <w:p w14:paraId="6B2EDFF4" w14:textId="1A042FD0" w:rsidR="00CA0A58" w:rsidRPr="005F2305" w:rsidRDefault="00CA0A58" w:rsidP="002855DB">
      <w:pPr>
        <w:numPr>
          <w:ilvl w:val="0"/>
          <w:numId w:val="74"/>
        </w:numPr>
        <w:autoSpaceDE w:val="0"/>
        <w:autoSpaceDN w:val="0"/>
        <w:adjustRightInd w:val="0"/>
        <w:spacing w:after="0" w:line="240" w:lineRule="auto"/>
        <w:contextualSpacing/>
        <w:rPr>
          <w:rFonts w:ascii="Arial" w:hAnsi="Arial"/>
          <w:color w:val="494949"/>
        </w:rPr>
      </w:pPr>
      <w:r w:rsidRPr="005F2305">
        <w:rPr>
          <w:rFonts w:ascii="Arial" w:hAnsi="Arial"/>
          <w:color w:val="494949"/>
        </w:rPr>
        <w:t>Whether th</w:t>
      </w:r>
      <w:r w:rsidR="005E620E" w:rsidRPr="005F2305">
        <w:rPr>
          <w:rFonts w:ascii="Arial" w:hAnsi="Arial"/>
          <w:color w:val="494949"/>
        </w:rPr>
        <w:t>e suspect has threatened anyone</w:t>
      </w:r>
    </w:p>
    <w:p w14:paraId="6D63E18D" w14:textId="062E5624" w:rsidR="005E620E" w:rsidRPr="005F2305" w:rsidRDefault="00CA0A58" w:rsidP="00493274">
      <w:pPr>
        <w:autoSpaceDE w:val="0"/>
        <w:autoSpaceDN w:val="0"/>
        <w:adjustRightInd w:val="0"/>
        <w:spacing w:before="60" w:after="0"/>
        <w:rPr>
          <w:rFonts w:ascii="Arial" w:hAnsi="Arial"/>
          <w:b/>
          <w:bCs/>
          <w:color w:val="494949"/>
          <w:szCs w:val="20"/>
        </w:rPr>
      </w:pPr>
      <w:r w:rsidRPr="005F2305">
        <w:rPr>
          <w:rFonts w:ascii="Arial" w:hAnsi="Arial"/>
          <w:b/>
          <w:bCs/>
          <w:color w:val="494949"/>
          <w:szCs w:val="20"/>
        </w:rPr>
        <w:t>Teachers who suspect tha</w:t>
      </w:r>
      <w:r w:rsidR="005E620E" w:rsidRPr="005F2305">
        <w:rPr>
          <w:rFonts w:ascii="Arial" w:hAnsi="Arial"/>
          <w:b/>
          <w:bCs/>
          <w:color w:val="494949"/>
          <w:szCs w:val="20"/>
        </w:rPr>
        <w:t>t a weapon is in the classroom:</w:t>
      </w:r>
    </w:p>
    <w:p w14:paraId="2BD0D955" w14:textId="3AAB68C3" w:rsidR="005E620E" w:rsidRPr="005F2305" w:rsidRDefault="005E620E" w:rsidP="002855DB">
      <w:pPr>
        <w:numPr>
          <w:ilvl w:val="0"/>
          <w:numId w:val="73"/>
        </w:numPr>
        <w:autoSpaceDE w:val="0"/>
        <w:autoSpaceDN w:val="0"/>
        <w:adjustRightInd w:val="0"/>
        <w:spacing w:after="0" w:line="240" w:lineRule="auto"/>
        <w:contextualSpacing/>
        <w:rPr>
          <w:rFonts w:ascii="Arial" w:hAnsi="Arial"/>
          <w:color w:val="494949"/>
        </w:rPr>
      </w:pPr>
      <w:r w:rsidRPr="005F2305">
        <w:rPr>
          <w:rFonts w:ascii="Arial" w:hAnsi="Arial"/>
          <w:color w:val="494949"/>
        </w:rPr>
        <w:t>Stay calm.</w:t>
      </w:r>
    </w:p>
    <w:p w14:paraId="7752A16D" w14:textId="77777777" w:rsidR="00CA0A58" w:rsidRPr="005F2305" w:rsidRDefault="00CA0A58" w:rsidP="002855DB">
      <w:pPr>
        <w:numPr>
          <w:ilvl w:val="0"/>
          <w:numId w:val="73"/>
        </w:numPr>
        <w:autoSpaceDE w:val="0"/>
        <w:autoSpaceDN w:val="0"/>
        <w:adjustRightInd w:val="0"/>
        <w:spacing w:after="0" w:line="240" w:lineRule="auto"/>
        <w:contextualSpacing/>
        <w:rPr>
          <w:rFonts w:ascii="Arial" w:hAnsi="Arial"/>
          <w:color w:val="494949"/>
        </w:rPr>
      </w:pPr>
      <w:r w:rsidRPr="005F2305">
        <w:rPr>
          <w:rFonts w:ascii="Arial" w:hAnsi="Arial"/>
          <w:color w:val="494949"/>
        </w:rPr>
        <w:t>Do not call attention to the weapon.</w:t>
      </w:r>
    </w:p>
    <w:p w14:paraId="3807D739" w14:textId="77777777" w:rsidR="00CA0A58" w:rsidRPr="005F2305" w:rsidRDefault="00CA0A58" w:rsidP="002855DB">
      <w:pPr>
        <w:numPr>
          <w:ilvl w:val="0"/>
          <w:numId w:val="73"/>
        </w:numPr>
        <w:autoSpaceDE w:val="0"/>
        <w:autoSpaceDN w:val="0"/>
        <w:adjustRightInd w:val="0"/>
        <w:spacing w:after="0" w:line="240" w:lineRule="auto"/>
        <w:contextualSpacing/>
        <w:rPr>
          <w:rFonts w:ascii="Arial" w:hAnsi="Arial"/>
          <w:color w:val="494949"/>
        </w:rPr>
      </w:pPr>
      <w:r w:rsidRPr="005F2305">
        <w:rPr>
          <w:rFonts w:ascii="Arial" w:hAnsi="Arial"/>
          <w:color w:val="494949"/>
        </w:rPr>
        <w:t>Notify the building administrator, the school resource officer or a neighboring teacher as soon as possible.</w:t>
      </w:r>
    </w:p>
    <w:p w14:paraId="1FD87AE7" w14:textId="77777777" w:rsidR="00CA0A58" w:rsidRPr="005F2305" w:rsidRDefault="00CA0A58" w:rsidP="002855DB">
      <w:pPr>
        <w:numPr>
          <w:ilvl w:val="0"/>
          <w:numId w:val="73"/>
        </w:numPr>
        <w:spacing w:after="0" w:line="240" w:lineRule="auto"/>
        <w:rPr>
          <w:rFonts w:ascii="Arial" w:hAnsi="Arial"/>
          <w:color w:val="494949"/>
        </w:rPr>
      </w:pPr>
      <w:r w:rsidRPr="005F2305">
        <w:rPr>
          <w:rFonts w:ascii="Arial" w:hAnsi="Arial"/>
          <w:color w:val="494949"/>
        </w:rPr>
        <w:t>Teacher should not leave the classroom.</w:t>
      </w:r>
    </w:p>
    <w:p w14:paraId="4EEFB78D" w14:textId="77777777" w:rsidR="00CA0A58" w:rsidRPr="005F2305" w:rsidRDefault="00CA0A58" w:rsidP="00493274">
      <w:pPr>
        <w:tabs>
          <w:tab w:val="left" w:pos="5760"/>
        </w:tabs>
        <w:spacing w:before="120" w:after="60"/>
        <w:rPr>
          <w:rFonts w:ascii="Arial" w:hAnsi="Arial"/>
          <w:color w:val="494949"/>
        </w:rPr>
      </w:pPr>
      <w:r w:rsidRPr="005F2305">
        <w:rPr>
          <w:rFonts w:ascii="Arial" w:hAnsi="Arial"/>
          <w:b/>
          <w:color w:val="494949"/>
        </w:rPr>
        <w:t>Administration</w:t>
      </w:r>
      <w:r w:rsidRPr="005F2305">
        <w:rPr>
          <w:rFonts w:ascii="Arial" w:hAnsi="Arial"/>
          <w:color w:val="494949"/>
        </w:rPr>
        <w:t xml:space="preserve"> </w:t>
      </w:r>
    </w:p>
    <w:p w14:paraId="5D616893" w14:textId="77777777" w:rsidR="00CA0A58" w:rsidRPr="005F2305" w:rsidRDefault="00CA0A58" w:rsidP="002855DB">
      <w:pPr>
        <w:numPr>
          <w:ilvl w:val="0"/>
          <w:numId w:val="72"/>
        </w:numPr>
        <w:spacing w:after="0" w:line="240" w:lineRule="auto"/>
        <w:rPr>
          <w:rFonts w:ascii="Arial" w:hAnsi="Arial"/>
          <w:color w:val="494949"/>
        </w:rPr>
      </w:pPr>
      <w:r w:rsidRPr="005F2305">
        <w:rPr>
          <w:rFonts w:ascii="Arial" w:hAnsi="Arial"/>
          <w:color w:val="494949"/>
        </w:rPr>
        <w:t>Call law enforcement to report that a weapon is suspected in school.</w:t>
      </w:r>
    </w:p>
    <w:p w14:paraId="7CF5ACC2" w14:textId="2872F9AF" w:rsidR="00CA0A58" w:rsidRPr="005F2305" w:rsidRDefault="00CA0A58" w:rsidP="002855DB">
      <w:pPr>
        <w:numPr>
          <w:ilvl w:val="0"/>
          <w:numId w:val="72"/>
        </w:numPr>
        <w:spacing w:after="0" w:line="240" w:lineRule="auto"/>
        <w:rPr>
          <w:rFonts w:ascii="Arial" w:hAnsi="Arial"/>
          <w:color w:val="494949"/>
        </w:rPr>
      </w:pPr>
      <w:r w:rsidRPr="005F2305">
        <w:rPr>
          <w:rFonts w:ascii="Arial" w:hAnsi="Arial"/>
          <w:color w:val="494949"/>
        </w:rPr>
        <w:t xml:space="preserve">Activate </w:t>
      </w:r>
      <w:r w:rsidR="005E620E" w:rsidRPr="005F2305">
        <w:rPr>
          <w:rFonts w:ascii="Arial" w:hAnsi="Arial"/>
          <w:color w:val="494949"/>
        </w:rPr>
        <w:t>clear the h</w:t>
      </w:r>
      <w:r w:rsidRPr="005F2305">
        <w:rPr>
          <w:rFonts w:ascii="Arial" w:hAnsi="Arial"/>
          <w:color w:val="494949"/>
        </w:rPr>
        <w:t xml:space="preserve">alls or </w:t>
      </w:r>
      <w:r w:rsidR="005E620E" w:rsidRPr="005F2305">
        <w:rPr>
          <w:rFonts w:ascii="Arial" w:hAnsi="Arial"/>
          <w:color w:val="494949"/>
        </w:rPr>
        <w:t>l</w:t>
      </w:r>
      <w:r w:rsidRPr="005F2305">
        <w:rPr>
          <w:rFonts w:ascii="Arial" w:hAnsi="Arial"/>
          <w:color w:val="494949"/>
        </w:rPr>
        <w:t xml:space="preserve">ockdown </w:t>
      </w:r>
      <w:r w:rsidR="005E620E" w:rsidRPr="005F2305">
        <w:rPr>
          <w:rFonts w:ascii="Arial" w:hAnsi="Arial"/>
          <w:color w:val="494949"/>
        </w:rPr>
        <w:t xml:space="preserve">response </w:t>
      </w:r>
      <w:r w:rsidRPr="005F2305">
        <w:rPr>
          <w:rFonts w:ascii="Arial" w:hAnsi="Arial"/>
          <w:color w:val="494949"/>
        </w:rPr>
        <w:t>protocol as appropriate.</w:t>
      </w:r>
    </w:p>
    <w:p w14:paraId="77F19B1D" w14:textId="77777777" w:rsidR="00CA0A58" w:rsidRPr="005F2305" w:rsidRDefault="00CA0A58" w:rsidP="002855DB">
      <w:pPr>
        <w:numPr>
          <w:ilvl w:val="0"/>
          <w:numId w:val="72"/>
        </w:numPr>
        <w:spacing w:after="0" w:line="240" w:lineRule="auto"/>
        <w:rPr>
          <w:rFonts w:ascii="Arial" w:hAnsi="Arial"/>
          <w:color w:val="494949"/>
        </w:rPr>
      </w:pPr>
      <w:r w:rsidRPr="005F2305">
        <w:rPr>
          <w:rFonts w:ascii="Arial" w:hAnsi="Arial"/>
          <w:color w:val="494949"/>
        </w:rPr>
        <w:t>Ask law enforcement to participate in questioning the suspected student or staff member.</w:t>
      </w:r>
    </w:p>
    <w:p w14:paraId="0AD8A57E" w14:textId="77777777" w:rsidR="00CA0A58" w:rsidRPr="005F2305" w:rsidRDefault="00CA0A58" w:rsidP="002855DB">
      <w:pPr>
        <w:numPr>
          <w:ilvl w:val="0"/>
          <w:numId w:val="72"/>
        </w:numPr>
        <w:spacing w:after="0" w:line="240" w:lineRule="auto"/>
        <w:rPr>
          <w:rFonts w:ascii="Arial" w:hAnsi="Arial"/>
          <w:color w:val="494949"/>
        </w:rPr>
      </w:pPr>
      <w:r w:rsidRPr="005F2305">
        <w:rPr>
          <w:rFonts w:ascii="Arial" w:hAnsi="Arial"/>
          <w:color w:val="494949"/>
        </w:rPr>
        <w:t>Consider the best time and place to approach the person, taking into account these factors:</w:t>
      </w:r>
    </w:p>
    <w:p w14:paraId="3451934A" w14:textId="77777777" w:rsidR="00CA0A58" w:rsidRPr="005F2305" w:rsidRDefault="00CA0A58" w:rsidP="002855DB">
      <w:pPr>
        <w:numPr>
          <w:ilvl w:val="1"/>
          <w:numId w:val="75"/>
        </w:numPr>
        <w:spacing w:after="0" w:line="240" w:lineRule="auto"/>
        <w:rPr>
          <w:rFonts w:ascii="Arial" w:hAnsi="Arial"/>
          <w:color w:val="494949"/>
        </w:rPr>
      </w:pPr>
      <w:r w:rsidRPr="005F2305">
        <w:rPr>
          <w:rFonts w:ascii="Arial" w:hAnsi="Arial"/>
          <w:color w:val="494949"/>
        </w:rPr>
        <w:t>Need for assistance from law enforcement</w:t>
      </w:r>
    </w:p>
    <w:p w14:paraId="388C406B" w14:textId="77777777" w:rsidR="00CA0A58" w:rsidRPr="005F2305" w:rsidRDefault="00CA0A58" w:rsidP="002855DB">
      <w:pPr>
        <w:numPr>
          <w:ilvl w:val="1"/>
          <w:numId w:val="75"/>
        </w:numPr>
        <w:spacing w:after="0" w:line="240" w:lineRule="auto"/>
        <w:rPr>
          <w:rFonts w:ascii="Arial" w:hAnsi="Arial"/>
          <w:color w:val="494949"/>
        </w:rPr>
      </w:pPr>
      <w:r w:rsidRPr="005F2305">
        <w:rPr>
          <w:rFonts w:ascii="Arial" w:hAnsi="Arial"/>
          <w:color w:val="494949"/>
        </w:rPr>
        <w:t>Type of weapon</w:t>
      </w:r>
    </w:p>
    <w:p w14:paraId="77902E19" w14:textId="5B7E6D3C" w:rsidR="00CA0A58" w:rsidRPr="005F2305" w:rsidRDefault="005F2305" w:rsidP="002855DB">
      <w:pPr>
        <w:numPr>
          <w:ilvl w:val="1"/>
          <w:numId w:val="75"/>
        </w:numPr>
        <w:spacing w:after="0" w:line="240" w:lineRule="auto"/>
        <w:rPr>
          <w:rFonts w:ascii="Arial" w:hAnsi="Arial"/>
          <w:color w:val="494949"/>
        </w:rPr>
      </w:pPr>
      <w:r>
        <w:rPr>
          <w:rFonts w:ascii="Arial" w:hAnsi="Arial"/>
          <w:color w:val="494949"/>
        </w:rPr>
        <w:t>Safety of people</w:t>
      </w:r>
      <w:r w:rsidR="00CA0A58" w:rsidRPr="005F2305">
        <w:rPr>
          <w:rFonts w:ascii="Arial" w:hAnsi="Arial"/>
          <w:color w:val="494949"/>
        </w:rPr>
        <w:t xml:space="preserve"> in the area</w:t>
      </w:r>
    </w:p>
    <w:p w14:paraId="71455E21" w14:textId="77777777" w:rsidR="00CA0A58" w:rsidRPr="005F2305" w:rsidRDefault="00CA0A58" w:rsidP="002855DB">
      <w:pPr>
        <w:numPr>
          <w:ilvl w:val="1"/>
          <w:numId w:val="75"/>
        </w:numPr>
        <w:spacing w:after="0" w:line="240" w:lineRule="auto"/>
        <w:rPr>
          <w:rFonts w:ascii="Arial" w:hAnsi="Arial"/>
          <w:color w:val="494949"/>
        </w:rPr>
      </w:pPr>
      <w:r w:rsidRPr="005F2305">
        <w:rPr>
          <w:rFonts w:ascii="Arial" w:hAnsi="Arial"/>
          <w:color w:val="494949"/>
        </w:rPr>
        <w:t>State of mind of the suspected person</w:t>
      </w:r>
    </w:p>
    <w:p w14:paraId="0D390B4E" w14:textId="77777777" w:rsidR="00CA0A58" w:rsidRPr="005F2305" w:rsidRDefault="00CA0A58" w:rsidP="002855DB">
      <w:pPr>
        <w:numPr>
          <w:ilvl w:val="1"/>
          <w:numId w:val="75"/>
        </w:numPr>
        <w:spacing w:after="0" w:line="240" w:lineRule="auto"/>
        <w:rPr>
          <w:rFonts w:ascii="Arial" w:hAnsi="Arial"/>
          <w:color w:val="494949"/>
        </w:rPr>
      </w:pPr>
      <w:r w:rsidRPr="005F2305">
        <w:rPr>
          <w:rFonts w:ascii="Arial" w:hAnsi="Arial"/>
          <w:color w:val="494949"/>
        </w:rPr>
        <w:t>Accessibility of the weapon</w:t>
      </w:r>
    </w:p>
    <w:p w14:paraId="607377CA" w14:textId="531FFEC8" w:rsidR="00CA0A58" w:rsidRPr="005F2305" w:rsidRDefault="00A133C0" w:rsidP="002855DB">
      <w:pPr>
        <w:numPr>
          <w:ilvl w:val="0"/>
          <w:numId w:val="75"/>
        </w:numPr>
        <w:spacing w:after="0" w:line="240" w:lineRule="auto"/>
        <w:contextualSpacing/>
        <w:rPr>
          <w:rFonts w:ascii="Arial" w:hAnsi="Arial"/>
          <w:color w:val="494949"/>
        </w:rPr>
      </w:pPr>
      <w:r w:rsidRPr="005F2305">
        <w:rPr>
          <w:rFonts w:ascii="Arial" w:hAnsi="Arial"/>
          <w:color w:val="494949"/>
        </w:rPr>
        <w:t>When being called for questioning</w:t>
      </w:r>
      <w:r w:rsidR="00C42730" w:rsidRPr="005F2305">
        <w:rPr>
          <w:rFonts w:ascii="Arial" w:hAnsi="Arial"/>
          <w:color w:val="494949"/>
        </w:rPr>
        <w:t>,</w:t>
      </w:r>
      <w:r w:rsidRPr="005F2305">
        <w:rPr>
          <w:rFonts w:ascii="Arial" w:hAnsi="Arial"/>
          <w:color w:val="494949"/>
        </w:rPr>
        <w:t xml:space="preserve"> the student or staff member</w:t>
      </w:r>
      <w:r w:rsidR="00CA0A58" w:rsidRPr="005F2305">
        <w:rPr>
          <w:rFonts w:ascii="Arial" w:hAnsi="Arial"/>
          <w:color w:val="494949"/>
        </w:rPr>
        <w:t xml:space="preserve"> should bring </w:t>
      </w:r>
      <w:r w:rsidR="00C42730" w:rsidRPr="005F2305">
        <w:rPr>
          <w:rFonts w:ascii="Arial" w:hAnsi="Arial"/>
          <w:color w:val="494949"/>
        </w:rPr>
        <w:t xml:space="preserve">all personal items </w:t>
      </w:r>
      <w:r w:rsidR="00CA0A58" w:rsidRPr="005F2305">
        <w:rPr>
          <w:rFonts w:ascii="Arial" w:hAnsi="Arial"/>
          <w:color w:val="494949"/>
        </w:rPr>
        <w:t xml:space="preserve">in his or her possession at the time. </w:t>
      </w:r>
    </w:p>
    <w:p w14:paraId="48C77306" w14:textId="4B7A53B7" w:rsidR="00CA0A58" w:rsidRPr="005F2305" w:rsidRDefault="00CA0A58" w:rsidP="002855DB">
      <w:pPr>
        <w:numPr>
          <w:ilvl w:val="0"/>
          <w:numId w:val="75"/>
        </w:numPr>
        <w:spacing w:after="0" w:line="240" w:lineRule="auto"/>
        <w:contextualSpacing/>
        <w:rPr>
          <w:rFonts w:ascii="Arial" w:hAnsi="Arial"/>
          <w:color w:val="494949"/>
        </w:rPr>
      </w:pPr>
      <w:r w:rsidRPr="005F2305">
        <w:rPr>
          <w:rFonts w:ascii="Arial" w:hAnsi="Arial"/>
          <w:color w:val="494949"/>
        </w:rPr>
        <w:t>If a search of the student's personal possessions and body yields nothing, go to the student's locker</w:t>
      </w:r>
      <w:r w:rsidR="00C42730" w:rsidRPr="005F2305">
        <w:rPr>
          <w:rFonts w:ascii="Arial" w:hAnsi="Arial"/>
          <w:color w:val="494949"/>
        </w:rPr>
        <w:t>/</w:t>
      </w:r>
      <w:r w:rsidR="00A133C0" w:rsidRPr="005F2305">
        <w:rPr>
          <w:rFonts w:ascii="Arial" w:hAnsi="Arial"/>
          <w:color w:val="494949"/>
        </w:rPr>
        <w:t>staff’s room</w:t>
      </w:r>
      <w:r w:rsidRPr="005F2305">
        <w:rPr>
          <w:rFonts w:ascii="Arial" w:hAnsi="Arial"/>
          <w:color w:val="494949"/>
        </w:rPr>
        <w:t xml:space="preserve"> for a thorough search. </w:t>
      </w:r>
    </w:p>
    <w:p w14:paraId="26948393" w14:textId="11C5C308" w:rsidR="00CA0A58" w:rsidRPr="005F2305" w:rsidRDefault="00C42730" w:rsidP="002855DB">
      <w:pPr>
        <w:numPr>
          <w:ilvl w:val="0"/>
          <w:numId w:val="75"/>
        </w:numPr>
        <w:spacing w:after="0" w:line="240" w:lineRule="auto"/>
        <w:contextualSpacing/>
        <w:rPr>
          <w:rFonts w:ascii="Arial" w:hAnsi="Arial"/>
          <w:color w:val="494949"/>
        </w:rPr>
      </w:pPr>
      <w:r w:rsidRPr="005F2305">
        <w:rPr>
          <w:rFonts w:ascii="Arial" w:hAnsi="Arial"/>
          <w:color w:val="494949"/>
        </w:rPr>
        <w:t>If possible, h</w:t>
      </w:r>
      <w:r w:rsidR="00A133C0" w:rsidRPr="005F2305">
        <w:rPr>
          <w:rFonts w:ascii="Arial" w:hAnsi="Arial"/>
          <w:color w:val="494949"/>
        </w:rPr>
        <w:t>ave law enforcement s</w:t>
      </w:r>
      <w:r w:rsidR="00CA0A58" w:rsidRPr="005F2305">
        <w:rPr>
          <w:rFonts w:ascii="Arial" w:hAnsi="Arial"/>
          <w:color w:val="494949"/>
        </w:rPr>
        <w:t>eparate student/</w:t>
      </w:r>
      <w:r w:rsidR="00A133C0" w:rsidRPr="005F2305">
        <w:rPr>
          <w:rFonts w:ascii="Arial" w:hAnsi="Arial"/>
          <w:color w:val="494949"/>
        </w:rPr>
        <w:t>staff</w:t>
      </w:r>
      <w:r w:rsidR="00CA0A58" w:rsidRPr="005F2305">
        <w:rPr>
          <w:rFonts w:ascii="Arial" w:hAnsi="Arial"/>
          <w:color w:val="494949"/>
        </w:rPr>
        <w:t xml:space="preserve"> from any weapon</w:t>
      </w:r>
      <w:r w:rsidRPr="005F2305">
        <w:rPr>
          <w:rFonts w:ascii="Arial" w:hAnsi="Arial"/>
          <w:color w:val="494949"/>
        </w:rPr>
        <w:t>.</w:t>
      </w:r>
    </w:p>
    <w:p w14:paraId="2A886270" w14:textId="73609510" w:rsidR="00A133C0" w:rsidRPr="005F2305" w:rsidRDefault="00CA0A58" w:rsidP="002855DB">
      <w:pPr>
        <w:numPr>
          <w:ilvl w:val="0"/>
          <w:numId w:val="75"/>
        </w:numPr>
        <w:spacing w:after="0" w:line="240" w:lineRule="auto"/>
        <w:contextualSpacing/>
        <w:rPr>
          <w:rFonts w:ascii="Arial" w:hAnsi="Arial"/>
          <w:color w:val="494949"/>
        </w:rPr>
      </w:pPr>
      <w:r w:rsidRPr="005F2305">
        <w:rPr>
          <w:rFonts w:ascii="Arial" w:hAnsi="Arial"/>
          <w:color w:val="494949"/>
        </w:rPr>
        <w:t>If the suspect threa</w:t>
      </w:r>
      <w:r w:rsidR="00C42730" w:rsidRPr="005F2305">
        <w:rPr>
          <w:rFonts w:ascii="Arial" w:hAnsi="Arial"/>
          <w:color w:val="494949"/>
        </w:rPr>
        <w:t>tens you with the weapon, do not</w:t>
      </w:r>
      <w:r w:rsidRPr="005F2305">
        <w:rPr>
          <w:rFonts w:ascii="Arial" w:hAnsi="Arial"/>
          <w:color w:val="494949"/>
        </w:rPr>
        <w:t xml:space="preserve"> try to disarm him/her. Back away with your hands up. </w:t>
      </w:r>
    </w:p>
    <w:p w14:paraId="4D3539D4" w14:textId="77777777" w:rsidR="00CA0A58" w:rsidRPr="005F2305" w:rsidRDefault="00CA0A58" w:rsidP="002855DB">
      <w:pPr>
        <w:numPr>
          <w:ilvl w:val="0"/>
          <w:numId w:val="75"/>
        </w:numPr>
        <w:spacing w:after="0" w:line="240" w:lineRule="auto"/>
        <w:contextualSpacing/>
        <w:rPr>
          <w:rFonts w:ascii="Arial" w:hAnsi="Arial"/>
          <w:color w:val="494949"/>
        </w:rPr>
      </w:pPr>
      <w:r w:rsidRPr="005F2305">
        <w:rPr>
          <w:rFonts w:ascii="Arial" w:hAnsi="Arial"/>
          <w:color w:val="494949"/>
        </w:rPr>
        <w:t xml:space="preserve">Follow </w:t>
      </w:r>
      <w:r w:rsidR="00344113" w:rsidRPr="005F2305">
        <w:rPr>
          <w:rFonts w:ascii="Arial" w:hAnsi="Arial"/>
          <w:color w:val="494949"/>
        </w:rPr>
        <w:t>District</w:t>
      </w:r>
      <w:r w:rsidRPr="005F2305">
        <w:rPr>
          <w:rFonts w:ascii="Arial" w:hAnsi="Arial"/>
          <w:color w:val="494949"/>
        </w:rPr>
        <w:t xml:space="preserve"> </w:t>
      </w:r>
      <w:r w:rsidR="00A133C0" w:rsidRPr="005F2305">
        <w:rPr>
          <w:rFonts w:ascii="Arial" w:hAnsi="Arial"/>
          <w:color w:val="494949"/>
        </w:rPr>
        <w:t xml:space="preserve">policy and </w:t>
      </w:r>
      <w:r w:rsidRPr="005F2305">
        <w:rPr>
          <w:rFonts w:ascii="Arial" w:hAnsi="Arial"/>
          <w:color w:val="494949"/>
        </w:rPr>
        <w:t>procedures if needing</w:t>
      </w:r>
      <w:r w:rsidR="00A133C0" w:rsidRPr="005F2305">
        <w:rPr>
          <w:rFonts w:ascii="Arial" w:hAnsi="Arial"/>
          <w:color w:val="494949"/>
        </w:rPr>
        <w:t xml:space="preserve"> to conduct a </w:t>
      </w:r>
      <w:r w:rsidRPr="005F2305">
        <w:rPr>
          <w:rFonts w:ascii="Arial" w:hAnsi="Arial"/>
          <w:color w:val="494949"/>
        </w:rPr>
        <w:t>weapons search.</w:t>
      </w:r>
    </w:p>
    <w:p w14:paraId="0DF85D60" w14:textId="272827AF" w:rsidR="00CA0A58" w:rsidRPr="005F2305" w:rsidRDefault="00CA0A58" w:rsidP="002855DB">
      <w:pPr>
        <w:numPr>
          <w:ilvl w:val="0"/>
          <w:numId w:val="75"/>
        </w:numPr>
        <w:spacing w:after="0" w:line="240" w:lineRule="auto"/>
        <w:contextualSpacing/>
        <w:rPr>
          <w:rFonts w:ascii="Arial" w:hAnsi="Arial"/>
          <w:color w:val="494949"/>
        </w:rPr>
      </w:pPr>
      <w:r w:rsidRPr="005F2305">
        <w:rPr>
          <w:rFonts w:ascii="Arial" w:hAnsi="Arial"/>
          <w:color w:val="494949"/>
        </w:rPr>
        <w:lastRenderedPageBreak/>
        <w:t>Document all activities related to a weapons incident according to reporting requirements of</w:t>
      </w:r>
      <w:r w:rsidR="00C42730" w:rsidRPr="005F2305">
        <w:rPr>
          <w:rFonts w:ascii="Arial" w:hAnsi="Arial"/>
          <w:color w:val="494949"/>
        </w:rPr>
        <w:t xml:space="preserve"> the </w:t>
      </w:r>
      <w:r w:rsidR="00344113" w:rsidRPr="005F2305">
        <w:rPr>
          <w:rFonts w:ascii="Arial" w:hAnsi="Arial"/>
          <w:color w:val="494949"/>
        </w:rPr>
        <w:t>District</w:t>
      </w:r>
      <w:r w:rsidRPr="005F2305">
        <w:rPr>
          <w:rFonts w:ascii="Arial" w:hAnsi="Arial"/>
          <w:color w:val="494949"/>
        </w:rPr>
        <w:t xml:space="preserve"> and state statutes.</w:t>
      </w:r>
    </w:p>
    <w:p w14:paraId="0C22D9CF" w14:textId="2A8A0F64" w:rsidR="00CA0A58" w:rsidRPr="005F2305" w:rsidRDefault="00CA0A58" w:rsidP="002855DB">
      <w:pPr>
        <w:numPr>
          <w:ilvl w:val="0"/>
          <w:numId w:val="75"/>
        </w:numPr>
        <w:spacing w:after="0" w:line="240" w:lineRule="auto"/>
        <w:contextualSpacing/>
        <w:rPr>
          <w:rFonts w:ascii="Arial" w:hAnsi="Arial"/>
          <w:color w:val="494949"/>
        </w:rPr>
      </w:pPr>
      <w:r w:rsidRPr="005F2305">
        <w:rPr>
          <w:rFonts w:ascii="Arial" w:hAnsi="Arial"/>
          <w:color w:val="494949"/>
        </w:rPr>
        <w:t>If the suspect is a studen</w:t>
      </w:r>
      <w:r w:rsidR="007D52A4">
        <w:rPr>
          <w:rFonts w:ascii="Arial" w:hAnsi="Arial"/>
          <w:color w:val="494949"/>
        </w:rPr>
        <w:t>t, notify parent(s)/guardian(s).</w:t>
      </w:r>
    </w:p>
    <w:p w14:paraId="418C1904" w14:textId="77777777" w:rsidR="00C42730" w:rsidRPr="005F2305" w:rsidRDefault="00C42730">
      <w:pPr>
        <w:rPr>
          <w:rFonts w:ascii="Arial" w:eastAsia="Times New Roman" w:hAnsi="Arial" w:cstheme="majorBidi"/>
          <w:b/>
          <w:color w:val="494949"/>
          <w:sz w:val="32"/>
          <w:szCs w:val="28"/>
        </w:rPr>
      </w:pPr>
      <w:r w:rsidRPr="005F2305">
        <w:rPr>
          <w:color w:val="494949"/>
        </w:rPr>
        <w:br w:type="page"/>
      </w:r>
    </w:p>
    <w:p w14:paraId="300A9AF0" w14:textId="4A873F16" w:rsidR="00CA0A58" w:rsidRPr="009B569E" w:rsidRDefault="006C1701" w:rsidP="00F95E99">
      <w:pPr>
        <w:pStyle w:val="Heading1"/>
      </w:pPr>
      <w:bookmarkStart w:id="130" w:name="_Toc419444942"/>
      <w:r>
        <w:lastRenderedPageBreak/>
        <w:t>Infectious/</w:t>
      </w:r>
      <w:r w:rsidR="00CA0A58" w:rsidRPr="005C0904">
        <w:t>Contagious</w:t>
      </w:r>
      <w:r w:rsidR="00CA0A58" w:rsidRPr="009B569E">
        <w:t xml:space="preserve"> Diseases</w:t>
      </w:r>
      <w:bookmarkEnd w:id="130"/>
    </w:p>
    <w:p w14:paraId="21E6C0A2" w14:textId="5C5A067C" w:rsidR="00CA0A58" w:rsidRPr="005F2305" w:rsidRDefault="00CA0A58" w:rsidP="00CA0A58">
      <w:pPr>
        <w:rPr>
          <w:rFonts w:ascii="Arial" w:hAnsi="Arial"/>
          <w:color w:val="494949"/>
        </w:rPr>
      </w:pPr>
      <w:r w:rsidRPr="005F2305">
        <w:rPr>
          <w:rFonts w:ascii="Arial" w:hAnsi="Arial"/>
          <w:color w:val="494949"/>
        </w:rPr>
        <w:t xml:space="preserve">Infectious diseases </w:t>
      </w:r>
      <w:r w:rsidR="00C42730" w:rsidRPr="005F2305">
        <w:rPr>
          <w:rFonts w:ascii="Arial" w:hAnsi="Arial"/>
          <w:color w:val="494949"/>
        </w:rPr>
        <w:t xml:space="preserve">can be spread form one person to another and </w:t>
      </w:r>
      <w:r w:rsidRPr="005F2305">
        <w:rPr>
          <w:rFonts w:ascii="Arial" w:hAnsi="Arial"/>
          <w:color w:val="494949"/>
        </w:rPr>
        <w:t>are caused by organisms like bacteria,</w:t>
      </w:r>
      <w:r w:rsidR="00C42730" w:rsidRPr="005F2305">
        <w:rPr>
          <w:rFonts w:ascii="Arial" w:hAnsi="Arial"/>
          <w:color w:val="494949"/>
        </w:rPr>
        <w:t xml:space="preserve"> viruses and parasites. </w:t>
      </w:r>
      <w:r w:rsidRPr="005F2305">
        <w:rPr>
          <w:rFonts w:ascii="Arial" w:hAnsi="Arial"/>
          <w:color w:val="494949"/>
        </w:rPr>
        <w:t>Illness caused by an infectious disease is a common occurrence in schools, but they are typically short-term</w:t>
      </w:r>
      <w:r w:rsidR="005D47CA" w:rsidRPr="005F2305">
        <w:rPr>
          <w:rFonts w:ascii="Arial" w:hAnsi="Arial"/>
          <w:color w:val="494949"/>
        </w:rPr>
        <w:t>,</w:t>
      </w:r>
      <w:r w:rsidRPr="005F2305">
        <w:rPr>
          <w:rFonts w:ascii="Arial" w:hAnsi="Arial"/>
          <w:color w:val="494949"/>
        </w:rPr>
        <w:t xml:space="preserve"> requiring less than one week exclusion from school. In such cases, the principal, after consultat</w:t>
      </w:r>
      <w:r w:rsidR="00C42730" w:rsidRPr="005F2305">
        <w:rPr>
          <w:rFonts w:ascii="Arial" w:hAnsi="Arial"/>
          <w:color w:val="494949"/>
        </w:rPr>
        <w:t>ion with the school nurse, will make</w:t>
      </w:r>
      <w:r w:rsidRPr="005F2305">
        <w:rPr>
          <w:rFonts w:ascii="Arial" w:hAnsi="Arial"/>
          <w:color w:val="494949"/>
        </w:rPr>
        <w:t xml:space="preserve"> the initial decision to exclude a child from school attendance.</w:t>
      </w:r>
    </w:p>
    <w:p w14:paraId="2C78B95B" w14:textId="77777777" w:rsidR="00590C7E" w:rsidRPr="005F2305" w:rsidRDefault="00590C7E" w:rsidP="00590C7E">
      <w:pPr>
        <w:spacing w:before="120" w:after="120"/>
        <w:rPr>
          <w:rFonts w:ascii="Arial" w:hAnsi="Arial"/>
          <w:b/>
          <w:color w:val="494949"/>
        </w:rPr>
      </w:pPr>
      <w:r w:rsidRPr="005F2305">
        <w:rPr>
          <w:rFonts w:ascii="Arial" w:hAnsi="Arial"/>
          <w:b/>
          <w:color w:val="494949"/>
        </w:rPr>
        <w:t>Teachers/Coaches/Staff</w:t>
      </w:r>
    </w:p>
    <w:p w14:paraId="2E6B9BDF" w14:textId="46B16278" w:rsidR="00590C7E" w:rsidRPr="005F2305" w:rsidRDefault="00590C7E" w:rsidP="002855DB">
      <w:pPr>
        <w:numPr>
          <w:ilvl w:val="0"/>
          <w:numId w:val="80"/>
        </w:numPr>
        <w:spacing w:after="120" w:line="240" w:lineRule="auto"/>
        <w:rPr>
          <w:rFonts w:ascii="Arial" w:hAnsi="Arial"/>
          <w:color w:val="494949"/>
        </w:rPr>
      </w:pPr>
      <w:r w:rsidRPr="005F2305">
        <w:rPr>
          <w:rFonts w:ascii="Arial" w:hAnsi="Arial"/>
          <w:color w:val="494949"/>
        </w:rPr>
        <w:t>Teachers and staff should report suspected cases of c</w:t>
      </w:r>
      <w:r w:rsidR="005D47CA" w:rsidRPr="005F2305">
        <w:rPr>
          <w:rFonts w:ascii="Arial" w:hAnsi="Arial"/>
          <w:color w:val="494949"/>
        </w:rPr>
        <w:t>ontagious</w:t>
      </w:r>
      <w:r w:rsidRPr="005F2305">
        <w:rPr>
          <w:rFonts w:ascii="Arial" w:hAnsi="Arial"/>
          <w:color w:val="494949"/>
        </w:rPr>
        <w:t xml:space="preserve"> disease to their building administrator, who </w:t>
      </w:r>
      <w:r w:rsidR="005D47CA" w:rsidRPr="005F2305">
        <w:rPr>
          <w:rFonts w:ascii="Arial" w:hAnsi="Arial"/>
          <w:color w:val="494949"/>
        </w:rPr>
        <w:t xml:space="preserve">will </w:t>
      </w:r>
      <w:r w:rsidR="00C42730" w:rsidRPr="005F2305">
        <w:rPr>
          <w:rFonts w:ascii="Arial" w:hAnsi="Arial"/>
          <w:color w:val="494949"/>
        </w:rPr>
        <w:t>relay</w:t>
      </w:r>
      <w:r w:rsidRPr="005F2305">
        <w:rPr>
          <w:rFonts w:ascii="Arial" w:hAnsi="Arial"/>
          <w:color w:val="494949"/>
        </w:rPr>
        <w:t xml:space="preserve"> the concern to the superintendent. A medical evaluation of the student or employee may be required. </w:t>
      </w:r>
    </w:p>
    <w:p w14:paraId="71477C3F" w14:textId="77777777" w:rsidR="00590C7E" w:rsidRPr="005F2305" w:rsidRDefault="00590C7E" w:rsidP="00590C7E">
      <w:pPr>
        <w:spacing w:after="0" w:line="240" w:lineRule="auto"/>
        <w:contextualSpacing/>
        <w:rPr>
          <w:rFonts w:ascii="Arial" w:hAnsi="Arial"/>
          <w:b/>
          <w:color w:val="494949"/>
        </w:rPr>
      </w:pPr>
      <w:r w:rsidRPr="005F2305">
        <w:rPr>
          <w:rFonts w:ascii="Arial" w:hAnsi="Arial"/>
          <w:b/>
          <w:color w:val="494949"/>
        </w:rPr>
        <w:t>School Nurses</w:t>
      </w:r>
    </w:p>
    <w:p w14:paraId="5E766C9A" w14:textId="77777777" w:rsidR="00590C7E" w:rsidRPr="005F2305" w:rsidRDefault="00590C7E" w:rsidP="00590C7E">
      <w:pPr>
        <w:spacing w:after="0" w:line="240" w:lineRule="auto"/>
        <w:contextualSpacing/>
        <w:rPr>
          <w:rFonts w:ascii="Arial" w:hAnsi="Arial"/>
          <w:b/>
          <w:color w:val="494949"/>
          <w:u w:val="single"/>
        </w:rPr>
      </w:pPr>
    </w:p>
    <w:p w14:paraId="0031498F" w14:textId="3052E5D8" w:rsidR="00CA0A58" w:rsidRPr="005F2305" w:rsidRDefault="00CA0A58" w:rsidP="002855DB">
      <w:pPr>
        <w:numPr>
          <w:ilvl w:val="0"/>
          <w:numId w:val="80"/>
        </w:numPr>
        <w:spacing w:after="120" w:line="240" w:lineRule="auto"/>
        <w:rPr>
          <w:rFonts w:ascii="Arial" w:hAnsi="Arial"/>
          <w:color w:val="494949"/>
        </w:rPr>
      </w:pPr>
      <w:r w:rsidRPr="005F2305">
        <w:rPr>
          <w:rFonts w:ascii="Arial" w:hAnsi="Arial"/>
          <w:color w:val="494949"/>
        </w:rPr>
        <w:t>School nurses should be aware of infectious diseases that</w:t>
      </w:r>
      <w:r w:rsidR="00C42730" w:rsidRPr="005F2305">
        <w:rPr>
          <w:rFonts w:ascii="Arial" w:hAnsi="Arial"/>
          <w:color w:val="494949"/>
        </w:rPr>
        <w:t xml:space="preserve"> may</w:t>
      </w:r>
      <w:r w:rsidRPr="005F2305">
        <w:rPr>
          <w:rFonts w:ascii="Arial" w:hAnsi="Arial"/>
          <w:color w:val="494949"/>
        </w:rPr>
        <w:t xml:space="preserve"> affect students and be familiar with how to minimize their spread. Since school nurses may not be on-site at the school, a designated staff member should consult with the nurse regularly. Suspected outbreaks should be reported to the state or local public health agency immediately.</w:t>
      </w:r>
    </w:p>
    <w:p w14:paraId="7DDF9EDB" w14:textId="77777777" w:rsidR="00590C7E" w:rsidRPr="005F2305" w:rsidRDefault="00590C7E" w:rsidP="002855DB">
      <w:pPr>
        <w:numPr>
          <w:ilvl w:val="0"/>
          <w:numId w:val="80"/>
        </w:numPr>
        <w:spacing w:after="120" w:line="240" w:lineRule="auto"/>
        <w:rPr>
          <w:rFonts w:ascii="Arial" w:hAnsi="Arial"/>
          <w:color w:val="494949"/>
        </w:rPr>
      </w:pPr>
      <w:r w:rsidRPr="005F2305">
        <w:rPr>
          <w:rFonts w:ascii="Arial" w:hAnsi="Arial"/>
          <w:color w:val="494949"/>
        </w:rPr>
        <w:t>Employees should be taught the proper methods of cleaning up spilled body fluids, collecting trash and disinfecting areas which might be sources of contamination.</w:t>
      </w:r>
    </w:p>
    <w:p w14:paraId="06DE2256" w14:textId="77777777" w:rsidR="00590C7E" w:rsidRPr="005F2305" w:rsidRDefault="00590C7E" w:rsidP="00590C7E">
      <w:pPr>
        <w:spacing w:after="0" w:line="240" w:lineRule="auto"/>
        <w:contextualSpacing/>
        <w:rPr>
          <w:rFonts w:ascii="Arial" w:hAnsi="Arial"/>
          <w:b/>
          <w:color w:val="494949"/>
        </w:rPr>
      </w:pPr>
      <w:r w:rsidRPr="005F2305">
        <w:rPr>
          <w:rFonts w:ascii="Arial" w:hAnsi="Arial"/>
          <w:b/>
          <w:color w:val="494949"/>
        </w:rPr>
        <w:t>Administration</w:t>
      </w:r>
    </w:p>
    <w:p w14:paraId="12D7F8F7" w14:textId="77777777" w:rsidR="00590C7E" w:rsidRPr="005F2305" w:rsidRDefault="00590C7E" w:rsidP="00590C7E">
      <w:pPr>
        <w:spacing w:after="0" w:line="240" w:lineRule="auto"/>
        <w:contextualSpacing/>
        <w:rPr>
          <w:rFonts w:ascii="Arial" w:hAnsi="Arial"/>
          <w:b/>
          <w:color w:val="494949"/>
          <w:u w:val="single"/>
        </w:rPr>
      </w:pPr>
    </w:p>
    <w:p w14:paraId="0276C64B" w14:textId="18AC5C78" w:rsidR="00CA0A58" w:rsidRPr="005F2305" w:rsidRDefault="00CA0A58" w:rsidP="002855DB">
      <w:pPr>
        <w:numPr>
          <w:ilvl w:val="0"/>
          <w:numId w:val="80"/>
        </w:numPr>
        <w:spacing w:after="120" w:line="240" w:lineRule="auto"/>
        <w:rPr>
          <w:rFonts w:ascii="Arial" w:hAnsi="Arial"/>
          <w:color w:val="494949"/>
        </w:rPr>
      </w:pPr>
      <w:r w:rsidRPr="005F2305">
        <w:rPr>
          <w:rFonts w:ascii="Arial" w:hAnsi="Arial"/>
          <w:color w:val="494949"/>
        </w:rPr>
        <w:t xml:space="preserve">If </w:t>
      </w:r>
      <w:r w:rsidR="005D47CA" w:rsidRPr="005F2305">
        <w:rPr>
          <w:rFonts w:ascii="Arial" w:hAnsi="Arial"/>
          <w:color w:val="494949"/>
        </w:rPr>
        <w:t>the superintendent decides</w:t>
      </w:r>
      <w:r w:rsidRPr="005F2305">
        <w:rPr>
          <w:rFonts w:ascii="Arial" w:hAnsi="Arial"/>
          <w:color w:val="494949"/>
        </w:rPr>
        <w:t xml:space="preserve"> after c</w:t>
      </w:r>
      <w:r w:rsidR="007D52A4">
        <w:rPr>
          <w:rFonts w:ascii="Arial" w:hAnsi="Arial"/>
          <w:color w:val="494949"/>
        </w:rPr>
        <w:t>onsultation with medical personel</w:t>
      </w:r>
      <w:r w:rsidRPr="005F2305">
        <w:rPr>
          <w:rFonts w:ascii="Arial" w:hAnsi="Arial"/>
          <w:color w:val="494949"/>
        </w:rPr>
        <w:t xml:space="preserve"> and other public health officials that a c</w:t>
      </w:r>
      <w:r w:rsidR="005D47CA" w:rsidRPr="005F2305">
        <w:rPr>
          <w:rFonts w:ascii="Arial" w:hAnsi="Arial"/>
          <w:color w:val="494949"/>
        </w:rPr>
        <w:t>ontagious</w:t>
      </w:r>
      <w:r w:rsidRPr="005F2305">
        <w:rPr>
          <w:rFonts w:ascii="Arial" w:hAnsi="Arial"/>
          <w:color w:val="494949"/>
        </w:rPr>
        <w:t xml:space="preserve"> disease is</w:t>
      </w:r>
      <w:r w:rsidR="005D47CA" w:rsidRPr="005F2305">
        <w:rPr>
          <w:rFonts w:ascii="Arial" w:hAnsi="Arial"/>
          <w:color w:val="494949"/>
        </w:rPr>
        <w:t xml:space="preserve"> present in the school and </w:t>
      </w:r>
      <w:r w:rsidRPr="005F2305">
        <w:rPr>
          <w:rFonts w:ascii="Arial" w:hAnsi="Arial"/>
          <w:color w:val="494949"/>
        </w:rPr>
        <w:t xml:space="preserve">there is significant risk of transmission, </w:t>
      </w:r>
      <w:r w:rsidR="005D47CA" w:rsidRPr="005F2305">
        <w:rPr>
          <w:rFonts w:ascii="Arial" w:hAnsi="Arial"/>
          <w:color w:val="494949"/>
        </w:rPr>
        <w:t xml:space="preserve">the student or staff member will be asked to stay home. </w:t>
      </w:r>
      <w:r w:rsidRPr="005F2305">
        <w:rPr>
          <w:rFonts w:ascii="Arial" w:hAnsi="Arial"/>
          <w:color w:val="494949"/>
        </w:rPr>
        <w:t xml:space="preserve"> </w:t>
      </w:r>
    </w:p>
    <w:p w14:paraId="21A1E551" w14:textId="4A67219D" w:rsidR="00590C7E" w:rsidRPr="005F2305" w:rsidRDefault="00590C7E" w:rsidP="002855DB">
      <w:pPr>
        <w:numPr>
          <w:ilvl w:val="0"/>
          <w:numId w:val="80"/>
        </w:numPr>
        <w:spacing w:after="120" w:line="240" w:lineRule="auto"/>
        <w:rPr>
          <w:rFonts w:ascii="Arial" w:hAnsi="Arial"/>
          <w:color w:val="494949"/>
        </w:rPr>
      </w:pPr>
      <w:r w:rsidRPr="005F2305">
        <w:rPr>
          <w:rFonts w:ascii="Arial" w:hAnsi="Arial"/>
          <w:color w:val="494949"/>
        </w:rPr>
        <w:t>In cases where unvaccinated students are exposed to a vacci</w:t>
      </w:r>
      <w:r w:rsidR="005D47CA" w:rsidRPr="005F2305">
        <w:rPr>
          <w:rFonts w:ascii="Arial" w:hAnsi="Arial"/>
          <w:color w:val="494949"/>
        </w:rPr>
        <w:t>ne-</w:t>
      </w:r>
      <w:r w:rsidRPr="005F2305">
        <w:rPr>
          <w:rFonts w:ascii="Arial" w:hAnsi="Arial"/>
          <w:color w:val="494949"/>
        </w:rPr>
        <w:t xml:space="preserve">preventable disease </w:t>
      </w:r>
      <w:r w:rsidR="00C42730" w:rsidRPr="005F2305">
        <w:rPr>
          <w:rFonts w:ascii="Arial" w:hAnsi="Arial"/>
          <w:color w:val="494949"/>
        </w:rPr>
        <w:t>(such as measles, mumps</w:t>
      </w:r>
      <w:r w:rsidRPr="005F2305">
        <w:rPr>
          <w:rFonts w:ascii="Arial" w:hAnsi="Arial"/>
          <w:color w:val="494949"/>
        </w:rPr>
        <w:t xml:space="preserve"> and rubella), </w:t>
      </w:r>
      <w:r w:rsidR="005D47CA" w:rsidRPr="005F2305">
        <w:rPr>
          <w:rFonts w:ascii="Arial" w:hAnsi="Arial"/>
          <w:color w:val="494949"/>
        </w:rPr>
        <w:t xml:space="preserve">consult with </w:t>
      </w:r>
      <w:r w:rsidRPr="005F2305">
        <w:rPr>
          <w:rFonts w:ascii="Arial" w:hAnsi="Arial"/>
          <w:color w:val="494949"/>
        </w:rPr>
        <w:t>stat</w:t>
      </w:r>
      <w:r w:rsidR="005D47CA" w:rsidRPr="005F2305">
        <w:rPr>
          <w:rFonts w:ascii="Arial" w:hAnsi="Arial"/>
          <w:color w:val="494949"/>
        </w:rPr>
        <w:t xml:space="preserve">e or local public health agencies to determine if unvaccinated students should not attend school for a period of time. </w:t>
      </w:r>
    </w:p>
    <w:p w14:paraId="5AE72580" w14:textId="4D15B71B" w:rsidR="00CA0A58" w:rsidRPr="005F2305" w:rsidRDefault="00CA0A58" w:rsidP="002855DB">
      <w:pPr>
        <w:numPr>
          <w:ilvl w:val="0"/>
          <w:numId w:val="80"/>
        </w:numPr>
        <w:spacing w:after="120" w:line="240" w:lineRule="auto"/>
        <w:rPr>
          <w:rFonts w:ascii="Arial" w:hAnsi="Arial"/>
          <w:color w:val="494949"/>
        </w:rPr>
      </w:pPr>
      <w:r w:rsidRPr="005F2305">
        <w:rPr>
          <w:rFonts w:ascii="Arial" w:hAnsi="Arial"/>
          <w:color w:val="494949"/>
        </w:rPr>
        <w:t>The superintendent may establish a review panel consisting of school board members, health department</w:t>
      </w:r>
      <w:r w:rsidR="005D47CA" w:rsidRPr="005F2305">
        <w:rPr>
          <w:rFonts w:ascii="Arial" w:hAnsi="Arial"/>
          <w:color w:val="494949"/>
        </w:rPr>
        <w:t xml:space="preserve"> officials</w:t>
      </w:r>
      <w:r w:rsidRPr="005F2305">
        <w:rPr>
          <w:rFonts w:ascii="Arial" w:hAnsi="Arial"/>
          <w:color w:val="494949"/>
        </w:rPr>
        <w:t xml:space="preserve"> and physicians. The superintendent may convene the review panel </w:t>
      </w:r>
      <w:r w:rsidR="005D47CA" w:rsidRPr="005F2305">
        <w:rPr>
          <w:rFonts w:ascii="Arial" w:hAnsi="Arial"/>
          <w:color w:val="494949"/>
        </w:rPr>
        <w:t>if</w:t>
      </w:r>
      <w:r w:rsidRPr="005F2305">
        <w:rPr>
          <w:rFonts w:ascii="Arial" w:hAnsi="Arial"/>
          <w:color w:val="494949"/>
        </w:rPr>
        <w:t xml:space="preserve"> the decision to exclude a student or employee with a </w:t>
      </w:r>
      <w:r w:rsidR="005D47CA" w:rsidRPr="005F2305">
        <w:rPr>
          <w:rFonts w:ascii="Arial" w:hAnsi="Arial"/>
          <w:color w:val="494949"/>
        </w:rPr>
        <w:t>contagious disease is questionable</w:t>
      </w:r>
      <w:r w:rsidRPr="005F2305">
        <w:rPr>
          <w:rFonts w:ascii="Arial" w:hAnsi="Arial"/>
          <w:color w:val="494949"/>
        </w:rPr>
        <w:t xml:space="preserve"> or contested. Each case should be handled individually.</w:t>
      </w:r>
    </w:p>
    <w:p w14:paraId="70967E82" w14:textId="276437B2" w:rsidR="00CA0A58" w:rsidRPr="005F2305" w:rsidRDefault="00225674" w:rsidP="002855DB">
      <w:pPr>
        <w:numPr>
          <w:ilvl w:val="0"/>
          <w:numId w:val="80"/>
        </w:numPr>
        <w:spacing w:after="120" w:line="240" w:lineRule="auto"/>
        <w:rPr>
          <w:rFonts w:ascii="Arial" w:hAnsi="Arial"/>
          <w:color w:val="494949"/>
        </w:rPr>
      </w:pPr>
      <w:r w:rsidRPr="005F2305">
        <w:rPr>
          <w:rFonts w:ascii="Arial" w:hAnsi="Arial"/>
          <w:color w:val="494949"/>
        </w:rPr>
        <w:t xml:space="preserve">The affected student’s right to privacy will be maintained by all involved. </w:t>
      </w:r>
      <w:r w:rsidR="00CA0A58" w:rsidRPr="005F2305">
        <w:rPr>
          <w:rFonts w:ascii="Arial" w:hAnsi="Arial"/>
          <w:color w:val="494949"/>
        </w:rPr>
        <w:t xml:space="preserve">Information regarding </w:t>
      </w:r>
      <w:r w:rsidR="007D52A4">
        <w:rPr>
          <w:rFonts w:ascii="Arial" w:hAnsi="Arial"/>
          <w:color w:val="494949"/>
        </w:rPr>
        <w:t xml:space="preserve">the </w:t>
      </w:r>
      <w:r w:rsidR="00CA0A58" w:rsidRPr="005F2305">
        <w:rPr>
          <w:rFonts w:ascii="Arial" w:hAnsi="Arial"/>
          <w:color w:val="494949"/>
        </w:rPr>
        <w:t>students or employees suspec</w:t>
      </w:r>
      <w:r w:rsidRPr="005F2305">
        <w:rPr>
          <w:rFonts w:ascii="Arial" w:hAnsi="Arial"/>
          <w:color w:val="494949"/>
        </w:rPr>
        <w:t xml:space="preserve">ted of or diagnosed as having an infectious </w:t>
      </w:r>
      <w:r w:rsidR="00CA0A58" w:rsidRPr="005F2305">
        <w:rPr>
          <w:rFonts w:ascii="Arial" w:hAnsi="Arial"/>
          <w:color w:val="494949"/>
        </w:rPr>
        <w:t>disease should be released only through the superintendent's office.</w:t>
      </w:r>
    </w:p>
    <w:p w14:paraId="5880275A" w14:textId="1CB7E1AB" w:rsidR="00590C7E" w:rsidRPr="005F2305" w:rsidRDefault="00CA0A58" w:rsidP="002855DB">
      <w:pPr>
        <w:numPr>
          <w:ilvl w:val="0"/>
          <w:numId w:val="80"/>
        </w:numPr>
        <w:spacing w:after="120" w:line="240" w:lineRule="auto"/>
        <w:rPr>
          <w:rFonts w:ascii="Arial" w:hAnsi="Arial"/>
          <w:color w:val="494949"/>
        </w:rPr>
      </w:pPr>
      <w:r w:rsidRPr="005F2305">
        <w:rPr>
          <w:rFonts w:ascii="Arial" w:hAnsi="Arial"/>
          <w:color w:val="494949"/>
        </w:rPr>
        <w:t xml:space="preserve">The school </w:t>
      </w:r>
      <w:r w:rsidR="00344113" w:rsidRPr="005F2305">
        <w:rPr>
          <w:rFonts w:ascii="Arial" w:hAnsi="Arial"/>
          <w:color w:val="494949"/>
        </w:rPr>
        <w:t>District</w:t>
      </w:r>
      <w:r w:rsidRPr="005F2305">
        <w:rPr>
          <w:rFonts w:ascii="Arial" w:hAnsi="Arial"/>
          <w:color w:val="494949"/>
        </w:rPr>
        <w:t xml:space="preserve"> </w:t>
      </w:r>
      <w:r w:rsidR="00590C7E" w:rsidRPr="005F2305">
        <w:rPr>
          <w:rFonts w:ascii="Arial" w:hAnsi="Arial"/>
          <w:color w:val="494949"/>
        </w:rPr>
        <w:t>will</w:t>
      </w:r>
      <w:r w:rsidRPr="005F2305">
        <w:rPr>
          <w:rFonts w:ascii="Arial" w:hAnsi="Arial"/>
          <w:color w:val="494949"/>
        </w:rPr>
        <w:t xml:space="preserve"> institute preventive measures to control the spread of </w:t>
      </w:r>
      <w:r w:rsidR="00225674" w:rsidRPr="005F2305">
        <w:rPr>
          <w:rFonts w:ascii="Arial" w:hAnsi="Arial"/>
          <w:color w:val="494949"/>
        </w:rPr>
        <w:t xml:space="preserve">infectious </w:t>
      </w:r>
      <w:r w:rsidRPr="005F2305">
        <w:rPr>
          <w:rFonts w:ascii="Arial" w:hAnsi="Arial"/>
          <w:color w:val="494949"/>
        </w:rPr>
        <w:t>disease</w:t>
      </w:r>
      <w:r w:rsidR="00225674" w:rsidRPr="005F2305">
        <w:rPr>
          <w:rFonts w:ascii="Arial" w:hAnsi="Arial"/>
          <w:color w:val="494949"/>
        </w:rPr>
        <w:t>s</w:t>
      </w:r>
      <w:r w:rsidR="007D52A4">
        <w:rPr>
          <w:rFonts w:ascii="Arial" w:hAnsi="Arial"/>
          <w:color w:val="494949"/>
        </w:rPr>
        <w:t xml:space="preserve">. Such measures </w:t>
      </w:r>
      <w:r w:rsidRPr="005F2305">
        <w:rPr>
          <w:rFonts w:ascii="Arial" w:hAnsi="Arial"/>
          <w:color w:val="494949"/>
        </w:rPr>
        <w:t xml:space="preserve">include the education of employees and students about </w:t>
      </w:r>
      <w:r w:rsidR="00225674" w:rsidRPr="005F2305">
        <w:rPr>
          <w:rFonts w:ascii="Arial" w:hAnsi="Arial"/>
          <w:color w:val="494949"/>
        </w:rPr>
        <w:t>contagious</w:t>
      </w:r>
      <w:r w:rsidRPr="005F2305">
        <w:rPr>
          <w:rFonts w:ascii="Arial" w:hAnsi="Arial"/>
          <w:color w:val="494949"/>
        </w:rPr>
        <w:t xml:space="preserve"> diseases and the methods of </w:t>
      </w:r>
      <w:r w:rsidR="007D52A4">
        <w:rPr>
          <w:rFonts w:ascii="Arial" w:hAnsi="Arial"/>
          <w:color w:val="494949"/>
        </w:rPr>
        <w:t>reducing the risk</w:t>
      </w:r>
      <w:r w:rsidRPr="005F2305">
        <w:rPr>
          <w:rFonts w:ascii="Arial" w:hAnsi="Arial"/>
          <w:color w:val="494949"/>
        </w:rPr>
        <w:t xml:space="preserve"> of transmission. </w:t>
      </w:r>
    </w:p>
    <w:p w14:paraId="477297B7" w14:textId="56401F59" w:rsidR="00CA0A58" w:rsidRPr="005F2305" w:rsidRDefault="00CA0A58" w:rsidP="002855DB">
      <w:pPr>
        <w:numPr>
          <w:ilvl w:val="0"/>
          <w:numId w:val="80"/>
        </w:numPr>
        <w:spacing w:after="120" w:line="240" w:lineRule="auto"/>
        <w:rPr>
          <w:rFonts w:ascii="Arial" w:hAnsi="Arial"/>
          <w:color w:val="494949"/>
        </w:rPr>
      </w:pPr>
      <w:r w:rsidRPr="005F2305">
        <w:rPr>
          <w:rFonts w:ascii="Arial" w:hAnsi="Arial"/>
          <w:color w:val="494949"/>
        </w:rPr>
        <w:t xml:space="preserve">The superintendent </w:t>
      </w:r>
      <w:r w:rsidR="00590C7E" w:rsidRPr="005F2305">
        <w:rPr>
          <w:rFonts w:ascii="Arial" w:hAnsi="Arial"/>
          <w:color w:val="494949"/>
        </w:rPr>
        <w:t>will</w:t>
      </w:r>
      <w:r w:rsidRPr="005F2305">
        <w:rPr>
          <w:rFonts w:ascii="Arial" w:hAnsi="Arial"/>
          <w:color w:val="494949"/>
        </w:rPr>
        <w:t xml:space="preserve"> advise the school board to regularly re-examine its</w:t>
      </w:r>
      <w:r w:rsidR="00225674" w:rsidRPr="005F2305">
        <w:rPr>
          <w:rFonts w:ascii="Arial" w:hAnsi="Arial"/>
          <w:color w:val="494949"/>
        </w:rPr>
        <w:t xml:space="preserve"> infectious disease</w:t>
      </w:r>
      <w:r w:rsidRPr="005F2305">
        <w:rPr>
          <w:rFonts w:ascii="Arial" w:hAnsi="Arial"/>
          <w:color w:val="494949"/>
        </w:rPr>
        <w:t xml:space="preserve"> policy </w:t>
      </w:r>
      <w:r w:rsidR="007D52A4">
        <w:rPr>
          <w:rFonts w:ascii="Arial" w:hAnsi="Arial"/>
          <w:color w:val="494949"/>
        </w:rPr>
        <w:t>and regulations as new information</w:t>
      </w:r>
      <w:r w:rsidRPr="005F2305">
        <w:rPr>
          <w:rFonts w:ascii="Arial" w:hAnsi="Arial"/>
          <w:color w:val="494949"/>
        </w:rPr>
        <w:t xml:space="preserve"> </w:t>
      </w:r>
      <w:r w:rsidR="00225674" w:rsidRPr="005F2305">
        <w:rPr>
          <w:rFonts w:ascii="Arial" w:hAnsi="Arial"/>
          <w:color w:val="494949"/>
        </w:rPr>
        <w:t>becomes available.</w:t>
      </w:r>
    </w:p>
    <w:p w14:paraId="1233102A" w14:textId="77777777" w:rsidR="00CA0A58" w:rsidRPr="009B569E" w:rsidRDefault="00CA0A58" w:rsidP="00F95E99">
      <w:pPr>
        <w:pStyle w:val="Heading1"/>
      </w:pPr>
      <w:r w:rsidRPr="009B569E">
        <w:br w:type="page"/>
      </w:r>
      <w:bookmarkStart w:id="131" w:name="_Toc419444943"/>
      <w:r w:rsidRPr="009B569E">
        <w:lastRenderedPageBreak/>
        <w:t>Medical Emergency</w:t>
      </w:r>
      <w:bookmarkEnd w:id="131"/>
    </w:p>
    <w:p w14:paraId="30C4874C" w14:textId="6565CA32" w:rsidR="00243DE9" w:rsidRPr="007D52A4" w:rsidRDefault="00243DE9" w:rsidP="006C1701">
      <w:pPr>
        <w:spacing w:after="0" w:line="240" w:lineRule="auto"/>
        <w:contextualSpacing/>
        <w:rPr>
          <w:rFonts w:ascii="Arial" w:hAnsi="Arial"/>
          <w:color w:val="494949"/>
        </w:rPr>
      </w:pPr>
      <w:r w:rsidRPr="007D52A4">
        <w:rPr>
          <w:rFonts w:ascii="Arial" w:hAnsi="Arial"/>
          <w:color w:val="494949"/>
        </w:rPr>
        <w:t>For minor and non-life-threatening illnesses and injuries perform basic first aid, call the office/nurse or send student to office/nurse for treatment and observation.</w:t>
      </w:r>
    </w:p>
    <w:p w14:paraId="7E8733C4" w14:textId="136F6B4A" w:rsidR="00CA0A58" w:rsidRPr="005F2305" w:rsidRDefault="00CA0A58" w:rsidP="00CA0A58">
      <w:pPr>
        <w:spacing w:before="120" w:after="120"/>
        <w:rPr>
          <w:rFonts w:ascii="Arial" w:hAnsi="Arial"/>
          <w:b/>
          <w:color w:val="494949"/>
        </w:rPr>
      </w:pPr>
      <w:r w:rsidRPr="005F2305">
        <w:rPr>
          <w:rFonts w:ascii="Arial" w:hAnsi="Arial"/>
          <w:b/>
          <w:color w:val="494949"/>
        </w:rPr>
        <w:t>Response Protocol</w:t>
      </w:r>
      <w:r w:rsidR="00225674" w:rsidRPr="005F2305">
        <w:rPr>
          <w:rFonts w:ascii="Arial" w:hAnsi="Arial"/>
          <w:b/>
          <w:color w:val="494949"/>
        </w:rPr>
        <w:t xml:space="preserve"> (If necessary)</w:t>
      </w:r>
      <w:r w:rsidRPr="005F2305">
        <w:rPr>
          <w:rFonts w:ascii="Arial" w:hAnsi="Arial"/>
          <w:b/>
          <w:color w:val="494949"/>
        </w:rPr>
        <w:t>: Clear the Halls</w:t>
      </w:r>
    </w:p>
    <w:p w14:paraId="23D9D925" w14:textId="77777777" w:rsidR="00CA0A58" w:rsidRPr="005F2305" w:rsidRDefault="00CA0A58" w:rsidP="00CA0A58">
      <w:pPr>
        <w:tabs>
          <w:tab w:val="left" w:pos="5760"/>
        </w:tabs>
        <w:spacing w:before="120" w:after="120"/>
        <w:rPr>
          <w:rFonts w:ascii="Arial" w:hAnsi="Arial"/>
          <w:color w:val="494949"/>
        </w:rPr>
      </w:pPr>
      <w:r w:rsidRPr="005F2305">
        <w:rPr>
          <w:rFonts w:ascii="Arial" w:hAnsi="Arial"/>
          <w:b/>
          <w:color w:val="494949"/>
        </w:rPr>
        <w:t>Teachers/Staff</w:t>
      </w:r>
      <w:r w:rsidR="00243DE9" w:rsidRPr="005F2305">
        <w:rPr>
          <w:rFonts w:ascii="Arial" w:hAnsi="Arial"/>
          <w:b/>
          <w:color w:val="494949"/>
        </w:rPr>
        <w:t xml:space="preserve"> – Basic First Aid</w:t>
      </w:r>
    </w:p>
    <w:p w14:paraId="776C2C7E" w14:textId="77777777" w:rsidR="00243DE9" w:rsidRPr="005F2305" w:rsidRDefault="00243DE9" w:rsidP="002855DB">
      <w:pPr>
        <w:numPr>
          <w:ilvl w:val="0"/>
          <w:numId w:val="77"/>
        </w:numPr>
        <w:spacing w:after="0" w:line="240" w:lineRule="auto"/>
        <w:rPr>
          <w:rFonts w:ascii="Arial" w:hAnsi="Arial"/>
          <w:color w:val="494949"/>
        </w:rPr>
      </w:pPr>
      <w:r w:rsidRPr="005F2305">
        <w:rPr>
          <w:rFonts w:ascii="Arial" w:hAnsi="Arial"/>
          <w:color w:val="494949"/>
        </w:rPr>
        <w:t>Evaluate the accident/incident scene to ensure safety.</w:t>
      </w:r>
    </w:p>
    <w:p w14:paraId="0BF3C5A1" w14:textId="77777777" w:rsidR="00243DE9" w:rsidRPr="005F2305" w:rsidRDefault="00243DE9" w:rsidP="002855DB">
      <w:pPr>
        <w:numPr>
          <w:ilvl w:val="0"/>
          <w:numId w:val="77"/>
        </w:numPr>
        <w:spacing w:after="0" w:line="240" w:lineRule="auto"/>
        <w:rPr>
          <w:rFonts w:ascii="Arial" w:hAnsi="Arial"/>
          <w:color w:val="494949"/>
        </w:rPr>
      </w:pPr>
      <w:r w:rsidRPr="005F2305">
        <w:rPr>
          <w:rFonts w:ascii="Arial" w:hAnsi="Arial"/>
          <w:color w:val="494949"/>
        </w:rPr>
        <w:t>If the scene is safe, proceed to the victim.</w:t>
      </w:r>
    </w:p>
    <w:p w14:paraId="21F15BAD" w14:textId="77777777" w:rsidR="00243DE9" w:rsidRPr="005F2305" w:rsidRDefault="00243DE9" w:rsidP="002855DB">
      <w:pPr>
        <w:numPr>
          <w:ilvl w:val="0"/>
          <w:numId w:val="77"/>
        </w:numPr>
        <w:spacing w:after="0" w:line="240" w:lineRule="auto"/>
        <w:rPr>
          <w:rFonts w:ascii="Arial" w:hAnsi="Arial"/>
          <w:color w:val="494949"/>
        </w:rPr>
      </w:pPr>
      <w:r w:rsidRPr="005F2305">
        <w:rPr>
          <w:rFonts w:ascii="Arial" w:hAnsi="Arial"/>
          <w:color w:val="494949"/>
        </w:rPr>
        <w:t>Control bleeding.</w:t>
      </w:r>
    </w:p>
    <w:p w14:paraId="4356B970" w14:textId="77777777" w:rsidR="00243DE9" w:rsidRPr="005F2305" w:rsidRDefault="00243DE9" w:rsidP="002855DB">
      <w:pPr>
        <w:numPr>
          <w:ilvl w:val="1"/>
          <w:numId w:val="77"/>
        </w:numPr>
        <w:spacing w:after="0" w:line="240" w:lineRule="auto"/>
        <w:rPr>
          <w:rFonts w:ascii="Arial" w:hAnsi="Arial"/>
          <w:color w:val="494949"/>
        </w:rPr>
      </w:pPr>
      <w:r w:rsidRPr="005F2305">
        <w:rPr>
          <w:rFonts w:ascii="Arial" w:hAnsi="Arial"/>
          <w:color w:val="494949"/>
        </w:rPr>
        <w:t>Treat all bodily fluids as potentially infectious and use universal bloodborne pathogen precautions.</w:t>
      </w:r>
    </w:p>
    <w:p w14:paraId="7114E35D" w14:textId="3CF29E95" w:rsidR="00243DE9" w:rsidRPr="005F2305" w:rsidRDefault="00243DE9" w:rsidP="002855DB">
      <w:pPr>
        <w:numPr>
          <w:ilvl w:val="0"/>
          <w:numId w:val="77"/>
        </w:numPr>
        <w:spacing w:after="0" w:line="240" w:lineRule="auto"/>
        <w:rPr>
          <w:rFonts w:ascii="Arial" w:hAnsi="Arial"/>
          <w:color w:val="494949"/>
        </w:rPr>
      </w:pPr>
      <w:r w:rsidRPr="005F2305">
        <w:rPr>
          <w:rFonts w:ascii="Arial" w:hAnsi="Arial"/>
          <w:color w:val="494949"/>
        </w:rPr>
        <w:t>Check for breathing and pulse</w:t>
      </w:r>
      <w:r w:rsidR="00323A67" w:rsidRPr="005F2305">
        <w:rPr>
          <w:rFonts w:ascii="Arial" w:hAnsi="Arial"/>
          <w:color w:val="494949"/>
        </w:rPr>
        <w:t xml:space="preserve"> and assess the extent of injuries</w:t>
      </w:r>
      <w:r w:rsidRPr="005F2305">
        <w:rPr>
          <w:rFonts w:ascii="Arial" w:hAnsi="Arial"/>
          <w:color w:val="494949"/>
        </w:rPr>
        <w:t>.</w:t>
      </w:r>
    </w:p>
    <w:p w14:paraId="078F8804" w14:textId="3F7D6166" w:rsidR="00323A67" w:rsidRPr="005F2305" w:rsidRDefault="00323A67" w:rsidP="002855DB">
      <w:pPr>
        <w:numPr>
          <w:ilvl w:val="0"/>
          <w:numId w:val="77"/>
        </w:numPr>
        <w:spacing w:after="0" w:line="240" w:lineRule="auto"/>
        <w:rPr>
          <w:rFonts w:ascii="Arial" w:hAnsi="Arial"/>
          <w:color w:val="494949"/>
        </w:rPr>
      </w:pPr>
      <w:r w:rsidRPr="005F2305">
        <w:rPr>
          <w:rFonts w:ascii="Arial" w:hAnsi="Arial"/>
          <w:color w:val="494949"/>
        </w:rPr>
        <w:t>Look for signs/symptoms of stroke, allergic reaction, overdose, poisoning, etc.</w:t>
      </w:r>
    </w:p>
    <w:p w14:paraId="49635348" w14:textId="25F06920" w:rsidR="00243DE9" w:rsidRPr="005F2305" w:rsidRDefault="00243DE9" w:rsidP="002855DB">
      <w:pPr>
        <w:numPr>
          <w:ilvl w:val="0"/>
          <w:numId w:val="77"/>
        </w:numPr>
        <w:spacing w:after="0" w:line="240" w:lineRule="auto"/>
        <w:rPr>
          <w:rFonts w:ascii="Arial" w:hAnsi="Arial"/>
          <w:color w:val="494949"/>
        </w:rPr>
      </w:pPr>
      <w:r w:rsidRPr="005F2305">
        <w:rPr>
          <w:rFonts w:ascii="Arial" w:hAnsi="Arial"/>
          <w:color w:val="494949"/>
        </w:rPr>
        <w:t xml:space="preserve">Call 911, if the injury appears serious or </w:t>
      </w:r>
      <w:r w:rsidR="00267448">
        <w:rPr>
          <w:rFonts w:ascii="Arial" w:hAnsi="Arial"/>
          <w:color w:val="494949"/>
        </w:rPr>
        <w:t>cannot be treated with</w:t>
      </w:r>
      <w:r w:rsidRPr="005F2305">
        <w:rPr>
          <w:rFonts w:ascii="Arial" w:hAnsi="Arial"/>
          <w:color w:val="494949"/>
        </w:rPr>
        <w:t xml:space="preserve"> basic first aid.</w:t>
      </w:r>
    </w:p>
    <w:p w14:paraId="027ECB99" w14:textId="77777777" w:rsidR="00243DE9" w:rsidRPr="005F2305" w:rsidRDefault="00243DE9" w:rsidP="002855DB">
      <w:pPr>
        <w:numPr>
          <w:ilvl w:val="0"/>
          <w:numId w:val="77"/>
        </w:numPr>
        <w:spacing w:after="0" w:line="240" w:lineRule="auto"/>
        <w:rPr>
          <w:rFonts w:ascii="Arial" w:hAnsi="Arial"/>
          <w:color w:val="494949"/>
        </w:rPr>
      </w:pPr>
      <w:r w:rsidRPr="005F2305">
        <w:rPr>
          <w:rFonts w:ascii="Arial" w:hAnsi="Arial"/>
          <w:color w:val="494949"/>
        </w:rPr>
        <w:t>Begin CPR, if necessary.</w:t>
      </w:r>
    </w:p>
    <w:p w14:paraId="55556946" w14:textId="77777777" w:rsidR="00243DE9" w:rsidRPr="005F2305" w:rsidRDefault="00243DE9" w:rsidP="002855DB">
      <w:pPr>
        <w:numPr>
          <w:ilvl w:val="0"/>
          <w:numId w:val="77"/>
        </w:numPr>
        <w:spacing w:after="0" w:line="240" w:lineRule="auto"/>
        <w:rPr>
          <w:rFonts w:ascii="Arial" w:hAnsi="Arial"/>
          <w:color w:val="494949"/>
        </w:rPr>
      </w:pPr>
      <w:r w:rsidRPr="005F2305">
        <w:rPr>
          <w:rFonts w:ascii="Arial" w:hAnsi="Arial"/>
          <w:color w:val="494949"/>
        </w:rPr>
        <w:t>Ask someone to retrieve an AED (automatic external defibrillator), if available.</w:t>
      </w:r>
    </w:p>
    <w:p w14:paraId="2D5DD522" w14:textId="480E6C42" w:rsidR="00243DE9" w:rsidRPr="005F2305" w:rsidRDefault="00243DE9" w:rsidP="002855DB">
      <w:pPr>
        <w:numPr>
          <w:ilvl w:val="0"/>
          <w:numId w:val="77"/>
        </w:numPr>
        <w:spacing w:after="0" w:line="240" w:lineRule="auto"/>
        <w:rPr>
          <w:rFonts w:ascii="Arial" w:hAnsi="Arial"/>
          <w:color w:val="494949"/>
        </w:rPr>
      </w:pPr>
      <w:r w:rsidRPr="005F2305">
        <w:rPr>
          <w:rFonts w:ascii="Arial" w:hAnsi="Arial"/>
          <w:color w:val="494949"/>
        </w:rPr>
        <w:t>In</w:t>
      </w:r>
      <w:r w:rsidR="00323A67" w:rsidRPr="005F2305">
        <w:rPr>
          <w:rFonts w:ascii="Arial" w:hAnsi="Arial"/>
          <w:color w:val="494949"/>
        </w:rPr>
        <w:t xml:space="preserve"> the</w:t>
      </w:r>
      <w:r w:rsidRPr="005F2305">
        <w:rPr>
          <w:rFonts w:ascii="Arial" w:hAnsi="Arial"/>
          <w:color w:val="494949"/>
        </w:rPr>
        <w:t xml:space="preserve"> case of poisoning, give container to another staff member and have them call the Poison Control Center, 1-800-222-1222.</w:t>
      </w:r>
    </w:p>
    <w:p w14:paraId="03C63AC5" w14:textId="1E2728A3" w:rsidR="00243DE9" w:rsidRPr="005F2305" w:rsidRDefault="00243DE9" w:rsidP="002855DB">
      <w:pPr>
        <w:numPr>
          <w:ilvl w:val="0"/>
          <w:numId w:val="77"/>
        </w:numPr>
        <w:spacing w:after="0" w:line="240" w:lineRule="auto"/>
        <w:rPr>
          <w:rFonts w:ascii="Arial" w:hAnsi="Arial"/>
          <w:color w:val="494949"/>
        </w:rPr>
      </w:pPr>
      <w:r w:rsidRPr="005F2305">
        <w:rPr>
          <w:rFonts w:ascii="Arial" w:hAnsi="Arial"/>
          <w:color w:val="494949"/>
        </w:rPr>
        <w:t>If a cervical spine injury is su</w:t>
      </w:r>
      <w:r w:rsidR="00323A67" w:rsidRPr="005F2305">
        <w:rPr>
          <w:rFonts w:ascii="Arial" w:hAnsi="Arial"/>
          <w:color w:val="494949"/>
        </w:rPr>
        <w:t>spected, the victim should not</w:t>
      </w:r>
      <w:r w:rsidRPr="005F2305">
        <w:rPr>
          <w:rFonts w:ascii="Arial" w:hAnsi="Arial"/>
          <w:color w:val="494949"/>
        </w:rPr>
        <w:t xml:space="preserve"> be moved except by medically trained personnel or in an absolute emergency. Manually stabilize the victim's head immediately by holding the head to prevent any movement of the head or neck.</w:t>
      </w:r>
    </w:p>
    <w:p w14:paraId="66C93AA1" w14:textId="7A32DB59" w:rsidR="00CA0A58" w:rsidRPr="005F2305" w:rsidRDefault="00CA0A58" w:rsidP="002855DB">
      <w:pPr>
        <w:numPr>
          <w:ilvl w:val="0"/>
          <w:numId w:val="77"/>
        </w:numPr>
        <w:spacing w:after="0" w:line="240" w:lineRule="auto"/>
        <w:contextualSpacing/>
        <w:rPr>
          <w:rFonts w:ascii="Arial" w:hAnsi="Arial"/>
          <w:color w:val="494949"/>
        </w:rPr>
      </w:pPr>
      <w:r w:rsidRPr="005F2305">
        <w:rPr>
          <w:rFonts w:ascii="Arial" w:hAnsi="Arial"/>
          <w:color w:val="494949"/>
        </w:rPr>
        <w:t>If possible, isolate the affected student/staff member. Disperse onlookers and keep others from congreg</w:t>
      </w:r>
      <w:r w:rsidR="00323A67" w:rsidRPr="005F2305">
        <w:rPr>
          <w:rFonts w:ascii="Arial" w:hAnsi="Arial"/>
          <w:color w:val="494949"/>
        </w:rPr>
        <w:t>ating.</w:t>
      </w:r>
    </w:p>
    <w:p w14:paraId="50DB32FD" w14:textId="007E6A40" w:rsidR="00CA0A58" w:rsidRPr="005F2305" w:rsidRDefault="00CA0A58" w:rsidP="002855DB">
      <w:pPr>
        <w:numPr>
          <w:ilvl w:val="0"/>
          <w:numId w:val="77"/>
        </w:numPr>
        <w:spacing w:after="0" w:line="240" w:lineRule="auto"/>
        <w:contextualSpacing/>
        <w:rPr>
          <w:rFonts w:ascii="Arial" w:hAnsi="Arial"/>
          <w:color w:val="494949"/>
        </w:rPr>
      </w:pPr>
      <w:r w:rsidRPr="005F2305">
        <w:rPr>
          <w:rFonts w:ascii="Arial" w:hAnsi="Arial"/>
          <w:color w:val="494949"/>
        </w:rPr>
        <w:t xml:space="preserve">After </w:t>
      </w:r>
      <w:r w:rsidR="00243DE9" w:rsidRPr="005F2305">
        <w:rPr>
          <w:rFonts w:ascii="Arial" w:hAnsi="Arial"/>
          <w:color w:val="494949"/>
        </w:rPr>
        <w:t>emergency medical services personnel arrive</w:t>
      </w:r>
      <w:r w:rsidR="00323A67" w:rsidRPr="005F2305">
        <w:rPr>
          <w:rFonts w:ascii="Arial" w:hAnsi="Arial"/>
          <w:color w:val="494949"/>
        </w:rPr>
        <w:t>,</w:t>
      </w:r>
      <w:r w:rsidR="00243DE9" w:rsidRPr="005F2305">
        <w:rPr>
          <w:rFonts w:ascii="Arial" w:hAnsi="Arial"/>
          <w:color w:val="494949"/>
        </w:rPr>
        <w:t xml:space="preserve"> </w:t>
      </w:r>
      <w:r w:rsidR="00323A67" w:rsidRPr="005F2305">
        <w:rPr>
          <w:rFonts w:ascii="Arial" w:hAnsi="Arial"/>
          <w:color w:val="494949"/>
        </w:rPr>
        <w:t>provide</w:t>
      </w:r>
      <w:r w:rsidRPr="005F2305">
        <w:rPr>
          <w:rFonts w:ascii="Arial" w:hAnsi="Arial"/>
          <w:color w:val="494949"/>
        </w:rPr>
        <w:t xml:space="preserve"> information about the incident. </w:t>
      </w:r>
    </w:p>
    <w:p w14:paraId="04400176" w14:textId="77777777" w:rsidR="00CA0A58" w:rsidRPr="005F2305" w:rsidRDefault="00CA0A58" w:rsidP="00CA0A58">
      <w:pPr>
        <w:tabs>
          <w:tab w:val="left" w:pos="5760"/>
        </w:tabs>
        <w:spacing w:before="120" w:after="120"/>
        <w:rPr>
          <w:rFonts w:ascii="Arial" w:hAnsi="Arial"/>
          <w:color w:val="494949"/>
        </w:rPr>
      </w:pPr>
      <w:r w:rsidRPr="005F2305">
        <w:rPr>
          <w:rFonts w:ascii="Arial" w:hAnsi="Arial"/>
          <w:b/>
          <w:color w:val="494949"/>
        </w:rPr>
        <w:t>Administration</w:t>
      </w:r>
      <w:r w:rsidRPr="005F2305">
        <w:rPr>
          <w:rFonts w:ascii="Arial" w:hAnsi="Arial"/>
          <w:color w:val="494949"/>
        </w:rPr>
        <w:t xml:space="preserve"> </w:t>
      </w:r>
    </w:p>
    <w:p w14:paraId="2684AE69" w14:textId="4FEF5B91" w:rsidR="00CA0A58" w:rsidRPr="005F2305" w:rsidRDefault="00CA0A58" w:rsidP="002855DB">
      <w:pPr>
        <w:numPr>
          <w:ilvl w:val="0"/>
          <w:numId w:val="78"/>
        </w:numPr>
        <w:spacing w:after="0" w:line="240" w:lineRule="auto"/>
        <w:contextualSpacing/>
        <w:rPr>
          <w:rFonts w:ascii="Arial" w:hAnsi="Arial"/>
          <w:color w:val="494949"/>
        </w:rPr>
      </w:pPr>
      <w:r w:rsidRPr="005F2305">
        <w:rPr>
          <w:rFonts w:ascii="Arial" w:hAnsi="Arial"/>
          <w:color w:val="494949"/>
        </w:rPr>
        <w:t xml:space="preserve">Activate </w:t>
      </w:r>
      <w:r w:rsidR="00323A67" w:rsidRPr="005F2305">
        <w:rPr>
          <w:rFonts w:ascii="Arial" w:hAnsi="Arial"/>
          <w:color w:val="494949"/>
        </w:rPr>
        <w:t>clear the h</w:t>
      </w:r>
      <w:r w:rsidRPr="005F2305">
        <w:rPr>
          <w:rFonts w:ascii="Arial" w:hAnsi="Arial"/>
          <w:color w:val="494949"/>
        </w:rPr>
        <w:t>alls</w:t>
      </w:r>
      <w:r w:rsidRPr="005F2305">
        <w:rPr>
          <w:rFonts w:ascii="Arial" w:hAnsi="Arial"/>
          <w:b/>
          <w:color w:val="494949"/>
        </w:rPr>
        <w:t xml:space="preserve"> </w:t>
      </w:r>
      <w:r w:rsidRPr="005F2305">
        <w:rPr>
          <w:rFonts w:ascii="Arial" w:hAnsi="Arial"/>
          <w:color w:val="494949"/>
        </w:rPr>
        <w:t>protocol, if necessary.</w:t>
      </w:r>
    </w:p>
    <w:p w14:paraId="4B23C1DE" w14:textId="5F52FFF9" w:rsidR="00CA0A58" w:rsidRPr="005F2305" w:rsidRDefault="00CA0A58" w:rsidP="002855DB">
      <w:pPr>
        <w:numPr>
          <w:ilvl w:val="0"/>
          <w:numId w:val="78"/>
        </w:numPr>
        <w:spacing w:after="0" w:line="240" w:lineRule="auto"/>
        <w:contextualSpacing/>
        <w:rPr>
          <w:rFonts w:ascii="Arial" w:hAnsi="Arial"/>
          <w:color w:val="494949"/>
        </w:rPr>
      </w:pPr>
      <w:r w:rsidRPr="005F2305">
        <w:rPr>
          <w:rFonts w:ascii="Arial" w:hAnsi="Arial"/>
          <w:color w:val="494949"/>
        </w:rPr>
        <w:t xml:space="preserve">Hold bells if emergency situation is in </w:t>
      </w:r>
      <w:r w:rsidR="00323A67" w:rsidRPr="005F2305">
        <w:rPr>
          <w:rFonts w:ascii="Arial" w:hAnsi="Arial"/>
          <w:color w:val="494949"/>
        </w:rPr>
        <w:t xml:space="preserve">a </w:t>
      </w:r>
      <w:r w:rsidRPr="005F2305">
        <w:rPr>
          <w:rFonts w:ascii="Arial" w:hAnsi="Arial"/>
          <w:color w:val="494949"/>
        </w:rPr>
        <w:t xml:space="preserve">common area where students travel during </w:t>
      </w:r>
      <w:r w:rsidR="00323A67" w:rsidRPr="005F2305">
        <w:rPr>
          <w:rFonts w:ascii="Arial" w:hAnsi="Arial"/>
          <w:color w:val="494949"/>
        </w:rPr>
        <w:t>passing periods.</w:t>
      </w:r>
    </w:p>
    <w:p w14:paraId="35D145AE" w14:textId="77777777" w:rsidR="00CA0A58" w:rsidRPr="005F2305" w:rsidRDefault="00CA0A58" w:rsidP="002855DB">
      <w:pPr>
        <w:numPr>
          <w:ilvl w:val="0"/>
          <w:numId w:val="78"/>
        </w:numPr>
        <w:spacing w:after="0" w:line="240" w:lineRule="auto"/>
        <w:contextualSpacing/>
        <w:rPr>
          <w:rFonts w:ascii="Arial" w:hAnsi="Arial"/>
          <w:color w:val="494949"/>
        </w:rPr>
      </w:pPr>
      <w:r w:rsidRPr="005F2305">
        <w:rPr>
          <w:rFonts w:ascii="Arial" w:hAnsi="Arial"/>
          <w:color w:val="494949"/>
        </w:rPr>
        <w:t>In case of traumatic medical emergency or death at school:</w:t>
      </w:r>
    </w:p>
    <w:p w14:paraId="386AEA7F" w14:textId="77777777" w:rsidR="00CA0A58" w:rsidRPr="005F2305" w:rsidRDefault="00CA0A58" w:rsidP="002855DB">
      <w:pPr>
        <w:numPr>
          <w:ilvl w:val="1"/>
          <w:numId w:val="78"/>
        </w:numPr>
        <w:spacing w:after="0" w:line="240" w:lineRule="auto"/>
        <w:contextualSpacing/>
        <w:rPr>
          <w:rFonts w:ascii="Arial" w:hAnsi="Arial"/>
          <w:color w:val="494949"/>
        </w:rPr>
      </w:pPr>
      <w:r w:rsidRPr="005F2305">
        <w:rPr>
          <w:rFonts w:ascii="Arial" w:hAnsi="Arial"/>
          <w:color w:val="494949"/>
        </w:rPr>
        <w:t>Notify superintendent.</w:t>
      </w:r>
    </w:p>
    <w:p w14:paraId="78B2CC25" w14:textId="5FBF3F6B" w:rsidR="00CA0A58" w:rsidRPr="005F2305" w:rsidRDefault="00CA0A58" w:rsidP="002855DB">
      <w:pPr>
        <w:numPr>
          <w:ilvl w:val="1"/>
          <w:numId w:val="78"/>
        </w:numPr>
        <w:spacing w:after="0" w:line="240" w:lineRule="auto"/>
        <w:contextualSpacing/>
        <w:rPr>
          <w:rFonts w:ascii="Arial" w:hAnsi="Arial"/>
          <w:color w:val="494949"/>
        </w:rPr>
      </w:pPr>
      <w:r w:rsidRPr="005F2305">
        <w:rPr>
          <w:rFonts w:ascii="Arial" w:hAnsi="Arial"/>
          <w:color w:val="494949"/>
        </w:rPr>
        <w:t xml:space="preserve">Notify parent or guardian of </w:t>
      </w:r>
      <w:r w:rsidR="00323A67" w:rsidRPr="005F2305">
        <w:rPr>
          <w:rFonts w:ascii="Arial" w:hAnsi="Arial"/>
          <w:color w:val="494949"/>
        </w:rPr>
        <w:t xml:space="preserve">the </w:t>
      </w:r>
      <w:r w:rsidRPr="005F2305">
        <w:rPr>
          <w:rFonts w:ascii="Arial" w:hAnsi="Arial"/>
          <w:color w:val="494949"/>
        </w:rPr>
        <w:t>s</w:t>
      </w:r>
      <w:r w:rsidR="00323A67" w:rsidRPr="005F2305">
        <w:rPr>
          <w:rFonts w:ascii="Arial" w:hAnsi="Arial"/>
          <w:color w:val="494949"/>
        </w:rPr>
        <w:t>ituation and provide them with hospital information.</w:t>
      </w:r>
    </w:p>
    <w:p w14:paraId="7E4EA89D" w14:textId="77777777" w:rsidR="00CA0A58" w:rsidRPr="005F2305" w:rsidRDefault="00CA0A58" w:rsidP="002855DB">
      <w:pPr>
        <w:numPr>
          <w:ilvl w:val="0"/>
          <w:numId w:val="79"/>
        </w:numPr>
        <w:spacing w:after="0" w:line="240" w:lineRule="auto"/>
        <w:rPr>
          <w:rFonts w:ascii="Arial" w:eastAsia="Arial Unicode MS" w:hAnsi="Arial"/>
          <w:color w:val="494949"/>
        </w:rPr>
      </w:pPr>
      <w:r w:rsidRPr="005F2305">
        <w:rPr>
          <w:rFonts w:ascii="Arial" w:eastAsia="Arial Unicode MS" w:hAnsi="Arial"/>
          <w:color w:val="494949"/>
        </w:rPr>
        <w:t>Assign a staff member to meet emergency medical service responders and lead them to the injured/sick person.</w:t>
      </w:r>
    </w:p>
    <w:p w14:paraId="2AA794EF" w14:textId="5F5EF428" w:rsidR="00CA0A58" w:rsidRPr="005F2305" w:rsidRDefault="00CA0A58" w:rsidP="002855DB">
      <w:pPr>
        <w:numPr>
          <w:ilvl w:val="0"/>
          <w:numId w:val="79"/>
        </w:numPr>
        <w:spacing w:after="0" w:line="240" w:lineRule="auto"/>
        <w:rPr>
          <w:rFonts w:ascii="Arial" w:eastAsia="Arial Unicode MS" w:hAnsi="Arial"/>
          <w:color w:val="494949"/>
        </w:rPr>
      </w:pPr>
      <w:r w:rsidRPr="005F2305">
        <w:rPr>
          <w:rFonts w:ascii="Arial" w:hAnsi="Arial"/>
          <w:color w:val="494949"/>
        </w:rPr>
        <w:t>If child is being transported, a</w:t>
      </w:r>
      <w:r w:rsidRPr="005F2305">
        <w:rPr>
          <w:rFonts w:ascii="Arial" w:eastAsia="Arial Unicode MS" w:hAnsi="Arial"/>
          <w:color w:val="494949"/>
        </w:rPr>
        <w:t xml:space="preserve">ssign a staff member to accompany </w:t>
      </w:r>
      <w:r w:rsidR="00323A67" w:rsidRPr="005F2305">
        <w:rPr>
          <w:rFonts w:ascii="Arial" w:eastAsia="Arial Unicode MS" w:hAnsi="Arial"/>
          <w:color w:val="494949"/>
        </w:rPr>
        <w:t xml:space="preserve">him/her </w:t>
      </w:r>
      <w:r w:rsidRPr="005F2305">
        <w:rPr>
          <w:rFonts w:ascii="Arial" w:eastAsia="Arial Unicode MS" w:hAnsi="Arial"/>
          <w:color w:val="494949"/>
        </w:rPr>
        <w:t xml:space="preserve">to </w:t>
      </w:r>
      <w:r w:rsidR="00323A67" w:rsidRPr="005F2305">
        <w:rPr>
          <w:rFonts w:ascii="Arial" w:eastAsia="Arial Unicode MS" w:hAnsi="Arial"/>
          <w:color w:val="494949"/>
        </w:rPr>
        <w:t xml:space="preserve">the </w:t>
      </w:r>
      <w:r w:rsidRPr="005F2305">
        <w:rPr>
          <w:rFonts w:ascii="Arial" w:eastAsia="Arial Unicode MS" w:hAnsi="Arial"/>
          <w:color w:val="494949"/>
        </w:rPr>
        <w:t>hospital.</w:t>
      </w:r>
    </w:p>
    <w:p w14:paraId="7A095F13" w14:textId="77777777" w:rsidR="00CA0A58" w:rsidRPr="005F2305" w:rsidRDefault="00CA0A58" w:rsidP="002855DB">
      <w:pPr>
        <w:numPr>
          <w:ilvl w:val="0"/>
          <w:numId w:val="78"/>
        </w:numPr>
        <w:spacing w:after="0" w:line="240" w:lineRule="auto"/>
        <w:contextualSpacing/>
        <w:rPr>
          <w:rFonts w:ascii="Arial" w:eastAsia="Arial Unicode MS" w:hAnsi="Arial"/>
          <w:color w:val="494949"/>
        </w:rPr>
      </w:pPr>
      <w:r w:rsidRPr="005F2305">
        <w:rPr>
          <w:rFonts w:ascii="Arial" w:eastAsia="Arial Unicode MS" w:hAnsi="Arial"/>
          <w:color w:val="494949"/>
        </w:rPr>
        <w:t>Ensure student/staff medical information is sent to the hospital.</w:t>
      </w:r>
    </w:p>
    <w:p w14:paraId="54915C54" w14:textId="77777777" w:rsidR="00CA0A58" w:rsidRPr="005F2305" w:rsidRDefault="00CA0A58" w:rsidP="002855DB">
      <w:pPr>
        <w:numPr>
          <w:ilvl w:val="0"/>
          <w:numId w:val="78"/>
        </w:numPr>
        <w:spacing w:after="0" w:line="240" w:lineRule="auto"/>
        <w:contextualSpacing/>
        <w:rPr>
          <w:rFonts w:ascii="Arial" w:hAnsi="Arial"/>
          <w:color w:val="494949"/>
        </w:rPr>
      </w:pPr>
      <w:r w:rsidRPr="005F2305">
        <w:rPr>
          <w:rFonts w:ascii="Arial" w:hAnsi="Arial"/>
          <w:color w:val="494949"/>
        </w:rPr>
        <w:t xml:space="preserve">Advise faculty and staff of situation (when appropriate). </w:t>
      </w:r>
    </w:p>
    <w:p w14:paraId="678FE93D" w14:textId="4D4C6F3A" w:rsidR="00CA0A58" w:rsidRPr="005F2305" w:rsidRDefault="00323A67" w:rsidP="002855DB">
      <w:pPr>
        <w:numPr>
          <w:ilvl w:val="0"/>
          <w:numId w:val="78"/>
        </w:numPr>
        <w:spacing w:after="0" w:line="240" w:lineRule="auto"/>
        <w:contextualSpacing/>
        <w:rPr>
          <w:rFonts w:ascii="Arial" w:hAnsi="Arial"/>
          <w:color w:val="494949"/>
        </w:rPr>
      </w:pPr>
      <w:r w:rsidRPr="005F2305">
        <w:rPr>
          <w:rFonts w:ascii="Arial" w:hAnsi="Arial"/>
          <w:color w:val="494949"/>
        </w:rPr>
        <w:t>Follow up with parents/</w:t>
      </w:r>
      <w:r w:rsidR="00CA0A58" w:rsidRPr="005F2305">
        <w:rPr>
          <w:rFonts w:ascii="Arial" w:hAnsi="Arial"/>
          <w:color w:val="494949"/>
        </w:rPr>
        <w:t>guardian.</w:t>
      </w:r>
    </w:p>
    <w:p w14:paraId="16F3CA7D" w14:textId="77777777" w:rsidR="00CA0A58" w:rsidRPr="005F2305" w:rsidRDefault="00CA0A58" w:rsidP="002855DB">
      <w:pPr>
        <w:numPr>
          <w:ilvl w:val="0"/>
          <w:numId w:val="78"/>
        </w:numPr>
        <w:spacing w:after="0" w:line="240" w:lineRule="auto"/>
        <w:rPr>
          <w:rFonts w:ascii="Arial" w:hAnsi="Arial"/>
          <w:color w:val="494949"/>
        </w:rPr>
      </w:pPr>
      <w:r w:rsidRPr="005F2305">
        <w:rPr>
          <w:rFonts w:ascii="Arial" w:hAnsi="Arial"/>
          <w:color w:val="494949"/>
        </w:rPr>
        <w:t>Implement post-crisis procedures.</w:t>
      </w:r>
    </w:p>
    <w:p w14:paraId="21ABE485" w14:textId="77777777" w:rsidR="00243DE9" w:rsidRPr="005F2305" w:rsidRDefault="00243DE9" w:rsidP="00243DE9">
      <w:pPr>
        <w:spacing w:before="120" w:after="120"/>
        <w:rPr>
          <w:rFonts w:ascii="Arial" w:hAnsi="Arial"/>
          <w:b/>
          <w:color w:val="494949"/>
        </w:rPr>
      </w:pPr>
      <w:r w:rsidRPr="005F2305">
        <w:rPr>
          <w:rFonts w:ascii="Arial" w:hAnsi="Arial"/>
          <w:b/>
          <w:color w:val="494949"/>
        </w:rPr>
        <w:t>Cleanup Procedures</w:t>
      </w:r>
    </w:p>
    <w:p w14:paraId="5A6A8441" w14:textId="2BF9D82A" w:rsidR="00243DE9" w:rsidRPr="005F2305" w:rsidRDefault="00243DE9" w:rsidP="002855DB">
      <w:pPr>
        <w:numPr>
          <w:ilvl w:val="0"/>
          <w:numId w:val="96"/>
        </w:numPr>
        <w:spacing w:after="0" w:line="240" w:lineRule="auto"/>
        <w:rPr>
          <w:rFonts w:ascii="Arial" w:hAnsi="Arial"/>
          <w:color w:val="494949"/>
        </w:rPr>
      </w:pPr>
      <w:r w:rsidRPr="005F2305">
        <w:rPr>
          <w:rFonts w:ascii="Arial" w:hAnsi="Arial"/>
          <w:color w:val="494949"/>
        </w:rPr>
        <w:t xml:space="preserve">When cleaning up </w:t>
      </w:r>
      <w:r w:rsidR="00267448">
        <w:rPr>
          <w:rFonts w:ascii="Arial" w:hAnsi="Arial"/>
          <w:color w:val="494949"/>
        </w:rPr>
        <w:t xml:space="preserve">a </w:t>
      </w:r>
      <w:r w:rsidRPr="005F2305">
        <w:rPr>
          <w:rFonts w:ascii="Arial" w:hAnsi="Arial"/>
          <w:color w:val="494949"/>
        </w:rPr>
        <w:t>bodily fluid:</w:t>
      </w:r>
    </w:p>
    <w:p w14:paraId="43608575" w14:textId="77777777" w:rsidR="00243DE9" w:rsidRPr="005F2305" w:rsidRDefault="00243DE9" w:rsidP="002855DB">
      <w:pPr>
        <w:numPr>
          <w:ilvl w:val="1"/>
          <w:numId w:val="96"/>
        </w:numPr>
        <w:spacing w:after="0" w:line="240" w:lineRule="auto"/>
        <w:rPr>
          <w:rFonts w:ascii="Arial" w:hAnsi="Arial"/>
          <w:color w:val="494949"/>
        </w:rPr>
      </w:pPr>
      <w:r w:rsidRPr="005F2305">
        <w:rPr>
          <w:rFonts w:ascii="Arial" w:hAnsi="Arial"/>
          <w:color w:val="494949"/>
        </w:rPr>
        <w:t>Wear gloves.</w:t>
      </w:r>
    </w:p>
    <w:p w14:paraId="68ECBD28" w14:textId="77777777" w:rsidR="00243DE9" w:rsidRPr="005F2305" w:rsidRDefault="00243DE9" w:rsidP="002855DB">
      <w:pPr>
        <w:numPr>
          <w:ilvl w:val="1"/>
          <w:numId w:val="96"/>
        </w:numPr>
        <w:spacing w:after="0" w:line="240" w:lineRule="auto"/>
        <w:rPr>
          <w:rFonts w:ascii="Arial" w:hAnsi="Arial"/>
          <w:color w:val="494949"/>
        </w:rPr>
      </w:pPr>
      <w:r w:rsidRPr="005F2305">
        <w:rPr>
          <w:rFonts w:ascii="Arial" w:hAnsi="Arial"/>
          <w:color w:val="494949"/>
        </w:rPr>
        <w:t>Wipe area with paper or cloth towels.</w:t>
      </w:r>
    </w:p>
    <w:p w14:paraId="5D2197B3" w14:textId="77777777" w:rsidR="00243DE9" w:rsidRPr="005F2305" w:rsidRDefault="00243DE9" w:rsidP="002855DB">
      <w:pPr>
        <w:numPr>
          <w:ilvl w:val="1"/>
          <w:numId w:val="96"/>
        </w:numPr>
        <w:spacing w:after="0" w:line="240" w:lineRule="auto"/>
        <w:rPr>
          <w:rFonts w:ascii="Arial" w:hAnsi="Arial"/>
          <w:color w:val="494949"/>
        </w:rPr>
      </w:pPr>
      <w:r w:rsidRPr="005F2305">
        <w:rPr>
          <w:rFonts w:ascii="Arial" w:hAnsi="Arial"/>
          <w:color w:val="494949"/>
        </w:rPr>
        <w:t>Place all blood-soaked articles in a red plastic biohazard bag and seal.</w:t>
      </w:r>
    </w:p>
    <w:p w14:paraId="6CC584A4" w14:textId="1266FCFC" w:rsidR="00243DE9" w:rsidRPr="005F2305" w:rsidRDefault="00243DE9" w:rsidP="002855DB">
      <w:pPr>
        <w:numPr>
          <w:ilvl w:val="1"/>
          <w:numId w:val="96"/>
        </w:numPr>
        <w:spacing w:after="0" w:line="240" w:lineRule="auto"/>
        <w:rPr>
          <w:rFonts w:ascii="Arial" w:hAnsi="Arial"/>
          <w:color w:val="494949"/>
        </w:rPr>
      </w:pPr>
      <w:r w:rsidRPr="005F2305">
        <w:rPr>
          <w:rFonts w:ascii="Arial" w:hAnsi="Arial"/>
          <w:color w:val="494949"/>
        </w:rPr>
        <w:lastRenderedPageBreak/>
        <w:t>Wash the area with</w:t>
      </w:r>
      <w:r w:rsidR="00323A67" w:rsidRPr="005F2305">
        <w:rPr>
          <w:rFonts w:ascii="Arial" w:hAnsi="Arial"/>
          <w:color w:val="494949"/>
        </w:rPr>
        <w:t xml:space="preserve"> a disinfectant solution (1:10 c</w:t>
      </w:r>
      <w:r w:rsidRPr="005F2305">
        <w:rPr>
          <w:rFonts w:ascii="Arial" w:hAnsi="Arial"/>
          <w:color w:val="494949"/>
        </w:rPr>
        <w:t>hlorine bleach/water solution or approved hospital-grade germicide/disinfectant).</w:t>
      </w:r>
    </w:p>
    <w:p w14:paraId="707E86E1" w14:textId="77777777" w:rsidR="00243DE9" w:rsidRPr="005F2305" w:rsidRDefault="00243DE9" w:rsidP="002855DB">
      <w:pPr>
        <w:numPr>
          <w:ilvl w:val="1"/>
          <w:numId w:val="96"/>
        </w:numPr>
        <w:spacing w:after="0" w:line="240" w:lineRule="auto"/>
        <w:rPr>
          <w:rFonts w:ascii="Arial" w:hAnsi="Arial"/>
          <w:color w:val="494949"/>
        </w:rPr>
      </w:pPr>
      <w:r w:rsidRPr="005F2305">
        <w:rPr>
          <w:rFonts w:ascii="Arial" w:hAnsi="Arial"/>
          <w:color w:val="494949"/>
        </w:rPr>
        <w:t>Remove gloves by turning inside out.</w:t>
      </w:r>
    </w:p>
    <w:p w14:paraId="410956F5" w14:textId="77777777" w:rsidR="00243DE9" w:rsidRPr="005F2305" w:rsidRDefault="00243DE9" w:rsidP="002855DB">
      <w:pPr>
        <w:numPr>
          <w:ilvl w:val="1"/>
          <w:numId w:val="96"/>
        </w:numPr>
        <w:spacing w:after="0" w:line="240" w:lineRule="auto"/>
        <w:rPr>
          <w:rFonts w:ascii="Arial" w:hAnsi="Arial"/>
          <w:color w:val="494949"/>
        </w:rPr>
      </w:pPr>
      <w:r w:rsidRPr="005F2305">
        <w:rPr>
          <w:rFonts w:ascii="Arial" w:hAnsi="Arial"/>
          <w:color w:val="494949"/>
        </w:rPr>
        <w:t>Place gloves inside red plastic biohazard bag and seal.</w:t>
      </w:r>
    </w:p>
    <w:p w14:paraId="1E59BA2A" w14:textId="77777777" w:rsidR="00243DE9" w:rsidRPr="005F2305" w:rsidRDefault="00243DE9" w:rsidP="002855DB">
      <w:pPr>
        <w:numPr>
          <w:ilvl w:val="1"/>
          <w:numId w:val="96"/>
        </w:numPr>
        <w:spacing w:after="0" w:line="240" w:lineRule="auto"/>
        <w:rPr>
          <w:rFonts w:ascii="Arial" w:hAnsi="Arial"/>
          <w:color w:val="494949"/>
        </w:rPr>
      </w:pPr>
      <w:r w:rsidRPr="005F2305">
        <w:rPr>
          <w:rFonts w:ascii="Arial" w:hAnsi="Arial"/>
          <w:color w:val="494949"/>
        </w:rPr>
        <w:t>Wash hands immediately after removing gloves.</w:t>
      </w:r>
    </w:p>
    <w:p w14:paraId="7347A9D5" w14:textId="77777777" w:rsidR="00243DE9" w:rsidRPr="005F2305" w:rsidRDefault="00243DE9" w:rsidP="002855DB">
      <w:pPr>
        <w:numPr>
          <w:ilvl w:val="1"/>
          <w:numId w:val="96"/>
        </w:numPr>
        <w:spacing w:after="0" w:line="240" w:lineRule="auto"/>
        <w:rPr>
          <w:rFonts w:ascii="Arial" w:hAnsi="Arial"/>
          <w:color w:val="494949"/>
        </w:rPr>
      </w:pPr>
      <w:r w:rsidRPr="005F2305">
        <w:rPr>
          <w:rFonts w:ascii="Arial" w:hAnsi="Arial"/>
          <w:color w:val="494949"/>
        </w:rPr>
        <w:t>Take the sealed plastic bag to custodian for proper disposal.</w:t>
      </w:r>
    </w:p>
    <w:p w14:paraId="1F4B42A6" w14:textId="39CC07C3" w:rsidR="00243DE9" w:rsidRPr="005F2305" w:rsidRDefault="00243DE9" w:rsidP="002855DB">
      <w:pPr>
        <w:numPr>
          <w:ilvl w:val="1"/>
          <w:numId w:val="96"/>
        </w:numPr>
        <w:spacing w:after="0" w:line="240" w:lineRule="auto"/>
        <w:rPr>
          <w:rFonts w:ascii="Arial" w:hAnsi="Arial"/>
          <w:color w:val="494949"/>
        </w:rPr>
      </w:pPr>
      <w:r w:rsidRPr="005F2305">
        <w:rPr>
          <w:rFonts w:ascii="Arial" w:hAnsi="Arial"/>
          <w:color w:val="494949"/>
        </w:rPr>
        <w:t>If your bar</w:t>
      </w:r>
      <w:r w:rsidR="00267448">
        <w:rPr>
          <w:rFonts w:ascii="Arial" w:hAnsi="Arial"/>
          <w:color w:val="494949"/>
        </w:rPr>
        <w:t>e skin was exposed to bodily</w:t>
      </w:r>
      <w:r w:rsidRPr="005F2305">
        <w:rPr>
          <w:rFonts w:ascii="Arial" w:hAnsi="Arial"/>
          <w:color w:val="494949"/>
        </w:rPr>
        <w:t xml:space="preserve"> fluids:</w:t>
      </w:r>
    </w:p>
    <w:p w14:paraId="25488DEF" w14:textId="77777777" w:rsidR="00243DE9" w:rsidRPr="005F2305" w:rsidRDefault="00243DE9" w:rsidP="002855DB">
      <w:pPr>
        <w:numPr>
          <w:ilvl w:val="2"/>
          <w:numId w:val="230"/>
        </w:numPr>
        <w:spacing w:after="0" w:line="240" w:lineRule="auto"/>
        <w:rPr>
          <w:rFonts w:ascii="Arial" w:hAnsi="Arial"/>
          <w:color w:val="494949"/>
        </w:rPr>
      </w:pPr>
      <w:r w:rsidRPr="005F2305">
        <w:rPr>
          <w:rFonts w:ascii="Arial" w:hAnsi="Arial"/>
          <w:color w:val="494949"/>
        </w:rPr>
        <w:t>Wash area immediately with soap and water.</w:t>
      </w:r>
    </w:p>
    <w:p w14:paraId="6B79C311" w14:textId="77777777" w:rsidR="00243DE9" w:rsidRPr="005F2305" w:rsidRDefault="00243DE9" w:rsidP="002855DB">
      <w:pPr>
        <w:numPr>
          <w:ilvl w:val="2"/>
          <w:numId w:val="230"/>
        </w:numPr>
        <w:spacing w:after="0" w:line="240" w:lineRule="auto"/>
        <w:rPr>
          <w:rFonts w:ascii="Arial" w:hAnsi="Arial"/>
          <w:color w:val="494949"/>
        </w:rPr>
      </w:pPr>
      <w:r w:rsidRPr="005F2305">
        <w:rPr>
          <w:rFonts w:ascii="Arial" w:hAnsi="Arial"/>
          <w:color w:val="494949"/>
        </w:rPr>
        <w:t>Report exposure to school nurse immediately.</w:t>
      </w:r>
    </w:p>
    <w:p w14:paraId="393D5AB0" w14:textId="77777777" w:rsidR="00243DE9" w:rsidRPr="005F2305" w:rsidRDefault="00243DE9" w:rsidP="002855DB">
      <w:pPr>
        <w:numPr>
          <w:ilvl w:val="2"/>
          <w:numId w:val="230"/>
        </w:numPr>
        <w:spacing w:after="0" w:line="240" w:lineRule="auto"/>
        <w:rPr>
          <w:rFonts w:ascii="Arial" w:hAnsi="Arial"/>
          <w:color w:val="494949"/>
        </w:rPr>
      </w:pPr>
      <w:r w:rsidRPr="005F2305">
        <w:rPr>
          <w:rFonts w:ascii="Arial" w:hAnsi="Arial"/>
          <w:color w:val="494949"/>
        </w:rPr>
        <w:t>Complete an employee injury/incident report.</w:t>
      </w:r>
    </w:p>
    <w:p w14:paraId="01CCE0FE" w14:textId="77777777" w:rsidR="00243DE9" w:rsidRPr="005F2305" w:rsidRDefault="00243DE9" w:rsidP="002855DB">
      <w:pPr>
        <w:numPr>
          <w:ilvl w:val="2"/>
          <w:numId w:val="230"/>
        </w:numPr>
        <w:spacing w:after="0" w:line="240" w:lineRule="auto"/>
        <w:rPr>
          <w:rFonts w:ascii="Arial" w:hAnsi="Arial"/>
          <w:color w:val="494949"/>
        </w:rPr>
      </w:pPr>
      <w:r w:rsidRPr="005F2305">
        <w:rPr>
          <w:rFonts w:ascii="Arial" w:hAnsi="Arial"/>
          <w:color w:val="494949"/>
        </w:rPr>
        <w:t>Receive further instructions for follow-up evaluation and care.</w:t>
      </w:r>
    </w:p>
    <w:p w14:paraId="2BE01597" w14:textId="77777777" w:rsidR="00CA0A58" w:rsidRPr="009B569E" w:rsidRDefault="00CA0A58" w:rsidP="00CA0A58">
      <w:pPr>
        <w:rPr>
          <w:rFonts w:ascii="Arial" w:hAnsi="Arial"/>
        </w:rPr>
      </w:pPr>
    </w:p>
    <w:p w14:paraId="4EA906DE" w14:textId="77777777" w:rsidR="00CA0A58" w:rsidRPr="009B569E" w:rsidRDefault="00CA0A58" w:rsidP="00CA0A58">
      <w:pPr>
        <w:rPr>
          <w:rFonts w:ascii="Arial" w:hAnsi="Arial"/>
          <w:b/>
          <w:color w:val="FF0000"/>
          <w:sz w:val="36"/>
          <w:szCs w:val="36"/>
        </w:rPr>
      </w:pPr>
      <w:r w:rsidRPr="009B569E">
        <w:rPr>
          <w:rFonts w:ascii="Arial" w:hAnsi="Arial"/>
          <w:b/>
          <w:color w:val="FF0000"/>
          <w:sz w:val="36"/>
          <w:szCs w:val="36"/>
        </w:rPr>
        <w:br w:type="page"/>
      </w:r>
    </w:p>
    <w:p w14:paraId="4579484B" w14:textId="77777777" w:rsidR="00CA0A58" w:rsidRPr="009B569E" w:rsidRDefault="00CA0A58" w:rsidP="00F95E99">
      <w:pPr>
        <w:pStyle w:val="Heading1"/>
      </w:pPr>
      <w:bookmarkStart w:id="132" w:name="_Toc419444944"/>
      <w:r w:rsidRPr="009B569E">
        <w:lastRenderedPageBreak/>
        <w:t>Earthquakes</w:t>
      </w:r>
      <w:bookmarkEnd w:id="132"/>
    </w:p>
    <w:p w14:paraId="5265BA24" w14:textId="77777777" w:rsidR="00C538D3" w:rsidRPr="005F2305" w:rsidRDefault="00C538D3" w:rsidP="00C538D3">
      <w:pPr>
        <w:spacing w:after="120"/>
        <w:rPr>
          <w:rFonts w:ascii="Arial" w:hAnsi="Arial"/>
          <w:b/>
          <w:color w:val="494949"/>
        </w:rPr>
      </w:pPr>
      <w:r w:rsidRPr="005F2305">
        <w:rPr>
          <w:rFonts w:ascii="Arial" w:hAnsi="Arial"/>
          <w:b/>
          <w:color w:val="494949"/>
        </w:rPr>
        <w:t xml:space="preserve">Response Protocol: Evacuation, Off-Campus Evacuation </w:t>
      </w:r>
    </w:p>
    <w:p w14:paraId="3912EF16" w14:textId="77777777" w:rsidR="00CA0A58" w:rsidRPr="005F2305" w:rsidRDefault="00CA0A58" w:rsidP="00CA0A58">
      <w:pPr>
        <w:spacing w:after="120"/>
        <w:rPr>
          <w:rFonts w:ascii="Arial" w:hAnsi="Arial"/>
          <w:b/>
          <w:color w:val="494949"/>
        </w:rPr>
      </w:pPr>
      <w:r w:rsidRPr="005F2305">
        <w:rPr>
          <w:rFonts w:ascii="Arial" w:hAnsi="Arial"/>
          <w:b/>
          <w:color w:val="494949"/>
        </w:rPr>
        <w:t>Earthquake Safety Rules</w:t>
      </w:r>
    </w:p>
    <w:p w14:paraId="266AEDF8" w14:textId="663BADD5" w:rsidR="00CA0A58" w:rsidRPr="005F2305" w:rsidRDefault="00323A67" w:rsidP="00110D0D">
      <w:pPr>
        <w:spacing w:after="120" w:line="240" w:lineRule="auto"/>
        <w:ind w:left="360"/>
        <w:rPr>
          <w:rFonts w:ascii="Arial" w:hAnsi="Arial"/>
          <w:color w:val="494949"/>
        </w:rPr>
      </w:pPr>
      <w:r w:rsidRPr="005F2305">
        <w:rPr>
          <w:rFonts w:ascii="Arial" w:hAnsi="Arial"/>
          <w:color w:val="494949"/>
        </w:rPr>
        <w:t>Your first concern during an earthquake is to s</w:t>
      </w:r>
      <w:r w:rsidR="00110D0D" w:rsidRPr="005F2305">
        <w:rPr>
          <w:rFonts w:ascii="Arial" w:hAnsi="Arial"/>
          <w:color w:val="494949"/>
        </w:rPr>
        <w:t>hield</w:t>
      </w:r>
      <w:r w:rsidR="00CA0A58" w:rsidRPr="005F2305">
        <w:rPr>
          <w:rFonts w:ascii="Arial" w:hAnsi="Arial"/>
          <w:color w:val="494949"/>
        </w:rPr>
        <w:t xml:space="preserve"> yourself from debris and falling objects since this is the cause of most injuries and deaths.</w:t>
      </w:r>
    </w:p>
    <w:p w14:paraId="539032F7" w14:textId="750D3BA5" w:rsidR="00A269AD" w:rsidRPr="00267448" w:rsidRDefault="00582E32" w:rsidP="00267448">
      <w:pPr>
        <w:spacing w:after="0" w:line="240" w:lineRule="auto"/>
        <w:ind w:left="360"/>
        <w:rPr>
          <w:rFonts w:ascii="Arial" w:hAnsi="Arial"/>
          <w:color w:val="494949"/>
        </w:rPr>
      </w:pPr>
      <w:r w:rsidRPr="005F2305">
        <w:rPr>
          <w:rFonts w:ascii="Arial" w:hAnsi="Arial"/>
          <w:color w:val="494949"/>
        </w:rPr>
        <w:t>S</w:t>
      </w:r>
      <w:r w:rsidR="00CA0A58" w:rsidRPr="005F2305">
        <w:rPr>
          <w:rFonts w:ascii="Arial" w:hAnsi="Arial"/>
          <w:color w:val="494949"/>
        </w:rPr>
        <w:t>tay where you are when the shaking starts. If you are indoors, remain indoors</w:t>
      </w:r>
      <w:r w:rsidR="00E5528B" w:rsidRPr="005F2305">
        <w:rPr>
          <w:rFonts w:ascii="Arial" w:hAnsi="Arial"/>
          <w:color w:val="494949"/>
        </w:rPr>
        <w:t xml:space="preserve">. </w:t>
      </w:r>
      <w:r w:rsidR="00CA0A58" w:rsidRPr="005F2305">
        <w:rPr>
          <w:rFonts w:ascii="Arial" w:hAnsi="Arial"/>
          <w:color w:val="494949"/>
        </w:rPr>
        <w:t>If you are outside, stay outside</w:t>
      </w:r>
      <w:r w:rsidR="00E5528B" w:rsidRPr="005F2305">
        <w:rPr>
          <w:rFonts w:ascii="Arial" w:hAnsi="Arial"/>
          <w:color w:val="494949"/>
        </w:rPr>
        <w:t xml:space="preserve">. </w:t>
      </w:r>
      <w:r w:rsidR="00CA0A58" w:rsidRPr="005F2305">
        <w:rPr>
          <w:rFonts w:ascii="Arial" w:hAnsi="Arial"/>
          <w:color w:val="494949"/>
        </w:rPr>
        <w:t xml:space="preserve">Most injuries occur as people are </w:t>
      </w:r>
      <w:r w:rsidR="00267448">
        <w:rPr>
          <w:rFonts w:ascii="Arial" w:hAnsi="Arial"/>
          <w:color w:val="494949"/>
        </w:rPr>
        <w:t xml:space="preserve">entering or leaving buildings. </w:t>
      </w:r>
    </w:p>
    <w:p w14:paraId="5E00125C" w14:textId="77777777" w:rsidR="00CA0A58" w:rsidRPr="005F2305" w:rsidRDefault="00CA0A58" w:rsidP="00CA0A58">
      <w:pPr>
        <w:outlineLvl w:val="0"/>
        <w:rPr>
          <w:rFonts w:ascii="Arial" w:eastAsia="Arial Unicode MS" w:hAnsi="Arial"/>
          <w:b/>
          <w:color w:val="494949"/>
        </w:rPr>
      </w:pPr>
      <w:r w:rsidRPr="005F2305">
        <w:rPr>
          <w:rFonts w:ascii="Arial" w:eastAsia="Arial Unicode MS" w:hAnsi="Arial"/>
          <w:b/>
          <w:color w:val="494949"/>
        </w:rPr>
        <w:t>Teachers and staff</w:t>
      </w:r>
    </w:p>
    <w:p w14:paraId="43CD2B17" w14:textId="77777777" w:rsidR="00CA0A58" w:rsidRPr="005F2305" w:rsidRDefault="00CA0A58" w:rsidP="002855DB">
      <w:pPr>
        <w:numPr>
          <w:ilvl w:val="0"/>
          <w:numId w:val="81"/>
        </w:numPr>
        <w:spacing w:after="0" w:line="240" w:lineRule="auto"/>
        <w:rPr>
          <w:rFonts w:ascii="Arial" w:eastAsia="Arial Unicode MS" w:hAnsi="Arial"/>
          <w:color w:val="494949"/>
        </w:rPr>
      </w:pPr>
      <w:r w:rsidRPr="005F2305">
        <w:rPr>
          <w:rFonts w:ascii="Arial" w:eastAsia="Arial Unicode MS" w:hAnsi="Arial"/>
          <w:color w:val="494949"/>
        </w:rPr>
        <w:t xml:space="preserve">Upon the first indication of an earthquake, teachers should direct students to seek shelter under desks and move away from windows and overhead hazards. </w:t>
      </w:r>
    </w:p>
    <w:p w14:paraId="30FAD8C3" w14:textId="77777777" w:rsidR="00CA0A58" w:rsidRPr="005F2305" w:rsidRDefault="00CA0A58" w:rsidP="002855DB">
      <w:pPr>
        <w:numPr>
          <w:ilvl w:val="0"/>
          <w:numId w:val="82"/>
        </w:numPr>
        <w:spacing w:after="0" w:line="240" w:lineRule="auto"/>
        <w:rPr>
          <w:rFonts w:ascii="Arial" w:eastAsia="Arial Unicode MS" w:hAnsi="Arial"/>
          <w:color w:val="494949"/>
        </w:rPr>
      </w:pPr>
      <w:r w:rsidRPr="005F2305">
        <w:rPr>
          <w:rFonts w:ascii="Arial" w:eastAsia="Arial Unicode MS" w:hAnsi="Arial"/>
          <w:color w:val="494949"/>
        </w:rPr>
        <w:t>If outdoors, teachers should direct students to move away from buildings, gas and electrical lines.</w:t>
      </w:r>
    </w:p>
    <w:p w14:paraId="225A8EA7" w14:textId="4BC55035" w:rsidR="00CA0A58" w:rsidRPr="005F2305" w:rsidRDefault="00CA0A58" w:rsidP="002855DB">
      <w:pPr>
        <w:numPr>
          <w:ilvl w:val="0"/>
          <w:numId w:val="82"/>
        </w:numPr>
        <w:spacing w:after="0" w:line="240" w:lineRule="auto"/>
        <w:rPr>
          <w:rFonts w:ascii="Arial" w:eastAsia="Arial Unicode MS" w:hAnsi="Arial"/>
          <w:color w:val="494949"/>
        </w:rPr>
      </w:pPr>
      <w:r w:rsidRPr="005F2305">
        <w:rPr>
          <w:rFonts w:ascii="Arial" w:eastAsia="Arial Unicode MS" w:hAnsi="Arial"/>
          <w:color w:val="494949"/>
        </w:rPr>
        <w:t xml:space="preserve">If </w:t>
      </w:r>
      <w:r w:rsidR="00582E32" w:rsidRPr="005F2305">
        <w:rPr>
          <w:rFonts w:ascii="Arial" w:eastAsia="Arial Unicode MS" w:hAnsi="Arial"/>
          <w:color w:val="494949"/>
        </w:rPr>
        <w:t>an e</w:t>
      </w:r>
      <w:r w:rsidRPr="005F2305">
        <w:rPr>
          <w:rFonts w:ascii="Arial" w:eastAsia="Arial Unicode MS" w:hAnsi="Arial"/>
          <w:color w:val="494949"/>
        </w:rPr>
        <w:t>vacuation is ordered,</w:t>
      </w:r>
      <w:r w:rsidR="00267448">
        <w:rPr>
          <w:rFonts w:ascii="Arial" w:eastAsia="Arial Unicode MS" w:hAnsi="Arial"/>
          <w:color w:val="494949"/>
        </w:rPr>
        <w:t xml:space="preserve"> teachers should take their class</w:t>
      </w:r>
      <w:r w:rsidR="00582E32" w:rsidRPr="005F2305">
        <w:rPr>
          <w:rFonts w:ascii="Arial" w:eastAsia="Arial Unicode MS" w:hAnsi="Arial"/>
          <w:color w:val="494949"/>
        </w:rPr>
        <w:t xml:space="preserve"> roster and</w:t>
      </w:r>
      <w:r w:rsidR="00267448">
        <w:rPr>
          <w:rFonts w:ascii="Arial" w:eastAsia="Arial Unicode MS" w:hAnsi="Arial"/>
          <w:color w:val="494949"/>
        </w:rPr>
        <w:t xml:space="preserve"> emergency g</w:t>
      </w:r>
      <w:r w:rsidR="00582E32" w:rsidRPr="005F2305">
        <w:rPr>
          <w:rFonts w:ascii="Arial" w:eastAsia="Arial Unicode MS" w:hAnsi="Arial"/>
          <w:color w:val="494949"/>
        </w:rPr>
        <w:t>o k</w:t>
      </w:r>
      <w:r w:rsidRPr="005F2305">
        <w:rPr>
          <w:rFonts w:ascii="Arial" w:eastAsia="Arial Unicode MS" w:hAnsi="Arial"/>
          <w:color w:val="494949"/>
        </w:rPr>
        <w:t>it.</w:t>
      </w:r>
    </w:p>
    <w:p w14:paraId="071F6008" w14:textId="41DB0AAE" w:rsidR="00CA0A58" w:rsidRPr="005F2305" w:rsidRDefault="00CA0A58" w:rsidP="002855DB">
      <w:pPr>
        <w:numPr>
          <w:ilvl w:val="0"/>
          <w:numId w:val="82"/>
        </w:numPr>
        <w:spacing w:after="0" w:line="240" w:lineRule="auto"/>
        <w:rPr>
          <w:rFonts w:ascii="Arial" w:hAnsi="Arial"/>
          <w:color w:val="494949"/>
        </w:rPr>
      </w:pPr>
      <w:r w:rsidRPr="005F2305">
        <w:rPr>
          <w:rFonts w:ascii="Arial" w:hAnsi="Arial"/>
          <w:color w:val="494949"/>
        </w:rPr>
        <w:t>After evacuating, take roll. Report any missing or injured students to school administration</w:t>
      </w:r>
      <w:r w:rsidR="00E5528B" w:rsidRPr="005F2305">
        <w:rPr>
          <w:rFonts w:ascii="Arial" w:hAnsi="Arial"/>
          <w:color w:val="494949"/>
        </w:rPr>
        <w:t xml:space="preserve">. </w:t>
      </w:r>
      <w:r w:rsidRPr="005F2305">
        <w:rPr>
          <w:rFonts w:ascii="Arial" w:hAnsi="Arial"/>
          <w:color w:val="494949"/>
        </w:rPr>
        <w:t>Hold up the RED status card to indicate you have missing or injured students</w:t>
      </w:r>
      <w:r w:rsidR="00E5528B" w:rsidRPr="005F2305">
        <w:rPr>
          <w:rFonts w:ascii="Arial" w:hAnsi="Arial"/>
          <w:color w:val="494949"/>
        </w:rPr>
        <w:t xml:space="preserve">. </w:t>
      </w:r>
      <w:r w:rsidRPr="005F2305">
        <w:rPr>
          <w:rFonts w:ascii="Arial" w:hAnsi="Arial"/>
          <w:color w:val="494949"/>
        </w:rPr>
        <w:t xml:space="preserve">Use the GREEN status card if everything is ok. </w:t>
      </w:r>
    </w:p>
    <w:p w14:paraId="59B3D1B2" w14:textId="77777777" w:rsidR="00CA0A58" w:rsidRPr="005F2305" w:rsidRDefault="00CA0A58" w:rsidP="002855DB">
      <w:pPr>
        <w:numPr>
          <w:ilvl w:val="0"/>
          <w:numId w:val="82"/>
        </w:numPr>
        <w:spacing w:after="0" w:line="240" w:lineRule="auto"/>
        <w:rPr>
          <w:rFonts w:ascii="Arial" w:eastAsia="Arial Unicode MS" w:hAnsi="Arial"/>
          <w:color w:val="494949"/>
        </w:rPr>
      </w:pPr>
      <w:r w:rsidRPr="005F2305">
        <w:rPr>
          <w:rFonts w:ascii="Arial" w:eastAsia="Arial Unicode MS" w:hAnsi="Arial"/>
          <w:color w:val="494949"/>
        </w:rPr>
        <w:t>Designated staff should check for injuries and provide appropriate first aid.</w:t>
      </w:r>
    </w:p>
    <w:p w14:paraId="76181F4E" w14:textId="18469B73" w:rsidR="00CA0A58" w:rsidRPr="00267448" w:rsidRDefault="00CA0A58" w:rsidP="002855DB">
      <w:pPr>
        <w:numPr>
          <w:ilvl w:val="0"/>
          <w:numId w:val="82"/>
        </w:numPr>
        <w:spacing w:after="0" w:line="240" w:lineRule="auto"/>
        <w:rPr>
          <w:rFonts w:ascii="Arial" w:eastAsia="Arial Unicode MS" w:hAnsi="Arial"/>
          <w:color w:val="494949"/>
        </w:rPr>
      </w:pPr>
      <w:r w:rsidRPr="005F2305">
        <w:rPr>
          <w:rFonts w:ascii="Arial" w:eastAsia="Arial Unicode MS" w:hAnsi="Arial"/>
          <w:color w:val="494949"/>
        </w:rPr>
        <w:t>Be prepared to relocate to a remote site if an off-campus evacuation is ordered.</w:t>
      </w:r>
    </w:p>
    <w:p w14:paraId="1675FA23" w14:textId="10096620" w:rsidR="00CA0A58" w:rsidRPr="005F2305" w:rsidRDefault="00CA0A58" w:rsidP="005F2305">
      <w:pPr>
        <w:spacing w:before="120" w:after="120"/>
        <w:rPr>
          <w:rFonts w:ascii="Arial" w:hAnsi="Arial"/>
          <w:b/>
          <w:color w:val="494949"/>
          <w:sz w:val="28"/>
        </w:rPr>
      </w:pPr>
      <w:r w:rsidRPr="005F2305">
        <w:rPr>
          <w:rFonts w:ascii="Arial" w:hAnsi="Arial"/>
          <w:b/>
          <w:color w:val="494949"/>
          <w:sz w:val="28"/>
        </w:rPr>
        <w:t xml:space="preserve">If building </w:t>
      </w:r>
      <w:r w:rsidR="00A269AD" w:rsidRPr="005F2305">
        <w:rPr>
          <w:rFonts w:ascii="Arial" w:hAnsi="Arial"/>
          <w:b/>
          <w:color w:val="494949"/>
          <w:sz w:val="28"/>
        </w:rPr>
        <w:t xml:space="preserve">is </w:t>
      </w:r>
      <w:r w:rsidRPr="005F2305">
        <w:rPr>
          <w:rFonts w:ascii="Arial" w:hAnsi="Arial"/>
          <w:b/>
          <w:color w:val="494949"/>
          <w:sz w:val="28"/>
        </w:rPr>
        <w:t>damage</w:t>
      </w:r>
      <w:r w:rsidR="00A269AD" w:rsidRPr="005F2305">
        <w:rPr>
          <w:rFonts w:ascii="Arial" w:hAnsi="Arial"/>
          <w:b/>
          <w:color w:val="494949"/>
          <w:sz w:val="28"/>
        </w:rPr>
        <w:t>d</w:t>
      </w:r>
      <w:r w:rsidRPr="005F2305">
        <w:rPr>
          <w:rFonts w:ascii="Arial" w:hAnsi="Arial"/>
          <w:b/>
          <w:color w:val="494949"/>
          <w:sz w:val="28"/>
        </w:rPr>
        <w:t xml:space="preserve"> or </w:t>
      </w:r>
      <w:r w:rsidR="005F2305" w:rsidRPr="005F2305">
        <w:rPr>
          <w:rFonts w:ascii="Arial" w:hAnsi="Arial"/>
          <w:b/>
          <w:color w:val="494949"/>
          <w:sz w:val="28"/>
        </w:rPr>
        <w:t>people are injured:</w:t>
      </w:r>
    </w:p>
    <w:p w14:paraId="4709BB80" w14:textId="77777777" w:rsidR="00CA0A58" w:rsidRPr="005F2305" w:rsidRDefault="00CA0A58" w:rsidP="00CA0A58">
      <w:pPr>
        <w:spacing w:after="120"/>
        <w:rPr>
          <w:rFonts w:ascii="Arial" w:hAnsi="Arial"/>
          <w:b/>
          <w:color w:val="494949"/>
        </w:rPr>
      </w:pPr>
      <w:r w:rsidRPr="005F2305">
        <w:rPr>
          <w:rFonts w:ascii="Arial" w:hAnsi="Arial"/>
          <w:b/>
          <w:color w:val="494949"/>
        </w:rPr>
        <w:t>Administration</w:t>
      </w:r>
    </w:p>
    <w:p w14:paraId="5B6AEC79" w14:textId="77777777" w:rsidR="00CA0A58" w:rsidRPr="005F2305" w:rsidRDefault="00CA0A58" w:rsidP="002855DB">
      <w:pPr>
        <w:numPr>
          <w:ilvl w:val="0"/>
          <w:numId w:val="85"/>
        </w:numPr>
        <w:spacing w:after="0" w:line="240" w:lineRule="auto"/>
        <w:rPr>
          <w:rFonts w:ascii="Arial" w:eastAsia="Arial Unicode MS" w:hAnsi="Arial"/>
          <w:color w:val="494949"/>
        </w:rPr>
      </w:pPr>
      <w:r w:rsidRPr="005F2305">
        <w:rPr>
          <w:rFonts w:ascii="Arial" w:eastAsia="Arial Unicode MS" w:hAnsi="Arial"/>
          <w:color w:val="494949"/>
        </w:rPr>
        <w:t>Call 911(if necessary).</w:t>
      </w:r>
    </w:p>
    <w:p w14:paraId="2FFEC908" w14:textId="4054D0F2" w:rsidR="00CA0A58" w:rsidRPr="005F2305" w:rsidRDefault="00582E32" w:rsidP="002855DB">
      <w:pPr>
        <w:numPr>
          <w:ilvl w:val="0"/>
          <w:numId w:val="85"/>
        </w:numPr>
        <w:spacing w:after="0" w:line="240" w:lineRule="auto"/>
        <w:rPr>
          <w:rFonts w:ascii="Arial" w:eastAsia="Arial Unicode MS" w:hAnsi="Arial"/>
          <w:color w:val="494949"/>
        </w:rPr>
      </w:pPr>
      <w:r w:rsidRPr="005F2305">
        <w:rPr>
          <w:rFonts w:ascii="Arial" w:eastAsia="Arial Unicode MS" w:hAnsi="Arial"/>
          <w:color w:val="494949"/>
        </w:rPr>
        <w:t>Once</w:t>
      </w:r>
      <w:r w:rsidR="00CA0A58" w:rsidRPr="005F2305">
        <w:rPr>
          <w:rFonts w:ascii="Arial" w:eastAsia="Arial Unicode MS" w:hAnsi="Arial"/>
          <w:color w:val="494949"/>
        </w:rPr>
        <w:t xml:space="preserve"> shaking stops, initiate the </w:t>
      </w:r>
      <w:r w:rsidRPr="005F2305">
        <w:rPr>
          <w:rFonts w:ascii="Arial" w:eastAsia="Arial Unicode MS" w:hAnsi="Arial"/>
          <w:color w:val="494949"/>
        </w:rPr>
        <w:t>e</w:t>
      </w:r>
      <w:r w:rsidR="00CA0A58" w:rsidRPr="005F2305">
        <w:rPr>
          <w:rFonts w:ascii="Arial" w:eastAsia="Arial Unicode MS" w:hAnsi="Arial"/>
          <w:color w:val="494949"/>
        </w:rPr>
        <w:t>vacuation protocol.</w:t>
      </w:r>
    </w:p>
    <w:p w14:paraId="5C730109" w14:textId="77777777" w:rsidR="00CA0A58" w:rsidRPr="005F2305" w:rsidRDefault="00CA0A58" w:rsidP="002855DB">
      <w:pPr>
        <w:numPr>
          <w:ilvl w:val="0"/>
          <w:numId w:val="85"/>
        </w:numPr>
        <w:spacing w:after="0" w:line="240" w:lineRule="auto"/>
        <w:rPr>
          <w:rFonts w:ascii="Arial" w:eastAsia="Arial Unicode MS" w:hAnsi="Arial"/>
          <w:color w:val="494949"/>
        </w:rPr>
      </w:pPr>
      <w:r w:rsidRPr="005F2305">
        <w:rPr>
          <w:rFonts w:ascii="Arial" w:eastAsia="Arial Unicode MS" w:hAnsi="Arial"/>
          <w:color w:val="494949"/>
        </w:rPr>
        <w:t xml:space="preserve">Direct </w:t>
      </w:r>
      <w:r w:rsidR="00110D0D" w:rsidRPr="005F2305">
        <w:rPr>
          <w:rFonts w:ascii="Arial" w:eastAsia="Arial Unicode MS" w:hAnsi="Arial"/>
          <w:color w:val="494949"/>
        </w:rPr>
        <w:t xml:space="preserve">custodial </w:t>
      </w:r>
      <w:r w:rsidRPr="005F2305">
        <w:rPr>
          <w:rFonts w:ascii="Arial" w:eastAsia="Arial Unicode MS" w:hAnsi="Arial"/>
          <w:color w:val="494949"/>
        </w:rPr>
        <w:t xml:space="preserve">staff to shut off utilities and notify the appropriate utility company of damages (e.g., gas, power, water or sewer). </w:t>
      </w:r>
    </w:p>
    <w:p w14:paraId="42FB9AE6" w14:textId="7BC58201" w:rsidR="00CA0A58" w:rsidRPr="005F2305" w:rsidRDefault="00582E32" w:rsidP="002855DB">
      <w:pPr>
        <w:numPr>
          <w:ilvl w:val="0"/>
          <w:numId w:val="85"/>
        </w:numPr>
        <w:spacing w:after="0" w:line="240" w:lineRule="auto"/>
        <w:rPr>
          <w:rFonts w:ascii="Arial" w:eastAsia="Arial Unicode MS" w:hAnsi="Arial"/>
          <w:color w:val="494949"/>
        </w:rPr>
      </w:pPr>
      <w:r w:rsidRPr="005F2305">
        <w:rPr>
          <w:rFonts w:ascii="Arial" w:eastAsia="Arial Unicode MS" w:hAnsi="Arial"/>
          <w:color w:val="494949"/>
        </w:rPr>
        <w:t>If necessary, e</w:t>
      </w:r>
      <w:r w:rsidR="00CA0A58" w:rsidRPr="005F2305">
        <w:rPr>
          <w:rFonts w:ascii="Arial" w:eastAsia="Arial Unicode MS" w:hAnsi="Arial"/>
          <w:color w:val="494949"/>
        </w:rPr>
        <w:t>stablish a command post and medical triage site on campus.</w:t>
      </w:r>
    </w:p>
    <w:p w14:paraId="49724138" w14:textId="631966C8" w:rsidR="00110D0D" w:rsidRPr="005F2305" w:rsidRDefault="00CA0A58" w:rsidP="002855DB">
      <w:pPr>
        <w:numPr>
          <w:ilvl w:val="0"/>
          <w:numId w:val="84"/>
        </w:numPr>
        <w:spacing w:after="0" w:line="240" w:lineRule="auto"/>
        <w:rPr>
          <w:rFonts w:ascii="Arial" w:eastAsia="Arial Unicode MS" w:hAnsi="Arial"/>
          <w:color w:val="494949"/>
        </w:rPr>
      </w:pPr>
      <w:r w:rsidRPr="005F2305">
        <w:rPr>
          <w:rFonts w:ascii="Arial" w:eastAsia="Arial Unicode MS" w:hAnsi="Arial"/>
          <w:color w:val="494949"/>
        </w:rPr>
        <w:t>Contact the superintendent.</w:t>
      </w:r>
    </w:p>
    <w:p w14:paraId="3F3CEF1D" w14:textId="0A68A4E1" w:rsidR="00110D0D" w:rsidRPr="005F2305" w:rsidRDefault="00110D0D" w:rsidP="002855DB">
      <w:pPr>
        <w:numPr>
          <w:ilvl w:val="0"/>
          <w:numId w:val="83"/>
        </w:numPr>
        <w:spacing w:after="0" w:line="240" w:lineRule="auto"/>
        <w:rPr>
          <w:rFonts w:ascii="Arial" w:eastAsia="Arial Unicode MS" w:hAnsi="Arial"/>
          <w:color w:val="494949"/>
        </w:rPr>
      </w:pPr>
      <w:r w:rsidRPr="005F2305">
        <w:rPr>
          <w:rFonts w:ascii="Arial" w:eastAsia="Arial Unicode MS" w:hAnsi="Arial"/>
          <w:color w:val="494949"/>
        </w:rPr>
        <w:t xml:space="preserve">Consult with the superintendent </w:t>
      </w:r>
      <w:r w:rsidR="00267448">
        <w:rPr>
          <w:rFonts w:ascii="Arial" w:eastAsia="Arial Unicode MS" w:hAnsi="Arial"/>
          <w:color w:val="494949"/>
        </w:rPr>
        <w:t>and m</w:t>
      </w:r>
      <w:r w:rsidRPr="005F2305">
        <w:rPr>
          <w:rFonts w:ascii="Arial" w:eastAsia="Arial Unicode MS" w:hAnsi="Arial"/>
          <w:color w:val="494949"/>
        </w:rPr>
        <w:t>ake decision to either dismiss students or</w:t>
      </w:r>
      <w:r w:rsidR="00582E32" w:rsidRPr="005F2305">
        <w:rPr>
          <w:rFonts w:ascii="Arial" w:eastAsia="Arial Unicode MS" w:hAnsi="Arial"/>
          <w:color w:val="494949"/>
        </w:rPr>
        <w:t xml:space="preserve"> conduct an</w:t>
      </w:r>
      <w:r w:rsidRPr="005F2305">
        <w:rPr>
          <w:rFonts w:ascii="Arial" w:eastAsia="Arial Unicode MS" w:hAnsi="Arial"/>
          <w:color w:val="494949"/>
        </w:rPr>
        <w:t xml:space="preserve"> </w:t>
      </w:r>
      <w:r w:rsidR="00582E32" w:rsidRPr="005F2305">
        <w:rPr>
          <w:rFonts w:ascii="Arial" w:eastAsia="Arial Unicode MS" w:hAnsi="Arial"/>
          <w:color w:val="494949"/>
        </w:rPr>
        <w:t>off-campus evacuation and family r</w:t>
      </w:r>
      <w:r w:rsidRPr="005F2305">
        <w:rPr>
          <w:rFonts w:ascii="Arial" w:eastAsia="Arial Unicode MS" w:hAnsi="Arial"/>
          <w:color w:val="494949"/>
        </w:rPr>
        <w:t>eunification.</w:t>
      </w:r>
    </w:p>
    <w:p w14:paraId="1FAE0959" w14:textId="72879690" w:rsidR="00110D0D" w:rsidRPr="005F2305" w:rsidRDefault="00582E32" w:rsidP="002855DB">
      <w:pPr>
        <w:numPr>
          <w:ilvl w:val="0"/>
          <w:numId w:val="83"/>
        </w:numPr>
        <w:spacing w:after="0" w:line="240" w:lineRule="auto"/>
        <w:rPr>
          <w:rFonts w:ascii="Arial" w:eastAsia="Arial Unicode MS" w:hAnsi="Arial"/>
          <w:color w:val="494949"/>
        </w:rPr>
      </w:pPr>
      <w:r w:rsidRPr="005F2305">
        <w:rPr>
          <w:rFonts w:ascii="Arial" w:eastAsia="Arial Unicode MS" w:hAnsi="Arial"/>
          <w:color w:val="494949"/>
        </w:rPr>
        <w:t>If an off-campus e</w:t>
      </w:r>
      <w:r w:rsidR="00110D0D" w:rsidRPr="005F2305">
        <w:rPr>
          <w:rFonts w:ascii="Arial" w:eastAsia="Arial Unicode MS" w:hAnsi="Arial"/>
          <w:color w:val="494949"/>
        </w:rPr>
        <w:t>vacuation is ordered, activate the parent notification procedures and notify the appropriate law enforcement agency to request assistance at the relocation site.</w:t>
      </w:r>
    </w:p>
    <w:p w14:paraId="72A95EB1" w14:textId="77777777" w:rsidR="00CA0A58" w:rsidRPr="005F2305" w:rsidRDefault="00CA0A58" w:rsidP="002855DB">
      <w:pPr>
        <w:numPr>
          <w:ilvl w:val="0"/>
          <w:numId w:val="83"/>
        </w:numPr>
        <w:spacing w:after="0" w:line="240" w:lineRule="auto"/>
        <w:rPr>
          <w:rFonts w:ascii="Arial" w:eastAsia="Arial Unicode MS" w:hAnsi="Arial"/>
          <w:color w:val="494949"/>
        </w:rPr>
      </w:pPr>
      <w:r w:rsidRPr="005F2305">
        <w:rPr>
          <w:rFonts w:ascii="Arial" w:eastAsia="Arial Unicode MS" w:hAnsi="Arial"/>
          <w:color w:val="494949"/>
        </w:rPr>
        <w:t>Consult with emergency management and public safety officials to determine if the buildings are safe to reoccupy</w:t>
      </w:r>
      <w:r w:rsidR="00E5528B" w:rsidRPr="005F2305">
        <w:rPr>
          <w:rFonts w:ascii="Arial" w:eastAsia="Arial Unicode MS" w:hAnsi="Arial"/>
          <w:color w:val="494949"/>
        </w:rPr>
        <w:t xml:space="preserve">. </w:t>
      </w:r>
    </w:p>
    <w:p w14:paraId="66A29174" w14:textId="77777777" w:rsidR="00CA0A58" w:rsidRDefault="00CA0A58" w:rsidP="00CA0A58">
      <w:pPr>
        <w:rPr>
          <w:rFonts w:ascii="Arial" w:hAnsi="Arial"/>
          <w:b/>
          <w:color w:val="494949"/>
          <w:u w:val="single"/>
        </w:rPr>
      </w:pPr>
    </w:p>
    <w:p w14:paraId="51845227" w14:textId="3472DEA5" w:rsidR="00E07B61" w:rsidRPr="00267448" w:rsidRDefault="00267448" w:rsidP="00267448">
      <w:pPr>
        <w:rPr>
          <w:rFonts w:ascii="Arial" w:hAnsi="Arial"/>
          <w:b/>
          <w:color w:val="494949"/>
          <w:u w:val="single"/>
        </w:rPr>
      </w:pPr>
      <w:r>
        <w:rPr>
          <w:rFonts w:ascii="Arial" w:hAnsi="Arial"/>
          <w:b/>
          <w:color w:val="494949"/>
          <w:u w:val="single"/>
        </w:rPr>
        <w:br w:type="page"/>
      </w:r>
    </w:p>
    <w:p w14:paraId="05B2F160" w14:textId="77777777" w:rsidR="00CA0A58" w:rsidRPr="009B569E" w:rsidRDefault="00CA0A58" w:rsidP="00F95E99">
      <w:pPr>
        <w:pStyle w:val="Heading1"/>
      </w:pPr>
      <w:bookmarkStart w:id="133" w:name="_Toc419444945"/>
      <w:r w:rsidRPr="009B569E">
        <w:lastRenderedPageBreak/>
        <w:t>Floods</w:t>
      </w:r>
      <w:bookmarkEnd w:id="133"/>
    </w:p>
    <w:p w14:paraId="3CE2A85F" w14:textId="77777777" w:rsidR="00C538D3" w:rsidRPr="005F2305" w:rsidRDefault="00C538D3" w:rsidP="00C538D3">
      <w:pPr>
        <w:spacing w:after="120"/>
        <w:rPr>
          <w:rFonts w:ascii="Arial" w:hAnsi="Arial"/>
          <w:b/>
          <w:color w:val="494949"/>
        </w:rPr>
      </w:pPr>
      <w:r w:rsidRPr="005F2305">
        <w:rPr>
          <w:rFonts w:ascii="Arial" w:hAnsi="Arial"/>
          <w:b/>
          <w:color w:val="494949"/>
        </w:rPr>
        <w:t xml:space="preserve">Response Protocol: Off-Campus Evacuation </w:t>
      </w:r>
    </w:p>
    <w:p w14:paraId="74F3F736" w14:textId="77777777" w:rsidR="00CA0A58" w:rsidRPr="005F2305" w:rsidRDefault="00CA0A58" w:rsidP="00CA0A58">
      <w:pPr>
        <w:spacing w:after="120"/>
        <w:rPr>
          <w:rFonts w:ascii="Arial" w:hAnsi="Arial"/>
          <w:b/>
          <w:color w:val="494949"/>
        </w:rPr>
      </w:pPr>
      <w:r w:rsidRPr="005F2305">
        <w:rPr>
          <w:rFonts w:ascii="Arial" w:hAnsi="Arial"/>
          <w:b/>
          <w:color w:val="494949"/>
        </w:rPr>
        <w:t>Definitions</w:t>
      </w:r>
    </w:p>
    <w:p w14:paraId="4E5FB9F1" w14:textId="6F081C3C" w:rsidR="00CA0A58" w:rsidRPr="005F2305" w:rsidRDefault="00CA0A58" w:rsidP="001B0A6D">
      <w:pPr>
        <w:spacing w:after="0" w:line="240" w:lineRule="auto"/>
        <w:ind w:left="360"/>
        <w:contextualSpacing/>
        <w:rPr>
          <w:rFonts w:ascii="Arial" w:hAnsi="Arial"/>
          <w:color w:val="494949"/>
        </w:rPr>
      </w:pPr>
      <w:r w:rsidRPr="005F2305">
        <w:rPr>
          <w:rFonts w:ascii="Arial" w:hAnsi="Arial"/>
          <w:b/>
          <w:i/>
          <w:color w:val="494949"/>
        </w:rPr>
        <w:t>Flash flood</w:t>
      </w:r>
      <w:r w:rsidRPr="005F2305">
        <w:rPr>
          <w:rFonts w:ascii="Arial" w:hAnsi="Arial"/>
          <w:color w:val="494949"/>
        </w:rPr>
        <w:t xml:space="preserve"> - </w:t>
      </w:r>
      <w:r w:rsidR="00E07B61" w:rsidRPr="005F2305">
        <w:rPr>
          <w:rFonts w:ascii="Arial" w:hAnsi="Arial"/>
          <w:color w:val="494949"/>
        </w:rPr>
        <w:t>A</w:t>
      </w:r>
      <w:r w:rsidRPr="005F2305">
        <w:rPr>
          <w:rFonts w:ascii="Arial" w:hAnsi="Arial"/>
          <w:color w:val="494949"/>
        </w:rPr>
        <w:t xml:space="preserve"> dangerous rise in water level of a stream or over a land area in a few hours or less caused by heavy rain. </w:t>
      </w:r>
    </w:p>
    <w:p w14:paraId="4826D83A" w14:textId="77777777" w:rsidR="00E07B61" w:rsidRPr="005F2305" w:rsidRDefault="00E07B61" w:rsidP="001B0A6D">
      <w:pPr>
        <w:spacing w:after="0" w:line="240" w:lineRule="auto"/>
        <w:ind w:left="360"/>
        <w:contextualSpacing/>
        <w:rPr>
          <w:rFonts w:ascii="Arial" w:hAnsi="Arial"/>
          <w:color w:val="494949"/>
        </w:rPr>
      </w:pPr>
    </w:p>
    <w:p w14:paraId="496D3EF9" w14:textId="4715B647" w:rsidR="00CA0A58" w:rsidRPr="005F2305" w:rsidRDefault="00CA0A58" w:rsidP="001B0A6D">
      <w:pPr>
        <w:spacing w:after="0" w:line="240" w:lineRule="auto"/>
        <w:ind w:left="360"/>
        <w:contextualSpacing/>
        <w:rPr>
          <w:rFonts w:ascii="Arial" w:hAnsi="Arial"/>
          <w:color w:val="494949"/>
        </w:rPr>
      </w:pPr>
      <w:r w:rsidRPr="005F2305">
        <w:rPr>
          <w:rFonts w:ascii="Arial" w:hAnsi="Arial"/>
          <w:b/>
          <w:i/>
          <w:color w:val="494949"/>
        </w:rPr>
        <w:t>Flash flood watch</w:t>
      </w:r>
      <w:r w:rsidRPr="005F2305">
        <w:rPr>
          <w:rFonts w:ascii="Arial" w:hAnsi="Arial"/>
          <w:i/>
          <w:color w:val="494949"/>
        </w:rPr>
        <w:t xml:space="preserve"> -</w:t>
      </w:r>
      <w:r w:rsidR="00E07B61" w:rsidRPr="005F2305">
        <w:rPr>
          <w:rFonts w:ascii="Arial" w:hAnsi="Arial"/>
          <w:color w:val="494949"/>
        </w:rPr>
        <w:t xml:space="preserve"> H</w:t>
      </w:r>
      <w:r w:rsidRPr="005F2305">
        <w:rPr>
          <w:rFonts w:ascii="Arial" w:hAnsi="Arial"/>
          <w:color w:val="494949"/>
        </w:rPr>
        <w:t xml:space="preserve">eavy rains </w:t>
      </w:r>
      <w:r w:rsidR="00565F9B" w:rsidRPr="005F2305">
        <w:rPr>
          <w:rFonts w:ascii="Arial" w:hAnsi="Arial"/>
          <w:color w:val="494949"/>
        </w:rPr>
        <w:t xml:space="preserve">are </w:t>
      </w:r>
      <w:r w:rsidRPr="005F2305">
        <w:rPr>
          <w:rFonts w:ascii="Arial" w:hAnsi="Arial"/>
          <w:color w:val="494949"/>
        </w:rPr>
        <w:t xml:space="preserve">occurring or </w:t>
      </w:r>
      <w:r w:rsidR="00565F9B" w:rsidRPr="005F2305">
        <w:rPr>
          <w:rFonts w:ascii="Arial" w:hAnsi="Arial"/>
          <w:color w:val="494949"/>
        </w:rPr>
        <w:t xml:space="preserve">are </w:t>
      </w:r>
      <w:r w:rsidRPr="005F2305">
        <w:rPr>
          <w:rFonts w:ascii="Arial" w:hAnsi="Arial"/>
          <w:color w:val="494949"/>
        </w:rPr>
        <w:t xml:space="preserve">expected to occur </w:t>
      </w:r>
      <w:r w:rsidR="00565F9B" w:rsidRPr="005F2305">
        <w:rPr>
          <w:rFonts w:ascii="Arial" w:hAnsi="Arial"/>
          <w:color w:val="494949"/>
        </w:rPr>
        <w:t>soon causing</w:t>
      </w:r>
      <w:r w:rsidRPr="005F2305">
        <w:rPr>
          <w:rFonts w:ascii="Arial" w:hAnsi="Arial"/>
          <w:color w:val="494949"/>
        </w:rPr>
        <w:t xml:space="preserve"> </w:t>
      </w:r>
      <w:r w:rsidR="00E07B61" w:rsidRPr="005F2305">
        <w:rPr>
          <w:rFonts w:ascii="Arial" w:hAnsi="Arial"/>
          <w:color w:val="494949"/>
        </w:rPr>
        <w:t>flash flooding in certain areas. C</w:t>
      </w:r>
      <w:r w:rsidRPr="005F2305">
        <w:rPr>
          <w:rFonts w:ascii="Arial" w:hAnsi="Arial"/>
          <w:color w:val="494949"/>
        </w:rPr>
        <w:t xml:space="preserve">itizens should be </w:t>
      </w:r>
      <w:r w:rsidR="00267448">
        <w:rPr>
          <w:rFonts w:ascii="Arial" w:hAnsi="Arial"/>
          <w:color w:val="494949"/>
        </w:rPr>
        <w:t>aware of</w:t>
      </w:r>
      <w:r w:rsidRPr="005F2305">
        <w:rPr>
          <w:rFonts w:ascii="Arial" w:hAnsi="Arial"/>
          <w:color w:val="494949"/>
        </w:rPr>
        <w:t xml:space="preserve"> the possibility of a flood emergency that will require immediate action. </w:t>
      </w:r>
    </w:p>
    <w:p w14:paraId="1541FC18" w14:textId="77777777" w:rsidR="00E07B61" w:rsidRPr="005F2305" w:rsidRDefault="00E07B61" w:rsidP="001B0A6D">
      <w:pPr>
        <w:spacing w:after="0" w:line="240" w:lineRule="auto"/>
        <w:ind w:left="360"/>
        <w:contextualSpacing/>
        <w:rPr>
          <w:rFonts w:ascii="Arial" w:hAnsi="Arial"/>
          <w:color w:val="494949"/>
        </w:rPr>
      </w:pPr>
    </w:p>
    <w:p w14:paraId="7F15A9EC" w14:textId="2F30BB26" w:rsidR="00CA0A58" w:rsidRPr="005F2305" w:rsidRDefault="00CA0A58" w:rsidP="001B0A6D">
      <w:pPr>
        <w:spacing w:after="0" w:line="240" w:lineRule="auto"/>
        <w:ind w:left="360"/>
        <w:contextualSpacing/>
        <w:rPr>
          <w:rFonts w:ascii="Arial" w:hAnsi="Arial"/>
          <w:color w:val="494949"/>
        </w:rPr>
      </w:pPr>
      <w:r w:rsidRPr="005F2305">
        <w:rPr>
          <w:rFonts w:ascii="Arial" w:hAnsi="Arial"/>
          <w:b/>
          <w:i/>
          <w:color w:val="494949"/>
        </w:rPr>
        <w:t>Flash flood warning</w:t>
      </w:r>
      <w:r w:rsidRPr="005F2305">
        <w:rPr>
          <w:rFonts w:ascii="Arial" w:hAnsi="Arial"/>
          <w:i/>
          <w:color w:val="494949"/>
        </w:rPr>
        <w:t xml:space="preserve"> -</w:t>
      </w:r>
      <w:r w:rsidR="00E07B61" w:rsidRPr="005F2305">
        <w:rPr>
          <w:rFonts w:ascii="Arial" w:hAnsi="Arial"/>
          <w:color w:val="494949"/>
        </w:rPr>
        <w:t xml:space="preserve"> F</w:t>
      </w:r>
      <w:r w:rsidRPr="005F2305">
        <w:rPr>
          <w:rFonts w:ascii="Arial" w:hAnsi="Arial"/>
          <w:color w:val="494949"/>
        </w:rPr>
        <w:t xml:space="preserve">lash flooding is occurring or </w:t>
      </w:r>
      <w:r w:rsidR="00565F9B" w:rsidRPr="005F2305">
        <w:rPr>
          <w:rFonts w:ascii="Arial" w:hAnsi="Arial"/>
          <w:color w:val="494949"/>
        </w:rPr>
        <w:t xml:space="preserve">is </w:t>
      </w:r>
      <w:r w:rsidRPr="005F2305">
        <w:rPr>
          <w:rFonts w:ascii="Arial" w:hAnsi="Arial"/>
          <w:color w:val="494949"/>
        </w:rPr>
        <w:t xml:space="preserve">imminent on certain </w:t>
      </w:r>
      <w:r w:rsidR="00E07B61" w:rsidRPr="005F2305">
        <w:rPr>
          <w:rFonts w:ascii="Arial" w:hAnsi="Arial"/>
          <w:color w:val="494949"/>
        </w:rPr>
        <w:t>streams or designated areas. I</w:t>
      </w:r>
      <w:r w:rsidRPr="005F2305">
        <w:rPr>
          <w:rFonts w:ascii="Arial" w:hAnsi="Arial"/>
          <w:color w:val="494949"/>
        </w:rPr>
        <w:t xml:space="preserve">mmediate precautions should be taken by those threatened. </w:t>
      </w:r>
    </w:p>
    <w:p w14:paraId="7D24D045" w14:textId="77777777" w:rsidR="00CA0A58" w:rsidRPr="005F2305" w:rsidRDefault="00CA0A58" w:rsidP="00CA0A58">
      <w:pPr>
        <w:spacing w:before="120" w:after="120"/>
        <w:rPr>
          <w:rFonts w:ascii="Arial" w:hAnsi="Arial"/>
          <w:b/>
          <w:color w:val="494949"/>
        </w:rPr>
      </w:pPr>
      <w:r w:rsidRPr="005F2305">
        <w:rPr>
          <w:rFonts w:ascii="Arial" w:hAnsi="Arial"/>
          <w:b/>
          <w:color w:val="494949"/>
        </w:rPr>
        <w:t>Administration</w:t>
      </w:r>
    </w:p>
    <w:p w14:paraId="0856EBEB" w14:textId="427E6B09" w:rsidR="00CA0A58" w:rsidRPr="005F2305" w:rsidRDefault="003234C2" w:rsidP="002855DB">
      <w:pPr>
        <w:numPr>
          <w:ilvl w:val="0"/>
          <w:numId w:val="86"/>
        </w:numPr>
        <w:spacing w:after="0" w:line="240" w:lineRule="auto"/>
        <w:rPr>
          <w:rFonts w:ascii="Arial" w:hAnsi="Arial"/>
          <w:color w:val="494949"/>
        </w:rPr>
      </w:pPr>
      <w:r w:rsidRPr="005F2305">
        <w:rPr>
          <w:rFonts w:ascii="Arial" w:hAnsi="Arial"/>
          <w:color w:val="494949"/>
        </w:rPr>
        <w:t xml:space="preserve">Monitor </w:t>
      </w:r>
      <w:r w:rsidRPr="005F2305">
        <w:rPr>
          <w:rFonts w:ascii="Arial" w:eastAsia="Calibri" w:hAnsi="Arial"/>
          <w:color w:val="494949"/>
        </w:rPr>
        <w:t>current weather information via NOAA</w:t>
      </w:r>
      <w:r w:rsidR="00E07B61" w:rsidRPr="005F2305">
        <w:rPr>
          <w:rFonts w:ascii="Arial" w:eastAsia="Calibri" w:hAnsi="Arial"/>
          <w:color w:val="494949"/>
        </w:rPr>
        <w:t xml:space="preserve"> weather r</w:t>
      </w:r>
      <w:r w:rsidRPr="005F2305">
        <w:rPr>
          <w:rFonts w:ascii="Arial" w:eastAsia="Calibri" w:hAnsi="Arial"/>
          <w:color w:val="494949"/>
        </w:rPr>
        <w:t>adio or local media sources.</w:t>
      </w:r>
      <w:r w:rsidR="00CA0A58" w:rsidRPr="005F2305">
        <w:rPr>
          <w:rFonts w:ascii="Arial" w:hAnsi="Arial"/>
          <w:color w:val="494949"/>
        </w:rPr>
        <w:t xml:space="preserve"> Stay in contact with emergency management officials.</w:t>
      </w:r>
    </w:p>
    <w:p w14:paraId="09A54BCC" w14:textId="77777777" w:rsidR="00CA0A58" w:rsidRPr="005F2305" w:rsidRDefault="00CA0A58" w:rsidP="002855DB">
      <w:pPr>
        <w:numPr>
          <w:ilvl w:val="0"/>
          <w:numId w:val="86"/>
        </w:numPr>
        <w:spacing w:after="0" w:line="240" w:lineRule="auto"/>
        <w:rPr>
          <w:rFonts w:ascii="Arial" w:hAnsi="Arial"/>
          <w:color w:val="494949"/>
        </w:rPr>
      </w:pPr>
      <w:r w:rsidRPr="005F2305">
        <w:rPr>
          <w:rFonts w:ascii="Arial" w:hAnsi="Arial"/>
          <w:color w:val="494949"/>
        </w:rPr>
        <w:t>Review evacuation procedures with staff.</w:t>
      </w:r>
    </w:p>
    <w:p w14:paraId="25599825" w14:textId="77777777" w:rsidR="00CA0A58" w:rsidRPr="005F2305" w:rsidRDefault="00CA0A58" w:rsidP="002855DB">
      <w:pPr>
        <w:numPr>
          <w:ilvl w:val="0"/>
          <w:numId w:val="86"/>
        </w:numPr>
        <w:spacing w:after="0" w:line="240" w:lineRule="auto"/>
        <w:rPr>
          <w:rFonts w:ascii="Arial" w:hAnsi="Arial"/>
          <w:color w:val="494949"/>
        </w:rPr>
      </w:pPr>
      <w:r w:rsidRPr="005F2305">
        <w:rPr>
          <w:rFonts w:ascii="Arial" w:hAnsi="Arial"/>
          <w:color w:val="494949"/>
        </w:rPr>
        <w:t xml:space="preserve">Check relocation centers. Find an alternate relocation center if primary and secondary centers </w:t>
      </w:r>
      <w:r w:rsidR="00565F9B" w:rsidRPr="005F2305">
        <w:rPr>
          <w:rFonts w:ascii="Arial" w:hAnsi="Arial"/>
          <w:color w:val="494949"/>
        </w:rPr>
        <w:t>are at risk of being</w:t>
      </w:r>
      <w:r w:rsidRPr="005F2305">
        <w:rPr>
          <w:rFonts w:ascii="Arial" w:hAnsi="Arial"/>
          <w:color w:val="494949"/>
        </w:rPr>
        <w:t xml:space="preserve"> flooded.</w:t>
      </w:r>
    </w:p>
    <w:p w14:paraId="792E7E68" w14:textId="556DB54C" w:rsidR="00CA0A58" w:rsidRPr="005F2305" w:rsidRDefault="00CA0A58" w:rsidP="002855DB">
      <w:pPr>
        <w:numPr>
          <w:ilvl w:val="0"/>
          <w:numId w:val="86"/>
        </w:numPr>
        <w:spacing w:after="0" w:line="240" w:lineRule="auto"/>
        <w:rPr>
          <w:rFonts w:ascii="Arial" w:hAnsi="Arial"/>
          <w:color w:val="494949"/>
        </w:rPr>
      </w:pPr>
      <w:r w:rsidRPr="005F2305">
        <w:rPr>
          <w:rFonts w:ascii="Arial" w:hAnsi="Arial"/>
          <w:color w:val="494949"/>
        </w:rPr>
        <w:t xml:space="preserve">Alert transportation </w:t>
      </w:r>
      <w:r w:rsidR="00565F9B" w:rsidRPr="005F2305">
        <w:rPr>
          <w:rFonts w:ascii="Arial" w:hAnsi="Arial"/>
          <w:color w:val="494949"/>
        </w:rPr>
        <w:t xml:space="preserve">director to prepare in the event </w:t>
      </w:r>
      <w:r w:rsidR="00E07B61" w:rsidRPr="005F2305">
        <w:rPr>
          <w:rFonts w:ascii="Arial" w:hAnsi="Arial"/>
          <w:color w:val="494949"/>
        </w:rPr>
        <w:t>of an off-campus evacuation</w:t>
      </w:r>
      <w:r w:rsidRPr="005F2305">
        <w:rPr>
          <w:rFonts w:ascii="Arial" w:hAnsi="Arial"/>
          <w:color w:val="494949"/>
        </w:rPr>
        <w:t>.</w:t>
      </w:r>
    </w:p>
    <w:p w14:paraId="07B45A1D" w14:textId="77777777" w:rsidR="00CA0A58" w:rsidRPr="005F2305" w:rsidRDefault="00CA0A58" w:rsidP="002855DB">
      <w:pPr>
        <w:numPr>
          <w:ilvl w:val="0"/>
          <w:numId w:val="86"/>
        </w:numPr>
        <w:spacing w:after="0" w:line="240" w:lineRule="auto"/>
        <w:rPr>
          <w:rFonts w:ascii="Arial" w:hAnsi="Arial"/>
          <w:color w:val="494949"/>
        </w:rPr>
      </w:pPr>
      <w:r w:rsidRPr="005F2305">
        <w:rPr>
          <w:rFonts w:ascii="Arial" w:hAnsi="Arial"/>
          <w:color w:val="494949"/>
        </w:rPr>
        <w:t xml:space="preserve">If </w:t>
      </w:r>
      <w:r w:rsidR="00344113" w:rsidRPr="005F2305">
        <w:rPr>
          <w:rFonts w:ascii="Arial" w:hAnsi="Arial"/>
          <w:color w:val="494949"/>
        </w:rPr>
        <w:t>District</w:t>
      </w:r>
      <w:r w:rsidRPr="005F2305">
        <w:rPr>
          <w:rFonts w:ascii="Arial" w:hAnsi="Arial"/>
          <w:color w:val="494949"/>
        </w:rPr>
        <w:t xml:space="preserve"> officials and emergency responders advise evacuation, do so immediately.</w:t>
      </w:r>
    </w:p>
    <w:p w14:paraId="2CF1C79A" w14:textId="4B8AF3F5" w:rsidR="00565F9B" w:rsidRPr="005F2305" w:rsidRDefault="00E07B61" w:rsidP="002855DB">
      <w:pPr>
        <w:numPr>
          <w:ilvl w:val="0"/>
          <w:numId w:val="86"/>
        </w:numPr>
        <w:spacing w:after="0" w:line="240" w:lineRule="auto"/>
        <w:rPr>
          <w:rFonts w:ascii="Arial" w:hAnsi="Arial"/>
          <w:color w:val="494949"/>
        </w:rPr>
      </w:pPr>
      <w:r w:rsidRPr="005F2305">
        <w:rPr>
          <w:rFonts w:ascii="Arial" w:hAnsi="Arial"/>
          <w:color w:val="494949"/>
        </w:rPr>
        <w:t>Implement family r</w:t>
      </w:r>
      <w:r w:rsidR="00565F9B" w:rsidRPr="005F2305">
        <w:rPr>
          <w:rFonts w:ascii="Arial" w:hAnsi="Arial"/>
          <w:color w:val="494949"/>
        </w:rPr>
        <w:t xml:space="preserve">eunification procedures. </w:t>
      </w:r>
    </w:p>
    <w:p w14:paraId="52833A35" w14:textId="0ECB1CDE" w:rsidR="00565F9B" w:rsidRPr="005F2305" w:rsidRDefault="00565F9B" w:rsidP="002855DB">
      <w:pPr>
        <w:numPr>
          <w:ilvl w:val="0"/>
          <w:numId w:val="86"/>
        </w:numPr>
        <w:spacing w:after="0" w:line="240" w:lineRule="auto"/>
        <w:rPr>
          <w:rFonts w:ascii="Arial" w:hAnsi="Arial"/>
          <w:color w:val="494949"/>
        </w:rPr>
      </w:pPr>
      <w:r w:rsidRPr="005F2305">
        <w:rPr>
          <w:rFonts w:ascii="Arial" w:hAnsi="Arial"/>
          <w:color w:val="494949"/>
        </w:rPr>
        <w:t xml:space="preserve">Notify </w:t>
      </w:r>
      <w:r w:rsidR="00267448">
        <w:rPr>
          <w:rFonts w:ascii="Arial" w:hAnsi="Arial"/>
          <w:color w:val="494949"/>
        </w:rPr>
        <w:t>parents/guardians according to D</w:t>
      </w:r>
      <w:r w:rsidRPr="005F2305">
        <w:rPr>
          <w:rFonts w:ascii="Arial" w:hAnsi="Arial"/>
          <w:color w:val="494949"/>
        </w:rPr>
        <w:t>istrict notification policy.</w:t>
      </w:r>
    </w:p>
    <w:p w14:paraId="0F5CE63D" w14:textId="77777777" w:rsidR="00565F9B" w:rsidRPr="005F2305" w:rsidRDefault="00565F9B" w:rsidP="00E07B61">
      <w:pPr>
        <w:spacing w:after="0" w:line="240" w:lineRule="auto"/>
        <w:ind w:left="720"/>
        <w:rPr>
          <w:rFonts w:ascii="Arial" w:hAnsi="Arial"/>
          <w:color w:val="494949"/>
        </w:rPr>
      </w:pPr>
    </w:p>
    <w:p w14:paraId="79F9639C" w14:textId="77777777" w:rsidR="00CA0A58" w:rsidRPr="005F2305" w:rsidRDefault="00CA0A58" w:rsidP="00CA0A58">
      <w:pPr>
        <w:spacing w:before="120" w:after="120"/>
        <w:rPr>
          <w:rFonts w:ascii="Arial" w:hAnsi="Arial"/>
          <w:b/>
          <w:color w:val="494949"/>
        </w:rPr>
      </w:pPr>
      <w:r w:rsidRPr="005F2305">
        <w:rPr>
          <w:rFonts w:ascii="Arial" w:hAnsi="Arial"/>
          <w:b/>
          <w:color w:val="494949"/>
        </w:rPr>
        <w:t>Bus/School Vehicle Drivers</w:t>
      </w:r>
    </w:p>
    <w:p w14:paraId="6F6F5360" w14:textId="7BA1F953" w:rsidR="00CA0A58" w:rsidRPr="005F2305" w:rsidRDefault="00E07B61" w:rsidP="002855DB">
      <w:pPr>
        <w:numPr>
          <w:ilvl w:val="0"/>
          <w:numId w:val="87"/>
        </w:numPr>
        <w:spacing w:after="0" w:line="240" w:lineRule="auto"/>
        <w:rPr>
          <w:rFonts w:ascii="Arial" w:hAnsi="Arial"/>
          <w:color w:val="494949"/>
        </w:rPr>
      </w:pPr>
      <w:r w:rsidRPr="005F2305">
        <w:rPr>
          <w:rFonts w:ascii="Arial" w:hAnsi="Arial"/>
          <w:color w:val="494949"/>
        </w:rPr>
        <w:t>Watch for flooding o</w:t>
      </w:r>
      <w:r w:rsidR="00CA0A58" w:rsidRPr="005F2305">
        <w:rPr>
          <w:rFonts w:ascii="Arial" w:hAnsi="Arial"/>
          <w:color w:val="494949"/>
        </w:rPr>
        <w:t xml:space="preserve">n </w:t>
      </w:r>
      <w:r w:rsidR="00565F9B" w:rsidRPr="005F2305">
        <w:rPr>
          <w:rFonts w:ascii="Arial" w:hAnsi="Arial"/>
          <w:color w:val="494949"/>
        </w:rPr>
        <w:t>roadway</w:t>
      </w:r>
      <w:r w:rsidRPr="005F2305">
        <w:rPr>
          <w:rFonts w:ascii="Arial" w:hAnsi="Arial"/>
          <w:color w:val="494949"/>
        </w:rPr>
        <w:t xml:space="preserve"> dips, low areas</w:t>
      </w:r>
      <w:r w:rsidR="00CA0A58" w:rsidRPr="005F2305">
        <w:rPr>
          <w:rFonts w:ascii="Arial" w:hAnsi="Arial"/>
          <w:color w:val="494949"/>
        </w:rPr>
        <w:t xml:space="preserve"> and around bridges.</w:t>
      </w:r>
    </w:p>
    <w:p w14:paraId="1CDE85E2" w14:textId="211F191D" w:rsidR="00CA0A58" w:rsidRPr="005F2305" w:rsidRDefault="00CA0A58" w:rsidP="002855DB">
      <w:pPr>
        <w:numPr>
          <w:ilvl w:val="1"/>
          <w:numId w:val="87"/>
        </w:numPr>
        <w:spacing w:after="0" w:line="240" w:lineRule="auto"/>
        <w:rPr>
          <w:rFonts w:ascii="Arial" w:hAnsi="Arial"/>
          <w:color w:val="494949"/>
        </w:rPr>
      </w:pPr>
      <w:r w:rsidRPr="005F2305">
        <w:rPr>
          <w:rFonts w:ascii="Arial" w:hAnsi="Arial"/>
          <w:color w:val="494949"/>
        </w:rPr>
        <w:t xml:space="preserve">Do not attempt to drive through </w:t>
      </w:r>
      <w:r w:rsidR="00565F9B" w:rsidRPr="005F2305">
        <w:rPr>
          <w:rFonts w:ascii="Arial" w:hAnsi="Arial"/>
          <w:color w:val="494949"/>
        </w:rPr>
        <w:t xml:space="preserve">running or standing </w:t>
      </w:r>
      <w:r w:rsidRPr="005F2305">
        <w:rPr>
          <w:rFonts w:ascii="Arial" w:hAnsi="Arial"/>
          <w:color w:val="494949"/>
        </w:rPr>
        <w:t>water. If your vehicle stalls, abandon it and seek high</w:t>
      </w:r>
      <w:r w:rsidR="00267448">
        <w:rPr>
          <w:rFonts w:ascii="Arial" w:hAnsi="Arial"/>
          <w:color w:val="494949"/>
        </w:rPr>
        <w:t>er</w:t>
      </w:r>
      <w:r w:rsidRPr="005F2305">
        <w:rPr>
          <w:rFonts w:ascii="Arial" w:hAnsi="Arial"/>
          <w:color w:val="494949"/>
        </w:rPr>
        <w:t xml:space="preserve"> ground.</w:t>
      </w:r>
    </w:p>
    <w:p w14:paraId="1FC2FA42" w14:textId="77777777" w:rsidR="00CA0A58" w:rsidRPr="005F2305" w:rsidRDefault="00CA0A58" w:rsidP="002855DB">
      <w:pPr>
        <w:numPr>
          <w:ilvl w:val="1"/>
          <w:numId w:val="87"/>
        </w:numPr>
        <w:spacing w:after="0" w:line="240" w:lineRule="auto"/>
        <w:rPr>
          <w:rFonts w:ascii="Arial" w:hAnsi="Arial"/>
          <w:color w:val="494949"/>
        </w:rPr>
      </w:pPr>
      <w:r w:rsidRPr="005F2305">
        <w:rPr>
          <w:rFonts w:ascii="Arial" w:hAnsi="Arial"/>
          <w:color w:val="494949"/>
        </w:rPr>
        <w:t xml:space="preserve">Water depth of one foot is enough to sweep vehicles from roadway. </w:t>
      </w:r>
    </w:p>
    <w:p w14:paraId="16077093" w14:textId="1664BC13" w:rsidR="00CA0A58" w:rsidRPr="005F2305" w:rsidRDefault="00CA0A58" w:rsidP="002855DB">
      <w:pPr>
        <w:numPr>
          <w:ilvl w:val="0"/>
          <w:numId w:val="87"/>
        </w:numPr>
        <w:spacing w:after="0" w:line="240" w:lineRule="auto"/>
        <w:rPr>
          <w:rFonts w:ascii="Arial" w:hAnsi="Arial"/>
          <w:color w:val="494949"/>
        </w:rPr>
      </w:pPr>
      <w:r w:rsidRPr="005F2305">
        <w:rPr>
          <w:rFonts w:ascii="Arial" w:hAnsi="Arial"/>
          <w:color w:val="494949"/>
        </w:rPr>
        <w:t xml:space="preserve">Be especially cautious </w:t>
      </w:r>
      <w:r w:rsidR="00565F9B" w:rsidRPr="005F2305">
        <w:rPr>
          <w:rFonts w:ascii="Arial" w:hAnsi="Arial"/>
          <w:color w:val="494949"/>
        </w:rPr>
        <w:t>after</w:t>
      </w:r>
      <w:r w:rsidRPr="005F2305">
        <w:rPr>
          <w:rFonts w:ascii="Arial" w:hAnsi="Arial"/>
          <w:color w:val="494949"/>
        </w:rPr>
        <w:t xml:space="preserve"> dark, whe</w:t>
      </w:r>
      <w:r w:rsidR="00267448">
        <w:rPr>
          <w:rFonts w:ascii="Arial" w:hAnsi="Arial"/>
          <w:color w:val="494949"/>
        </w:rPr>
        <w:t xml:space="preserve">n it is harder to recognize </w:t>
      </w:r>
      <w:r w:rsidRPr="005F2305">
        <w:rPr>
          <w:rFonts w:ascii="Arial" w:hAnsi="Arial"/>
          <w:color w:val="494949"/>
        </w:rPr>
        <w:t>flood dangers.</w:t>
      </w:r>
    </w:p>
    <w:p w14:paraId="36766C87" w14:textId="77777777" w:rsidR="00CA0A58" w:rsidRPr="005F2305" w:rsidRDefault="00CA0A58" w:rsidP="00CA0A58">
      <w:pPr>
        <w:spacing w:before="120" w:after="120"/>
        <w:rPr>
          <w:rFonts w:ascii="Arial" w:hAnsi="Arial"/>
          <w:b/>
          <w:color w:val="494949"/>
        </w:rPr>
      </w:pPr>
      <w:r w:rsidRPr="005F2305">
        <w:rPr>
          <w:rFonts w:ascii="Arial" w:hAnsi="Arial"/>
          <w:b/>
          <w:color w:val="494949"/>
        </w:rPr>
        <w:t>After flash flood warning is cancelled</w:t>
      </w:r>
    </w:p>
    <w:p w14:paraId="782E4890" w14:textId="07775860" w:rsidR="00CA0A58" w:rsidRPr="005F2305" w:rsidRDefault="00CA0A58" w:rsidP="002855DB">
      <w:pPr>
        <w:numPr>
          <w:ilvl w:val="0"/>
          <w:numId w:val="88"/>
        </w:numPr>
        <w:spacing w:after="0" w:line="240" w:lineRule="auto"/>
        <w:rPr>
          <w:rFonts w:ascii="Arial" w:hAnsi="Arial"/>
          <w:color w:val="494949"/>
        </w:rPr>
      </w:pPr>
      <w:r w:rsidRPr="005F2305">
        <w:rPr>
          <w:rFonts w:ascii="Arial" w:hAnsi="Arial"/>
          <w:color w:val="494949"/>
        </w:rPr>
        <w:t>Communicate that emergency is</w:t>
      </w:r>
      <w:r w:rsidR="00E07B61" w:rsidRPr="005F2305">
        <w:rPr>
          <w:rFonts w:ascii="Arial" w:hAnsi="Arial"/>
          <w:color w:val="494949"/>
        </w:rPr>
        <w:t xml:space="preserve"> over and, if possible, reoccupy building.</w:t>
      </w:r>
    </w:p>
    <w:p w14:paraId="22A2AE21" w14:textId="77777777" w:rsidR="00CA0A58" w:rsidRPr="005F2305" w:rsidRDefault="00CA0A58" w:rsidP="002855DB">
      <w:pPr>
        <w:numPr>
          <w:ilvl w:val="0"/>
          <w:numId w:val="88"/>
        </w:numPr>
        <w:spacing w:after="0" w:line="240" w:lineRule="auto"/>
        <w:rPr>
          <w:rFonts w:ascii="Arial" w:hAnsi="Arial"/>
          <w:color w:val="494949"/>
        </w:rPr>
      </w:pPr>
      <w:r w:rsidRPr="005F2305">
        <w:rPr>
          <w:rFonts w:ascii="Arial" w:hAnsi="Arial"/>
          <w:color w:val="494949"/>
        </w:rPr>
        <w:t>Recognize that flash flooding may have ended, but g</w:t>
      </w:r>
      <w:r w:rsidR="00565F9B" w:rsidRPr="005F2305">
        <w:rPr>
          <w:rFonts w:ascii="Arial" w:hAnsi="Arial"/>
          <w:color w:val="494949"/>
        </w:rPr>
        <w:t>eneral flooding may come later from</w:t>
      </w:r>
      <w:r w:rsidRPr="005F2305">
        <w:rPr>
          <w:rFonts w:ascii="Arial" w:hAnsi="Arial"/>
          <w:color w:val="494949"/>
        </w:rPr>
        <w:t xml:space="preserve"> streams and rivers.</w:t>
      </w:r>
    </w:p>
    <w:p w14:paraId="55FEFE88" w14:textId="77777777" w:rsidR="00CA0A58" w:rsidRPr="005F2305" w:rsidRDefault="00CA0A58" w:rsidP="002855DB">
      <w:pPr>
        <w:numPr>
          <w:ilvl w:val="0"/>
          <w:numId w:val="88"/>
        </w:numPr>
        <w:spacing w:after="0" w:line="240" w:lineRule="auto"/>
        <w:rPr>
          <w:rFonts w:ascii="Arial" w:hAnsi="Arial"/>
          <w:color w:val="494949"/>
        </w:rPr>
      </w:pPr>
      <w:r w:rsidRPr="005F2305">
        <w:rPr>
          <w:rFonts w:ascii="Arial" w:hAnsi="Arial"/>
          <w:color w:val="494949"/>
        </w:rPr>
        <w:t>Continue monitoring weather sources.</w:t>
      </w:r>
    </w:p>
    <w:p w14:paraId="32777961" w14:textId="77777777" w:rsidR="00CA0A58" w:rsidRPr="005F2305" w:rsidRDefault="00CA0A58" w:rsidP="002855DB">
      <w:pPr>
        <w:numPr>
          <w:ilvl w:val="0"/>
          <w:numId w:val="88"/>
        </w:numPr>
        <w:spacing w:after="0" w:line="240" w:lineRule="auto"/>
        <w:rPr>
          <w:rFonts w:ascii="Arial" w:hAnsi="Arial"/>
          <w:color w:val="494949"/>
        </w:rPr>
      </w:pPr>
      <w:r w:rsidRPr="005F2305">
        <w:rPr>
          <w:rFonts w:ascii="Arial" w:hAnsi="Arial"/>
          <w:color w:val="494949"/>
        </w:rPr>
        <w:t xml:space="preserve">Know the location of high ground and how to get there. </w:t>
      </w:r>
    </w:p>
    <w:p w14:paraId="2C784D24" w14:textId="77777777" w:rsidR="00CA0A58" w:rsidRPr="009B569E" w:rsidRDefault="00CA0A58" w:rsidP="00F95E99">
      <w:pPr>
        <w:pStyle w:val="Heading1"/>
      </w:pPr>
      <w:r w:rsidRPr="009B569E">
        <w:br w:type="page"/>
      </w:r>
      <w:bookmarkStart w:id="134" w:name="_Toc419444946"/>
      <w:r w:rsidRPr="009B569E">
        <w:lastRenderedPageBreak/>
        <w:t>Severe Storm/Tornado</w:t>
      </w:r>
      <w:bookmarkEnd w:id="134"/>
    </w:p>
    <w:p w14:paraId="1E341BD2" w14:textId="77777777" w:rsidR="00CA0A58" w:rsidRPr="005F2305" w:rsidRDefault="00CA0A58" w:rsidP="00CA0A58">
      <w:pPr>
        <w:spacing w:before="120" w:after="120"/>
        <w:rPr>
          <w:rFonts w:ascii="Arial" w:hAnsi="Arial"/>
          <w:b/>
          <w:color w:val="494949"/>
        </w:rPr>
      </w:pPr>
      <w:r w:rsidRPr="005F2305">
        <w:rPr>
          <w:rFonts w:ascii="Arial" w:hAnsi="Arial"/>
          <w:b/>
          <w:color w:val="494949"/>
        </w:rPr>
        <w:t>Response Protocol: Shelter-In-Place</w:t>
      </w:r>
      <w:r w:rsidR="00C538D3" w:rsidRPr="005F2305">
        <w:rPr>
          <w:rFonts w:ascii="Arial" w:hAnsi="Arial"/>
          <w:b/>
          <w:color w:val="494949"/>
        </w:rPr>
        <w:t>, Reverse Evacuation</w:t>
      </w:r>
    </w:p>
    <w:p w14:paraId="501C148A" w14:textId="77777777" w:rsidR="00CA0A58" w:rsidRPr="005F2305" w:rsidRDefault="00CA0A58" w:rsidP="009368C8">
      <w:pPr>
        <w:spacing w:before="60" w:after="240"/>
        <w:rPr>
          <w:rFonts w:ascii="Arial" w:hAnsi="Arial"/>
          <w:b/>
          <w:color w:val="494949"/>
        </w:rPr>
      </w:pPr>
      <w:r w:rsidRPr="005F2305">
        <w:rPr>
          <w:rFonts w:ascii="Arial" w:hAnsi="Arial"/>
          <w:b/>
          <w:color w:val="494949"/>
        </w:rPr>
        <w:t>Definitions</w:t>
      </w:r>
    </w:p>
    <w:p w14:paraId="604CD663" w14:textId="77EE0194" w:rsidR="009368C8" w:rsidRPr="005F2305" w:rsidRDefault="009368C8" w:rsidP="009368C8">
      <w:pPr>
        <w:ind w:left="720"/>
        <w:rPr>
          <w:rFonts w:ascii="Arial" w:hAnsi="Arial"/>
          <w:color w:val="494949"/>
        </w:rPr>
      </w:pPr>
      <w:r w:rsidRPr="005F2305">
        <w:rPr>
          <w:rFonts w:ascii="Arial" w:hAnsi="Arial"/>
          <w:b/>
          <w:i/>
          <w:color w:val="494949"/>
        </w:rPr>
        <w:t>Severe Thunderstorm Watch:</w:t>
      </w:r>
      <w:r w:rsidR="00E07B61" w:rsidRPr="005F2305">
        <w:rPr>
          <w:rFonts w:ascii="Arial" w:hAnsi="Arial"/>
          <w:b/>
          <w:color w:val="494949"/>
        </w:rPr>
        <w:t xml:space="preserve"> </w:t>
      </w:r>
      <w:r w:rsidR="00E07B61" w:rsidRPr="005F2305">
        <w:rPr>
          <w:rFonts w:ascii="Arial" w:hAnsi="Arial"/>
          <w:color w:val="494949"/>
        </w:rPr>
        <w:t>Conditions are favorable for</w:t>
      </w:r>
      <w:r w:rsidRPr="005F2305">
        <w:rPr>
          <w:rFonts w:ascii="Arial" w:hAnsi="Arial"/>
          <w:color w:val="494949"/>
        </w:rPr>
        <w:t xml:space="preserve"> </w:t>
      </w:r>
      <w:r w:rsidR="00267448">
        <w:rPr>
          <w:rFonts w:ascii="Arial" w:hAnsi="Arial"/>
          <w:color w:val="494949"/>
        </w:rPr>
        <w:t xml:space="preserve">the </w:t>
      </w:r>
      <w:r w:rsidRPr="005F2305">
        <w:rPr>
          <w:rFonts w:ascii="Arial" w:hAnsi="Arial"/>
          <w:color w:val="494949"/>
        </w:rPr>
        <w:t>development of</w:t>
      </w:r>
      <w:r w:rsidR="00267448">
        <w:rPr>
          <w:rFonts w:ascii="Arial" w:hAnsi="Arial"/>
          <w:color w:val="494949"/>
        </w:rPr>
        <w:t xml:space="preserve"> a</w:t>
      </w:r>
      <w:r w:rsidRPr="005F2305">
        <w:rPr>
          <w:rFonts w:ascii="Arial" w:hAnsi="Arial"/>
          <w:color w:val="494949"/>
        </w:rPr>
        <w:t xml:space="preserve"> severe thunderstorms that can produce winds of 58 </w:t>
      </w:r>
      <w:r w:rsidR="00E07B61" w:rsidRPr="005F2305">
        <w:rPr>
          <w:rFonts w:ascii="Arial" w:hAnsi="Arial"/>
          <w:color w:val="494949"/>
        </w:rPr>
        <w:t>mph</w:t>
      </w:r>
      <w:r w:rsidRPr="005F2305">
        <w:rPr>
          <w:rFonts w:ascii="Arial" w:hAnsi="Arial"/>
          <w:color w:val="494949"/>
        </w:rPr>
        <w:t xml:space="preserve"> or higher and </w:t>
      </w:r>
      <w:r w:rsidR="00E07B61" w:rsidRPr="005F2305">
        <w:rPr>
          <w:rFonts w:ascii="Arial" w:hAnsi="Arial"/>
          <w:color w:val="494949"/>
        </w:rPr>
        <w:t>1-in diameter</w:t>
      </w:r>
      <w:r w:rsidRPr="005F2305">
        <w:rPr>
          <w:rFonts w:ascii="Arial" w:hAnsi="Arial"/>
          <w:color w:val="494949"/>
        </w:rPr>
        <w:t xml:space="preserve"> or larger hail</w:t>
      </w:r>
      <w:r w:rsidR="00E5528B" w:rsidRPr="005F2305">
        <w:rPr>
          <w:rFonts w:ascii="Arial" w:hAnsi="Arial"/>
          <w:color w:val="494949"/>
        </w:rPr>
        <w:t xml:space="preserve">. </w:t>
      </w:r>
      <w:r w:rsidRPr="005F2305">
        <w:rPr>
          <w:rFonts w:ascii="Arial" w:hAnsi="Arial"/>
          <w:color w:val="494949"/>
        </w:rPr>
        <w:t>School activities should continue as normal.</w:t>
      </w:r>
    </w:p>
    <w:p w14:paraId="7EC96F26" w14:textId="6D4FDD99" w:rsidR="009368C8" w:rsidRPr="005F2305" w:rsidRDefault="009368C8" w:rsidP="009368C8">
      <w:pPr>
        <w:ind w:left="720"/>
        <w:rPr>
          <w:rFonts w:ascii="Arial" w:hAnsi="Arial"/>
          <w:color w:val="494949"/>
        </w:rPr>
      </w:pPr>
      <w:r w:rsidRPr="005F2305">
        <w:rPr>
          <w:rFonts w:ascii="Arial" w:hAnsi="Arial"/>
          <w:b/>
          <w:i/>
          <w:color w:val="494949"/>
        </w:rPr>
        <w:t>Severe Thunderstorm Warning:</w:t>
      </w:r>
      <w:r w:rsidR="00E07B61" w:rsidRPr="005F2305">
        <w:rPr>
          <w:rFonts w:ascii="Arial" w:hAnsi="Arial"/>
          <w:b/>
          <w:color w:val="494949"/>
        </w:rPr>
        <w:t xml:space="preserve"> </w:t>
      </w:r>
      <w:r w:rsidRPr="005F2305">
        <w:rPr>
          <w:rFonts w:ascii="Arial" w:hAnsi="Arial"/>
          <w:color w:val="494949"/>
        </w:rPr>
        <w:t>A severe thunderstorm is occurring in the indicated area and people</w:t>
      </w:r>
      <w:r w:rsidR="00E07B61" w:rsidRPr="005F2305">
        <w:rPr>
          <w:rFonts w:ascii="Arial" w:hAnsi="Arial"/>
          <w:color w:val="494949"/>
        </w:rPr>
        <w:t xml:space="preserve"> outdoors</w:t>
      </w:r>
      <w:r w:rsidRPr="005F2305">
        <w:rPr>
          <w:rFonts w:ascii="Arial" w:hAnsi="Arial"/>
          <w:color w:val="494949"/>
        </w:rPr>
        <w:t xml:space="preserve"> should seek shelter immediately. All exterior school activities will be canceled or moved inside</w:t>
      </w:r>
      <w:r w:rsidR="00E5528B" w:rsidRPr="005F2305">
        <w:rPr>
          <w:rFonts w:ascii="Arial" w:hAnsi="Arial"/>
          <w:color w:val="494949"/>
        </w:rPr>
        <w:t xml:space="preserve">. </w:t>
      </w:r>
      <w:r w:rsidRPr="005F2305">
        <w:rPr>
          <w:rFonts w:ascii="Arial" w:hAnsi="Arial"/>
          <w:color w:val="494949"/>
        </w:rPr>
        <w:t>Inside school activities should continue as normal.</w:t>
      </w:r>
    </w:p>
    <w:p w14:paraId="10BA072F" w14:textId="4CED38BD" w:rsidR="00CA0A58" w:rsidRPr="005F2305" w:rsidRDefault="00CA0A58" w:rsidP="009368C8">
      <w:pPr>
        <w:ind w:left="720"/>
        <w:rPr>
          <w:rFonts w:ascii="Arial" w:hAnsi="Arial"/>
          <w:color w:val="494949"/>
        </w:rPr>
      </w:pPr>
      <w:r w:rsidRPr="005F2305">
        <w:rPr>
          <w:rFonts w:ascii="Arial" w:hAnsi="Arial"/>
          <w:b/>
          <w:i/>
          <w:color w:val="494949"/>
        </w:rPr>
        <w:t>Tornado Watch:</w:t>
      </w:r>
      <w:r w:rsidR="00E07B61" w:rsidRPr="005F2305">
        <w:rPr>
          <w:rFonts w:ascii="Arial" w:hAnsi="Arial"/>
          <w:color w:val="494949"/>
        </w:rPr>
        <w:t xml:space="preserve"> A s</w:t>
      </w:r>
      <w:r w:rsidRPr="005F2305">
        <w:rPr>
          <w:rFonts w:ascii="Arial" w:hAnsi="Arial"/>
          <w:color w:val="494949"/>
        </w:rPr>
        <w:t xml:space="preserve">evere thunderstorms </w:t>
      </w:r>
      <w:r w:rsidR="0009663B" w:rsidRPr="005F2305">
        <w:rPr>
          <w:rFonts w:ascii="Arial" w:hAnsi="Arial"/>
          <w:color w:val="494949"/>
        </w:rPr>
        <w:t xml:space="preserve">is </w:t>
      </w:r>
      <w:r w:rsidRPr="005F2305">
        <w:rPr>
          <w:rFonts w:ascii="Arial" w:hAnsi="Arial"/>
          <w:color w:val="494949"/>
        </w:rPr>
        <w:t>in your are</w:t>
      </w:r>
      <w:r w:rsidR="0009663B" w:rsidRPr="005F2305">
        <w:rPr>
          <w:rFonts w:ascii="Arial" w:hAnsi="Arial"/>
          <w:color w:val="494949"/>
        </w:rPr>
        <w:t>a wi</w:t>
      </w:r>
      <w:r w:rsidR="00267448">
        <w:rPr>
          <w:rFonts w:ascii="Arial" w:hAnsi="Arial"/>
          <w:color w:val="494949"/>
        </w:rPr>
        <w:t xml:space="preserve">th atmospheric conditions that </w:t>
      </w:r>
      <w:r w:rsidR="0009663B" w:rsidRPr="005F2305">
        <w:rPr>
          <w:rFonts w:ascii="Arial" w:hAnsi="Arial"/>
          <w:color w:val="494949"/>
        </w:rPr>
        <w:t>could</w:t>
      </w:r>
      <w:r w:rsidRPr="005F2305">
        <w:rPr>
          <w:rFonts w:ascii="Arial" w:hAnsi="Arial"/>
          <w:color w:val="494949"/>
        </w:rPr>
        <w:t xml:space="preserve"> possibly produce tornados. School activities should continue as normal.</w:t>
      </w:r>
    </w:p>
    <w:p w14:paraId="4BB24BA6" w14:textId="2FD4C4B8" w:rsidR="00CA0A58" w:rsidRPr="005F2305" w:rsidRDefault="00CA0A58" w:rsidP="009368C8">
      <w:pPr>
        <w:ind w:left="720"/>
        <w:rPr>
          <w:rFonts w:ascii="Arial" w:hAnsi="Arial"/>
          <w:color w:val="494949"/>
        </w:rPr>
      </w:pPr>
      <w:r w:rsidRPr="005F2305">
        <w:rPr>
          <w:rFonts w:ascii="Arial" w:hAnsi="Arial"/>
          <w:b/>
          <w:i/>
          <w:color w:val="494949"/>
        </w:rPr>
        <w:t>Tornado Warning:</w:t>
      </w:r>
      <w:r w:rsidR="00E07B61" w:rsidRPr="005F2305">
        <w:rPr>
          <w:rFonts w:ascii="Arial" w:hAnsi="Arial"/>
          <w:color w:val="494949"/>
        </w:rPr>
        <w:t xml:space="preserve"> </w:t>
      </w:r>
      <w:r w:rsidRPr="005F2305">
        <w:rPr>
          <w:rFonts w:ascii="Arial" w:hAnsi="Arial"/>
          <w:color w:val="494949"/>
        </w:rPr>
        <w:t>A tornado has been sighted or indicated by weather radar. Initiate th</w:t>
      </w:r>
      <w:r w:rsidR="0009663B" w:rsidRPr="005F2305">
        <w:rPr>
          <w:rFonts w:ascii="Arial" w:hAnsi="Arial"/>
          <w:color w:val="494949"/>
        </w:rPr>
        <w:t>e emergency response plan below.</w:t>
      </w:r>
    </w:p>
    <w:p w14:paraId="1603FA86" w14:textId="108B8CAE" w:rsidR="00CA0A58" w:rsidRPr="005F2305" w:rsidRDefault="0009663B" w:rsidP="0009663B">
      <w:pPr>
        <w:spacing w:before="120" w:after="60"/>
        <w:rPr>
          <w:rFonts w:ascii="Arial" w:hAnsi="Arial"/>
          <w:b/>
          <w:color w:val="494949"/>
        </w:rPr>
      </w:pPr>
      <w:r w:rsidRPr="005F2305">
        <w:rPr>
          <w:rFonts w:ascii="Arial" w:hAnsi="Arial"/>
          <w:b/>
          <w:color w:val="494949"/>
        </w:rPr>
        <w:t>Teachers/Staff</w:t>
      </w:r>
    </w:p>
    <w:p w14:paraId="31AE9908" w14:textId="4C4A8018" w:rsidR="00CA0A58" w:rsidRPr="005F2305" w:rsidRDefault="00CA0A58" w:rsidP="002855DB">
      <w:pPr>
        <w:numPr>
          <w:ilvl w:val="0"/>
          <w:numId w:val="90"/>
        </w:numPr>
        <w:spacing w:after="0" w:line="240" w:lineRule="auto"/>
        <w:rPr>
          <w:rFonts w:ascii="Arial" w:hAnsi="Arial"/>
          <w:color w:val="494949"/>
        </w:rPr>
      </w:pPr>
      <w:r w:rsidRPr="005F2305">
        <w:rPr>
          <w:rFonts w:ascii="Arial" w:hAnsi="Arial"/>
          <w:color w:val="494949"/>
        </w:rPr>
        <w:t xml:space="preserve">Move </w:t>
      </w:r>
      <w:r w:rsidR="00C538D3" w:rsidRPr="005F2305">
        <w:rPr>
          <w:rFonts w:ascii="Arial" w:hAnsi="Arial"/>
          <w:color w:val="494949"/>
        </w:rPr>
        <w:t>immediately</w:t>
      </w:r>
      <w:r w:rsidRPr="005F2305">
        <w:rPr>
          <w:rFonts w:ascii="Arial" w:hAnsi="Arial"/>
          <w:color w:val="494949"/>
        </w:rPr>
        <w:t xml:space="preserve"> to </w:t>
      </w:r>
      <w:r w:rsidR="0009663B" w:rsidRPr="005F2305">
        <w:rPr>
          <w:rFonts w:ascii="Arial" w:hAnsi="Arial"/>
          <w:color w:val="494949"/>
        </w:rPr>
        <w:t>your designated shelter area.</w:t>
      </w:r>
    </w:p>
    <w:p w14:paraId="1231A425" w14:textId="43EC6856" w:rsidR="00CA0A58" w:rsidRPr="005F2305" w:rsidRDefault="00CA0A58" w:rsidP="002855DB">
      <w:pPr>
        <w:numPr>
          <w:ilvl w:val="0"/>
          <w:numId w:val="90"/>
        </w:numPr>
        <w:spacing w:after="0" w:line="240" w:lineRule="auto"/>
        <w:rPr>
          <w:rFonts w:ascii="Arial" w:hAnsi="Arial"/>
          <w:color w:val="494949"/>
        </w:rPr>
      </w:pPr>
      <w:r w:rsidRPr="005F2305">
        <w:rPr>
          <w:rFonts w:ascii="Arial" w:hAnsi="Arial"/>
          <w:color w:val="494949"/>
        </w:rPr>
        <w:t>Ensure that students with physical disabilities have evacuated the upper floor. Use the elevator to evacuate these stud</w:t>
      </w:r>
      <w:r w:rsidR="0009663B" w:rsidRPr="005F2305">
        <w:rPr>
          <w:rFonts w:ascii="Arial" w:hAnsi="Arial"/>
          <w:color w:val="494949"/>
        </w:rPr>
        <w:t>ents to the ground floor. Do not</w:t>
      </w:r>
      <w:r w:rsidRPr="005F2305">
        <w:rPr>
          <w:rFonts w:ascii="Arial" w:hAnsi="Arial"/>
          <w:color w:val="494949"/>
        </w:rPr>
        <w:t xml:space="preserve"> use the</w:t>
      </w:r>
      <w:r w:rsidR="0009663B" w:rsidRPr="005F2305">
        <w:rPr>
          <w:rFonts w:ascii="Arial" w:hAnsi="Arial"/>
          <w:color w:val="494949"/>
        </w:rPr>
        <w:t xml:space="preserve"> fire evacuation s</w:t>
      </w:r>
      <w:r w:rsidRPr="005F2305">
        <w:rPr>
          <w:rFonts w:ascii="Arial" w:hAnsi="Arial"/>
          <w:color w:val="494949"/>
        </w:rPr>
        <w:t>taging area.</w:t>
      </w:r>
    </w:p>
    <w:p w14:paraId="1572E9EC" w14:textId="3B44C3A5" w:rsidR="00CA0A58" w:rsidRPr="005F2305" w:rsidRDefault="0009663B" w:rsidP="002855DB">
      <w:pPr>
        <w:numPr>
          <w:ilvl w:val="0"/>
          <w:numId w:val="90"/>
        </w:numPr>
        <w:spacing w:after="0" w:line="240" w:lineRule="auto"/>
        <w:rPr>
          <w:rFonts w:ascii="Arial" w:hAnsi="Arial"/>
          <w:color w:val="494949"/>
        </w:rPr>
      </w:pPr>
      <w:r w:rsidRPr="005F2305">
        <w:rPr>
          <w:rFonts w:ascii="Arial" w:hAnsi="Arial"/>
          <w:color w:val="494949"/>
        </w:rPr>
        <w:t>Take your class roster</w:t>
      </w:r>
      <w:r w:rsidR="00CA0A58" w:rsidRPr="005F2305">
        <w:rPr>
          <w:rFonts w:ascii="Arial" w:hAnsi="Arial"/>
          <w:color w:val="494949"/>
        </w:rPr>
        <w:t>.</w:t>
      </w:r>
    </w:p>
    <w:p w14:paraId="7484CB56" w14:textId="77777777" w:rsidR="00CA0A58" w:rsidRPr="005F2305" w:rsidRDefault="00CA0A58" w:rsidP="002855DB">
      <w:pPr>
        <w:numPr>
          <w:ilvl w:val="0"/>
          <w:numId w:val="90"/>
        </w:numPr>
        <w:spacing w:after="0" w:line="240" w:lineRule="auto"/>
        <w:rPr>
          <w:rFonts w:ascii="Arial" w:hAnsi="Arial"/>
          <w:color w:val="494949"/>
        </w:rPr>
      </w:pPr>
      <w:r w:rsidRPr="005F2305">
        <w:rPr>
          <w:rFonts w:ascii="Arial" w:hAnsi="Arial"/>
          <w:color w:val="494949"/>
        </w:rPr>
        <w:t>Close the door upon leaving your classroom.</w:t>
      </w:r>
    </w:p>
    <w:p w14:paraId="2579A2D2" w14:textId="40ED80B3" w:rsidR="00CA0A58" w:rsidRPr="005F2305" w:rsidRDefault="00267448" w:rsidP="002855DB">
      <w:pPr>
        <w:numPr>
          <w:ilvl w:val="0"/>
          <w:numId w:val="90"/>
        </w:numPr>
        <w:spacing w:after="0" w:line="240" w:lineRule="auto"/>
        <w:rPr>
          <w:rFonts w:ascii="Arial" w:hAnsi="Arial"/>
          <w:color w:val="494949"/>
        </w:rPr>
      </w:pPr>
      <w:r>
        <w:rPr>
          <w:rFonts w:ascii="Arial" w:hAnsi="Arial"/>
          <w:color w:val="494949"/>
        </w:rPr>
        <w:t xml:space="preserve">Review protective tuck position </w:t>
      </w:r>
      <w:r w:rsidR="00CA0A58" w:rsidRPr="005F2305">
        <w:rPr>
          <w:rFonts w:ascii="Arial" w:hAnsi="Arial"/>
          <w:color w:val="494949"/>
        </w:rPr>
        <w:t>with students. Make sure that all children have assumed the required safe position before taking your own position.</w:t>
      </w:r>
    </w:p>
    <w:p w14:paraId="46682070" w14:textId="77777777" w:rsidR="00CA0A58" w:rsidRPr="005F2305" w:rsidRDefault="00CA0A58" w:rsidP="002855DB">
      <w:pPr>
        <w:numPr>
          <w:ilvl w:val="0"/>
          <w:numId w:val="90"/>
        </w:numPr>
        <w:spacing w:after="0" w:line="240" w:lineRule="auto"/>
        <w:rPr>
          <w:rFonts w:ascii="Arial" w:hAnsi="Arial"/>
          <w:color w:val="494949"/>
        </w:rPr>
      </w:pPr>
      <w:r w:rsidRPr="005F2305">
        <w:rPr>
          <w:rFonts w:ascii="Arial" w:hAnsi="Arial"/>
          <w:color w:val="494949"/>
        </w:rPr>
        <w:t>Take attendance and notify the building administrator of missing students or staff as soon as it is safe to do so.</w:t>
      </w:r>
    </w:p>
    <w:p w14:paraId="23B153D6" w14:textId="58126F6D" w:rsidR="00CA0A58" w:rsidRPr="005F2305" w:rsidRDefault="00CA0A58" w:rsidP="002855DB">
      <w:pPr>
        <w:numPr>
          <w:ilvl w:val="0"/>
          <w:numId w:val="90"/>
        </w:numPr>
        <w:spacing w:after="0" w:line="240" w:lineRule="auto"/>
        <w:rPr>
          <w:rFonts w:ascii="Arial" w:eastAsia="Arial Unicode MS" w:hAnsi="Arial"/>
          <w:color w:val="494949"/>
        </w:rPr>
      </w:pPr>
      <w:r w:rsidRPr="005F2305">
        <w:rPr>
          <w:rFonts w:ascii="Arial" w:eastAsia="Arial Unicode MS" w:hAnsi="Arial"/>
          <w:color w:val="494949"/>
        </w:rPr>
        <w:t xml:space="preserve">Remain in </w:t>
      </w:r>
      <w:r w:rsidR="0009663B" w:rsidRPr="005F2305">
        <w:rPr>
          <w:rFonts w:ascii="Arial" w:eastAsia="Arial Unicode MS" w:hAnsi="Arial"/>
          <w:color w:val="494949"/>
        </w:rPr>
        <w:t xml:space="preserve">the </w:t>
      </w:r>
      <w:r w:rsidRPr="005F2305">
        <w:rPr>
          <w:rFonts w:ascii="Arial" w:eastAsia="Arial Unicode MS" w:hAnsi="Arial"/>
          <w:color w:val="494949"/>
        </w:rPr>
        <w:t>safe area until warning expires or until administration or emergency personnel have indicated it is safe to leave the shelter area.</w:t>
      </w:r>
    </w:p>
    <w:p w14:paraId="64EA08D7" w14:textId="77777777" w:rsidR="00CA0A58" w:rsidRPr="005F2305" w:rsidRDefault="00CA0A58" w:rsidP="00CA0A58">
      <w:pPr>
        <w:spacing w:before="120" w:after="60"/>
        <w:rPr>
          <w:rFonts w:ascii="Arial" w:hAnsi="Arial"/>
          <w:b/>
          <w:color w:val="494949"/>
        </w:rPr>
      </w:pPr>
      <w:r w:rsidRPr="005F2305">
        <w:rPr>
          <w:rFonts w:ascii="Arial" w:hAnsi="Arial"/>
          <w:b/>
          <w:color w:val="494949"/>
        </w:rPr>
        <w:t>Administration</w:t>
      </w:r>
    </w:p>
    <w:p w14:paraId="0162009E" w14:textId="08481CDC" w:rsidR="003234C2" w:rsidRPr="005F2305" w:rsidRDefault="003234C2" w:rsidP="002855DB">
      <w:pPr>
        <w:numPr>
          <w:ilvl w:val="0"/>
          <w:numId w:val="89"/>
        </w:numPr>
        <w:spacing w:after="0" w:line="240" w:lineRule="auto"/>
        <w:rPr>
          <w:rFonts w:ascii="Arial" w:hAnsi="Arial"/>
          <w:color w:val="494949"/>
        </w:rPr>
      </w:pPr>
      <w:r w:rsidRPr="005F2305">
        <w:rPr>
          <w:rFonts w:ascii="Arial" w:hAnsi="Arial"/>
          <w:color w:val="494949"/>
        </w:rPr>
        <w:t xml:space="preserve">Monitor </w:t>
      </w:r>
      <w:r w:rsidRPr="005F2305">
        <w:rPr>
          <w:rFonts w:ascii="Arial" w:eastAsia="Calibri" w:hAnsi="Arial"/>
          <w:color w:val="494949"/>
        </w:rPr>
        <w:t>current weather information</w:t>
      </w:r>
      <w:r w:rsidR="0009663B" w:rsidRPr="005F2305">
        <w:rPr>
          <w:rFonts w:ascii="Arial" w:eastAsia="Calibri" w:hAnsi="Arial"/>
          <w:color w:val="494949"/>
        </w:rPr>
        <w:t xml:space="preserve"> via NOAA weather r</w:t>
      </w:r>
      <w:r w:rsidRPr="005F2305">
        <w:rPr>
          <w:rFonts w:ascii="Arial" w:eastAsia="Calibri" w:hAnsi="Arial"/>
          <w:color w:val="494949"/>
        </w:rPr>
        <w:t>adio or local media sources.</w:t>
      </w:r>
    </w:p>
    <w:p w14:paraId="27BE5F14" w14:textId="4A6B5AC5" w:rsidR="00C538D3" w:rsidRPr="005F2305" w:rsidRDefault="0009663B" w:rsidP="002855DB">
      <w:pPr>
        <w:numPr>
          <w:ilvl w:val="0"/>
          <w:numId w:val="89"/>
        </w:numPr>
        <w:spacing w:after="0" w:line="240" w:lineRule="auto"/>
        <w:rPr>
          <w:rFonts w:ascii="Arial" w:hAnsi="Arial"/>
          <w:color w:val="494949"/>
        </w:rPr>
      </w:pPr>
      <w:r w:rsidRPr="005F2305">
        <w:rPr>
          <w:rFonts w:ascii="Arial" w:hAnsi="Arial"/>
          <w:color w:val="494949"/>
        </w:rPr>
        <w:t>Announce reverse e</w:t>
      </w:r>
      <w:r w:rsidR="00267448">
        <w:rPr>
          <w:rFonts w:ascii="Arial" w:hAnsi="Arial"/>
          <w:color w:val="494949"/>
        </w:rPr>
        <w:t xml:space="preserve">vacuation to </w:t>
      </w:r>
      <w:r w:rsidR="00C538D3" w:rsidRPr="005F2305">
        <w:rPr>
          <w:rFonts w:ascii="Arial" w:hAnsi="Arial"/>
          <w:color w:val="494949"/>
        </w:rPr>
        <w:t xml:space="preserve">students and staff </w:t>
      </w:r>
      <w:r w:rsidR="00267448">
        <w:rPr>
          <w:rFonts w:ascii="Arial" w:hAnsi="Arial"/>
          <w:color w:val="494949"/>
        </w:rPr>
        <w:t>outside or in</w:t>
      </w:r>
      <w:r w:rsidR="00C538D3" w:rsidRPr="005F2305">
        <w:rPr>
          <w:rFonts w:ascii="Arial" w:hAnsi="Arial"/>
          <w:color w:val="494949"/>
        </w:rPr>
        <w:t xml:space="preserve"> portable buildings.</w:t>
      </w:r>
    </w:p>
    <w:p w14:paraId="4D524627" w14:textId="23333C2A" w:rsidR="00CA0A58" w:rsidRPr="005F2305" w:rsidRDefault="0009663B" w:rsidP="002855DB">
      <w:pPr>
        <w:numPr>
          <w:ilvl w:val="0"/>
          <w:numId w:val="89"/>
        </w:numPr>
        <w:spacing w:after="0" w:line="240" w:lineRule="auto"/>
        <w:rPr>
          <w:rFonts w:ascii="Arial" w:hAnsi="Arial"/>
          <w:color w:val="494949"/>
        </w:rPr>
      </w:pPr>
      <w:r w:rsidRPr="005F2305">
        <w:rPr>
          <w:rFonts w:ascii="Arial" w:hAnsi="Arial"/>
          <w:color w:val="494949"/>
        </w:rPr>
        <w:t>Announce the shelter-in-p</w:t>
      </w:r>
      <w:r w:rsidR="00C538D3" w:rsidRPr="005F2305">
        <w:rPr>
          <w:rFonts w:ascii="Arial" w:hAnsi="Arial"/>
          <w:color w:val="494949"/>
        </w:rPr>
        <w:t>lace protocol</w:t>
      </w:r>
      <w:r w:rsidR="00E5528B" w:rsidRPr="005F2305">
        <w:rPr>
          <w:rFonts w:ascii="Arial" w:hAnsi="Arial"/>
          <w:color w:val="494949"/>
        </w:rPr>
        <w:t xml:space="preserve">. </w:t>
      </w:r>
      <w:r w:rsidR="00CA0A58" w:rsidRPr="005F2305">
        <w:rPr>
          <w:rFonts w:ascii="Arial" w:hAnsi="Arial"/>
          <w:color w:val="494949"/>
        </w:rPr>
        <w:t xml:space="preserve">Communicate by PA system that a tornado </w:t>
      </w:r>
      <w:r w:rsidR="00C538D3" w:rsidRPr="005F2305">
        <w:rPr>
          <w:rFonts w:ascii="Arial" w:hAnsi="Arial"/>
          <w:color w:val="494949"/>
        </w:rPr>
        <w:t xml:space="preserve">warning </w:t>
      </w:r>
      <w:r w:rsidR="00CA0A58" w:rsidRPr="005F2305">
        <w:rPr>
          <w:rFonts w:ascii="Arial" w:hAnsi="Arial"/>
          <w:color w:val="494949"/>
        </w:rPr>
        <w:t>is</w:t>
      </w:r>
      <w:r w:rsidR="00C538D3" w:rsidRPr="005F2305">
        <w:rPr>
          <w:rFonts w:ascii="Arial" w:hAnsi="Arial"/>
          <w:color w:val="494949"/>
        </w:rPr>
        <w:t xml:space="preserve"> in effect and all students and staff should seek shelter immediately</w:t>
      </w:r>
      <w:r w:rsidRPr="005F2305">
        <w:rPr>
          <w:rFonts w:ascii="Arial" w:hAnsi="Arial"/>
          <w:color w:val="494949"/>
        </w:rPr>
        <w:t>. Do not</w:t>
      </w:r>
      <w:r w:rsidR="00CA0A58" w:rsidRPr="005F2305">
        <w:rPr>
          <w:rFonts w:ascii="Arial" w:hAnsi="Arial"/>
          <w:color w:val="494949"/>
        </w:rPr>
        <w:t xml:space="preserve"> use the fire alarm as a warning device.</w:t>
      </w:r>
    </w:p>
    <w:p w14:paraId="685A1ADF" w14:textId="77777777" w:rsidR="00CA0A58" w:rsidRPr="005F2305" w:rsidRDefault="00CA0A58" w:rsidP="002855DB">
      <w:pPr>
        <w:numPr>
          <w:ilvl w:val="0"/>
          <w:numId w:val="89"/>
        </w:numPr>
        <w:spacing w:after="0" w:line="240" w:lineRule="auto"/>
        <w:rPr>
          <w:rFonts w:ascii="Arial" w:hAnsi="Arial"/>
          <w:color w:val="494949"/>
        </w:rPr>
      </w:pPr>
      <w:r w:rsidRPr="005F2305">
        <w:rPr>
          <w:rFonts w:ascii="Arial" w:hAnsi="Arial"/>
          <w:color w:val="494949"/>
        </w:rPr>
        <w:t>If danger from a tornado is imminent, give the command for students to assume the protective tuck position on their elbows and knees, with their hands protecting the back of their head.</w:t>
      </w:r>
    </w:p>
    <w:p w14:paraId="63C5D74B" w14:textId="77777777" w:rsidR="00CA0A58" w:rsidRPr="005F2305" w:rsidRDefault="00CA0A58" w:rsidP="002855DB">
      <w:pPr>
        <w:numPr>
          <w:ilvl w:val="0"/>
          <w:numId w:val="89"/>
        </w:numPr>
        <w:spacing w:after="0" w:line="240" w:lineRule="auto"/>
        <w:rPr>
          <w:rFonts w:ascii="Arial" w:hAnsi="Arial"/>
          <w:color w:val="494949"/>
        </w:rPr>
      </w:pPr>
      <w:r w:rsidRPr="005F2305">
        <w:rPr>
          <w:rFonts w:ascii="Arial" w:hAnsi="Arial"/>
          <w:color w:val="494949"/>
        </w:rPr>
        <w:t>If the warning is issued at or near dismissal time, do not release students</w:t>
      </w:r>
      <w:r w:rsidR="00E5528B" w:rsidRPr="005F2305">
        <w:rPr>
          <w:rFonts w:ascii="Arial" w:hAnsi="Arial"/>
          <w:color w:val="494949"/>
        </w:rPr>
        <w:t xml:space="preserve">. </w:t>
      </w:r>
      <w:r w:rsidRPr="005F2305">
        <w:rPr>
          <w:rFonts w:ascii="Arial" w:hAnsi="Arial"/>
          <w:color w:val="494949"/>
        </w:rPr>
        <w:t>Children are safer at school than in a bus or car. Parents arriving at school to pick up their children should be invited to seek shelter inside the school building.</w:t>
      </w:r>
    </w:p>
    <w:p w14:paraId="37E142DF" w14:textId="77777777" w:rsidR="00CA0A58" w:rsidRPr="005F2305" w:rsidRDefault="00CA0A58" w:rsidP="003D51E5">
      <w:pPr>
        <w:rPr>
          <w:rFonts w:ascii="Arial" w:hAnsi="Arial"/>
          <w:b/>
          <w:color w:val="494949"/>
        </w:rPr>
      </w:pPr>
      <w:r w:rsidRPr="005F2305">
        <w:rPr>
          <w:rFonts w:ascii="Arial" w:hAnsi="Arial"/>
          <w:b/>
          <w:color w:val="494949"/>
          <w:u w:val="single"/>
        </w:rPr>
        <w:br w:type="page"/>
      </w:r>
      <w:r w:rsidRPr="005F2305">
        <w:rPr>
          <w:rFonts w:ascii="Arial" w:hAnsi="Arial"/>
          <w:b/>
          <w:color w:val="494949"/>
        </w:rPr>
        <w:lastRenderedPageBreak/>
        <w:t>Post Tornado Emergency Management</w:t>
      </w:r>
    </w:p>
    <w:p w14:paraId="57CF2AB2" w14:textId="20C26F71" w:rsidR="00CA0A58" w:rsidRPr="005F2305" w:rsidRDefault="00267448" w:rsidP="002855DB">
      <w:pPr>
        <w:numPr>
          <w:ilvl w:val="0"/>
          <w:numId w:val="91"/>
        </w:numPr>
        <w:autoSpaceDE w:val="0"/>
        <w:autoSpaceDN w:val="0"/>
        <w:adjustRightInd w:val="0"/>
        <w:spacing w:after="0" w:line="240" w:lineRule="auto"/>
        <w:contextualSpacing/>
        <w:rPr>
          <w:rFonts w:ascii="Arial" w:hAnsi="Arial"/>
          <w:color w:val="494949"/>
        </w:rPr>
      </w:pPr>
      <w:r>
        <w:rPr>
          <w:rFonts w:ascii="Arial" w:hAnsi="Arial"/>
          <w:color w:val="494949"/>
        </w:rPr>
        <w:t>Maintain order and instruct</w:t>
      </w:r>
      <w:r w:rsidR="00CA0A58" w:rsidRPr="005F2305">
        <w:rPr>
          <w:rFonts w:ascii="Arial" w:hAnsi="Arial"/>
          <w:color w:val="494949"/>
        </w:rPr>
        <w:t xml:space="preserve"> students to remain in place.</w:t>
      </w:r>
    </w:p>
    <w:p w14:paraId="41A5C5A8" w14:textId="62419DF7" w:rsidR="00CA0A58" w:rsidRPr="005F2305" w:rsidRDefault="00CA0A58" w:rsidP="002855DB">
      <w:pPr>
        <w:numPr>
          <w:ilvl w:val="0"/>
          <w:numId w:val="91"/>
        </w:numPr>
        <w:autoSpaceDE w:val="0"/>
        <w:autoSpaceDN w:val="0"/>
        <w:adjustRightInd w:val="0"/>
        <w:spacing w:after="0" w:line="240" w:lineRule="auto"/>
        <w:contextualSpacing/>
        <w:rPr>
          <w:rFonts w:ascii="Arial" w:hAnsi="Arial"/>
          <w:color w:val="494949"/>
        </w:rPr>
      </w:pPr>
      <w:r w:rsidRPr="005F2305">
        <w:rPr>
          <w:rFonts w:ascii="Arial" w:hAnsi="Arial"/>
          <w:color w:val="494949"/>
        </w:rPr>
        <w:t>If there are injuri</w:t>
      </w:r>
      <w:r w:rsidR="00267448">
        <w:rPr>
          <w:rFonts w:ascii="Arial" w:hAnsi="Arial"/>
          <w:color w:val="494949"/>
        </w:rPr>
        <w:t>es, provide first aid and call</w:t>
      </w:r>
      <w:r w:rsidRPr="005F2305">
        <w:rPr>
          <w:rFonts w:ascii="Arial" w:hAnsi="Arial"/>
          <w:color w:val="494949"/>
        </w:rPr>
        <w:t xml:space="preserve"> 911.</w:t>
      </w:r>
    </w:p>
    <w:p w14:paraId="0F9C9374" w14:textId="70DBEB18" w:rsidR="00CA0A58" w:rsidRPr="005F2305" w:rsidRDefault="00267448" w:rsidP="002855DB">
      <w:pPr>
        <w:numPr>
          <w:ilvl w:val="0"/>
          <w:numId w:val="91"/>
        </w:numPr>
        <w:autoSpaceDE w:val="0"/>
        <w:autoSpaceDN w:val="0"/>
        <w:adjustRightInd w:val="0"/>
        <w:spacing w:after="0" w:line="240" w:lineRule="auto"/>
        <w:contextualSpacing/>
        <w:rPr>
          <w:rFonts w:ascii="Arial" w:hAnsi="Arial"/>
          <w:color w:val="494949"/>
        </w:rPr>
      </w:pPr>
      <w:r>
        <w:rPr>
          <w:rFonts w:ascii="Arial" w:hAnsi="Arial"/>
          <w:color w:val="494949"/>
        </w:rPr>
        <w:t xml:space="preserve">Instruct </w:t>
      </w:r>
      <w:r w:rsidR="00CA0A58" w:rsidRPr="005F2305">
        <w:rPr>
          <w:rFonts w:ascii="Arial" w:hAnsi="Arial"/>
          <w:color w:val="494949"/>
        </w:rPr>
        <w:t>students and staff to avoid touching any electrical devices or exposed wires.</w:t>
      </w:r>
    </w:p>
    <w:p w14:paraId="04D17F51" w14:textId="1092977C" w:rsidR="00CA0A58" w:rsidRPr="005F2305" w:rsidRDefault="00CA0A58" w:rsidP="002855DB">
      <w:pPr>
        <w:numPr>
          <w:ilvl w:val="0"/>
          <w:numId w:val="91"/>
        </w:numPr>
        <w:autoSpaceDE w:val="0"/>
        <w:autoSpaceDN w:val="0"/>
        <w:adjustRightInd w:val="0"/>
        <w:spacing w:after="0" w:line="240" w:lineRule="auto"/>
        <w:contextualSpacing/>
        <w:rPr>
          <w:rFonts w:ascii="Arial" w:hAnsi="Arial"/>
          <w:color w:val="494949"/>
        </w:rPr>
      </w:pPr>
      <w:r w:rsidRPr="005F2305">
        <w:rPr>
          <w:rFonts w:ascii="Arial" w:hAnsi="Arial"/>
          <w:color w:val="494949"/>
        </w:rPr>
        <w:t xml:space="preserve">If </w:t>
      </w:r>
      <w:r w:rsidR="00267448">
        <w:rPr>
          <w:rFonts w:ascii="Arial" w:hAnsi="Arial"/>
          <w:color w:val="494949"/>
        </w:rPr>
        <w:t xml:space="preserve">a </w:t>
      </w:r>
      <w:r w:rsidRPr="005F2305">
        <w:rPr>
          <w:rFonts w:ascii="Arial" w:hAnsi="Arial"/>
          <w:color w:val="494949"/>
        </w:rPr>
        <w:t>natural gas</w:t>
      </w:r>
      <w:r w:rsidR="00267448">
        <w:rPr>
          <w:rFonts w:ascii="Arial" w:hAnsi="Arial"/>
          <w:color w:val="494949"/>
        </w:rPr>
        <w:t xml:space="preserve"> odor</w:t>
      </w:r>
      <w:r w:rsidRPr="005F2305">
        <w:rPr>
          <w:rFonts w:ascii="Arial" w:hAnsi="Arial"/>
          <w:color w:val="494949"/>
        </w:rPr>
        <w:t xml:space="preserve"> is detecte</w:t>
      </w:r>
      <w:r w:rsidR="0009663B" w:rsidRPr="005F2305">
        <w:rPr>
          <w:rFonts w:ascii="Arial" w:hAnsi="Arial"/>
          <w:color w:val="494949"/>
        </w:rPr>
        <w:t>d, evacuate the building. Do not</w:t>
      </w:r>
      <w:r w:rsidRPr="005F2305">
        <w:rPr>
          <w:rFonts w:ascii="Arial" w:hAnsi="Arial"/>
          <w:color w:val="494949"/>
        </w:rPr>
        <w:t xml:space="preserve"> use the fire alarm or activate any electrical switches or devices that may cause a spark.</w:t>
      </w:r>
    </w:p>
    <w:p w14:paraId="740E0669" w14:textId="77777777" w:rsidR="00CA0A58" w:rsidRPr="005F2305" w:rsidRDefault="00CA0A58" w:rsidP="002855DB">
      <w:pPr>
        <w:numPr>
          <w:ilvl w:val="0"/>
          <w:numId w:val="91"/>
        </w:numPr>
        <w:autoSpaceDE w:val="0"/>
        <w:autoSpaceDN w:val="0"/>
        <w:adjustRightInd w:val="0"/>
        <w:spacing w:after="0" w:line="240" w:lineRule="auto"/>
        <w:contextualSpacing/>
        <w:rPr>
          <w:rFonts w:ascii="Arial" w:hAnsi="Arial"/>
          <w:color w:val="494949"/>
        </w:rPr>
      </w:pPr>
      <w:r w:rsidRPr="005F2305">
        <w:rPr>
          <w:rFonts w:ascii="Arial" w:hAnsi="Arial"/>
          <w:color w:val="494949"/>
        </w:rPr>
        <w:t>If a section of the school is partially collapsed, evacuate students from that area.</w:t>
      </w:r>
    </w:p>
    <w:p w14:paraId="5918EEFE" w14:textId="6EB3FF9F" w:rsidR="00CA0A58" w:rsidRPr="005F2305" w:rsidRDefault="00267448" w:rsidP="002855DB">
      <w:pPr>
        <w:numPr>
          <w:ilvl w:val="0"/>
          <w:numId w:val="91"/>
        </w:numPr>
        <w:autoSpaceDE w:val="0"/>
        <w:autoSpaceDN w:val="0"/>
        <w:adjustRightInd w:val="0"/>
        <w:spacing w:after="0" w:line="240" w:lineRule="auto"/>
        <w:contextualSpacing/>
        <w:rPr>
          <w:rFonts w:ascii="Arial" w:hAnsi="Arial"/>
          <w:color w:val="494949"/>
        </w:rPr>
      </w:pPr>
      <w:r>
        <w:rPr>
          <w:rFonts w:ascii="Arial" w:hAnsi="Arial"/>
          <w:color w:val="494949"/>
        </w:rPr>
        <w:t>Call</w:t>
      </w:r>
      <w:r w:rsidR="00CA0A58" w:rsidRPr="005F2305">
        <w:rPr>
          <w:rFonts w:ascii="Arial" w:hAnsi="Arial"/>
          <w:color w:val="494949"/>
        </w:rPr>
        <w:t xml:space="preserve"> 911 if there is any structural damage.</w:t>
      </w:r>
    </w:p>
    <w:p w14:paraId="2C956210" w14:textId="77777777" w:rsidR="00CA0A58" w:rsidRPr="005F2305" w:rsidRDefault="00CA0A58" w:rsidP="00CA0A58">
      <w:pPr>
        <w:rPr>
          <w:rFonts w:ascii="Arial" w:hAnsi="Arial"/>
          <w:color w:val="494949"/>
        </w:rPr>
      </w:pPr>
    </w:p>
    <w:p w14:paraId="79DFC6D7" w14:textId="77777777" w:rsidR="00CA0A58" w:rsidRPr="009B569E" w:rsidRDefault="00CA0A58" w:rsidP="00CA0A58">
      <w:pPr>
        <w:rPr>
          <w:rFonts w:ascii="Arial" w:hAnsi="Arial"/>
        </w:rPr>
      </w:pPr>
    </w:p>
    <w:p w14:paraId="18DC2DCE" w14:textId="77777777" w:rsidR="00CA0A58" w:rsidRPr="009B569E" w:rsidRDefault="00CA0A58" w:rsidP="00CA0A58">
      <w:pPr>
        <w:rPr>
          <w:rFonts w:ascii="Arial" w:hAnsi="Arial"/>
        </w:rPr>
      </w:pPr>
      <w:r w:rsidRPr="009B569E">
        <w:rPr>
          <w:rFonts w:ascii="Arial" w:hAnsi="Arial"/>
        </w:rPr>
        <w:br w:type="page"/>
      </w:r>
    </w:p>
    <w:p w14:paraId="51D5E983" w14:textId="77777777" w:rsidR="00CA0A58" w:rsidRPr="009B569E" w:rsidRDefault="00CA0A58" w:rsidP="00F95E99">
      <w:pPr>
        <w:pStyle w:val="Heading1"/>
      </w:pPr>
      <w:bookmarkStart w:id="135" w:name="_Toc419444947"/>
      <w:r w:rsidRPr="009B569E">
        <w:lastRenderedPageBreak/>
        <w:t>Winter Storm</w:t>
      </w:r>
      <w:bookmarkEnd w:id="135"/>
    </w:p>
    <w:p w14:paraId="166C30D7" w14:textId="77777777" w:rsidR="00CA0A58" w:rsidRPr="005F2305" w:rsidRDefault="00CA0A58" w:rsidP="00CA0A58">
      <w:pPr>
        <w:spacing w:before="120" w:after="120"/>
        <w:rPr>
          <w:rFonts w:ascii="Arial" w:hAnsi="Arial"/>
          <w:b/>
          <w:color w:val="494949"/>
        </w:rPr>
      </w:pPr>
      <w:r w:rsidRPr="005F2305">
        <w:rPr>
          <w:rFonts w:ascii="Arial" w:hAnsi="Arial"/>
          <w:b/>
          <w:color w:val="494949"/>
        </w:rPr>
        <w:t>Response Protocol: Evacuation</w:t>
      </w:r>
    </w:p>
    <w:p w14:paraId="4F9A714F" w14:textId="77777777" w:rsidR="00CA0A58" w:rsidRPr="005F2305" w:rsidRDefault="00CA0A58" w:rsidP="00CA0A58">
      <w:pPr>
        <w:spacing w:after="120"/>
        <w:rPr>
          <w:rFonts w:ascii="Arial" w:hAnsi="Arial"/>
          <w:b/>
          <w:color w:val="494949"/>
        </w:rPr>
      </w:pPr>
      <w:r w:rsidRPr="005F2305">
        <w:rPr>
          <w:rFonts w:ascii="Arial" w:hAnsi="Arial"/>
          <w:b/>
          <w:color w:val="494949"/>
        </w:rPr>
        <w:t>Definitions</w:t>
      </w:r>
    </w:p>
    <w:p w14:paraId="72F9CF4B" w14:textId="77777777" w:rsidR="00CA0A58" w:rsidRPr="005F2305" w:rsidRDefault="00CA0A58" w:rsidP="003234C2">
      <w:pPr>
        <w:ind w:left="720"/>
        <w:rPr>
          <w:rFonts w:ascii="Arial" w:hAnsi="Arial"/>
          <w:color w:val="494949"/>
        </w:rPr>
      </w:pPr>
      <w:r w:rsidRPr="005F2305">
        <w:rPr>
          <w:rFonts w:ascii="Arial" w:hAnsi="Arial"/>
          <w:b/>
          <w:i/>
          <w:color w:val="494949"/>
        </w:rPr>
        <w:t>Travelers advisory:</w:t>
      </w:r>
      <w:r w:rsidRPr="005F2305">
        <w:rPr>
          <w:rFonts w:ascii="Arial" w:hAnsi="Arial"/>
          <w:b/>
          <w:color w:val="494949"/>
        </w:rPr>
        <w:t xml:space="preserve"> </w:t>
      </w:r>
      <w:r w:rsidRPr="005F2305">
        <w:rPr>
          <w:rFonts w:ascii="Arial" w:hAnsi="Arial"/>
          <w:color w:val="494949"/>
        </w:rPr>
        <w:t>Issued when ice and snow are expected to hinder travel.</w:t>
      </w:r>
    </w:p>
    <w:p w14:paraId="74926A27" w14:textId="77777777" w:rsidR="00CA0A58" w:rsidRPr="005F2305" w:rsidRDefault="00CA0A58" w:rsidP="003234C2">
      <w:pPr>
        <w:ind w:left="720"/>
        <w:rPr>
          <w:rFonts w:ascii="Arial" w:hAnsi="Arial"/>
          <w:color w:val="494949"/>
        </w:rPr>
      </w:pPr>
      <w:r w:rsidRPr="005F2305">
        <w:rPr>
          <w:rFonts w:ascii="Arial" w:hAnsi="Arial"/>
          <w:b/>
          <w:i/>
          <w:color w:val="494949"/>
        </w:rPr>
        <w:t>Winter storm watch:</w:t>
      </w:r>
      <w:r w:rsidRPr="005F2305">
        <w:rPr>
          <w:rFonts w:ascii="Arial" w:hAnsi="Arial"/>
          <w:b/>
          <w:color w:val="494949"/>
        </w:rPr>
        <w:t xml:space="preserve"> </w:t>
      </w:r>
      <w:r w:rsidRPr="005F2305">
        <w:rPr>
          <w:rFonts w:ascii="Arial" w:hAnsi="Arial"/>
          <w:color w:val="494949"/>
        </w:rPr>
        <w:t>Severe winter weather is possible.</w:t>
      </w:r>
    </w:p>
    <w:p w14:paraId="2FFF4864" w14:textId="327FEF52" w:rsidR="00CA0A58" w:rsidRPr="005F2305" w:rsidRDefault="00CA0A58" w:rsidP="003234C2">
      <w:pPr>
        <w:ind w:left="720"/>
        <w:rPr>
          <w:rFonts w:ascii="Arial" w:hAnsi="Arial"/>
          <w:color w:val="494949"/>
        </w:rPr>
      </w:pPr>
      <w:r w:rsidRPr="005F2305">
        <w:rPr>
          <w:rFonts w:ascii="Arial" w:hAnsi="Arial"/>
          <w:b/>
          <w:i/>
          <w:color w:val="494949"/>
        </w:rPr>
        <w:t>Winter storm warning:</w:t>
      </w:r>
      <w:r w:rsidR="0009663B" w:rsidRPr="005F2305">
        <w:rPr>
          <w:rFonts w:ascii="Arial" w:hAnsi="Arial"/>
          <w:color w:val="494949"/>
        </w:rPr>
        <w:t xml:space="preserve"> Heavy snow, sleet</w:t>
      </w:r>
      <w:r w:rsidRPr="005F2305">
        <w:rPr>
          <w:rFonts w:ascii="Arial" w:hAnsi="Arial"/>
          <w:color w:val="494949"/>
        </w:rPr>
        <w:t xml:space="preserve"> or freezing rain is expected.</w:t>
      </w:r>
    </w:p>
    <w:p w14:paraId="6F88DF4B" w14:textId="77777777" w:rsidR="00CA0A58" w:rsidRPr="005F2305" w:rsidRDefault="00CA0A58" w:rsidP="003234C2">
      <w:pPr>
        <w:ind w:left="720"/>
        <w:rPr>
          <w:rFonts w:ascii="Arial" w:hAnsi="Arial"/>
          <w:color w:val="494949"/>
        </w:rPr>
      </w:pPr>
      <w:r w:rsidRPr="005F2305">
        <w:rPr>
          <w:rFonts w:ascii="Arial" w:hAnsi="Arial"/>
          <w:b/>
          <w:i/>
          <w:color w:val="494949"/>
        </w:rPr>
        <w:t>Blizzard warning:</w:t>
      </w:r>
      <w:r w:rsidRPr="005F2305">
        <w:rPr>
          <w:rFonts w:ascii="Arial" w:hAnsi="Arial"/>
          <w:color w:val="494949"/>
        </w:rPr>
        <w:t xml:space="preserve"> Heavy snow and winds in excess of 35 mph are expected.</w:t>
      </w:r>
    </w:p>
    <w:p w14:paraId="70EB3E93" w14:textId="77777777" w:rsidR="00CA0A58" w:rsidRPr="005F2305" w:rsidRDefault="00CA0A58" w:rsidP="00CA0A58">
      <w:pPr>
        <w:spacing w:before="120" w:after="120"/>
        <w:rPr>
          <w:rFonts w:ascii="Arial" w:hAnsi="Arial"/>
          <w:b/>
          <w:color w:val="494949"/>
        </w:rPr>
      </w:pPr>
      <w:r w:rsidRPr="005F2305">
        <w:rPr>
          <w:rFonts w:ascii="Arial" w:hAnsi="Arial"/>
          <w:b/>
          <w:color w:val="494949"/>
        </w:rPr>
        <w:t>Administration</w:t>
      </w:r>
    </w:p>
    <w:p w14:paraId="0BCC70D6" w14:textId="3AFAC8D6" w:rsidR="00CA0A58" w:rsidRPr="005F2305" w:rsidRDefault="00CA0A58" w:rsidP="002855DB">
      <w:pPr>
        <w:numPr>
          <w:ilvl w:val="0"/>
          <w:numId w:val="92"/>
        </w:numPr>
        <w:spacing w:after="0" w:line="240" w:lineRule="auto"/>
        <w:contextualSpacing/>
        <w:rPr>
          <w:rFonts w:ascii="Arial" w:hAnsi="Arial"/>
          <w:color w:val="494949"/>
        </w:rPr>
      </w:pPr>
      <w:r w:rsidRPr="005F2305">
        <w:rPr>
          <w:rFonts w:ascii="Arial" w:hAnsi="Arial"/>
          <w:color w:val="494949"/>
        </w:rPr>
        <w:t xml:space="preserve">Monitor </w:t>
      </w:r>
      <w:r w:rsidRPr="005F2305">
        <w:rPr>
          <w:rFonts w:ascii="Arial" w:eastAsia="Calibri" w:hAnsi="Arial"/>
          <w:color w:val="494949"/>
        </w:rPr>
        <w:t>current weather information</w:t>
      </w:r>
      <w:r w:rsidR="0009663B" w:rsidRPr="005F2305">
        <w:rPr>
          <w:rFonts w:ascii="Arial" w:eastAsia="Calibri" w:hAnsi="Arial"/>
          <w:color w:val="494949"/>
        </w:rPr>
        <w:t xml:space="preserve"> via NOAA weather r</w:t>
      </w:r>
      <w:r w:rsidRPr="005F2305">
        <w:rPr>
          <w:rFonts w:ascii="Arial" w:eastAsia="Calibri" w:hAnsi="Arial"/>
          <w:color w:val="494949"/>
        </w:rPr>
        <w:t xml:space="preserve">adio or local media sources. </w:t>
      </w:r>
    </w:p>
    <w:p w14:paraId="3D1176B8" w14:textId="1920E6B1" w:rsidR="00CA0A58" w:rsidRPr="005F2305" w:rsidRDefault="00CA0A58" w:rsidP="002855DB">
      <w:pPr>
        <w:numPr>
          <w:ilvl w:val="0"/>
          <w:numId w:val="92"/>
        </w:numPr>
        <w:spacing w:after="0" w:line="240" w:lineRule="auto"/>
        <w:contextualSpacing/>
        <w:rPr>
          <w:rFonts w:ascii="Arial" w:hAnsi="Arial"/>
          <w:color w:val="494949"/>
        </w:rPr>
      </w:pPr>
      <w:r w:rsidRPr="005F2305">
        <w:rPr>
          <w:rFonts w:ascii="Arial" w:hAnsi="Arial"/>
          <w:color w:val="494949"/>
        </w:rPr>
        <w:t>A decision by the superintendent to cancel classes for the day or to alter the bus schedule</w:t>
      </w:r>
      <w:r w:rsidR="006D5188" w:rsidRPr="005F2305">
        <w:rPr>
          <w:rFonts w:ascii="Arial" w:hAnsi="Arial"/>
          <w:color w:val="494949"/>
        </w:rPr>
        <w:t>s is normally made by ____ AM</w:t>
      </w:r>
    </w:p>
    <w:p w14:paraId="6204346D" w14:textId="4280B19D" w:rsidR="00CA0A58" w:rsidRPr="005F2305" w:rsidRDefault="00CA0A58" w:rsidP="002855DB">
      <w:pPr>
        <w:numPr>
          <w:ilvl w:val="0"/>
          <w:numId w:val="92"/>
        </w:numPr>
        <w:spacing w:after="0" w:line="240" w:lineRule="auto"/>
        <w:contextualSpacing/>
        <w:rPr>
          <w:rFonts w:ascii="Arial" w:hAnsi="Arial"/>
          <w:color w:val="494949"/>
        </w:rPr>
      </w:pPr>
      <w:r w:rsidRPr="005F2305">
        <w:rPr>
          <w:rFonts w:ascii="Arial" w:hAnsi="Arial"/>
          <w:bCs/>
          <w:color w:val="494949"/>
        </w:rPr>
        <w:t>All students and staff are instructed to listen to radio station XXX and/or television channel XX when weather conditions might cause school cancellations or postponements</w:t>
      </w:r>
      <w:r w:rsidR="00E5528B" w:rsidRPr="005F2305">
        <w:rPr>
          <w:rFonts w:ascii="Arial" w:hAnsi="Arial"/>
          <w:bCs/>
          <w:color w:val="494949"/>
        </w:rPr>
        <w:t>.</w:t>
      </w:r>
      <w:r w:rsidR="00E5528B" w:rsidRPr="005F2305">
        <w:rPr>
          <w:rFonts w:ascii="Arial" w:hAnsi="Arial"/>
          <w:b/>
          <w:bCs/>
          <w:color w:val="494949"/>
        </w:rPr>
        <w:t xml:space="preserve"> </w:t>
      </w:r>
      <w:r w:rsidRPr="005F2305">
        <w:rPr>
          <w:rFonts w:ascii="Arial" w:hAnsi="Arial"/>
          <w:color w:val="494949"/>
        </w:rPr>
        <w:t>An announcement will al</w:t>
      </w:r>
      <w:r w:rsidR="00AF52C3" w:rsidRPr="005F2305">
        <w:rPr>
          <w:rFonts w:ascii="Arial" w:hAnsi="Arial"/>
          <w:color w:val="494949"/>
        </w:rPr>
        <w:t>so be put on the school’s voice</w:t>
      </w:r>
      <w:r w:rsidRPr="005F2305">
        <w:rPr>
          <w:rFonts w:ascii="Arial" w:hAnsi="Arial"/>
          <w:color w:val="494949"/>
        </w:rPr>
        <w:t>mail</w:t>
      </w:r>
      <w:r w:rsidR="003234C2" w:rsidRPr="005F2305">
        <w:rPr>
          <w:rFonts w:ascii="Arial" w:hAnsi="Arial"/>
          <w:color w:val="494949"/>
        </w:rPr>
        <w:t xml:space="preserve">, </w:t>
      </w:r>
      <w:r w:rsidR="009D7F98" w:rsidRPr="005F2305">
        <w:rPr>
          <w:rFonts w:ascii="Arial" w:hAnsi="Arial"/>
          <w:color w:val="494949"/>
        </w:rPr>
        <w:t>Facebook</w:t>
      </w:r>
      <w:r w:rsidR="00AF52C3" w:rsidRPr="005F2305">
        <w:rPr>
          <w:rFonts w:ascii="Arial" w:hAnsi="Arial"/>
          <w:color w:val="494949"/>
        </w:rPr>
        <w:t>, T</w:t>
      </w:r>
      <w:r w:rsidR="003234C2" w:rsidRPr="005F2305">
        <w:rPr>
          <w:rFonts w:ascii="Arial" w:hAnsi="Arial"/>
          <w:color w:val="494949"/>
        </w:rPr>
        <w:t>witter</w:t>
      </w:r>
      <w:r w:rsidRPr="005F2305">
        <w:rPr>
          <w:rFonts w:ascii="Arial" w:hAnsi="Arial"/>
          <w:color w:val="494949"/>
        </w:rPr>
        <w:t xml:space="preserve"> </w:t>
      </w:r>
      <w:r w:rsidR="003234C2" w:rsidRPr="005F2305">
        <w:rPr>
          <w:rFonts w:ascii="Arial" w:hAnsi="Arial"/>
          <w:color w:val="494949"/>
        </w:rPr>
        <w:t xml:space="preserve">and student/parent notification system </w:t>
      </w:r>
      <w:r w:rsidRPr="005F2305">
        <w:rPr>
          <w:rFonts w:ascii="Arial" w:hAnsi="Arial"/>
          <w:color w:val="494949"/>
        </w:rPr>
        <w:t>as soon as a decision is made</w:t>
      </w:r>
      <w:r w:rsidR="00E5528B" w:rsidRPr="005F2305">
        <w:rPr>
          <w:rFonts w:ascii="Arial" w:hAnsi="Arial"/>
          <w:color w:val="494949"/>
        </w:rPr>
        <w:t xml:space="preserve">. </w:t>
      </w:r>
    </w:p>
    <w:p w14:paraId="565C33A8" w14:textId="28DAE74B" w:rsidR="00CA0A58" w:rsidRPr="005F2305" w:rsidRDefault="00CA0A58" w:rsidP="002855DB">
      <w:pPr>
        <w:numPr>
          <w:ilvl w:val="0"/>
          <w:numId w:val="92"/>
        </w:numPr>
        <w:spacing w:after="0" w:line="240" w:lineRule="auto"/>
        <w:contextualSpacing/>
        <w:rPr>
          <w:rFonts w:ascii="Arial" w:hAnsi="Arial"/>
          <w:color w:val="494949"/>
        </w:rPr>
      </w:pPr>
      <w:r w:rsidRPr="005F2305">
        <w:rPr>
          <w:rFonts w:ascii="Arial" w:hAnsi="Arial"/>
          <w:color w:val="494949"/>
        </w:rPr>
        <w:t>If school is in session, decisions regarding</w:t>
      </w:r>
      <w:r w:rsidR="00AF52C3" w:rsidRPr="005F2305">
        <w:rPr>
          <w:rFonts w:ascii="Arial" w:hAnsi="Arial"/>
          <w:color w:val="494949"/>
        </w:rPr>
        <w:t xml:space="preserve"> the early release of students is</w:t>
      </w:r>
      <w:r w:rsidRPr="005F2305">
        <w:rPr>
          <w:rFonts w:ascii="Arial" w:hAnsi="Arial"/>
          <w:color w:val="494949"/>
        </w:rPr>
        <w:t xml:space="preserve"> made by the superintendent</w:t>
      </w:r>
      <w:r w:rsidR="00E5528B" w:rsidRPr="005F2305">
        <w:rPr>
          <w:rFonts w:ascii="Arial" w:hAnsi="Arial"/>
          <w:color w:val="494949"/>
        </w:rPr>
        <w:t xml:space="preserve">. </w:t>
      </w:r>
      <w:r w:rsidRPr="005F2305">
        <w:rPr>
          <w:rFonts w:ascii="Arial" w:hAnsi="Arial"/>
          <w:color w:val="494949"/>
        </w:rPr>
        <w:t>Staff will be notified by intercom</w:t>
      </w:r>
      <w:r w:rsidR="003234C2" w:rsidRPr="005F2305">
        <w:rPr>
          <w:rFonts w:ascii="Arial" w:hAnsi="Arial"/>
          <w:color w:val="494949"/>
        </w:rPr>
        <w:t>,</w:t>
      </w:r>
      <w:r w:rsidRPr="005F2305">
        <w:rPr>
          <w:rFonts w:ascii="Arial" w:hAnsi="Arial"/>
          <w:color w:val="494949"/>
        </w:rPr>
        <w:t xml:space="preserve"> telephone tree</w:t>
      </w:r>
      <w:r w:rsidR="003234C2" w:rsidRPr="005F2305">
        <w:rPr>
          <w:rFonts w:ascii="Arial" w:hAnsi="Arial"/>
          <w:color w:val="494949"/>
        </w:rPr>
        <w:t xml:space="preserve"> or email</w:t>
      </w:r>
      <w:r w:rsidRPr="005F2305">
        <w:rPr>
          <w:rFonts w:ascii="Arial" w:hAnsi="Arial"/>
          <w:color w:val="494949"/>
        </w:rPr>
        <w:t>.</w:t>
      </w:r>
    </w:p>
    <w:p w14:paraId="2A3689C0" w14:textId="0FC7561E" w:rsidR="00CA0A58" w:rsidRPr="005F2305" w:rsidRDefault="00CA0A58" w:rsidP="002855DB">
      <w:pPr>
        <w:numPr>
          <w:ilvl w:val="0"/>
          <w:numId w:val="92"/>
        </w:numPr>
        <w:spacing w:after="0" w:line="240" w:lineRule="auto"/>
        <w:contextualSpacing/>
        <w:rPr>
          <w:rFonts w:ascii="Arial" w:hAnsi="Arial"/>
          <w:color w:val="494949"/>
        </w:rPr>
      </w:pPr>
      <w:r w:rsidRPr="005F2305">
        <w:rPr>
          <w:rFonts w:ascii="Arial" w:hAnsi="Arial"/>
          <w:color w:val="494949"/>
        </w:rPr>
        <w:t>Remind families to have emergency plans in place for their children should students be released early, including childcare arrangements, keys to home, transportation</w:t>
      </w:r>
      <w:r w:rsidR="00AF52C3" w:rsidRPr="005F2305">
        <w:rPr>
          <w:rFonts w:ascii="Arial" w:hAnsi="Arial"/>
          <w:color w:val="494949"/>
        </w:rPr>
        <w:t xml:space="preserve">, </w:t>
      </w:r>
      <w:r w:rsidRPr="005F2305">
        <w:rPr>
          <w:rFonts w:ascii="Arial" w:hAnsi="Arial"/>
          <w:color w:val="494949"/>
        </w:rPr>
        <w:t>etc.</w:t>
      </w:r>
    </w:p>
    <w:p w14:paraId="094F5CCD" w14:textId="4A391D93" w:rsidR="00CA0A58" w:rsidRPr="005F2305" w:rsidRDefault="00CA0A58" w:rsidP="002855DB">
      <w:pPr>
        <w:numPr>
          <w:ilvl w:val="0"/>
          <w:numId w:val="92"/>
        </w:numPr>
        <w:spacing w:after="0" w:line="240" w:lineRule="auto"/>
        <w:contextualSpacing/>
        <w:rPr>
          <w:rFonts w:ascii="Arial" w:hAnsi="Arial"/>
          <w:color w:val="494949"/>
        </w:rPr>
      </w:pPr>
      <w:r w:rsidRPr="005F2305">
        <w:rPr>
          <w:rFonts w:ascii="Arial" w:hAnsi="Arial"/>
          <w:color w:val="494949"/>
        </w:rPr>
        <w:t xml:space="preserve">If conditions are dangerous at dismissal time, hold students until </w:t>
      </w:r>
      <w:r w:rsidR="00267448">
        <w:rPr>
          <w:rFonts w:ascii="Arial" w:hAnsi="Arial"/>
          <w:color w:val="494949"/>
        </w:rPr>
        <w:t>parent/guardian arrives.</w:t>
      </w:r>
    </w:p>
    <w:p w14:paraId="44A7D3FA" w14:textId="77777777" w:rsidR="00CA0A58" w:rsidRPr="005F2305" w:rsidRDefault="00CA0A58" w:rsidP="002855DB">
      <w:pPr>
        <w:numPr>
          <w:ilvl w:val="0"/>
          <w:numId w:val="93"/>
        </w:numPr>
        <w:autoSpaceDE w:val="0"/>
        <w:autoSpaceDN w:val="0"/>
        <w:adjustRightInd w:val="0"/>
        <w:spacing w:after="0" w:line="240" w:lineRule="auto"/>
        <w:contextualSpacing/>
        <w:rPr>
          <w:rFonts w:ascii="Arial" w:eastAsia="Calibri" w:hAnsi="Arial"/>
          <w:color w:val="494949"/>
        </w:rPr>
      </w:pPr>
      <w:r w:rsidRPr="005F2305">
        <w:rPr>
          <w:rFonts w:ascii="Arial" w:eastAsia="Calibri" w:hAnsi="Arial"/>
          <w:color w:val="494949"/>
        </w:rPr>
        <w:t>Make decision whether or not to cancel recess and other outdoor activities.</w:t>
      </w:r>
    </w:p>
    <w:p w14:paraId="757BFDCD" w14:textId="306BC905" w:rsidR="00CA0A58" w:rsidRPr="005F2305" w:rsidRDefault="00AF52C3" w:rsidP="002855DB">
      <w:pPr>
        <w:numPr>
          <w:ilvl w:val="0"/>
          <w:numId w:val="93"/>
        </w:numPr>
        <w:autoSpaceDE w:val="0"/>
        <w:autoSpaceDN w:val="0"/>
        <w:adjustRightInd w:val="0"/>
        <w:spacing w:after="0" w:line="240" w:lineRule="auto"/>
        <w:contextualSpacing/>
        <w:rPr>
          <w:rFonts w:ascii="Arial" w:eastAsia="Calibri" w:hAnsi="Arial"/>
          <w:color w:val="494949"/>
        </w:rPr>
      </w:pPr>
      <w:r w:rsidRPr="005F2305">
        <w:rPr>
          <w:rFonts w:ascii="Arial" w:eastAsia="Calibri" w:hAnsi="Arial"/>
          <w:color w:val="494949"/>
        </w:rPr>
        <w:t>Be prepared for children to</w:t>
      </w:r>
      <w:r w:rsidR="00CA0A58" w:rsidRPr="005F2305">
        <w:rPr>
          <w:rFonts w:ascii="Arial" w:eastAsia="Calibri" w:hAnsi="Arial"/>
          <w:color w:val="494949"/>
        </w:rPr>
        <w:t xml:space="preserve"> arrive earlier than usual or stay later than usual due to driving conditions parents may encounter.</w:t>
      </w:r>
    </w:p>
    <w:p w14:paraId="30C49577" w14:textId="77777777" w:rsidR="00CA0A58" w:rsidRPr="005F2305" w:rsidRDefault="00CA0A58" w:rsidP="00CA0A58">
      <w:pPr>
        <w:rPr>
          <w:rFonts w:ascii="Arial" w:hAnsi="Arial"/>
          <w:color w:val="494949"/>
        </w:rPr>
      </w:pPr>
    </w:p>
    <w:p w14:paraId="00A6B09B" w14:textId="77777777" w:rsidR="00CA0A58" w:rsidRPr="009B569E" w:rsidRDefault="00CA0A58" w:rsidP="00CA0A58">
      <w:pPr>
        <w:rPr>
          <w:rFonts w:ascii="Arial" w:hAnsi="Arial"/>
        </w:rPr>
      </w:pPr>
    </w:p>
    <w:p w14:paraId="15D1CA88" w14:textId="77777777" w:rsidR="00CA0A58" w:rsidRPr="009B569E" w:rsidRDefault="00CA0A58" w:rsidP="00CA0A58">
      <w:pPr>
        <w:rPr>
          <w:rFonts w:ascii="Arial" w:hAnsi="Arial"/>
        </w:rPr>
      </w:pPr>
      <w:r w:rsidRPr="009B569E">
        <w:rPr>
          <w:rFonts w:ascii="Arial" w:hAnsi="Arial"/>
        </w:rPr>
        <w:br w:type="page"/>
      </w:r>
    </w:p>
    <w:p w14:paraId="2C537AEE" w14:textId="77777777" w:rsidR="00CA0A58" w:rsidRPr="009B569E" w:rsidRDefault="00CA0A58" w:rsidP="00F95E99">
      <w:pPr>
        <w:pStyle w:val="Heading1"/>
      </w:pPr>
      <w:bookmarkStart w:id="136" w:name="_Toc419444948"/>
      <w:r w:rsidRPr="009B569E">
        <w:lastRenderedPageBreak/>
        <w:t>Wildfire</w:t>
      </w:r>
      <w:bookmarkEnd w:id="136"/>
    </w:p>
    <w:p w14:paraId="199FD24B" w14:textId="77777777" w:rsidR="00CA0A58" w:rsidRPr="005F2305" w:rsidRDefault="00CA0A58" w:rsidP="00CA0A58">
      <w:pPr>
        <w:spacing w:before="120" w:after="120"/>
        <w:rPr>
          <w:rFonts w:ascii="Arial" w:hAnsi="Arial"/>
          <w:b/>
          <w:color w:val="494949"/>
        </w:rPr>
      </w:pPr>
      <w:r w:rsidRPr="005F2305">
        <w:rPr>
          <w:rFonts w:ascii="Arial" w:hAnsi="Arial"/>
          <w:b/>
          <w:color w:val="494949"/>
        </w:rPr>
        <w:t>Response Protocol: Evacuation, Shelter-In-Place</w:t>
      </w:r>
    </w:p>
    <w:p w14:paraId="23535091" w14:textId="77777777" w:rsidR="00CA0A58" w:rsidRPr="005F2305" w:rsidRDefault="00CA0A58" w:rsidP="00CA0A58">
      <w:pPr>
        <w:spacing w:before="120" w:after="120"/>
        <w:rPr>
          <w:rFonts w:ascii="Arial" w:hAnsi="Arial"/>
          <w:b/>
          <w:color w:val="494949"/>
        </w:rPr>
      </w:pPr>
      <w:r w:rsidRPr="005F2305">
        <w:rPr>
          <w:rFonts w:ascii="Arial" w:hAnsi="Arial"/>
          <w:b/>
          <w:color w:val="494949"/>
        </w:rPr>
        <w:t>Teachers/Staff</w:t>
      </w:r>
    </w:p>
    <w:p w14:paraId="4E46872E" w14:textId="1AD5115D" w:rsidR="00CA0A58" w:rsidRPr="005F2305" w:rsidRDefault="00CA0A58" w:rsidP="002855DB">
      <w:pPr>
        <w:numPr>
          <w:ilvl w:val="0"/>
          <w:numId w:val="92"/>
        </w:numPr>
        <w:spacing w:after="0" w:line="240" w:lineRule="auto"/>
        <w:contextualSpacing/>
        <w:rPr>
          <w:rFonts w:ascii="Arial" w:hAnsi="Arial"/>
          <w:color w:val="494949"/>
        </w:rPr>
      </w:pPr>
      <w:r w:rsidRPr="005F2305">
        <w:rPr>
          <w:rFonts w:ascii="Arial" w:hAnsi="Arial"/>
          <w:color w:val="494949"/>
        </w:rPr>
        <w:t xml:space="preserve">If the building administrator issues the </w:t>
      </w:r>
      <w:r w:rsidR="00AF52C3" w:rsidRPr="005F2305">
        <w:rPr>
          <w:rFonts w:ascii="Arial" w:hAnsi="Arial"/>
          <w:color w:val="494949"/>
        </w:rPr>
        <w:t>e</w:t>
      </w:r>
      <w:r w:rsidRPr="005F2305">
        <w:rPr>
          <w:rFonts w:ascii="Arial" w:hAnsi="Arial"/>
          <w:color w:val="494949"/>
        </w:rPr>
        <w:t xml:space="preserve">vacuation order, evacuate using </w:t>
      </w:r>
      <w:r w:rsidR="00267448">
        <w:rPr>
          <w:rFonts w:ascii="Arial" w:hAnsi="Arial"/>
          <w:color w:val="494949"/>
        </w:rPr>
        <w:t xml:space="preserve">emergency </w:t>
      </w:r>
      <w:r w:rsidRPr="005F2305">
        <w:rPr>
          <w:rFonts w:ascii="Arial" w:hAnsi="Arial"/>
          <w:color w:val="494949"/>
        </w:rPr>
        <w:t>routes or other safe rout</w:t>
      </w:r>
      <w:r w:rsidR="00AF52C3" w:rsidRPr="005F2305">
        <w:rPr>
          <w:rFonts w:ascii="Arial" w:hAnsi="Arial"/>
          <w:color w:val="494949"/>
        </w:rPr>
        <w:t>es and proceed directly to the assembly a</w:t>
      </w:r>
      <w:r w:rsidRPr="005F2305">
        <w:rPr>
          <w:rFonts w:ascii="Arial" w:hAnsi="Arial"/>
          <w:color w:val="494949"/>
        </w:rPr>
        <w:t xml:space="preserve">rea. </w:t>
      </w:r>
    </w:p>
    <w:p w14:paraId="02BCD043" w14:textId="526B5895" w:rsidR="00CA0A58" w:rsidRPr="005F2305" w:rsidRDefault="00CA0A58" w:rsidP="002855DB">
      <w:pPr>
        <w:numPr>
          <w:ilvl w:val="0"/>
          <w:numId w:val="82"/>
        </w:numPr>
        <w:spacing w:after="0" w:line="240" w:lineRule="auto"/>
        <w:rPr>
          <w:rFonts w:ascii="Arial" w:eastAsia="Arial Unicode MS" w:hAnsi="Arial"/>
          <w:color w:val="494949"/>
        </w:rPr>
      </w:pPr>
      <w:r w:rsidRPr="005F2305">
        <w:rPr>
          <w:rFonts w:ascii="Arial" w:hAnsi="Arial"/>
          <w:color w:val="494949"/>
        </w:rPr>
        <w:t xml:space="preserve">Teachers should take their student roster and </w:t>
      </w:r>
      <w:r w:rsidR="00AF52C3" w:rsidRPr="005F2305">
        <w:rPr>
          <w:rFonts w:ascii="Arial" w:eastAsia="Arial Unicode MS" w:hAnsi="Arial"/>
          <w:color w:val="494949"/>
        </w:rPr>
        <w:t>emergency go k</w:t>
      </w:r>
      <w:r w:rsidRPr="005F2305">
        <w:rPr>
          <w:rFonts w:ascii="Arial" w:eastAsia="Arial Unicode MS" w:hAnsi="Arial"/>
          <w:color w:val="494949"/>
        </w:rPr>
        <w:t>it.</w:t>
      </w:r>
    </w:p>
    <w:p w14:paraId="208E3C5C" w14:textId="51C16068" w:rsidR="00CA0A58" w:rsidRPr="005F2305" w:rsidRDefault="00CA0A58" w:rsidP="002855DB">
      <w:pPr>
        <w:numPr>
          <w:ilvl w:val="0"/>
          <w:numId w:val="92"/>
        </w:numPr>
        <w:spacing w:after="0" w:line="240" w:lineRule="auto"/>
        <w:rPr>
          <w:rFonts w:ascii="Arial" w:hAnsi="Arial"/>
          <w:color w:val="494949"/>
        </w:rPr>
      </w:pPr>
      <w:r w:rsidRPr="005F2305">
        <w:rPr>
          <w:rFonts w:ascii="Arial" w:hAnsi="Arial"/>
          <w:color w:val="494949"/>
        </w:rPr>
        <w:t>Take attendance and notify the building administrator of any missing students or staff</w:t>
      </w:r>
      <w:r w:rsidR="00AF52C3" w:rsidRPr="005F2305">
        <w:rPr>
          <w:rFonts w:ascii="Arial" w:hAnsi="Arial"/>
          <w:color w:val="494949"/>
        </w:rPr>
        <w:t>.</w:t>
      </w:r>
      <w:r w:rsidRPr="005F2305">
        <w:rPr>
          <w:rFonts w:ascii="Arial" w:hAnsi="Arial"/>
          <w:color w:val="494949"/>
        </w:rPr>
        <w:t xml:space="preserve"> Hold up the RED status card to indicate you have missing or injured students</w:t>
      </w:r>
      <w:r w:rsidR="00E5528B" w:rsidRPr="005F2305">
        <w:rPr>
          <w:rFonts w:ascii="Arial" w:hAnsi="Arial"/>
          <w:color w:val="494949"/>
        </w:rPr>
        <w:t xml:space="preserve">. </w:t>
      </w:r>
      <w:r w:rsidRPr="005F2305">
        <w:rPr>
          <w:rFonts w:ascii="Arial" w:hAnsi="Arial"/>
          <w:color w:val="494949"/>
        </w:rPr>
        <w:t>Use the GREEN status card if everything is ok.</w:t>
      </w:r>
    </w:p>
    <w:p w14:paraId="3ADBA973" w14:textId="77777777" w:rsidR="00CA0A58" w:rsidRPr="005F2305" w:rsidRDefault="00CA0A58" w:rsidP="00CA0A58">
      <w:pPr>
        <w:spacing w:before="120" w:after="120"/>
        <w:rPr>
          <w:rFonts w:ascii="Arial" w:hAnsi="Arial"/>
          <w:b/>
          <w:color w:val="494949"/>
        </w:rPr>
      </w:pPr>
      <w:r w:rsidRPr="005F2305">
        <w:rPr>
          <w:rFonts w:ascii="Arial" w:hAnsi="Arial"/>
          <w:b/>
          <w:color w:val="494949"/>
        </w:rPr>
        <w:t>Administration</w:t>
      </w:r>
    </w:p>
    <w:p w14:paraId="180081BD" w14:textId="77777777" w:rsidR="003234C2" w:rsidRPr="005F2305" w:rsidRDefault="003234C2" w:rsidP="002855DB">
      <w:pPr>
        <w:numPr>
          <w:ilvl w:val="0"/>
          <w:numId w:val="92"/>
        </w:numPr>
        <w:spacing w:after="0" w:line="240" w:lineRule="auto"/>
        <w:contextualSpacing/>
        <w:rPr>
          <w:rFonts w:ascii="Arial" w:hAnsi="Arial"/>
          <w:color w:val="494949"/>
        </w:rPr>
      </w:pPr>
      <w:r w:rsidRPr="005F2305">
        <w:rPr>
          <w:rFonts w:ascii="Arial" w:hAnsi="Arial"/>
          <w:color w:val="494949"/>
        </w:rPr>
        <w:t xml:space="preserve">Monitor </w:t>
      </w:r>
      <w:r w:rsidRPr="005F2305">
        <w:rPr>
          <w:rFonts w:ascii="Arial" w:eastAsia="Calibri" w:hAnsi="Arial"/>
          <w:color w:val="494949"/>
        </w:rPr>
        <w:t xml:space="preserve">current fire information via emergency radio stations or local media sources. </w:t>
      </w:r>
    </w:p>
    <w:p w14:paraId="667DE4C8" w14:textId="427C0EDD" w:rsidR="00CA0A58" w:rsidRPr="005F2305" w:rsidRDefault="00CA0A58" w:rsidP="002855DB">
      <w:pPr>
        <w:numPr>
          <w:ilvl w:val="0"/>
          <w:numId w:val="92"/>
        </w:numPr>
        <w:spacing w:after="0" w:line="240" w:lineRule="auto"/>
        <w:contextualSpacing/>
        <w:rPr>
          <w:rFonts w:ascii="Arial" w:hAnsi="Arial"/>
          <w:color w:val="494949"/>
        </w:rPr>
      </w:pPr>
      <w:r w:rsidRPr="005F2305">
        <w:rPr>
          <w:rFonts w:ascii="Arial" w:hAnsi="Arial"/>
          <w:color w:val="494949"/>
        </w:rPr>
        <w:t xml:space="preserve">Work with the fire department to determine if school grounds are threatened by the fire, smoke, hazardous atmospheres or other </w:t>
      </w:r>
      <w:r w:rsidR="00AF52C3" w:rsidRPr="005F2305">
        <w:rPr>
          <w:rFonts w:ascii="Arial" w:hAnsi="Arial"/>
          <w:color w:val="494949"/>
        </w:rPr>
        <w:t>fire-</w:t>
      </w:r>
      <w:r w:rsidR="003234C2" w:rsidRPr="005F2305">
        <w:rPr>
          <w:rFonts w:ascii="Arial" w:hAnsi="Arial"/>
          <w:color w:val="494949"/>
        </w:rPr>
        <w:t xml:space="preserve">related </w:t>
      </w:r>
      <w:r w:rsidRPr="005F2305">
        <w:rPr>
          <w:rFonts w:ascii="Arial" w:hAnsi="Arial"/>
          <w:color w:val="494949"/>
        </w:rPr>
        <w:t xml:space="preserve">conditions. </w:t>
      </w:r>
    </w:p>
    <w:p w14:paraId="06BEC48C" w14:textId="1D339E96" w:rsidR="00CA0A58" w:rsidRDefault="00CA0A58" w:rsidP="002855DB">
      <w:pPr>
        <w:numPr>
          <w:ilvl w:val="0"/>
          <w:numId w:val="92"/>
        </w:numPr>
        <w:spacing w:after="0" w:line="240" w:lineRule="auto"/>
        <w:contextualSpacing/>
        <w:rPr>
          <w:rFonts w:ascii="Arial" w:hAnsi="Arial"/>
          <w:color w:val="494949"/>
        </w:rPr>
      </w:pPr>
      <w:r w:rsidRPr="005F2305">
        <w:rPr>
          <w:rFonts w:ascii="Arial" w:hAnsi="Arial"/>
          <w:color w:val="494949"/>
        </w:rPr>
        <w:t>I</w:t>
      </w:r>
      <w:r w:rsidR="00AF52C3" w:rsidRPr="005F2305">
        <w:rPr>
          <w:rFonts w:ascii="Arial" w:hAnsi="Arial"/>
          <w:color w:val="494949"/>
        </w:rPr>
        <w:t>nitiate the appropriate immediate response a</w:t>
      </w:r>
      <w:r w:rsidRPr="005F2305">
        <w:rPr>
          <w:rFonts w:ascii="Arial" w:hAnsi="Arial"/>
          <w:color w:val="494949"/>
        </w:rPr>
        <w:t xml:space="preserve">ctions, which may include </w:t>
      </w:r>
      <w:r w:rsidR="00AF52C3" w:rsidRPr="005F2305">
        <w:rPr>
          <w:rFonts w:ascii="Arial" w:hAnsi="Arial"/>
          <w:color w:val="494949"/>
        </w:rPr>
        <w:t>shelter-in-p</w:t>
      </w:r>
      <w:r w:rsidRPr="005F2305">
        <w:rPr>
          <w:rFonts w:ascii="Arial" w:hAnsi="Arial"/>
          <w:color w:val="494949"/>
        </w:rPr>
        <w:t xml:space="preserve">lace, </w:t>
      </w:r>
      <w:r w:rsidR="00AF52C3" w:rsidRPr="005F2305">
        <w:rPr>
          <w:rFonts w:ascii="Arial" w:hAnsi="Arial"/>
          <w:color w:val="494949"/>
        </w:rPr>
        <w:t>e</w:t>
      </w:r>
      <w:r w:rsidR="00267448">
        <w:rPr>
          <w:rFonts w:ascii="Arial" w:hAnsi="Arial"/>
          <w:color w:val="494949"/>
        </w:rPr>
        <w:t>vacuate</w:t>
      </w:r>
      <w:r w:rsidRPr="005F2305">
        <w:rPr>
          <w:rFonts w:ascii="Arial" w:hAnsi="Arial"/>
          <w:color w:val="494949"/>
        </w:rPr>
        <w:t xml:space="preserve"> or </w:t>
      </w:r>
      <w:r w:rsidR="00AF52C3" w:rsidRPr="005F2305">
        <w:rPr>
          <w:rFonts w:ascii="Arial" w:hAnsi="Arial"/>
          <w:color w:val="494949"/>
        </w:rPr>
        <w:t>off-campus e</w:t>
      </w:r>
      <w:r w:rsidRPr="005F2305">
        <w:rPr>
          <w:rFonts w:ascii="Arial" w:hAnsi="Arial"/>
          <w:color w:val="494949"/>
        </w:rPr>
        <w:t>vacuation.</w:t>
      </w:r>
    </w:p>
    <w:p w14:paraId="60579790" w14:textId="0EBF04E1" w:rsidR="00267448" w:rsidRPr="00267448" w:rsidRDefault="00267448" w:rsidP="002855DB">
      <w:pPr>
        <w:numPr>
          <w:ilvl w:val="0"/>
          <w:numId w:val="92"/>
        </w:numPr>
        <w:spacing w:after="0" w:line="240" w:lineRule="auto"/>
        <w:contextualSpacing/>
        <w:rPr>
          <w:rFonts w:ascii="Arial" w:hAnsi="Arial"/>
          <w:color w:val="494949"/>
        </w:rPr>
      </w:pPr>
      <w:r w:rsidRPr="005F2305">
        <w:rPr>
          <w:rFonts w:ascii="Arial" w:hAnsi="Arial"/>
          <w:color w:val="494949"/>
        </w:rPr>
        <w:t>Notify the superintendent.</w:t>
      </w:r>
    </w:p>
    <w:p w14:paraId="5F86D3F3" w14:textId="53CFCF63" w:rsidR="00CA0A58" w:rsidRPr="005F2305" w:rsidRDefault="00CA0A58" w:rsidP="002855DB">
      <w:pPr>
        <w:numPr>
          <w:ilvl w:val="0"/>
          <w:numId w:val="92"/>
        </w:numPr>
        <w:spacing w:after="0" w:line="240" w:lineRule="auto"/>
        <w:contextualSpacing/>
        <w:rPr>
          <w:rFonts w:ascii="Arial" w:hAnsi="Arial"/>
          <w:color w:val="494949"/>
        </w:rPr>
      </w:pPr>
      <w:r w:rsidRPr="005F2305">
        <w:rPr>
          <w:rFonts w:ascii="Arial" w:hAnsi="Arial"/>
          <w:color w:val="494949"/>
        </w:rPr>
        <w:t>A</w:t>
      </w:r>
      <w:r w:rsidR="00AF52C3" w:rsidRPr="005F2305">
        <w:rPr>
          <w:rFonts w:ascii="Arial" w:hAnsi="Arial"/>
          <w:color w:val="494949"/>
        </w:rPr>
        <w:t>ctivate the c</w:t>
      </w:r>
      <w:r w:rsidRPr="005F2305">
        <w:rPr>
          <w:rFonts w:ascii="Arial" w:hAnsi="Arial"/>
          <w:color w:val="494949"/>
        </w:rPr>
        <w:t>risis</w:t>
      </w:r>
      <w:r w:rsidR="00AF52C3" w:rsidRPr="005F2305">
        <w:rPr>
          <w:rFonts w:ascii="Arial" w:hAnsi="Arial"/>
          <w:color w:val="494949"/>
        </w:rPr>
        <w:t xml:space="preserve"> response team and</w:t>
      </w:r>
      <w:r w:rsidRPr="005F2305">
        <w:rPr>
          <w:rFonts w:ascii="Arial" w:hAnsi="Arial"/>
          <w:color w:val="494949"/>
        </w:rPr>
        <w:t xml:space="preserve"> keep access routes open for emergency vehicles.</w:t>
      </w:r>
    </w:p>
    <w:p w14:paraId="527DE7BE" w14:textId="530D3504" w:rsidR="00CA0A58" w:rsidRPr="005F2305" w:rsidRDefault="00CA0A58" w:rsidP="002855DB">
      <w:pPr>
        <w:numPr>
          <w:ilvl w:val="0"/>
          <w:numId w:val="92"/>
        </w:numPr>
        <w:spacing w:after="0" w:line="240" w:lineRule="auto"/>
        <w:contextualSpacing/>
        <w:rPr>
          <w:rFonts w:ascii="Arial" w:hAnsi="Arial"/>
          <w:color w:val="494949"/>
        </w:rPr>
      </w:pPr>
      <w:r w:rsidRPr="005F2305">
        <w:rPr>
          <w:rFonts w:ascii="Arial" w:hAnsi="Arial"/>
          <w:color w:val="494949"/>
        </w:rPr>
        <w:t>In the event of a loss of wate</w:t>
      </w:r>
      <w:r w:rsidR="00AF52C3" w:rsidRPr="005F2305">
        <w:rPr>
          <w:rFonts w:ascii="Arial" w:hAnsi="Arial"/>
          <w:color w:val="494949"/>
        </w:rPr>
        <w:t>r or other utilities, refer to utility/telecommunication f</w:t>
      </w:r>
      <w:r w:rsidRPr="005F2305">
        <w:rPr>
          <w:rFonts w:ascii="Arial" w:hAnsi="Arial"/>
          <w:color w:val="494949"/>
        </w:rPr>
        <w:t>ailure procedure.</w:t>
      </w:r>
    </w:p>
    <w:p w14:paraId="4A620FFC" w14:textId="77777777" w:rsidR="004E4606" w:rsidRDefault="004E4606">
      <w:r>
        <w:br w:type="page"/>
      </w:r>
    </w:p>
    <w:p w14:paraId="2F0C2538" w14:textId="77777777" w:rsidR="004E4606" w:rsidRPr="004E4606" w:rsidRDefault="004E4606" w:rsidP="00F95E99">
      <w:pPr>
        <w:pStyle w:val="Heading1"/>
      </w:pPr>
      <w:bookmarkStart w:id="137" w:name="_Toc419444949"/>
      <w:r w:rsidRPr="004E4606">
        <w:lastRenderedPageBreak/>
        <w:t>Hurricanes</w:t>
      </w:r>
      <w:bookmarkEnd w:id="137"/>
    </w:p>
    <w:p w14:paraId="7FFC93AE" w14:textId="77777777" w:rsidR="004E4606" w:rsidRPr="004E4606" w:rsidRDefault="004E4606" w:rsidP="004E4606">
      <w:pPr>
        <w:spacing w:after="120"/>
        <w:rPr>
          <w:rFonts w:ascii="Arial" w:hAnsi="Arial"/>
          <w:b/>
          <w:color w:val="494949"/>
          <w:u w:val="single"/>
        </w:rPr>
      </w:pPr>
      <w:r w:rsidRPr="004E4606">
        <w:rPr>
          <w:rFonts w:ascii="Arial" w:hAnsi="Arial"/>
          <w:b/>
          <w:color w:val="494949"/>
          <w:u w:val="single"/>
        </w:rPr>
        <w:t>Definitions</w:t>
      </w:r>
    </w:p>
    <w:p w14:paraId="17BA7F36" w14:textId="77777777" w:rsidR="004E4606" w:rsidRPr="004E4606" w:rsidRDefault="004E4606" w:rsidP="004E4606">
      <w:pPr>
        <w:pStyle w:val="Default"/>
        <w:rPr>
          <w:rFonts w:ascii="Arial" w:hAnsi="Arial" w:cs="Arial"/>
          <w:color w:val="494949"/>
          <w:sz w:val="22"/>
          <w:szCs w:val="22"/>
        </w:rPr>
      </w:pPr>
      <w:r w:rsidRPr="004E4606">
        <w:rPr>
          <w:rFonts w:ascii="Arial" w:hAnsi="Arial" w:cs="Arial"/>
          <w:b/>
          <w:color w:val="494949"/>
          <w:sz w:val="22"/>
          <w:szCs w:val="22"/>
        </w:rPr>
        <w:t>Watch</w:t>
      </w:r>
      <w:r w:rsidRPr="004E4606">
        <w:rPr>
          <w:rFonts w:ascii="Arial" w:hAnsi="Arial" w:cs="Arial"/>
          <w:color w:val="494949"/>
          <w:sz w:val="22"/>
          <w:szCs w:val="22"/>
        </w:rPr>
        <w:t xml:space="preserve"> - First indication that a geographical area may be threatened by hurricane conditions within 48 hours. </w:t>
      </w:r>
    </w:p>
    <w:p w14:paraId="68AEFDFA" w14:textId="77777777" w:rsidR="004E4606" w:rsidRPr="004E4606" w:rsidRDefault="004E4606" w:rsidP="004E4606">
      <w:pPr>
        <w:pStyle w:val="Default"/>
        <w:rPr>
          <w:rFonts w:ascii="Arial" w:hAnsi="Arial" w:cs="Arial"/>
          <w:color w:val="494949"/>
          <w:sz w:val="22"/>
          <w:szCs w:val="22"/>
        </w:rPr>
      </w:pPr>
      <w:r w:rsidRPr="004E4606">
        <w:rPr>
          <w:rFonts w:ascii="Arial" w:hAnsi="Arial" w:cs="Arial"/>
          <w:b/>
          <w:color w:val="494949"/>
          <w:sz w:val="22"/>
          <w:szCs w:val="22"/>
        </w:rPr>
        <w:t>Warning</w:t>
      </w:r>
      <w:r w:rsidRPr="004E4606">
        <w:rPr>
          <w:rFonts w:ascii="Arial" w:hAnsi="Arial" w:cs="Arial"/>
          <w:color w:val="494949"/>
          <w:sz w:val="22"/>
          <w:szCs w:val="22"/>
        </w:rPr>
        <w:t xml:space="preserve"> - Factors indicate that a hurricane is expected to strike a geographical area within 36 hours. </w:t>
      </w:r>
    </w:p>
    <w:p w14:paraId="1C5244FA" w14:textId="77777777" w:rsidR="004E4606" w:rsidRPr="004E4606" w:rsidRDefault="004E4606" w:rsidP="004E4606">
      <w:pPr>
        <w:pStyle w:val="Default"/>
        <w:rPr>
          <w:rFonts w:ascii="Arial" w:hAnsi="Arial" w:cs="Arial"/>
          <w:color w:val="494949"/>
          <w:sz w:val="22"/>
          <w:szCs w:val="22"/>
        </w:rPr>
      </w:pPr>
      <w:r w:rsidRPr="004E4606">
        <w:rPr>
          <w:rFonts w:ascii="Arial" w:hAnsi="Arial" w:cs="Arial"/>
          <w:b/>
          <w:color w:val="494949"/>
          <w:sz w:val="22"/>
          <w:szCs w:val="22"/>
        </w:rPr>
        <w:t>Landfall</w:t>
      </w:r>
      <w:r w:rsidRPr="004E4606">
        <w:rPr>
          <w:rFonts w:ascii="Arial" w:hAnsi="Arial" w:cs="Arial"/>
          <w:color w:val="494949"/>
          <w:sz w:val="22"/>
          <w:szCs w:val="22"/>
        </w:rPr>
        <w:t xml:space="preserve"> - Hurricane to strike. Evacuation orders have been issued. </w:t>
      </w:r>
    </w:p>
    <w:p w14:paraId="1B2CE68A" w14:textId="77777777" w:rsidR="004E4606" w:rsidRPr="004E4606" w:rsidRDefault="004E4606" w:rsidP="004E4606">
      <w:pPr>
        <w:pStyle w:val="Default"/>
        <w:rPr>
          <w:rFonts w:ascii="Arial" w:hAnsi="Arial" w:cs="Arial"/>
          <w:color w:val="494949"/>
          <w:sz w:val="22"/>
          <w:szCs w:val="22"/>
        </w:rPr>
      </w:pPr>
    </w:p>
    <w:p w14:paraId="24950D0F" w14:textId="77777777" w:rsidR="004E4606" w:rsidRPr="004E4606" w:rsidRDefault="004E4606" w:rsidP="004E4606">
      <w:pPr>
        <w:spacing w:after="0" w:line="240" w:lineRule="auto"/>
        <w:rPr>
          <w:rFonts w:ascii="Arial" w:hAnsi="Arial"/>
          <w:b/>
          <w:color w:val="494949"/>
          <w:u w:val="single"/>
        </w:rPr>
      </w:pPr>
      <w:r w:rsidRPr="004E4606">
        <w:rPr>
          <w:rFonts w:ascii="Arial" w:hAnsi="Arial"/>
          <w:b/>
          <w:color w:val="494949"/>
          <w:u w:val="single"/>
        </w:rPr>
        <w:t>Administrators</w:t>
      </w:r>
    </w:p>
    <w:p w14:paraId="0522B286" w14:textId="77777777" w:rsidR="004E4606" w:rsidRPr="004E4606" w:rsidRDefault="004E4606" w:rsidP="004E4606">
      <w:pPr>
        <w:spacing w:after="0" w:line="240" w:lineRule="auto"/>
        <w:rPr>
          <w:rFonts w:ascii="Arial" w:hAnsi="Arial"/>
          <w:color w:val="494949"/>
        </w:rPr>
      </w:pPr>
    </w:p>
    <w:p w14:paraId="1F276964" w14:textId="77777777" w:rsidR="004E4606" w:rsidRPr="004E4606" w:rsidRDefault="004E4606" w:rsidP="004E4606">
      <w:pPr>
        <w:pStyle w:val="Default"/>
        <w:rPr>
          <w:rFonts w:ascii="Arial" w:hAnsi="Arial" w:cs="Arial"/>
          <w:color w:val="494949"/>
          <w:sz w:val="22"/>
          <w:szCs w:val="22"/>
        </w:rPr>
      </w:pPr>
      <w:bookmarkStart w:id="138" w:name="_Toc397518702"/>
      <w:r w:rsidRPr="004E4606">
        <w:rPr>
          <w:rFonts w:ascii="Arial" w:hAnsi="Arial" w:cs="Arial"/>
          <w:color w:val="494949"/>
          <w:sz w:val="22"/>
          <w:szCs w:val="22"/>
        </w:rPr>
        <w:t xml:space="preserve">When an official hurricane watch has been issued: </w:t>
      </w:r>
    </w:p>
    <w:p w14:paraId="4602E956"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Identify staff to work at hurricane shelters.</w:t>
      </w:r>
    </w:p>
    <w:p w14:paraId="78BE5112"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Ensure emergency contact information and instructions are available to personnel involved with post-storm procedures.</w:t>
      </w:r>
    </w:p>
    <w:p w14:paraId="38390EA9" w14:textId="77777777" w:rsidR="004E4606" w:rsidRPr="004E4606" w:rsidRDefault="004E4606" w:rsidP="002855DB">
      <w:pPr>
        <w:pStyle w:val="Default"/>
        <w:numPr>
          <w:ilvl w:val="0"/>
          <w:numId w:val="231"/>
        </w:numPr>
        <w:spacing w:after="22"/>
        <w:rPr>
          <w:rFonts w:ascii="Arial" w:hAnsi="Arial" w:cs="Arial"/>
          <w:color w:val="494949"/>
          <w:sz w:val="22"/>
          <w:szCs w:val="22"/>
        </w:rPr>
      </w:pPr>
      <w:r w:rsidRPr="004E4606">
        <w:rPr>
          <w:rFonts w:ascii="Arial" w:hAnsi="Arial" w:cs="Arial"/>
          <w:color w:val="494949"/>
          <w:sz w:val="22"/>
          <w:szCs w:val="22"/>
        </w:rPr>
        <w:t xml:space="preserve">Monitor and track the storm’s characteristics. </w:t>
      </w:r>
    </w:p>
    <w:p w14:paraId="7FF42B41" w14:textId="77777777" w:rsidR="004E4606" w:rsidRPr="004E4606" w:rsidRDefault="004E4606" w:rsidP="004E4606">
      <w:pPr>
        <w:pStyle w:val="Default"/>
        <w:rPr>
          <w:rFonts w:ascii="Arial" w:hAnsi="Arial" w:cs="Arial"/>
          <w:color w:val="494949"/>
          <w:sz w:val="22"/>
          <w:szCs w:val="22"/>
        </w:rPr>
      </w:pPr>
      <w:r w:rsidRPr="004E4606">
        <w:rPr>
          <w:rFonts w:ascii="Arial" w:hAnsi="Arial" w:cs="Arial"/>
          <w:color w:val="494949"/>
          <w:sz w:val="22"/>
          <w:szCs w:val="22"/>
        </w:rPr>
        <w:t xml:space="preserve">When an official hurricane warning has been issued: </w:t>
      </w:r>
    </w:p>
    <w:p w14:paraId="552C4FDA" w14:textId="77777777" w:rsidR="004E4606" w:rsidRPr="004E4606" w:rsidRDefault="004E4606" w:rsidP="002855DB">
      <w:pPr>
        <w:pStyle w:val="Default"/>
        <w:numPr>
          <w:ilvl w:val="0"/>
          <w:numId w:val="231"/>
        </w:numPr>
        <w:spacing w:after="22"/>
        <w:rPr>
          <w:rFonts w:ascii="Arial" w:hAnsi="Arial" w:cs="Arial"/>
          <w:color w:val="494949"/>
          <w:sz w:val="22"/>
          <w:szCs w:val="22"/>
        </w:rPr>
      </w:pPr>
      <w:r w:rsidRPr="004E4606">
        <w:rPr>
          <w:rFonts w:ascii="Arial" w:hAnsi="Arial" w:cs="Arial"/>
          <w:color w:val="494949"/>
          <w:sz w:val="22"/>
          <w:szCs w:val="22"/>
        </w:rPr>
        <w:t>Cancel all school-related activities and functions within 36 hours of expected landfall.</w:t>
      </w:r>
    </w:p>
    <w:p w14:paraId="20004620"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Direct employees to leave all school facilities not designated as shelters unless approved by the superintendent.</w:t>
      </w:r>
    </w:p>
    <w:p w14:paraId="458EEAA1" w14:textId="77777777" w:rsidR="004E4606" w:rsidRPr="004E4606" w:rsidRDefault="004E4606" w:rsidP="002855DB">
      <w:pPr>
        <w:pStyle w:val="Default"/>
        <w:numPr>
          <w:ilvl w:val="0"/>
          <w:numId w:val="231"/>
        </w:numPr>
        <w:spacing w:after="22"/>
        <w:rPr>
          <w:rFonts w:ascii="Arial" w:hAnsi="Arial" w:cs="Arial"/>
          <w:color w:val="494949"/>
          <w:sz w:val="22"/>
          <w:szCs w:val="22"/>
        </w:rPr>
      </w:pPr>
      <w:r w:rsidRPr="004E4606">
        <w:rPr>
          <w:rFonts w:ascii="Arial" w:hAnsi="Arial" w:cs="Arial"/>
          <w:color w:val="494949"/>
          <w:sz w:val="22"/>
          <w:szCs w:val="22"/>
        </w:rPr>
        <w:t>Ensure all District facilities are secured and shutdown.</w:t>
      </w:r>
    </w:p>
    <w:p w14:paraId="16CBF463" w14:textId="77777777" w:rsidR="004E4606" w:rsidRPr="004E4606" w:rsidRDefault="004E4606" w:rsidP="004E4606">
      <w:pPr>
        <w:pStyle w:val="Default"/>
        <w:spacing w:after="22"/>
        <w:rPr>
          <w:rFonts w:ascii="Arial" w:hAnsi="Arial" w:cs="Arial"/>
          <w:color w:val="494949"/>
          <w:sz w:val="22"/>
          <w:szCs w:val="22"/>
        </w:rPr>
      </w:pPr>
      <w:r w:rsidRPr="004E4606">
        <w:rPr>
          <w:rFonts w:ascii="Arial" w:hAnsi="Arial" w:cs="Arial"/>
          <w:color w:val="494949"/>
          <w:sz w:val="22"/>
          <w:szCs w:val="22"/>
        </w:rPr>
        <w:t>When the all clear signal is officially announced after the hurricane:</w:t>
      </w:r>
    </w:p>
    <w:p w14:paraId="296B41E6" w14:textId="77777777" w:rsidR="004E4606" w:rsidRPr="004E4606" w:rsidRDefault="004E4606" w:rsidP="002855DB">
      <w:pPr>
        <w:pStyle w:val="ListParagraph"/>
        <w:numPr>
          <w:ilvl w:val="0"/>
          <w:numId w:val="233"/>
        </w:numPr>
        <w:spacing w:after="0" w:line="240" w:lineRule="auto"/>
        <w:rPr>
          <w:rFonts w:ascii="Arial" w:hAnsi="Arial"/>
          <w:color w:val="494949"/>
        </w:rPr>
      </w:pPr>
      <w:r w:rsidRPr="004E4606">
        <w:rPr>
          <w:rFonts w:ascii="Arial" w:hAnsi="Arial"/>
          <w:color w:val="494949"/>
        </w:rPr>
        <w:t>Report to assigned school building for damage assessment.</w:t>
      </w:r>
    </w:p>
    <w:p w14:paraId="12CBD66B" w14:textId="77777777" w:rsidR="004E4606" w:rsidRPr="004E4606" w:rsidRDefault="004E4606" w:rsidP="002855DB">
      <w:pPr>
        <w:pStyle w:val="Default"/>
        <w:numPr>
          <w:ilvl w:val="0"/>
          <w:numId w:val="233"/>
        </w:numPr>
        <w:spacing w:after="24"/>
        <w:rPr>
          <w:rFonts w:ascii="Arial" w:hAnsi="Arial" w:cs="Arial"/>
          <w:color w:val="494949"/>
          <w:sz w:val="22"/>
          <w:szCs w:val="22"/>
        </w:rPr>
      </w:pPr>
      <w:r w:rsidRPr="004E4606">
        <w:rPr>
          <w:rFonts w:ascii="Arial" w:hAnsi="Arial" w:cs="Arial"/>
          <w:color w:val="494949"/>
          <w:sz w:val="22"/>
          <w:szCs w:val="22"/>
        </w:rPr>
        <w:t>Identify classrooms or other areas by room number or name that are usable.</w:t>
      </w:r>
    </w:p>
    <w:p w14:paraId="30ED93C0" w14:textId="77777777" w:rsidR="004E4606" w:rsidRPr="004E4606" w:rsidRDefault="004E4606" w:rsidP="002855DB">
      <w:pPr>
        <w:pStyle w:val="Default"/>
        <w:numPr>
          <w:ilvl w:val="0"/>
          <w:numId w:val="233"/>
        </w:numPr>
        <w:spacing w:after="120"/>
        <w:rPr>
          <w:rFonts w:ascii="Arial" w:hAnsi="Arial" w:cs="Arial"/>
          <w:color w:val="494949"/>
          <w:sz w:val="22"/>
          <w:szCs w:val="22"/>
        </w:rPr>
      </w:pPr>
      <w:r w:rsidRPr="004E4606">
        <w:rPr>
          <w:rFonts w:ascii="Arial" w:hAnsi="Arial" w:cs="Arial"/>
          <w:color w:val="494949"/>
          <w:sz w:val="22"/>
          <w:szCs w:val="22"/>
        </w:rPr>
        <w:t>Estimate earliest date that classes or work can resume.</w:t>
      </w:r>
    </w:p>
    <w:p w14:paraId="2549EE2A" w14:textId="77777777" w:rsidR="004E4606" w:rsidRPr="004E4606" w:rsidRDefault="004E4606" w:rsidP="004E4606">
      <w:pPr>
        <w:pStyle w:val="Default"/>
        <w:spacing w:after="22"/>
        <w:rPr>
          <w:rFonts w:ascii="Arial" w:hAnsi="Arial" w:cs="Arial"/>
          <w:color w:val="494949"/>
          <w:sz w:val="22"/>
          <w:szCs w:val="22"/>
        </w:rPr>
      </w:pPr>
      <w:r w:rsidRPr="004E4606">
        <w:rPr>
          <w:rFonts w:ascii="Arial" w:hAnsi="Arial" w:cs="Arial"/>
          <w:color w:val="494949"/>
          <w:sz w:val="22"/>
          <w:szCs w:val="22"/>
        </w:rPr>
        <w:t>Note: It is possible that only law enforcement and emergency personnel will be allowed on the streets immediately after the all clear announcement. In that case, the school resource officer(s) will coordinate District needs with community emergency personnel.</w:t>
      </w:r>
    </w:p>
    <w:p w14:paraId="20428AB1" w14:textId="77777777" w:rsidR="004E4606" w:rsidRPr="004E4606" w:rsidRDefault="004E4606" w:rsidP="004E4606">
      <w:pPr>
        <w:pStyle w:val="Default"/>
        <w:rPr>
          <w:rFonts w:ascii="Arial" w:hAnsi="Arial" w:cs="Arial"/>
          <w:b/>
          <w:bCs/>
          <w:color w:val="494949"/>
          <w:sz w:val="22"/>
          <w:szCs w:val="22"/>
        </w:rPr>
      </w:pPr>
    </w:p>
    <w:p w14:paraId="33CF5C14" w14:textId="77777777" w:rsidR="004E4606" w:rsidRPr="004E4606" w:rsidRDefault="004E4606" w:rsidP="004E4606">
      <w:pPr>
        <w:spacing w:after="60"/>
        <w:rPr>
          <w:rFonts w:ascii="Arial" w:hAnsi="Arial"/>
          <w:b/>
          <w:color w:val="494949"/>
          <w:u w:val="single"/>
        </w:rPr>
      </w:pPr>
      <w:r w:rsidRPr="004E4606">
        <w:rPr>
          <w:rFonts w:ascii="Arial" w:hAnsi="Arial"/>
          <w:b/>
          <w:color w:val="494949"/>
          <w:u w:val="single"/>
        </w:rPr>
        <w:t>Custodians</w:t>
      </w:r>
    </w:p>
    <w:p w14:paraId="350C3273" w14:textId="77777777" w:rsidR="004E4606" w:rsidRPr="004E4606" w:rsidRDefault="004E4606" w:rsidP="002855DB">
      <w:pPr>
        <w:pStyle w:val="Default"/>
        <w:numPr>
          <w:ilvl w:val="0"/>
          <w:numId w:val="231"/>
        </w:numPr>
        <w:spacing w:after="22"/>
        <w:rPr>
          <w:rFonts w:ascii="Arial" w:hAnsi="Arial" w:cs="Arial"/>
          <w:color w:val="494949"/>
          <w:sz w:val="22"/>
          <w:szCs w:val="22"/>
        </w:rPr>
      </w:pPr>
      <w:r w:rsidRPr="004E4606">
        <w:rPr>
          <w:rFonts w:ascii="Arial" w:hAnsi="Arial" w:cs="Arial"/>
          <w:color w:val="494949"/>
          <w:sz w:val="22"/>
          <w:szCs w:val="22"/>
        </w:rPr>
        <w:t>Close and secure windows.</w:t>
      </w:r>
    </w:p>
    <w:p w14:paraId="2FF82EAF" w14:textId="77777777" w:rsidR="004E4606" w:rsidRPr="004E4606" w:rsidRDefault="004E4606" w:rsidP="002855DB">
      <w:pPr>
        <w:pStyle w:val="Default"/>
        <w:numPr>
          <w:ilvl w:val="0"/>
          <w:numId w:val="231"/>
        </w:numPr>
        <w:spacing w:after="22"/>
        <w:rPr>
          <w:rFonts w:ascii="Arial" w:hAnsi="Arial" w:cs="Arial"/>
          <w:color w:val="494949"/>
          <w:sz w:val="22"/>
          <w:szCs w:val="22"/>
        </w:rPr>
      </w:pPr>
      <w:r w:rsidRPr="004E4606">
        <w:rPr>
          <w:rFonts w:ascii="Arial" w:hAnsi="Arial" w:cs="Arial"/>
          <w:color w:val="494949"/>
          <w:sz w:val="22"/>
          <w:szCs w:val="22"/>
        </w:rPr>
        <w:t>Store all portable items such as garbage cans, buckets, loose boards and portable playground items inside the building.</w:t>
      </w:r>
    </w:p>
    <w:p w14:paraId="5F23BF4C" w14:textId="77777777" w:rsidR="004E4606" w:rsidRPr="004E4606" w:rsidRDefault="004E4606" w:rsidP="002855DB">
      <w:pPr>
        <w:pStyle w:val="Default"/>
        <w:numPr>
          <w:ilvl w:val="0"/>
          <w:numId w:val="231"/>
        </w:numPr>
        <w:spacing w:after="22"/>
        <w:rPr>
          <w:rFonts w:ascii="Arial" w:hAnsi="Arial" w:cs="Arial"/>
          <w:color w:val="494949"/>
          <w:sz w:val="22"/>
          <w:szCs w:val="22"/>
        </w:rPr>
      </w:pPr>
      <w:r w:rsidRPr="004E4606">
        <w:rPr>
          <w:rFonts w:ascii="Arial" w:hAnsi="Arial" w:cs="Arial"/>
          <w:color w:val="494949"/>
          <w:sz w:val="22"/>
          <w:szCs w:val="22"/>
        </w:rPr>
        <w:t>Secure or take down awnings and sun shades.</w:t>
      </w:r>
    </w:p>
    <w:p w14:paraId="796EAAA3" w14:textId="77777777" w:rsidR="004E4606" w:rsidRPr="004E4606" w:rsidRDefault="004E4606" w:rsidP="002855DB">
      <w:pPr>
        <w:pStyle w:val="Default"/>
        <w:numPr>
          <w:ilvl w:val="0"/>
          <w:numId w:val="231"/>
        </w:numPr>
        <w:spacing w:after="22"/>
        <w:rPr>
          <w:rFonts w:ascii="Arial" w:hAnsi="Arial" w:cs="Arial"/>
          <w:color w:val="494949"/>
          <w:sz w:val="22"/>
          <w:szCs w:val="22"/>
        </w:rPr>
      </w:pPr>
      <w:r w:rsidRPr="004E4606">
        <w:rPr>
          <w:rFonts w:ascii="Arial" w:hAnsi="Arial" w:cs="Arial"/>
          <w:color w:val="494949"/>
          <w:sz w:val="22"/>
          <w:szCs w:val="22"/>
        </w:rPr>
        <w:t>Take down and secure wind screens and batting cages.</w:t>
      </w:r>
    </w:p>
    <w:p w14:paraId="25951BDD"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Remove flags from flag poles and advertising banners from all chain link fences and structures.</w:t>
      </w:r>
    </w:p>
    <w:p w14:paraId="645AAF72"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Remove or secure all potential missile hazards.</w:t>
      </w:r>
    </w:p>
    <w:p w14:paraId="0609912B"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Start and test emergency generators to ensure they are operational. Fill fuel tanks.</w:t>
      </w:r>
    </w:p>
    <w:p w14:paraId="3812CF8D"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Turn off all gas and electrical appliances, except as required in designated emergency shelters.</w:t>
      </w:r>
    </w:p>
    <w:p w14:paraId="44B11F27"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Check emergency lights for proper operation.</w:t>
      </w:r>
    </w:p>
    <w:p w14:paraId="5A04E738"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Take any additional precautions considered necessary for the protection of the particular facility and site.</w:t>
      </w:r>
    </w:p>
    <w:p w14:paraId="09273733" w14:textId="77777777" w:rsidR="004E4606" w:rsidRPr="004E4606" w:rsidRDefault="004E4606" w:rsidP="002855DB">
      <w:pPr>
        <w:pStyle w:val="ListParagraph"/>
        <w:numPr>
          <w:ilvl w:val="0"/>
          <w:numId w:val="231"/>
        </w:numPr>
        <w:spacing w:after="60"/>
        <w:rPr>
          <w:rFonts w:ascii="Arial" w:eastAsia="Times New Roman" w:hAnsi="Arial"/>
          <w:b/>
          <w:bCs/>
          <w:color w:val="494949"/>
        </w:rPr>
      </w:pPr>
      <w:r w:rsidRPr="004E4606">
        <w:rPr>
          <w:rFonts w:ascii="Arial" w:hAnsi="Arial"/>
          <w:color w:val="494949"/>
        </w:rPr>
        <w:t>Be prepared to staff shelters if schools are designated as shelters.</w:t>
      </w:r>
    </w:p>
    <w:p w14:paraId="407D4990" w14:textId="77777777" w:rsidR="004E4606" w:rsidRPr="004E4606" w:rsidRDefault="004E4606" w:rsidP="004E4606">
      <w:pPr>
        <w:pStyle w:val="Default"/>
        <w:spacing w:before="120" w:after="120"/>
        <w:rPr>
          <w:rFonts w:ascii="Arial" w:hAnsi="Arial" w:cs="Arial"/>
          <w:color w:val="494949"/>
          <w:sz w:val="22"/>
          <w:szCs w:val="22"/>
        </w:rPr>
      </w:pPr>
      <w:r w:rsidRPr="004E4606">
        <w:rPr>
          <w:rFonts w:ascii="Arial" w:hAnsi="Arial" w:cs="Arial"/>
          <w:color w:val="494949"/>
          <w:sz w:val="22"/>
          <w:szCs w:val="22"/>
        </w:rPr>
        <w:lastRenderedPageBreak/>
        <w:t>When the all clear signal is officially announced after the hurricane, assist building administrators in damage assessment, with particular attention to the following:</w:t>
      </w:r>
    </w:p>
    <w:p w14:paraId="217BEF55"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Availability of water and function of plumbing systems</w:t>
      </w:r>
    </w:p>
    <w:p w14:paraId="2A995770"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Availability of electricity and/or gas</w:t>
      </w:r>
    </w:p>
    <w:p w14:paraId="57BC2912"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Functioning of air conditioning and ventilation systems</w:t>
      </w:r>
    </w:p>
    <w:p w14:paraId="68807905"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Functioning of boilers</w:t>
      </w:r>
    </w:p>
    <w:p w14:paraId="23AF9AB9"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Roof leaks</w:t>
      </w:r>
    </w:p>
    <w:p w14:paraId="22CF5FE2"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Fallen trees</w:t>
      </w:r>
    </w:p>
    <w:p w14:paraId="089E2F2E"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Fallen electrical wires – stay clear and secure the area</w:t>
      </w:r>
    </w:p>
    <w:p w14:paraId="3784B587"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Damaged windows and doors</w:t>
      </w:r>
    </w:p>
    <w:p w14:paraId="7934D042"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Flooding in buildings and on the grounds</w:t>
      </w:r>
    </w:p>
    <w:p w14:paraId="7A267A78" w14:textId="77777777" w:rsidR="004E4606" w:rsidRPr="004E4606" w:rsidRDefault="004E4606" w:rsidP="004E4606">
      <w:pPr>
        <w:spacing w:after="60"/>
        <w:rPr>
          <w:rFonts w:ascii="Arial" w:hAnsi="Arial"/>
          <w:b/>
          <w:color w:val="494949"/>
          <w:u w:val="single"/>
        </w:rPr>
      </w:pPr>
    </w:p>
    <w:p w14:paraId="31354F98" w14:textId="77777777" w:rsidR="004E4606" w:rsidRPr="004E4606" w:rsidRDefault="004E4606" w:rsidP="004E4606">
      <w:pPr>
        <w:spacing w:after="60"/>
        <w:rPr>
          <w:rFonts w:ascii="Arial" w:hAnsi="Arial"/>
          <w:b/>
          <w:color w:val="494949"/>
          <w:u w:val="single"/>
        </w:rPr>
      </w:pPr>
      <w:r w:rsidRPr="004E4606">
        <w:rPr>
          <w:rFonts w:ascii="Arial" w:hAnsi="Arial"/>
          <w:b/>
          <w:color w:val="494949"/>
          <w:u w:val="single"/>
        </w:rPr>
        <w:t>Teachers and staff</w:t>
      </w:r>
    </w:p>
    <w:p w14:paraId="653B59C0"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Store all books, papers and other equipment as far as possible from windows or areas subject to water entry. Cover with plastic sheeting and store above the floor.</w:t>
      </w:r>
    </w:p>
    <w:p w14:paraId="30EF0B4B" w14:textId="77777777" w:rsidR="004E4606" w:rsidRPr="004E4606" w:rsidRDefault="004E4606" w:rsidP="002855DB">
      <w:pPr>
        <w:pStyle w:val="Default"/>
        <w:numPr>
          <w:ilvl w:val="0"/>
          <w:numId w:val="231"/>
        </w:numPr>
        <w:spacing w:after="24"/>
        <w:rPr>
          <w:rFonts w:ascii="Arial" w:hAnsi="Arial" w:cs="Arial"/>
          <w:color w:val="494949"/>
          <w:sz w:val="22"/>
          <w:szCs w:val="22"/>
        </w:rPr>
      </w:pPr>
      <w:r w:rsidRPr="004E4606">
        <w:rPr>
          <w:rFonts w:ascii="Arial" w:hAnsi="Arial" w:cs="Arial"/>
          <w:color w:val="494949"/>
          <w:sz w:val="22"/>
          <w:szCs w:val="22"/>
        </w:rPr>
        <w:t>Move audio-visual, computer equipment and other expensive appliances to a secure central location without windows. If equipment cannot be moved and may be subject to water damage, cover it with plastic sheeting.</w:t>
      </w:r>
    </w:p>
    <w:p w14:paraId="5D910F57" w14:textId="77777777" w:rsidR="004E4606" w:rsidRPr="004E4606" w:rsidRDefault="004E4606" w:rsidP="002855DB">
      <w:pPr>
        <w:pStyle w:val="ListParagraph"/>
        <w:numPr>
          <w:ilvl w:val="0"/>
          <w:numId w:val="232"/>
        </w:numPr>
        <w:spacing w:after="60"/>
        <w:rPr>
          <w:rFonts w:ascii="Arial" w:eastAsia="Times New Roman" w:hAnsi="Arial"/>
          <w:b/>
          <w:bCs/>
          <w:color w:val="494949"/>
        </w:rPr>
      </w:pPr>
      <w:r w:rsidRPr="004E4606">
        <w:rPr>
          <w:rFonts w:ascii="Arial" w:hAnsi="Arial"/>
          <w:color w:val="494949"/>
        </w:rPr>
        <w:t>Be prepared to staff shelters if school is a designated shelter.</w:t>
      </w:r>
    </w:p>
    <w:p w14:paraId="2106674E" w14:textId="77777777" w:rsidR="004E4606" w:rsidRPr="004E4606" w:rsidRDefault="004E4606" w:rsidP="004E4606">
      <w:pPr>
        <w:spacing w:after="60"/>
        <w:rPr>
          <w:rFonts w:ascii="Arial" w:eastAsia="Times New Roman" w:hAnsi="Arial"/>
          <w:b/>
          <w:bCs/>
          <w:color w:val="494949"/>
        </w:rPr>
      </w:pPr>
    </w:p>
    <w:p w14:paraId="0DB5E7FE" w14:textId="77777777" w:rsidR="004E4606" w:rsidRPr="004E4606" w:rsidRDefault="004E4606" w:rsidP="004E4606">
      <w:pPr>
        <w:spacing w:after="60"/>
        <w:rPr>
          <w:rFonts w:ascii="Arial" w:hAnsi="Arial"/>
          <w:b/>
          <w:color w:val="494949"/>
          <w:u w:val="single"/>
        </w:rPr>
      </w:pPr>
      <w:r w:rsidRPr="004E4606">
        <w:rPr>
          <w:rFonts w:ascii="Arial" w:hAnsi="Arial"/>
          <w:b/>
          <w:color w:val="494949"/>
          <w:u w:val="single"/>
        </w:rPr>
        <w:t>Food service</w:t>
      </w:r>
    </w:p>
    <w:p w14:paraId="1691A7C9" w14:textId="77777777" w:rsidR="004E4606" w:rsidRPr="004E4606" w:rsidRDefault="004E4606" w:rsidP="002855DB">
      <w:pPr>
        <w:pStyle w:val="ListParagraph"/>
        <w:numPr>
          <w:ilvl w:val="0"/>
          <w:numId w:val="232"/>
        </w:numPr>
        <w:spacing w:after="60"/>
        <w:rPr>
          <w:rFonts w:ascii="Arial" w:hAnsi="Arial"/>
          <w:color w:val="494949"/>
        </w:rPr>
      </w:pPr>
      <w:r w:rsidRPr="004E4606">
        <w:rPr>
          <w:rFonts w:ascii="Arial" w:hAnsi="Arial"/>
          <w:color w:val="494949"/>
        </w:rPr>
        <w:t>Plan menus and ensure enough food is purchased and delivered to each shelter.</w:t>
      </w:r>
    </w:p>
    <w:p w14:paraId="6CDE7972" w14:textId="77777777" w:rsidR="004E4606" w:rsidRPr="004E4606" w:rsidRDefault="004E4606" w:rsidP="002855DB">
      <w:pPr>
        <w:pStyle w:val="ListParagraph"/>
        <w:numPr>
          <w:ilvl w:val="0"/>
          <w:numId w:val="232"/>
        </w:numPr>
        <w:spacing w:after="60"/>
        <w:rPr>
          <w:rFonts w:ascii="Arial" w:hAnsi="Arial"/>
          <w:color w:val="494949"/>
        </w:rPr>
      </w:pPr>
      <w:r w:rsidRPr="004E4606">
        <w:rPr>
          <w:rFonts w:ascii="Arial" w:hAnsi="Arial"/>
          <w:color w:val="494949"/>
        </w:rPr>
        <w:t>Determine how to handle any spoiled food at each school, plan new menus and order replacement food.</w:t>
      </w:r>
    </w:p>
    <w:p w14:paraId="2DE609CB" w14:textId="77777777" w:rsidR="004E4606" w:rsidRPr="004E4606" w:rsidRDefault="004E4606" w:rsidP="002855DB">
      <w:pPr>
        <w:pStyle w:val="ListParagraph"/>
        <w:numPr>
          <w:ilvl w:val="0"/>
          <w:numId w:val="232"/>
        </w:numPr>
        <w:spacing w:after="60"/>
        <w:rPr>
          <w:rFonts w:ascii="Arial" w:eastAsia="Times New Roman" w:hAnsi="Arial"/>
          <w:b/>
          <w:bCs/>
          <w:color w:val="494949"/>
        </w:rPr>
      </w:pPr>
      <w:r w:rsidRPr="004E4606">
        <w:rPr>
          <w:rFonts w:ascii="Arial" w:hAnsi="Arial"/>
          <w:color w:val="494949"/>
        </w:rPr>
        <w:t>Be prepared to staff shelters if schools are designated as shelters.</w:t>
      </w:r>
    </w:p>
    <w:p w14:paraId="6D12827E" w14:textId="77777777" w:rsidR="004E4606" w:rsidRPr="004E4606" w:rsidRDefault="004E4606" w:rsidP="004E4606">
      <w:pPr>
        <w:pStyle w:val="ListParagraph"/>
        <w:spacing w:after="60"/>
        <w:rPr>
          <w:rFonts w:ascii="Arial" w:hAnsi="Arial"/>
          <w:color w:val="494949"/>
        </w:rPr>
      </w:pPr>
    </w:p>
    <w:p w14:paraId="7A24FC21" w14:textId="77777777" w:rsidR="004E4606" w:rsidRPr="004E4606" w:rsidRDefault="004E4606" w:rsidP="004E4606">
      <w:pPr>
        <w:pStyle w:val="Default"/>
        <w:rPr>
          <w:rFonts w:ascii="Arial" w:hAnsi="Arial" w:cs="Arial"/>
          <w:b/>
          <w:bCs/>
          <w:color w:val="494949"/>
          <w:sz w:val="22"/>
          <w:szCs w:val="22"/>
        </w:rPr>
      </w:pPr>
    </w:p>
    <w:bookmarkEnd w:id="138"/>
    <w:p w14:paraId="3048B05A" w14:textId="770D0ABE" w:rsidR="007F3E10" w:rsidRDefault="007F3E10">
      <w:pPr>
        <w:rPr>
          <w:rFonts w:ascii="Arial" w:hAnsi="Arial"/>
          <w:color w:val="494949"/>
        </w:rPr>
      </w:pPr>
      <w:r w:rsidRPr="004E4606">
        <w:rPr>
          <w:rFonts w:ascii="Arial" w:hAnsi="Arial"/>
          <w:color w:val="494949"/>
        </w:rPr>
        <w:br w:type="page"/>
      </w:r>
    </w:p>
    <w:p w14:paraId="4AE52A51" w14:textId="2B4DBBE6" w:rsidR="00D12CEB" w:rsidRPr="0090310D" w:rsidRDefault="00D12CEB" w:rsidP="0090310D">
      <w:pPr>
        <w:pStyle w:val="Heading1"/>
        <w:rPr>
          <w:rFonts w:asciiTheme="majorHAnsi" w:eastAsiaTheme="majorEastAsia" w:hAnsiTheme="majorHAnsi" w:cstheme="majorBidi"/>
          <w:szCs w:val="36"/>
        </w:rPr>
      </w:pPr>
      <w:bookmarkStart w:id="139" w:name="_Toc419444950"/>
      <w:r>
        <w:rPr>
          <w:szCs w:val="36"/>
        </w:rPr>
        <w:lastRenderedPageBreak/>
        <w:t>Developing a Special Needs Evacuation Plan</w:t>
      </w:r>
      <w:bookmarkEnd w:id="139"/>
    </w:p>
    <w:p w14:paraId="7E9D0EDE" w14:textId="43944CA9" w:rsidR="00D12CEB" w:rsidRPr="0090310D" w:rsidRDefault="00D12CEB" w:rsidP="00D12CEB">
      <w:pPr>
        <w:autoSpaceDE w:val="0"/>
        <w:autoSpaceDN w:val="0"/>
        <w:adjustRightInd w:val="0"/>
        <w:rPr>
          <w:rFonts w:ascii="Arial" w:hAnsi="Arial"/>
          <w:color w:val="494949"/>
        </w:rPr>
      </w:pPr>
      <w:r w:rsidRPr="0090310D">
        <w:rPr>
          <w:rFonts w:ascii="Arial" w:hAnsi="Arial"/>
          <w:color w:val="494949"/>
        </w:rPr>
        <w:t xml:space="preserve">Some special needs students may have to rely on others during an emergency. Their ability to move to exits or shelters may be limited and communication may be impeded at a time when clear and rapid communication is critical to safety. </w:t>
      </w:r>
    </w:p>
    <w:p w14:paraId="296F1B49" w14:textId="602E2B7D" w:rsidR="00D12CEB" w:rsidRPr="0090310D" w:rsidRDefault="00D12CEB" w:rsidP="00D12CEB">
      <w:pPr>
        <w:autoSpaceDE w:val="0"/>
        <w:autoSpaceDN w:val="0"/>
        <w:adjustRightInd w:val="0"/>
        <w:rPr>
          <w:rFonts w:ascii="Arial" w:hAnsi="Arial"/>
          <w:b/>
          <w:color w:val="494949"/>
          <w:sz w:val="28"/>
        </w:rPr>
      </w:pPr>
      <w:r w:rsidRPr="0090310D">
        <w:rPr>
          <w:rFonts w:ascii="Arial" w:hAnsi="Arial"/>
          <w:b/>
          <w:color w:val="494949"/>
          <w:sz w:val="28"/>
        </w:rPr>
        <w:t xml:space="preserve">Planning </w:t>
      </w:r>
    </w:p>
    <w:p w14:paraId="2DFD5A92" w14:textId="66473871" w:rsidR="00D12CEB" w:rsidRPr="0090310D" w:rsidRDefault="00D12CEB" w:rsidP="00D12CEB">
      <w:pPr>
        <w:autoSpaceDE w:val="0"/>
        <w:autoSpaceDN w:val="0"/>
        <w:adjustRightInd w:val="0"/>
        <w:rPr>
          <w:rFonts w:ascii="Arial" w:hAnsi="Arial"/>
          <w:color w:val="494949"/>
        </w:rPr>
      </w:pPr>
      <w:r w:rsidRPr="0090310D">
        <w:rPr>
          <w:rFonts w:ascii="Arial" w:hAnsi="Arial"/>
          <w:color w:val="494949"/>
        </w:rPr>
        <w:t>It’s important to plan ahead to make sure these students are kept safe during an emergency situation. Follow these steps as you begin your planning process.</w:t>
      </w:r>
    </w:p>
    <w:p w14:paraId="6B8860F6" w14:textId="77777777" w:rsidR="00D12CEB" w:rsidRPr="0090310D" w:rsidRDefault="00D12CEB" w:rsidP="002855DB">
      <w:pPr>
        <w:pStyle w:val="ListParagraph"/>
        <w:numPr>
          <w:ilvl w:val="0"/>
          <w:numId w:val="237"/>
        </w:numPr>
        <w:spacing w:after="160" w:line="256" w:lineRule="auto"/>
        <w:rPr>
          <w:rFonts w:asciiTheme="minorHAnsi" w:hAnsiTheme="minorHAnsi" w:cstheme="minorHAnsi"/>
          <w:color w:val="494949"/>
        </w:rPr>
      </w:pPr>
      <w:r w:rsidRPr="0090310D">
        <w:rPr>
          <w:rFonts w:asciiTheme="minorHAnsi" w:hAnsiTheme="minorHAnsi" w:cstheme="minorHAnsi"/>
          <w:color w:val="494949"/>
        </w:rPr>
        <w:t xml:space="preserve">Start with a list of students who may require special assistance during an emergency. Include students with temporary disabilities such as a broken leg. </w:t>
      </w:r>
    </w:p>
    <w:p w14:paraId="69FCB9F9" w14:textId="77777777" w:rsidR="00D12CEB" w:rsidRPr="0090310D" w:rsidRDefault="00D12CEB" w:rsidP="00D12CEB">
      <w:pPr>
        <w:pStyle w:val="ListParagraph"/>
        <w:spacing w:after="160" w:line="256" w:lineRule="auto"/>
        <w:ind w:left="1080"/>
        <w:rPr>
          <w:rFonts w:asciiTheme="minorHAnsi" w:hAnsiTheme="minorHAnsi" w:cstheme="minorHAnsi"/>
          <w:color w:val="494949"/>
        </w:rPr>
      </w:pPr>
    </w:p>
    <w:p w14:paraId="1F7761FF" w14:textId="77777777" w:rsidR="00D12CEB" w:rsidRPr="0090310D" w:rsidRDefault="00D12CEB" w:rsidP="002855DB">
      <w:pPr>
        <w:pStyle w:val="ListParagraph"/>
        <w:numPr>
          <w:ilvl w:val="0"/>
          <w:numId w:val="237"/>
        </w:numPr>
        <w:spacing w:after="160" w:line="256" w:lineRule="auto"/>
        <w:rPr>
          <w:rFonts w:asciiTheme="minorHAnsi" w:hAnsiTheme="minorHAnsi" w:cstheme="minorHAnsi"/>
          <w:color w:val="494949"/>
        </w:rPr>
      </w:pPr>
      <w:r w:rsidRPr="0090310D">
        <w:rPr>
          <w:rFonts w:asciiTheme="minorHAnsi" w:hAnsiTheme="minorHAnsi" w:cstheme="minorHAnsi"/>
          <w:color w:val="494949"/>
        </w:rPr>
        <w:t>List all resources the child relies upon such as mobility aids, communication devices, special transportation and medications.</w:t>
      </w:r>
    </w:p>
    <w:p w14:paraId="41F733A0" w14:textId="77777777" w:rsidR="00D12CEB" w:rsidRPr="0090310D" w:rsidRDefault="00D12CEB" w:rsidP="00D12CEB">
      <w:pPr>
        <w:pStyle w:val="ListParagraph"/>
        <w:rPr>
          <w:rFonts w:asciiTheme="minorHAnsi" w:hAnsiTheme="minorHAnsi" w:cstheme="minorHAnsi"/>
          <w:color w:val="494949"/>
        </w:rPr>
      </w:pPr>
    </w:p>
    <w:p w14:paraId="43845F9C" w14:textId="77777777" w:rsidR="00D12CEB" w:rsidRPr="0090310D" w:rsidRDefault="00D12CEB" w:rsidP="002855DB">
      <w:pPr>
        <w:pStyle w:val="ListParagraph"/>
        <w:numPr>
          <w:ilvl w:val="0"/>
          <w:numId w:val="237"/>
        </w:numPr>
        <w:spacing w:after="160" w:line="256" w:lineRule="auto"/>
        <w:rPr>
          <w:rFonts w:asciiTheme="minorHAnsi" w:hAnsiTheme="minorHAnsi" w:cstheme="minorHAnsi"/>
          <w:color w:val="494949"/>
        </w:rPr>
      </w:pPr>
      <w:r w:rsidRPr="0090310D">
        <w:rPr>
          <w:rFonts w:asciiTheme="minorHAnsi" w:hAnsiTheme="minorHAnsi" w:cstheme="minorHAnsi"/>
          <w:color w:val="494949"/>
        </w:rPr>
        <w:t>Discuss what special communication methods will be needed for students with speech, vision, hearing or cognitive issues. These methods may consist of signs, pictorial representations, audible and visual alarms or simplified diagrams.</w:t>
      </w:r>
    </w:p>
    <w:p w14:paraId="4854BF62" w14:textId="77777777" w:rsidR="00D12CEB" w:rsidRPr="0090310D" w:rsidRDefault="00D12CEB" w:rsidP="00D12CEB">
      <w:pPr>
        <w:pStyle w:val="ListParagraph"/>
        <w:rPr>
          <w:rFonts w:asciiTheme="minorHAnsi" w:hAnsiTheme="minorHAnsi" w:cstheme="minorHAnsi"/>
          <w:color w:val="494949"/>
        </w:rPr>
      </w:pPr>
    </w:p>
    <w:p w14:paraId="763EF907" w14:textId="77777777" w:rsidR="00D12CEB" w:rsidRPr="0090310D" w:rsidRDefault="00D12CEB" w:rsidP="002855DB">
      <w:pPr>
        <w:pStyle w:val="ListParagraph"/>
        <w:numPr>
          <w:ilvl w:val="0"/>
          <w:numId w:val="237"/>
        </w:numPr>
        <w:spacing w:after="160" w:line="256" w:lineRule="auto"/>
        <w:rPr>
          <w:rFonts w:asciiTheme="minorHAnsi" w:hAnsiTheme="minorHAnsi" w:cstheme="minorHAnsi"/>
          <w:color w:val="494949"/>
        </w:rPr>
      </w:pPr>
      <w:r w:rsidRPr="0090310D">
        <w:rPr>
          <w:rFonts w:asciiTheme="minorHAnsi" w:hAnsiTheme="minorHAnsi" w:cstheme="minorHAnsi"/>
          <w:color w:val="494949"/>
        </w:rPr>
        <w:t xml:space="preserve">Review all paths of travel and potential obstacles. Determine the primary and secondary paths of exit that will be used during emergencies. Individuals with mobility impairments will need a smooth solid, level walking surface that avoids barriers and has guardrails that protect open sides. </w:t>
      </w:r>
    </w:p>
    <w:p w14:paraId="68E466FE" w14:textId="77777777" w:rsidR="00D12CEB" w:rsidRPr="0090310D" w:rsidRDefault="00D12CEB" w:rsidP="00D12CEB">
      <w:pPr>
        <w:pStyle w:val="ListParagraph"/>
        <w:rPr>
          <w:rFonts w:asciiTheme="minorHAnsi" w:hAnsiTheme="minorHAnsi" w:cstheme="minorHAnsi"/>
          <w:color w:val="494949"/>
        </w:rPr>
      </w:pPr>
    </w:p>
    <w:p w14:paraId="1D501C61" w14:textId="77777777" w:rsidR="00D12CEB" w:rsidRPr="0090310D" w:rsidRDefault="00D12CEB" w:rsidP="002855DB">
      <w:pPr>
        <w:pStyle w:val="ListParagraph"/>
        <w:numPr>
          <w:ilvl w:val="0"/>
          <w:numId w:val="237"/>
        </w:numPr>
        <w:spacing w:after="160" w:line="256" w:lineRule="auto"/>
        <w:rPr>
          <w:rFonts w:asciiTheme="minorHAnsi" w:hAnsiTheme="minorHAnsi" w:cstheme="minorHAnsi"/>
          <w:color w:val="494949"/>
        </w:rPr>
      </w:pPr>
      <w:r w:rsidRPr="0090310D">
        <w:rPr>
          <w:rFonts w:asciiTheme="minorHAnsi" w:hAnsiTheme="minorHAnsi" w:cstheme="minorHAnsi"/>
          <w:color w:val="494949"/>
        </w:rPr>
        <w:t xml:space="preserve">Create a buddy system that pairs students up with special needs students during emergencies. Buddies need to be willing and capable of assisting the special need student. </w:t>
      </w:r>
    </w:p>
    <w:p w14:paraId="255D839D" w14:textId="77777777" w:rsidR="00D12CEB" w:rsidRPr="0090310D" w:rsidRDefault="00D12CEB" w:rsidP="00D12CEB">
      <w:pPr>
        <w:pStyle w:val="ListParagraph"/>
        <w:spacing w:after="160" w:line="256" w:lineRule="auto"/>
        <w:ind w:left="1080"/>
        <w:rPr>
          <w:rFonts w:asciiTheme="minorHAnsi" w:hAnsiTheme="minorHAnsi" w:cstheme="minorHAnsi"/>
          <w:color w:val="494949"/>
        </w:rPr>
      </w:pPr>
    </w:p>
    <w:p w14:paraId="0F8EF7BA" w14:textId="77777777" w:rsidR="00D12CEB" w:rsidRPr="0090310D" w:rsidRDefault="00D12CEB" w:rsidP="002855DB">
      <w:pPr>
        <w:pStyle w:val="ListParagraph"/>
        <w:numPr>
          <w:ilvl w:val="0"/>
          <w:numId w:val="237"/>
        </w:numPr>
        <w:spacing w:after="160" w:line="256" w:lineRule="auto"/>
        <w:rPr>
          <w:rFonts w:asciiTheme="minorHAnsi" w:hAnsiTheme="minorHAnsi" w:cstheme="minorHAnsi"/>
          <w:color w:val="494949"/>
        </w:rPr>
      </w:pPr>
      <w:r w:rsidRPr="0090310D">
        <w:rPr>
          <w:rFonts w:asciiTheme="minorHAnsi" w:hAnsiTheme="minorHAnsi" w:cstheme="minorHAnsi"/>
          <w:color w:val="494949"/>
        </w:rPr>
        <w:t xml:space="preserve">Include district personnel, special education staff, parents, students and local first responders in the planning process. </w:t>
      </w:r>
    </w:p>
    <w:p w14:paraId="0DA8B7F9" w14:textId="554D45AE" w:rsidR="00D12CEB" w:rsidRPr="0090310D" w:rsidRDefault="00D12CEB" w:rsidP="00D12CEB">
      <w:pPr>
        <w:autoSpaceDE w:val="0"/>
        <w:autoSpaceDN w:val="0"/>
        <w:adjustRightInd w:val="0"/>
        <w:rPr>
          <w:rFonts w:ascii="Arial" w:hAnsi="Arial"/>
          <w:b/>
          <w:color w:val="494949"/>
          <w:sz w:val="28"/>
        </w:rPr>
      </w:pPr>
      <w:r w:rsidRPr="0090310D">
        <w:rPr>
          <w:rFonts w:ascii="Arial" w:hAnsi="Arial"/>
          <w:b/>
          <w:color w:val="494949"/>
          <w:sz w:val="28"/>
        </w:rPr>
        <w:t>Evacuation Plans</w:t>
      </w:r>
    </w:p>
    <w:p w14:paraId="1CA672A6" w14:textId="77777777" w:rsidR="00D12CEB" w:rsidRPr="0090310D" w:rsidRDefault="00D12CEB" w:rsidP="002855DB">
      <w:pPr>
        <w:pStyle w:val="ListParagraph"/>
        <w:numPr>
          <w:ilvl w:val="0"/>
          <w:numId w:val="238"/>
        </w:numPr>
        <w:autoSpaceDE w:val="0"/>
        <w:autoSpaceDN w:val="0"/>
        <w:adjustRightInd w:val="0"/>
        <w:spacing w:after="0" w:line="240" w:lineRule="auto"/>
        <w:rPr>
          <w:rFonts w:ascii="Arial" w:hAnsi="Arial"/>
          <w:b/>
          <w:color w:val="494949"/>
        </w:rPr>
      </w:pPr>
      <w:r w:rsidRPr="0090310D">
        <w:rPr>
          <w:rFonts w:asciiTheme="minorHAnsi" w:hAnsiTheme="minorHAnsi" w:cstheme="minorHAnsi"/>
          <w:b/>
          <w:color w:val="494949"/>
        </w:rPr>
        <w:t>Create an emergency plan for each child that includes the processes for evacuation and notification protocols, shelter identification, family reunification site selection and emergency care.</w:t>
      </w:r>
    </w:p>
    <w:p w14:paraId="3888FDB5" w14:textId="77777777" w:rsidR="00D12CEB" w:rsidRPr="0090310D" w:rsidRDefault="00D12CEB" w:rsidP="002855DB">
      <w:pPr>
        <w:pStyle w:val="ListParagraph"/>
        <w:numPr>
          <w:ilvl w:val="0"/>
          <w:numId w:val="239"/>
        </w:numPr>
        <w:autoSpaceDE w:val="0"/>
        <w:autoSpaceDN w:val="0"/>
        <w:adjustRightInd w:val="0"/>
        <w:spacing w:after="0" w:line="240" w:lineRule="auto"/>
        <w:rPr>
          <w:rFonts w:ascii="Arial" w:hAnsi="Arial"/>
          <w:color w:val="494949"/>
        </w:rPr>
      </w:pPr>
      <w:r w:rsidRPr="0090310D">
        <w:rPr>
          <w:rFonts w:asciiTheme="minorHAnsi" w:hAnsiTheme="minorHAnsi" w:cstheme="minorHAnsi"/>
          <w:color w:val="494949"/>
        </w:rPr>
        <w:t>Identify the routes that the student will take.</w:t>
      </w:r>
    </w:p>
    <w:p w14:paraId="7A79D374" w14:textId="77777777" w:rsidR="00D12CEB" w:rsidRPr="0090310D" w:rsidRDefault="00D12CEB" w:rsidP="002855DB">
      <w:pPr>
        <w:pStyle w:val="ListParagraph"/>
        <w:numPr>
          <w:ilvl w:val="0"/>
          <w:numId w:val="239"/>
        </w:numPr>
        <w:autoSpaceDE w:val="0"/>
        <w:autoSpaceDN w:val="0"/>
        <w:adjustRightInd w:val="0"/>
        <w:spacing w:after="0" w:line="240" w:lineRule="auto"/>
        <w:rPr>
          <w:rFonts w:ascii="Arial" w:hAnsi="Arial"/>
          <w:color w:val="494949"/>
        </w:rPr>
      </w:pPr>
      <w:r w:rsidRPr="0090310D">
        <w:rPr>
          <w:rFonts w:asciiTheme="minorHAnsi" w:hAnsiTheme="minorHAnsi" w:cstheme="minorHAnsi"/>
          <w:color w:val="494949"/>
        </w:rPr>
        <w:t>Identify who will assist the student whether it be a staff member or student buddy.</w:t>
      </w:r>
    </w:p>
    <w:p w14:paraId="2EB20D04" w14:textId="77777777" w:rsidR="00D12CEB" w:rsidRPr="0090310D" w:rsidRDefault="00D12CEB" w:rsidP="002855DB">
      <w:pPr>
        <w:pStyle w:val="ListParagraph"/>
        <w:numPr>
          <w:ilvl w:val="0"/>
          <w:numId w:val="239"/>
        </w:numPr>
        <w:autoSpaceDE w:val="0"/>
        <w:autoSpaceDN w:val="0"/>
        <w:adjustRightInd w:val="0"/>
        <w:spacing w:after="0" w:line="240" w:lineRule="auto"/>
        <w:rPr>
          <w:rFonts w:ascii="Arial" w:hAnsi="Arial"/>
          <w:color w:val="494949"/>
        </w:rPr>
      </w:pPr>
      <w:r w:rsidRPr="0090310D">
        <w:rPr>
          <w:rFonts w:ascii="Arial" w:hAnsi="Arial"/>
          <w:color w:val="494949"/>
        </w:rPr>
        <w:t xml:space="preserve">Make a list of all medication needed and create a plan for its storage. </w:t>
      </w:r>
      <w:r w:rsidRPr="0090310D">
        <w:rPr>
          <w:rFonts w:asciiTheme="minorHAnsi" w:hAnsiTheme="minorHAnsi" w:cstheme="minorHAnsi"/>
          <w:color w:val="494949"/>
        </w:rPr>
        <w:t>Because medicines or medical devices may not be available in emergency shelters, it’s important to make alternative arrangements to meet these needs. Heat waves and power outages can affect the potency and integrity of some medications. If there is a power outage, ice packs can extend the safe temperature range of medications requiring cold storage until the power is restored.</w:t>
      </w:r>
    </w:p>
    <w:p w14:paraId="7FAA204D" w14:textId="77777777" w:rsidR="00D12CEB" w:rsidRPr="0090310D" w:rsidRDefault="00D12CEB" w:rsidP="002855DB">
      <w:pPr>
        <w:pStyle w:val="ListParagraph"/>
        <w:numPr>
          <w:ilvl w:val="0"/>
          <w:numId w:val="239"/>
        </w:numPr>
        <w:autoSpaceDE w:val="0"/>
        <w:autoSpaceDN w:val="0"/>
        <w:adjustRightInd w:val="0"/>
        <w:spacing w:after="0" w:line="240" w:lineRule="auto"/>
        <w:rPr>
          <w:rFonts w:ascii="Arial" w:hAnsi="Arial"/>
          <w:color w:val="494949"/>
        </w:rPr>
      </w:pPr>
      <w:r w:rsidRPr="0090310D">
        <w:rPr>
          <w:rFonts w:ascii="Arial" w:hAnsi="Arial"/>
          <w:color w:val="494949"/>
        </w:rPr>
        <w:lastRenderedPageBreak/>
        <w:t xml:space="preserve">Arrange furniture and other items to provide barrier-free paths of egress. Train staff on the proper way to move students with mobility issues. </w:t>
      </w:r>
    </w:p>
    <w:p w14:paraId="3CA61F9C" w14:textId="77777777" w:rsidR="00D12CEB" w:rsidRPr="0090310D" w:rsidRDefault="00D12CEB" w:rsidP="00D12CEB">
      <w:pPr>
        <w:autoSpaceDE w:val="0"/>
        <w:autoSpaceDN w:val="0"/>
        <w:adjustRightInd w:val="0"/>
        <w:spacing w:after="120"/>
        <w:rPr>
          <w:rFonts w:ascii="Arial" w:hAnsi="Arial"/>
          <w:b/>
          <w:bCs/>
          <w:color w:val="494949"/>
        </w:rPr>
      </w:pPr>
    </w:p>
    <w:p w14:paraId="4C178467" w14:textId="77777777" w:rsidR="00D12CEB" w:rsidRPr="0090310D" w:rsidRDefault="00D12CEB" w:rsidP="002855DB">
      <w:pPr>
        <w:pStyle w:val="ListParagraph"/>
        <w:numPr>
          <w:ilvl w:val="0"/>
          <w:numId w:val="238"/>
        </w:numPr>
        <w:autoSpaceDE w:val="0"/>
        <w:autoSpaceDN w:val="0"/>
        <w:adjustRightInd w:val="0"/>
        <w:spacing w:after="120" w:line="240" w:lineRule="auto"/>
        <w:rPr>
          <w:rFonts w:ascii="Arial" w:hAnsi="Arial"/>
          <w:b/>
          <w:bCs/>
          <w:color w:val="494949"/>
        </w:rPr>
      </w:pPr>
      <w:r w:rsidRPr="0090310D">
        <w:rPr>
          <w:rFonts w:ascii="Arial" w:hAnsi="Arial"/>
          <w:b/>
          <w:bCs/>
          <w:color w:val="494949"/>
        </w:rPr>
        <w:t>Install necessary signage and visual alarms.</w:t>
      </w:r>
    </w:p>
    <w:p w14:paraId="3D3F505D" w14:textId="77777777" w:rsidR="00D12CEB" w:rsidRPr="0090310D" w:rsidRDefault="00D12CEB" w:rsidP="002855DB">
      <w:pPr>
        <w:pStyle w:val="ListParagraph"/>
        <w:numPr>
          <w:ilvl w:val="0"/>
          <w:numId w:val="240"/>
        </w:numPr>
        <w:autoSpaceDE w:val="0"/>
        <w:autoSpaceDN w:val="0"/>
        <w:adjustRightInd w:val="0"/>
        <w:spacing w:after="120" w:line="240" w:lineRule="auto"/>
        <w:rPr>
          <w:rFonts w:ascii="Arial" w:hAnsi="Arial"/>
          <w:color w:val="494949"/>
        </w:rPr>
      </w:pPr>
      <w:r w:rsidRPr="0090310D">
        <w:rPr>
          <w:rFonts w:ascii="Arial" w:hAnsi="Arial"/>
          <w:color w:val="494949"/>
        </w:rPr>
        <w:t xml:space="preserve">Place evacuation information indicating primary and secondary exits in all rooms and hallways. </w:t>
      </w:r>
    </w:p>
    <w:p w14:paraId="40FADDAC" w14:textId="77777777" w:rsidR="00D12CEB" w:rsidRPr="0090310D" w:rsidRDefault="00D12CEB" w:rsidP="002855DB">
      <w:pPr>
        <w:pStyle w:val="ListParagraph"/>
        <w:numPr>
          <w:ilvl w:val="0"/>
          <w:numId w:val="240"/>
        </w:numPr>
        <w:autoSpaceDE w:val="0"/>
        <w:autoSpaceDN w:val="0"/>
        <w:adjustRightInd w:val="0"/>
        <w:spacing w:after="120" w:line="240" w:lineRule="auto"/>
        <w:rPr>
          <w:rFonts w:ascii="Arial" w:hAnsi="Arial"/>
          <w:color w:val="494949"/>
        </w:rPr>
      </w:pPr>
      <w:r w:rsidRPr="0090310D">
        <w:rPr>
          <w:rFonts w:ascii="Arial" w:hAnsi="Arial"/>
          <w:color w:val="494949"/>
        </w:rPr>
        <w:t>Ensure there are emergency notification devices that are appropriate for each special needs student.</w:t>
      </w:r>
    </w:p>
    <w:p w14:paraId="7316D9CF" w14:textId="77777777" w:rsidR="00D12CEB" w:rsidRPr="0090310D" w:rsidRDefault="00D12CEB" w:rsidP="002855DB">
      <w:pPr>
        <w:pStyle w:val="ListParagraph"/>
        <w:numPr>
          <w:ilvl w:val="0"/>
          <w:numId w:val="240"/>
        </w:numPr>
        <w:autoSpaceDE w:val="0"/>
        <w:autoSpaceDN w:val="0"/>
        <w:adjustRightInd w:val="0"/>
        <w:spacing w:after="120" w:line="240" w:lineRule="auto"/>
        <w:ind w:left="994"/>
        <w:rPr>
          <w:rFonts w:ascii="Arial" w:hAnsi="Arial"/>
          <w:b/>
          <w:bCs/>
          <w:color w:val="494949"/>
        </w:rPr>
      </w:pPr>
      <w:r w:rsidRPr="0090310D">
        <w:rPr>
          <w:rFonts w:ascii="Arial" w:hAnsi="Arial"/>
          <w:color w:val="494949"/>
        </w:rPr>
        <w:t xml:space="preserve">Post signage with the name and location of each area so that the students will know exactly where they are. </w:t>
      </w:r>
    </w:p>
    <w:p w14:paraId="4EAEE198" w14:textId="77777777" w:rsidR="00D12CEB" w:rsidRPr="0090310D" w:rsidRDefault="00D12CEB" w:rsidP="002855DB">
      <w:pPr>
        <w:pStyle w:val="ListParagraph"/>
        <w:numPr>
          <w:ilvl w:val="0"/>
          <w:numId w:val="238"/>
        </w:numPr>
        <w:autoSpaceDE w:val="0"/>
        <w:autoSpaceDN w:val="0"/>
        <w:adjustRightInd w:val="0"/>
        <w:spacing w:after="120" w:line="240" w:lineRule="auto"/>
        <w:rPr>
          <w:rFonts w:ascii="Arial" w:hAnsi="Arial"/>
          <w:b/>
          <w:bCs/>
          <w:color w:val="494949"/>
        </w:rPr>
      </w:pPr>
      <w:r w:rsidRPr="0090310D">
        <w:rPr>
          <w:rFonts w:ascii="Arial" w:hAnsi="Arial"/>
          <w:b/>
          <w:color w:val="494949"/>
        </w:rPr>
        <w:t xml:space="preserve">Develop a transportation plan for each student. </w:t>
      </w:r>
    </w:p>
    <w:p w14:paraId="261166C0" w14:textId="77777777" w:rsidR="00D12CEB" w:rsidRPr="0090310D" w:rsidRDefault="00D12CEB" w:rsidP="002855DB">
      <w:pPr>
        <w:pStyle w:val="ListParagraph"/>
        <w:numPr>
          <w:ilvl w:val="0"/>
          <w:numId w:val="241"/>
        </w:numPr>
        <w:autoSpaceDE w:val="0"/>
        <w:autoSpaceDN w:val="0"/>
        <w:adjustRightInd w:val="0"/>
        <w:spacing w:after="120" w:line="240" w:lineRule="auto"/>
        <w:rPr>
          <w:rFonts w:ascii="Arial" w:hAnsi="Arial"/>
          <w:bCs/>
          <w:color w:val="494949"/>
        </w:rPr>
      </w:pPr>
      <w:r w:rsidRPr="0090310D">
        <w:rPr>
          <w:rFonts w:ascii="Arial" w:hAnsi="Arial"/>
          <w:bCs/>
          <w:color w:val="494949"/>
        </w:rPr>
        <w:t xml:space="preserve">Maintain a list of transportation resources </w:t>
      </w:r>
      <w:r w:rsidRPr="0090310D">
        <w:rPr>
          <w:rFonts w:ascii="Arial" w:hAnsi="Arial"/>
          <w:color w:val="494949"/>
        </w:rPr>
        <w:t xml:space="preserve">by type and availability with accessibility and capacity information. Include school-owned vehicles, staff vehicles and parent vehicles that are available for use. </w:t>
      </w:r>
    </w:p>
    <w:p w14:paraId="049FA820" w14:textId="77777777" w:rsidR="00D12CEB" w:rsidRPr="0090310D" w:rsidRDefault="00D12CEB" w:rsidP="002855DB">
      <w:pPr>
        <w:pStyle w:val="ListParagraph"/>
        <w:numPr>
          <w:ilvl w:val="0"/>
          <w:numId w:val="241"/>
        </w:numPr>
        <w:autoSpaceDE w:val="0"/>
        <w:autoSpaceDN w:val="0"/>
        <w:adjustRightInd w:val="0"/>
        <w:spacing w:after="120" w:line="240" w:lineRule="auto"/>
        <w:rPr>
          <w:rFonts w:ascii="Arial" w:hAnsi="Arial"/>
          <w:color w:val="494949"/>
        </w:rPr>
      </w:pPr>
      <w:r w:rsidRPr="0090310D">
        <w:rPr>
          <w:rFonts w:ascii="Arial" w:hAnsi="Arial"/>
          <w:color w:val="494949"/>
        </w:rPr>
        <w:t>Ensure that sufficient transportation capacity to effectively meet the demand in an emergency.</w:t>
      </w:r>
    </w:p>
    <w:p w14:paraId="7C0174F7" w14:textId="77777777" w:rsidR="00D12CEB" w:rsidRPr="0090310D" w:rsidRDefault="00D12CEB" w:rsidP="002855DB">
      <w:pPr>
        <w:pStyle w:val="ListParagraph"/>
        <w:numPr>
          <w:ilvl w:val="0"/>
          <w:numId w:val="241"/>
        </w:numPr>
        <w:autoSpaceDE w:val="0"/>
        <w:autoSpaceDN w:val="0"/>
        <w:adjustRightInd w:val="0"/>
        <w:spacing w:after="120" w:line="240" w:lineRule="auto"/>
        <w:rPr>
          <w:rFonts w:ascii="Arial" w:hAnsi="Arial"/>
          <w:color w:val="494949"/>
        </w:rPr>
      </w:pPr>
      <w:r w:rsidRPr="0090310D">
        <w:rPr>
          <w:rFonts w:ascii="Arial" w:hAnsi="Arial"/>
          <w:bCs/>
          <w:color w:val="494949"/>
        </w:rPr>
        <w:t>Acquire additional accessible transportation equipment</w:t>
      </w:r>
      <w:r w:rsidRPr="0090310D">
        <w:rPr>
          <w:rFonts w:ascii="Arial" w:hAnsi="Arial"/>
          <w:color w:val="494949"/>
        </w:rPr>
        <w:t>, securement devices, supplies and resources as needed.</w:t>
      </w:r>
    </w:p>
    <w:p w14:paraId="5EF1216A" w14:textId="77777777" w:rsidR="00D12CEB" w:rsidRPr="0090310D" w:rsidRDefault="00D12CEB" w:rsidP="002855DB">
      <w:pPr>
        <w:pStyle w:val="ListParagraph"/>
        <w:numPr>
          <w:ilvl w:val="0"/>
          <w:numId w:val="241"/>
        </w:numPr>
        <w:autoSpaceDE w:val="0"/>
        <w:autoSpaceDN w:val="0"/>
        <w:adjustRightInd w:val="0"/>
        <w:spacing w:after="120" w:line="240" w:lineRule="auto"/>
        <w:rPr>
          <w:rFonts w:ascii="Arial" w:hAnsi="Arial"/>
          <w:color w:val="494949"/>
        </w:rPr>
      </w:pPr>
      <w:r w:rsidRPr="0090310D">
        <w:rPr>
          <w:rFonts w:ascii="Arial" w:hAnsi="Arial"/>
          <w:bCs/>
          <w:color w:val="494949"/>
        </w:rPr>
        <w:t>Train staff on</w:t>
      </w:r>
      <w:r w:rsidRPr="0090310D">
        <w:rPr>
          <w:rFonts w:ascii="Arial" w:hAnsi="Arial"/>
          <w:color w:val="494949"/>
        </w:rPr>
        <w:t xml:space="preserve"> procedures for transporting students with a variety of assistance needs, as well as the transport of service animals. </w:t>
      </w:r>
    </w:p>
    <w:p w14:paraId="639BB8BF" w14:textId="77777777" w:rsidR="00D12CEB" w:rsidRPr="0090310D" w:rsidRDefault="00D12CEB" w:rsidP="002855DB">
      <w:pPr>
        <w:pStyle w:val="ListParagraph"/>
        <w:numPr>
          <w:ilvl w:val="0"/>
          <w:numId w:val="241"/>
        </w:numPr>
        <w:autoSpaceDE w:val="0"/>
        <w:autoSpaceDN w:val="0"/>
        <w:adjustRightInd w:val="0"/>
        <w:spacing w:after="120" w:line="240" w:lineRule="auto"/>
        <w:rPr>
          <w:rFonts w:ascii="Arial" w:hAnsi="Arial"/>
          <w:color w:val="494949"/>
        </w:rPr>
      </w:pPr>
      <w:r w:rsidRPr="0090310D">
        <w:rPr>
          <w:rFonts w:ascii="Arial" w:hAnsi="Arial"/>
          <w:bCs/>
          <w:color w:val="494949"/>
        </w:rPr>
        <w:t xml:space="preserve">Use buses when possible. </w:t>
      </w:r>
      <w:r w:rsidRPr="0090310D">
        <w:rPr>
          <w:rFonts w:ascii="Arial" w:hAnsi="Arial"/>
          <w:color w:val="494949"/>
        </w:rPr>
        <w:t>Consider other modes of transportation only if buses are unavailable or unable to get to the school quickly. If buses are unavailable, refer to the list of school-owned vehicles, staff vehicles and parent vehicles that are available.</w:t>
      </w:r>
    </w:p>
    <w:p w14:paraId="680B5E09" w14:textId="77777777" w:rsidR="00D12CEB" w:rsidRPr="0090310D" w:rsidRDefault="00D12CEB" w:rsidP="002855DB">
      <w:pPr>
        <w:pStyle w:val="ListParagraph"/>
        <w:numPr>
          <w:ilvl w:val="0"/>
          <w:numId w:val="241"/>
        </w:numPr>
        <w:autoSpaceDE w:val="0"/>
        <w:autoSpaceDN w:val="0"/>
        <w:adjustRightInd w:val="0"/>
        <w:spacing w:after="120" w:line="240" w:lineRule="auto"/>
        <w:rPr>
          <w:rFonts w:ascii="Arial" w:hAnsi="Arial"/>
          <w:color w:val="494949"/>
        </w:rPr>
      </w:pPr>
      <w:r w:rsidRPr="0090310D">
        <w:rPr>
          <w:rFonts w:ascii="Arial" w:hAnsi="Arial"/>
          <w:color w:val="494949"/>
        </w:rPr>
        <w:t>Create procedures for receiving students with special needs at the predesignated evacuation and family reunification sites.</w:t>
      </w:r>
    </w:p>
    <w:p w14:paraId="172379A1" w14:textId="77777777" w:rsidR="00D12CEB" w:rsidRPr="0090310D" w:rsidRDefault="00D12CEB" w:rsidP="002855DB">
      <w:pPr>
        <w:pStyle w:val="ListParagraph"/>
        <w:numPr>
          <w:ilvl w:val="0"/>
          <w:numId w:val="238"/>
        </w:numPr>
        <w:autoSpaceDE w:val="0"/>
        <w:autoSpaceDN w:val="0"/>
        <w:adjustRightInd w:val="0"/>
        <w:spacing w:after="120" w:line="240" w:lineRule="auto"/>
        <w:rPr>
          <w:rFonts w:ascii="Arial" w:hAnsi="Arial"/>
          <w:b/>
          <w:bCs/>
          <w:color w:val="494949"/>
        </w:rPr>
      </w:pPr>
      <w:r w:rsidRPr="0090310D">
        <w:rPr>
          <w:rFonts w:ascii="Arial" w:hAnsi="Arial"/>
          <w:b/>
          <w:bCs/>
          <w:color w:val="494949"/>
        </w:rPr>
        <w:t>Review the plan with emergency response personnel, including local police, fire and emergency medical services.</w:t>
      </w:r>
    </w:p>
    <w:p w14:paraId="46FDE0B7" w14:textId="77777777" w:rsidR="00D12CEB" w:rsidRPr="0090310D" w:rsidRDefault="00D12CEB" w:rsidP="00D12CEB">
      <w:pPr>
        <w:pStyle w:val="ListParagraph"/>
        <w:autoSpaceDE w:val="0"/>
        <w:autoSpaceDN w:val="0"/>
        <w:adjustRightInd w:val="0"/>
        <w:spacing w:after="120"/>
        <w:rPr>
          <w:rFonts w:ascii="Arial" w:hAnsi="Arial"/>
          <w:b/>
          <w:bCs/>
          <w:color w:val="494949"/>
        </w:rPr>
      </w:pPr>
    </w:p>
    <w:p w14:paraId="14A2B469" w14:textId="77777777" w:rsidR="00D12CEB" w:rsidRPr="0090310D" w:rsidRDefault="00D12CEB" w:rsidP="002855DB">
      <w:pPr>
        <w:pStyle w:val="ListParagraph"/>
        <w:numPr>
          <w:ilvl w:val="0"/>
          <w:numId w:val="242"/>
        </w:numPr>
        <w:autoSpaceDE w:val="0"/>
        <w:autoSpaceDN w:val="0"/>
        <w:adjustRightInd w:val="0"/>
        <w:spacing w:after="120" w:line="240" w:lineRule="auto"/>
        <w:rPr>
          <w:rFonts w:ascii="Arial" w:hAnsi="Arial"/>
          <w:color w:val="494949"/>
        </w:rPr>
      </w:pPr>
      <w:r w:rsidRPr="0090310D">
        <w:rPr>
          <w:rFonts w:ascii="Arial" w:hAnsi="Arial"/>
          <w:color w:val="494949"/>
        </w:rPr>
        <w:t xml:space="preserve">Before school begins in the fall, walk around the site with first responders to familiarize them with the primary exits and all areas of rescue. </w:t>
      </w:r>
    </w:p>
    <w:p w14:paraId="40EFD126" w14:textId="77777777" w:rsidR="00D12CEB" w:rsidRPr="0090310D" w:rsidRDefault="00D12CEB" w:rsidP="002855DB">
      <w:pPr>
        <w:pStyle w:val="ListParagraph"/>
        <w:numPr>
          <w:ilvl w:val="0"/>
          <w:numId w:val="242"/>
        </w:numPr>
        <w:autoSpaceDE w:val="0"/>
        <w:autoSpaceDN w:val="0"/>
        <w:adjustRightInd w:val="0"/>
        <w:spacing w:after="120" w:line="240" w:lineRule="auto"/>
        <w:rPr>
          <w:rFonts w:ascii="Arial" w:hAnsi="Arial"/>
          <w:color w:val="494949"/>
        </w:rPr>
      </w:pPr>
      <w:r w:rsidRPr="0090310D">
        <w:rPr>
          <w:rFonts w:ascii="Arial" w:hAnsi="Arial"/>
          <w:color w:val="494949"/>
        </w:rPr>
        <w:t>Ask the responders to conduct a special drill or tabletop exercise explaining how they will support the students and staff with special needs during an emergency.</w:t>
      </w:r>
    </w:p>
    <w:p w14:paraId="4B3770B3" w14:textId="77777777" w:rsidR="00D12CEB" w:rsidRPr="0090310D" w:rsidRDefault="00D12CEB" w:rsidP="002855DB">
      <w:pPr>
        <w:pStyle w:val="ListParagraph"/>
        <w:numPr>
          <w:ilvl w:val="0"/>
          <w:numId w:val="238"/>
        </w:numPr>
        <w:autoSpaceDE w:val="0"/>
        <w:autoSpaceDN w:val="0"/>
        <w:adjustRightInd w:val="0"/>
        <w:spacing w:after="120" w:line="240" w:lineRule="auto"/>
        <w:rPr>
          <w:rFonts w:ascii="Arial" w:hAnsi="Arial"/>
          <w:b/>
          <w:bCs/>
          <w:color w:val="494949"/>
        </w:rPr>
      </w:pPr>
      <w:r w:rsidRPr="0090310D">
        <w:rPr>
          <w:rFonts w:ascii="Arial" w:hAnsi="Arial"/>
          <w:b/>
          <w:bCs/>
          <w:color w:val="494949"/>
        </w:rPr>
        <w:t xml:space="preserve">Review the emergency plan with students and staff. </w:t>
      </w:r>
    </w:p>
    <w:p w14:paraId="28EB7153" w14:textId="77777777" w:rsidR="00D12CEB" w:rsidRPr="0090310D" w:rsidRDefault="00D12CEB" w:rsidP="002855DB">
      <w:pPr>
        <w:pStyle w:val="ListParagraph"/>
        <w:numPr>
          <w:ilvl w:val="0"/>
          <w:numId w:val="243"/>
        </w:numPr>
        <w:autoSpaceDE w:val="0"/>
        <w:autoSpaceDN w:val="0"/>
        <w:adjustRightInd w:val="0"/>
        <w:spacing w:after="120" w:line="240" w:lineRule="auto"/>
        <w:rPr>
          <w:rFonts w:ascii="Arial" w:hAnsi="Arial"/>
          <w:color w:val="494949"/>
        </w:rPr>
      </w:pPr>
      <w:r w:rsidRPr="0090310D">
        <w:rPr>
          <w:rFonts w:ascii="Arial" w:hAnsi="Arial"/>
          <w:color w:val="494949"/>
        </w:rPr>
        <w:t>Train all buddies on evacuation procedures. Practice special shelter-in-place drills with the special needs students and their assigned buddies.</w:t>
      </w:r>
    </w:p>
    <w:p w14:paraId="6B673F03" w14:textId="77777777" w:rsidR="00D12CEB" w:rsidRPr="0090310D" w:rsidRDefault="00D12CEB" w:rsidP="002855DB">
      <w:pPr>
        <w:pStyle w:val="ListParagraph"/>
        <w:numPr>
          <w:ilvl w:val="0"/>
          <w:numId w:val="243"/>
        </w:numPr>
        <w:tabs>
          <w:tab w:val="left" w:pos="1080"/>
        </w:tabs>
        <w:autoSpaceDE w:val="0"/>
        <w:autoSpaceDN w:val="0"/>
        <w:adjustRightInd w:val="0"/>
        <w:spacing w:after="120" w:line="240" w:lineRule="auto"/>
        <w:rPr>
          <w:rFonts w:ascii="Arial" w:hAnsi="Arial"/>
          <w:color w:val="494949"/>
        </w:rPr>
      </w:pPr>
      <w:r w:rsidRPr="0090310D">
        <w:rPr>
          <w:rFonts w:ascii="Arial" w:hAnsi="Arial"/>
          <w:color w:val="494949"/>
        </w:rPr>
        <w:t>Provide in-depth training to those designated to evacuate special needs students. Include training on proper lifting techniques.</w:t>
      </w:r>
    </w:p>
    <w:p w14:paraId="72E94954" w14:textId="77777777" w:rsidR="00D12CEB" w:rsidRPr="0090310D" w:rsidRDefault="00D12CEB" w:rsidP="002855DB">
      <w:pPr>
        <w:pStyle w:val="ListParagraph"/>
        <w:numPr>
          <w:ilvl w:val="0"/>
          <w:numId w:val="243"/>
        </w:numPr>
        <w:tabs>
          <w:tab w:val="left" w:pos="1080"/>
        </w:tabs>
        <w:autoSpaceDE w:val="0"/>
        <w:autoSpaceDN w:val="0"/>
        <w:adjustRightInd w:val="0"/>
        <w:spacing w:after="120" w:line="240" w:lineRule="auto"/>
        <w:rPr>
          <w:rFonts w:ascii="Arial" w:hAnsi="Arial"/>
          <w:color w:val="494949"/>
        </w:rPr>
      </w:pPr>
      <w:r w:rsidRPr="0090310D">
        <w:rPr>
          <w:rFonts w:ascii="Arial" w:hAnsi="Arial"/>
          <w:color w:val="494949"/>
        </w:rPr>
        <w:t>Review the areas of rescue, primary exits, evacuation techniques, and the locations and operation of emergency equipment.</w:t>
      </w:r>
    </w:p>
    <w:p w14:paraId="7AAF0370" w14:textId="77777777" w:rsidR="00D12CEB" w:rsidRPr="0090310D" w:rsidRDefault="00D12CEB" w:rsidP="002855DB">
      <w:pPr>
        <w:pStyle w:val="ListParagraph"/>
        <w:numPr>
          <w:ilvl w:val="0"/>
          <w:numId w:val="243"/>
        </w:numPr>
        <w:autoSpaceDE w:val="0"/>
        <w:autoSpaceDN w:val="0"/>
        <w:adjustRightInd w:val="0"/>
        <w:spacing w:after="120" w:line="240" w:lineRule="auto"/>
        <w:rPr>
          <w:rFonts w:ascii="Arial" w:hAnsi="Arial"/>
          <w:color w:val="494949"/>
        </w:rPr>
      </w:pPr>
      <w:r w:rsidRPr="0090310D">
        <w:rPr>
          <w:rFonts w:ascii="Arial" w:hAnsi="Arial"/>
          <w:color w:val="494949"/>
        </w:rPr>
        <w:t>Students should be aware that evacuation by themselves may be difficult or impossible because of obstacles in their path or because the elevators may not be working.</w:t>
      </w:r>
    </w:p>
    <w:p w14:paraId="2723DD7E" w14:textId="77777777" w:rsidR="00D12CEB" w:rsidRPr="0090310D" w:rsidRDefault="00D12CEB" w:rsidP="002855DB">
      <w:pPr>
        <w:pStyle w:val="ListParagraph"/>
        <w:numPr>
          <w:ilvl w:val="0"/>
          <w:numId w:val="243"/>
        </w:numPr>
        <w:autoSpaceDE w:val="0"/>
        <w:autoSpaceDN w:val="0"/>
        <w:adjustRightInd w:val="0"/>
        <w:spacing w:after="120" w:line="240" w:lineRule="auto"/>
        <w:rPr>
          <w:rFonts w:ascii="Arial" w:hAnsi="Arial"/>
          <w:color w:val="494949"/>
        </w:rPr>
      </w:pPr>
      <w:r w:rsidRPr="0090310D">
        <w:rPr>
          <w:rFonts w:ascii="Arial" w:hAnsi="Arial"/>
          <w:color w:val="494949"/>
        </w:rPr>
        <w:t>Include students with special needs in the selection of emergency evacuation devices.</w:t>
      </w:r>
    </w:p>
    <w:p w14:paraId="25F503B7" w14:textId="77777777" w:rsidR="00D12CEB" w:rsidRPr="0090310D" w:rsidRDefault="00D12CEB" w:rsidP="002855DB">
      <w:pPr>
        <w:pStyle w:val="ListParagraph"/>
        <w:numPr>
          <w:ilvl w:val="0"/>
          <w:numId w:val="243"/>
        </w:numPr>
        <w:autoSpaceDE w:val="0"/>
        <w:autoSpaceDN w:val="0"/>
        <w:adjustRightInd w:val="0"/>
        <w:spacing w:after="120" w:line="240" w:lineRule="auto"/>
        <w:rPr>
          <w:rFonts w:ascii="Arial" w:hAnsi="Arial"/>
          <w:color w:val="494949"/>
        </w:rPr>
      </w:pPr>
      <w:r w:rsidRPr="0090310D">
        <w:rPr>
          <w:rFonts w:ascii="Arial" w:hAnsi="Arial"/>
          <w:color w:val="494949"/>
        </w:rPr>
        <w:t>Remind parents and caregivers that they are responsible for updating emergency information with the schools.</w:t>
      </w:r>
    </w:p>
    <w:p w14:paraId="439C4E42" w14:textId="77777777" w:rsidR="00D12CEB" w:rsidRDefault="00D12CEB" w:rsidP="00D12CEB">
      <w:pPr>
        <w:rPr>
          <w:rFonts w:ascii="Arial" w:eastAsiaTheme="minorHAnsi" w:hAnsi="Arial" w:cstheme="majorBidi"/>
          <w:b/>
          <w:bCs/>
          <w:color w:val="0070C0"/>
          <w:sz w:val="32"/>
          <w:szCs w:val="32"/>
        </w:rPr>
      </w:pPr>
    </w:p>
    <w:p w14:paraId="5E731E74" w14:textId="77777777" w:rsidR="00D12CEB" w:rsidRDefault="00D12CEB" w:rsidP="00D12CEB">
      <w:pPr>
        <w:pStyle w:val="Heading2"/>
        <w:rPr>
          <w:sz w:val="36"/>
          <w:szCs w:val="36"/>
        </w:rPr>
      </w:pPr>
      <w:bookmarkStart w:id="140" w:name="_Toc419444951"/>
      <w:r>
        <w:lastRenderedPageBreak/>
        <w:t>Emergency Response Protocols for Special Needs Students</w:t>
      </w:r>
      <w:bookmarkEnd w:id="140"/>
    </w:p>
    <w:p w14:paraId="0164383D" w14:textId="77777777" w:rsidR="00D12CEB" w:rsidRPr="0090310D" w:rsidRDefault="00D12CEB" w:rsidP="00D12CEB">
      <w:pPr>
        <w:autoSpaceDE w:val="0"/>
        <w:autoSpaceDN w:val="0"/>
        <w:adjustRightInd w:val="0"/>
        <w:spacing w:after="120"/>
        <w:rPr>
          <w:rFonts w:ascii="Arial" w:hAnsi="Arial"/>
          <w:b/>
          <w:bCs/>
          <w:color w:val="494949"/>
          <w:sz w:val="28"/>
        </w:rPr>
      </w:pPr>
      <w:r w:rsidRPr="0090310D">
        <w:rPr>
          <w:rFonts w:ascii="Arial" w:hAnsi="Arial"/>
          <w:b/>
          <w:bCs/>
          <w:color w:val="494949"/>
          <w:sz w:val="28"/>
        </w:rPr>
        <w:t>Communication</w:t>
      </w:r>
    </w:p>
    <w:p w14:paraId="0B7F637B" w14:textId="2E53B774" w:rsidR="00D12CEB" w:rsidRPr="00A7592E" w:rsidRDefault="00D12CEB" w:rsidP="00A7592E">
      <w:pPr>
        <w:autoSpaceDE w:val="0"/>
        <w:autoSpaceDN w:val="0"/>
        <w:adjustRightInd w:val="0"/>
        <w:spacing w:after="120"/>
        <w:rPr>
          <w:rFonts w:ascii="Arial" w:hAnsi="Arial"/>
          <w:color w:val="494949"/>
        </w:rPr>
      </w:pPr>
      <w:r w:rsidRPr="0090310D">
        <w:rPr>
          <w:rFonts w:ascii="Arial" w:hAnsi="Arial"/>
          <w:bCs/>
          <w:color w:val="494949"/>
        </w:rPr>
        <w:t xml:space="preserve">Clear communication is key during emergency situations. Communication </w:t>
      </w:r>
      <w:r w:rsidRPr="0090310D">
        <w:rPr>
          <w:rFonts w:ascii="Arial" w:hAnsi="Arial"/>
          <w:color w:val="494949"/>
        </w:rPr>
        <w:t xml:space="preserve">methods must ensure effective interaction with people who have speech, vision or hearing limitations. Alarm systems should incorporate both audible and visual elements. Some children with certain disabilities have specific “triggers”—words, images, sounds, etc. that signal danger or disruption to their feelings of safety and security. </w:t>
      </w:r>
      <w:r w:rsidRPr="0090310D">
        <w:rPr>
          <w:rFonts w:ascii="Arial" w:hAnsi="Arial"/>
          <w:iCs/>
          <w:color w:val="494949"/>
        </w:rPr>
        <w:t>It is essential that parents/caregivers and teachers work together to share information about triggers and cues</w:t>
      </w:r>
      <w:r w:rsidRPr="0090310D">
        <w:rPr>
          <w:rFonts w:ascii="Arial" w:hAnsi="Arial"/>
          <w:color w:val="494949"/>
        </w:rPr>
        <w:t xml:space="preserve">. </w:t>
      </w:r>
    </w:p>
    <w:p w14:paraId="31181544" w14:textId="77777777" w:rsidR="00D12CEB" w:rsidRPr="0090310D" w:rsidRDefault="00D12CEB" w:rsidP="00D12CEB">
      <w:pPr>
        <w:autoSpaceDE w:val="0"/>
        <w:autoSpaceDN w:val="0"/>
        <w:adjustRightInd w:val="0"/>
        <w:spacing w:after="120"/>
        <w:rPr>
          <w:rFonts w:ascii="Arial" w:hAnsi="Arial"/>
          <w:color w:val="494949"/>
        </w:rPr>
      </w:pPr>
      <w:r w:rsidRPr="0090310D">
        <w:rPr>
          <w:rFonts w:ascii="Arial" w:hAnsi="Arial"/>
          <w:b/>
          <w:bCs/>
          <w:color w:val="494949"/>
        </w:rPr>
        <w:t>Deaf and Hearing Impaired.</w:t>
      </w:r>
      <w:r w:rsidRPr="0090310D">
        <w:rPr>
          <w:rFonts w:ascii="Arial" w:hAnsi="Arial"/>
          <w:color w:val="494949"/>
        </w:rPr>
        <w:t xml:space="preserve"> Communicate with a notepad and pen, with simple concise speech or with sign language. Regardless of the method of communication used, convey two key messages:</w:t>
      </w:r>
    </w:p>
    <w:p w14:paraId="03F4924C" w14:textId="77777777" w:rsidR="00D12CEB" w:rsidRPr="0090310D" w:rsidRDefault="00D12CEB" w:rsidP="002855DB">
      <w:pPr>
        <w:pStyle w:val="ListParagraph"/>
        <w:numPr>
          <w:ilvl w:val="0"/>
          <w:numId w:val="244"/>
        </w:numPr>
        <w:autoSpaceDE w:val="0"/>
        <w:autoSpaceDN w:val="0"/>
        <w:adjustRightInd w:val="0"/>
        <w:spacing w:after="0" w:line="240" w:lineRule="auto"/>
        <w:rPr>
          <w:rFonts w:ascii="Arial" w:hAnsi="Arial"/>
          <w:i/>
          <w:color w:val="494949"/>
        </w:rPr>
      </w:pPr>
      <w:r w:rsidRPr="0090310D">
        <w:rPr>
          <w:rFonts w:ascii="Arial" w:hAnsi="Arial"/>
          <w:i/>
          <w:color w:val="494949"/>
        </w:rPr>
        <w:t>There is an emergency</w:t>
      </w:r>
    </w:p>
    <w:p w14:paraId="589D10C0" w14:textId="77777777" w:rsidR="00D12CEB" w:rsidRPr="0090310D" w:rsidRDefault="00D12CEB" w:rsidP="002855DB">
      <w:pPr>
        <w:pStyle w:val="ListParagraph"/>
        <w:numPr>
          <w:ilvl w:val="0"/>
          <w:numId w:val="244"/>
        </w:numPr>
        <w:autoSpaceDE w:val="0"/>
        <w:autoSpaceDN w:val="0"/>
        <w:adjustRightInd w:val="0"/>
        <w:spacing w:after="120" w:line="240" w:lineRule="auto"/>
        <w:rPr>
          <w:rFonts w:ascii="Arial" w:hAnsi="Arial"/>
          <w:i/>
          <w:color w:val="494949"/>
        </w:rPr>
      </w:pPr>
      <w:r w:rsidRPr="0090310D">
        <w:rPr>
          <w:rFonts w:ascii="Arial" w:hAnsi="Arial"/>
          <w:i/>
          <w:color w:val="494949"/>
        </w:rPr>
        <w:t>What actions to perform</w:t>
      </w:r>
    </w:p>
    <w:p w14:paraId="1C9876DC" w14:textId="77777777" w:rsidR="00D12CEB" w:rsidRPr="0090310D" w:rsidRDefault="00D12CEB" w:rsidP="00D12CEB">
      <w:pPr>
        <w:autoSpaceDE w:val="0"/>
        <w:autoSpaceDN w:val="0"/>
        <w:adjustRightInd w:val="0"/>
        <w:rPr>
          <w:rFonts w:ascii="Arial" w:hAnsi="Arial"/>
          <w:color w:val="494949"/>
        </w:rPr>
      </w:pPr>
      <w:r w:rsidRPr="0090310D">
        <w:rPr>
          <w:rFonts w:ascii="Arial" w:hAnsi="Arial"/>
          <w:color w:val="494949"/>
        </w:rPr>
        <w:t xml:space="preserve">Have aides, buddies, volunteers and evacuation assistants practice basic American Sign Language for emergency words and instructions such as: </w:t>
      </w:r>
    </w:p>
    <w:p w14:paraId="201498FC" w14:textId="77777777" w:rsidR="00D12CEB" w:rsidRPr="0090310D" w:rsidRDefault="00D12CEB" w:rsidP="002855DB">
      <w:pPr>
        <w:pStyle w:val="ListParagraph"/>
        <w:numPr>
          <w:ilvl w:val="0"/>
          <w:numId w:val="245"/>
        </w:numPr>
        <w:autoSpaceDE w:val="0"/>
        <w:autoSpaceDN w:val="0"/>
        <w:adjustRightInd w:val="0"/>
        <w:spacing w:after="0" w:line="240" w:lineRule="auto"/>
        <w:rPr>
          <w:rFonts w:ascii="Arial" w:hAnsi="Arial"/>
          <w:i/>
          <w:iCs/>
          <w:color w:val="494949"/>
        </w:rPr>
      </w:pPr>
      <w:r w:rsidRPr="0090310D">
        <w:rPr>
          <w:rFonts w:ascii="Arial" w:hAnsi="Arial"/>
          <w:i/>
          <w:iCs/>
          <w:color w:val="494949"/>
        </w:rPr>
        <w:t>Important</w:t>
      </w:r>
    </w:p>
    <w:p w14:paraId="513DC4D3" w14:textId="77777777" w:rsidR="00D12CEB" w:rsidRPr="0090310D" w:rsidRDefault="00D12CEB" w:rsidP="002855DB">
      <w:pPr>
        <w:pStyle w:val="ListParagraph"/>
        <w:numPr>
          <w:ilvl w:val="0"/>
          <w:numId w:val="245"/>
        </w:numPr>
        <w:autoSpaceDE w:val="0"/>
        <w:autoSpaceDN w:val="0"/>
        <w:adjustRightInd w:val="0"/>
        <w:spacing w:after="0" w:line="240" w:lineRule="auto"/>
        <w:rPr>
          <w:rFonts w:ascii="Arial" w:hAnsi="Arial"/>
          <w:i/>
          <w:iCs/>
          <w:color w:val="494949"/>
        </w:rPr>
      </w:pPr>
      <w:r w:rsidRPr="0090310D">
        <w:rPr>
          <w:rFonts w:ascii="Arial" w:hAnsi="Arial"/>
          <w:i/>
          <w:iCs/>
          <w:color w:val="494949"/>
        </w:rPr>
        <w:t>Emergency</w:t>
      </w:r>
    </w:p>
    <w:p w14:paraId="49B4C538" w14:textId="77777777" w:rsidR="00D12CEB" w:rsidRPr="0090310D" w:rsidRDefault="00D12CEB" w:rsidP="002855DB">
      <w:pPr>
        <w:pStyle w:val="ListParagraph"/>
        <w:numPr>
          <w:ilvl w:val="0"/>
          <w:numId w:val="245"/>
        </w:numPr>
        <w:autoSpaceDE w:val="0"/>
        <w:autoSpaceDN w:val="0"/>
        <w:adjustRightInd w:val="0"/>
        <w:spacing w:after="0" w:line="240" w:lineRule="auto"/>
        <w:rPr>
          <w:rFonts w:ascii="Arial" w:hAnsi="Arial"/>
          <w:i/>
          <w:iCs/>
          <w:color w:val="494949"/>
        </w:rPr>
      </w:pPr>
      <w:r w:rsidRPr="0090310D">
        <w:rPr>
          <w:rFonts w:ascii="Arial" w:hAnsi="Arial"/>
          <w:i/>
          <w:iCs/>
          <w:color w:val="494949"/>
        </w:rPr>
        <w:t>Keep calm</w:t>
      </w:r>
    </w:p>
    <w:p w14:paraId="36FEC4C5" w14:textId="77777777" w:rsidR="00D12CEB" w:rsidRPr="0090310D" w:rsidRDefault="00D12CEB" w:rsidP="002855DB">
      <w:pPr>
        <w:pStyle w:val="ListParagraph"/>
        <w:numPr>
          <w:ilvl w:val="0"/>
          <w:numId w:val="245"/>
        </w:numPr>
        <w:autoSpaceDE w:val="0"/>
        <w:autoSpaceDN w:val="0"/>
        <w:adjustRightInd w:val="0"/>
        <w:spacing w:after="0" w:line="240" w:lineRule="auto"/>
        <w:rPr>
          <w:rFonts w:ascii="Arial" w:hAnsi="Arial"/>
          <w:i/>
          <w:iCs/>
          <w:color w:val="494949"/>
        </w:rPr>
      </w:pPr>
      <w:r w:rsidRPr="0090310D">
        <w:rPr>
          <w:rFonts w:ascii="Arial" w:hAnsi="Arial"/>
          <w:i/>
          <w:iCs/>
          <w:color w:val="494949"/>
        </w:rPr>
        <w:t>Leave now</w:t>
      </w:r>
    </w:p>
    <w:p w14:paraId="41B06CF9" w14:textId="226B2417" w:rsidR="00D12CEB" w:rsidRPr="00A7592E" w:rsidRDefault="00D12CEB" w:rsidP="002855DB">
      <w:pPr>
        <w:pStyle w:val="ListParagraph"/>
        <w:numPr>
          <w:ilvl w:val="0"/>
          <w:numId w:val="245"/>
        </w:numPr>
        <w:autoSpaceDE w:val="0"/>
        <w:autoSpaceDN w:val="0"/>
        <w:adjustRightInd w:val="0"/>
        <w:spacing w:after="0" w:line="240" w:lineRule="auto"/>
        <w:rPr>
          <w:rFonts w:ascii="Arial" w:hAnsi="Arial"/>
          <w:i/>
          <w:iCs/>
          <w:color w:val="494949"/>
        </w:rPr>
      </w:pPr>
      <w:r w:rsidRPr="0090310D">
        <w:rPr>
          <w:rFonts w:ascii="Arial" w:hAnsi="Arial"/>
          <w:i/>
          <w:iCs/>
          <w:color w:val="494949"/>
        </w:rPr>
        <w:t>Fire exit</w:t>
      </w:r>
    </w:p>
    <w:p w14:paraId="28517356" w14:textId="77777777" w:rsidR="00D12CEB" w:rsidRPr="0090310D" w:rsidRDefault="00D12CEB" w:rsidP="00D12CEB">
      <w:pPr>
        <w:autoSpaceDE w:val="0"/>
        <w:autoSpaceDN w:val="0"/>
        <w:adjustRightInd w:val="0"/>
        <w:spacing w:after="120"/>
        <w:rPr>
          <w:rFonts w:ascii="Arial" w:hAnsi="Arial"/>
          <w:color w:val="494949"/>
        </w:rPr>
      </w:pPr>
      <w:r w:rsidRPr="0090310D">
        <w:rPr>
          <w:rFonts w:ascii="Arial" w:hAnsi="Arial"/>
          <w:b/>
          <w:bCs/>
          <w:color w:val="494949"/>
        </w:rPr>
        <w:t>Blind or Visually Impaired.</w:t>
      </w:r>
      <w:r w:rsidRPr="0090310D">
        <w:rPr>
          <w:rFonts w:ascii="Arial" w:hAnsi="Arial"/>
          <w:color w:val="494949"/>
        </w:rPr>
        <w:t xml:space="preserve"> Use Braille signage or audible directions for students who are visually impaired. Ensure emergency back-up lighting systems, especially in stairwells and other dark areas, are operational. </w:t>
      </w:r>
    </w:p>
    <w:p w14:paraId="57C26CC7" w14:textId="77777777" w:rsidR="00D12CEB" w:rsidRPr="0090310D" w:rsidRDefault="00D12CEB" w:rsidP="00D12CEB">
      <w:pPr>
        <w:autoSpaceDE w:val="0"/>
        <w:autoSpaceDN w:val="0"/>
        <w:adjustRightInd w:val="0"/>
        <w:spacing w:after="120"/>
        <w:rPr>
          <w:rFonts w:ascii="Arial" w:hAnsi="Arial"/>
          <w:color w:val="494949"/>
        </w:rPr>
      </w:pPr>
      <w:r w:rsidRPr="0090310D">
        <w:rPr>
          <w:rFonts w:ascii="Arial" w:hAnsi="Arial"/>
          <w:color w:val="494949"/>
        </w:rPr>
        <w:t>Someone who is blind or visually impaired will generally be able to hear emergency communication the same as sighted students, but will need assistance if the communication is only visual. Describe the nature of the emergency and offer to assist.</w:t>
      </w:r>
    </w:p>
    <w:p w14:paraId="58D3F385" w14:textId="77777777" w:rsidR="00D12CEB" w:rsidRPr="0090310D" w:rsidRDefault="00D12CEB" w:rsidP="002855DB">
      <w:pPr>
        <w:pStyle w:val="ListParagraph"/>
        <w:numPr>
          <w:ilvl w:val="0"/>
          <w:numId w:val="246"/>
        </w:numPr>
        <w:spacing w:after="0" w:line="240" w:lineRule="auto"/>
        <w:rPr>
          <w:rFonts w:ascii="Arial" w:eastAsia="SymbolMT" w:hAnsi="Arial"/>
          <w:i/>
          <w:color w:val="494949"/>
        </w:rPr>
      </w:pPr>
      <w:r w:rsidRPr="0090310D">
        <w:rPr>
          <w:rFonts w:ascii="Arial" w:eastAsia="SymbolMT" w:hAnsi="Arial"/>
          <w:i/>
          <w:color w:val="494949"/>
        </w:rPr>
        <w:t>Touch the person on the elbow gently.</w:t>
      </w:r>
    </w:p>
    <w:p w14:paraId="56321E5D" w14:textId="77777777" w:rsidR="00D12CEB" w:rsidRPr="0090310D" w:rsidRDefault="00D12CEB" w:rsidP="002855DB">
      <w:pPr>
        <w:pStyle w:val="ListParagraph"/>
        <w:numPr>
          <w:ilvl w:val="0"/>
          <w:numId w:val="247"/>
        </w:numPr>
        <w:autoSpaceDE w:val="0"/>
        <w:autoSpaceDN w:val="0"/>
        <w:adjustRightInd w:val="0"/>
        <w:spacing w:after="0" w:line="240" w:lineRule="auto"/>
        <w:rPr>
          <w:rFonts w:ascii="Arial" w:eastAsia="Times New Roman" w:hAnsi="Arial"/>
          <w:i/>
          <w:color w:val="494949"/>
        </w:rPr>
      </w:pPr>
      <w:r w:rsidRPr="0090310D">
        <w:rPr>
          <w:rFonts w:ascii="Arial" w:hAnsi="Arial"/>
          <w:i/>
          <w:color w:val="494949"/>
        </w:rPr>
        <w:t>Identify yourself and quickly explain the situation.</w:t>
      </w:r>
    </w:p>
    <w:p w14:paraId="5BC3C8F3" w14:textId="77777777" w:rsidR="00D12CEB" w:rsidRPr="0090310D" w:rsidRDefault="00D12CEB" w:rsidP="002855DB">
      <w:pPr>
        <w:pStyle w:val="ListParagraph"/>
        <w:numPr>
          <w:ilvl w:val="0"/>
          <w:numId w:val="247"/>
        </w:numPr>
        <w:autoSpaceDE w:val="0"/>
        <w:autoSpaceDN w:val="0"/>
        <w:adjustRightInd w:val="0"/>
        <w:spacing w:after="0" w:line="240" w:lineRule="auto"/>
        <w:rPr>
          <w:rFonts w:ascii="Arial" w:hAnsi="Arial"/>
          <w:i/>
          <w:color w:val="494949"/>
        </w:rPr>
      </w:pPr>
      <w:r w:rsidRPr="0090310D">
        <w:rPr>
          <w:rFonts w:ascii="Arial" w:hAnsi="Arial"/>
          <w:i/>
          <w:color w:val="494949"/>
        </w:rPr>
        <w:t>Ask if the individual has any preferences regarding how to be guided.</w:t>
      </w:r>
    </w:p>
    <w:p w14:paraId="0100F317" w14:textId="77777777" w:rsidR="00D12CEB" w:rsidRPr="0090310D" w:rsidRDefault="00D12CEB" w:rsidP="002855DB">
      <w:pPr>
        <w:pStyle w:val="ListParagraph"/>
        <w:numPr>
          <w:ilvl w:val="0"/>
          <w:numId w:val="247"/>
        </w:numPr>
        <w:autoSpaceDE w:val="0"/>
        <w:autoSpaceDN w:val="0"/>
        <w:adjustRightInd w:val="0"/>
        <w:spacing w:after="0" w:line="240" w:lineRule="auto"/>
        <w:rPr>
          <w:rFonts w:ascii="Arial" w:hAnsi="Arial"/>
          <w:i/>
          <w:color w:val="494949"/>
        </w:rPr>
      </w:pPr>
      <w:r w:rsidRPr="0090310D">
        <w:rPr>
          <w:rFonts w:ascii="Arial" w:hAnsi="Arial"/>
          <w:i/>
          <w:color w:val="494949"/>
        </w:rPr>
        <w:t>Clearly describe where you are going and any approaching obstacles or protruding objects which will require a change in your walking path or pattern.</w:t>
      </w:r>
    </w:p>
    <w:p w14:paraId="1C7A608C" w14:textId="77777777" w:rsidR="00D12CEB" w:rsidRPr="0090310D" w:rsidRDefault="00D12CEB" w:rsidP="002855DB">
      <w:pPr>
        <w:pStyle w:val="ListParagraph"/>
        <w:numPr>
          <w:ilvl w:val="0"/>
          <w:numId w:val="247"/>
        </w:numPr>
        <w:autoSpaceDE w:val="0"/>
        <w:autoSpaceDN w:val="0"/>
        <w:adjustRightInd w:val="0"/>
        <w:spacing w:after="120" w:line="240" w:lineRule="auto"/>
        <w:rPr>
          <w:rFonts w:ascii="Arial" w:hAnsi="Arial"/>
          <w:i/>
          <w:color w:val="494949"/>
        </w:rPr>
      </w:pPr>
      <w:r w:rsidRPr="0090310D">
        <w:rPr>
          <w:rFonts w:ascii="Arial" w:hAnsi="Arial"/>
          <w:i/>
          <w:color w:val="494949"/>
        </w:rPr>
        <w:t>Be protective of your space as there may be many people using the same route to evacuate.</w:t>
      </w:r>
    </w:p>
    <w:p w14:paraId="4B1C768B" w14:textId="035459E8" w:rsidR="00D12CEB" w:rsidRPr="0090310D" w:rsidRDefault="00D12CEB" w:rsidP="00D12CEB">
      <w:pPr>
        <w:autoSpaceDE w:val="0"/>
        <w:autoSpaceDN w:val="0"/>
        <w:adjustRightInd w:val="0"/>
        <w:rPr>
          <w:rFonts w:ascii="Arial" w:hAnsi="Arial"/>
          <w:color w:val="494949"/>
        </w:rPr>
      </w:pPr>
      <w:r w:rsidRPr="0090310D">
        <w:rPr>
          <w:rFonts w:ascii="Arial" w:hAnsi="Arial"/>
          <w:b/>
          <w:bCs/>
          <w:color w:val="494949"/>
        </w:rPr>
        <w:t>Cognitively or Emotionally Impaired.</w:t>
      </w:r>
      <w:r w:rsidRPr="0090310D">
        <w:rPr>
          <w:rFonts w:ascii="Arial" w:hAnsi="Arial"/>
          <w:color w:val="494949"/>
        </w:rPr>
        <w:t xml:space="preserve"> Simple diagrams or pictures may give these students sufficient information to get to safety. Make sure that evacuation routes have directional signs that are easy to follow.</w:t>
      </w:r>
    </w:p>
    <w:p w14:paraId="7F5F6141" w14:textId="5609BAB3" w:rsidR="00D12CEB" w:rsidRPr="00A7592E" w:rsidRDefault="00D12CEB" w:rsidP="00A7592E">
      <w:pPr>
        <w:autoSpaceDE w:val="0"/>
        <w:autoSpaceDN w:val="0"/>
        <w:adjustRightInd w:val="0"/>
        <w:rPr>
          <w:rFonts w:ascii="Arial" w:hAnsi="Arial"/>
          <w:color w:val="494949"/>
        </w:rPr>
      </w:pPr>
      <w:r w:rsidRPr="0090310D">
        <w:rPr>
          <w:rFonts w:ascii="Arial" w:hAnsi="Arial"/>
          <w:color w:val="494949"/>
        </w:rPr>
        <w:t xml:space="preserve">Some students may not understand emergency announcements and their companion or buddy will need to instruct the student on what to do. Others may have a difficult time remaining calm while exiting. If there is a buddy or companion assistant, they should quickly describe the </w:t>
      </w:r>
      <w:r w:rsidRPr="0090310D">
        <w:rPr>
          <w:rFonts w:ascii="Arial" w:hAnsi="Arial"/>
          <w:color w:val="494949"/>
        </w:rPr>
        <w:lastRenderedPageBreak/>
        <w:t xml:space="preserve">situation and involve the student in the evacuation as much as possible. Let the student know what is happening and keep him/her reassured. </w:t>
      </w:r>
    </w:p>
    <w:p w14:paraId="0922ECBC" w14:textId="77777777" w:rsidR="00D12CEB" w:rsidRPr="0090310D" w:rsidRDefault="00D12CEB" w:rsidP="00D12CEB">
      <w:pPr>
        <w:autoSpaceDE w:val="0"/>
        <w:autoSpaceDN w:val="0"/>
        <w:adjustRightInd w:val="0"/>
        <w:spacing w:after="120"/>
        <w:rPr>
          <w:rFonts w:ascii="Arial" w:hAnsi="Arial"/>
          <w:b/>
          <w:bCs/>
          <w:color w:val="494949"/>
          <w:sz w:val="28"/>
        </w:rPr>
      </w:pPr>
      <w:r w:rsidRPr="0090310D">
        <w:rPr>
          <w:rFonts w:ascii="Arial" w:hAnsi="Arial"/>
          <w:b/>
          <w:bCs/>
          <w:color w:val="494949"/>
          <w:sz w:val="28"/>
        </w:rPr>
        <w:t>Procedures</w:t>
      </w:r>
    </w:p>
    <w:p w14:paraId="1BE08DFD" w14:textId="77777777" w:rsidR="00D12CEB" w:rsidRPr="0090310D" w:rsidRDefault="00D12CEB" w:rsidP="00D12CEB">
      <w:pPr>
        <w:autoSpaceDE w:val="0"/>
        <w:autoSpaceDN w:val="0"/>
        <w:adjustRightInd w:val="0"/>
        <w:spacing w:after="120"/>
        <w:rPr>
          <w:rFonts w:ascii="Arial" w:hAnsi="Arial"/>
          <w:bCs/>
          <w:color w:val="494949"/>
        </w:rPr>
      </w:pPr>
      <w:r w:rsidRPr="0090310D">
        <w:rPr>
          <w:rFonts w:ascii="Arial" w:hAnsi="Arial"/>
          <w:bCs/>
          <w:color w:val="494949"/>
        </w:rPr>
        <w:t xml:space="preserve">Follow these procedures during an emergency situation with special needs students. </w:t>
      </w:r>
    </w:p>
    <w:p w14:paraId="10B3E467" w14:textId="77777777" w:rsidR="00D12CEB" w:rsidRPr="0090310D" w:rsidRDefault="00D12CEB" w:rsidP="00D12CEB">
      <w:pPr>
        <w:autoSpaceDE w:val="0"/>
        <w:autoSpaceDN w:val="0"/>
        <w:adjustRightInd w:val="0"/>
        <w:spacing w:after="120"/>
        <w:rPr>
          <w:rFonts w:ascii="Arial" w:hAnsi="Arial"/>
          <w:b/>
          <w:bCs/>
          <w:color w:val="494949"/>
        </w:rPr>
      </w:pPr>
      <w:r w:rsidRPr="0090310D">
        <w:rPr>
          <w:rFonts w:ascii="Arial" w:hAnsi="Arial"/>
          <w:b/>
          <w:bCs/>
          <w:color w:val="494949"/>
        </w:rPr>
        <w:t>Lockdown/Shelter-in-Place Strategies</w:t>
      </w:r>
    </w:p>
    <w:p w14:paraId="604DED73" w14:textId="77777777" w:rsidR="00D12CEB" w:rsidRPr="0090310D" w:rsidRDefault="00D12CEB" w:rsidP="002855DB">
      <w:pPr>
        <w:pStyle w:val="ListParagraph"/>
        <w:numPr>
          <w:ilvl w:val="0"/>
          <w:numId w:val="248"/>
        </w:numPr>
        <w:autoSpaceDE w:val="0"/>
        <w:autoSpaceDN w:val="0"/>
        <w:adjustRightInd w:val="0"/>
        <w:spacing w:after="120" w:line="240" w:lineRule="auto"/>
        <w:rPr>
          <w:rFonts w:ascii="Arial" w:hAnsi="Arial"/>
          <w:color w:val="494949"/>
        </w:rPr>
      </w:pPr>
      <w:r w:rsidRPr="0090310D">
        <w:rPr>
          <w:rFonts w:ascii="Arial" w:hAnsi="Arial"/>
          <w:color w:val="494949"/>
        </w:rPr>
        <w:t>Set up screens/curtains for those needing privacy for emotional issues and personal hygiene.</w:t>
      </w:r>
    </w:p>
    <w:p w14:paraId="289B5129" w14:textId="77777777" w:rsidR="00D12CEB" w:rsidRPr="0090310D" w:rsidRDefault="00D12CEB" w:rsidP="002855DB">
      <w:pPr>
        <w:pStyle w:val="ListParagraph"/>
        <w:numPr>
          <w:ilvl w:val="0"/>
          <w:numId w:val="248"/>
        </w:numPr>
        <w:autoSpaceDE w:val="0"/>
        <w:autoSpaceDN w:val="0"/>
        <w:adjustRightInd w:val="0"/>
        <w:spacing w:after="120" w:line="240" w:lineRule="auto"/>
        <w:rPr>
          <w:rFonts w:ascii="Arial" w:hAnsi="Arial"/>
          <w:color w:val="494949"/>
        </w:rPr>
      </w:pPr>
      <w:r w:rsidRPr="0090310D">
        <w:rPr>
          <w:rFonts w:ascii="Arial" w:hAnsi="Arial"/>
          <w:color w:val="494949"/>
        </w:rPr>
        <w:t>Use Go Kits for immediate necessities.</w:t>
      </w:r>
    </w:p>
    <w:p w14:paraId="69855973" w14:textId="77777777" w:rsidR="00D12CEB" w:rsidRPr="0090310D" w:rsidRDefault="00D12CEB" w:rsidP="002855DB">
      <w:pPr>
        <w:pStyle w:val="ListParagraph"/>
        <w:numPr>
          <w:ilvl w:val="0"/>
          <w:numId w:val="248"/>
        </w:numPr>
        <w:autoSpaceDE w:val="0"/>
        <w:autoSpaceDN w:val="0"/>
        <w:adjustRightInd w:val="0"/>
        <w:spacing w:after="120" w:line="240" w:lineRule="auto"/>
        <w:rPr>
          <w:rFonts w:ascii="Arial" w:hAnsi="Arial"/>
          <w:color w:val="494949"/>
        </w:rPr>
      </w:pPr>
      <w:r w:rsidRPr="0090310D">
        <w:rPr>
          <w:rFonts w:ascii="Arial" w:hAnsi="Arial"/>
          <w:color w:val="494949"/>
        </w:rPr>
        <w:t>Keep students away from windows and doors.</w:t>
      </w:r>
    </w:p>
    <w:p w14:paraId="3BC57C86" w14:textId="77777777" w:rsidR="00D12CEB" w:rsidRPr="0090310D" w:rsidRDefault="00D12CEB" w:rsidP="002855DB">
      <w:pPr>
        <w:pStyle w:val="ListParagraph"/>
        <w:numPr>
          <w:ilvl w:val="0"/>
          <w:numId w:val="248"/>
        </w:numPr>
        <w:spacing w:after="120" w:line="240" w:lineRule="auto"/>
        <w:rPr>
          <w:rFonts w:ascii="Arial" w:hAnsi="Arial"/>
          <w:color w:val="494949"/>
        </w:rPr>
      </w:pPr>
      <w:r w:rsidRPr="0090310D">
        <w:rPr>
          <w:rFonts w:ascii="Arial" w:hAnsi="Arial"/>
          <w:color w:val="494949"/>
        </w:rPr>
        <w:t>Use the buddy system to provide comfort and reassurance.</w:t>
      </w:r>
    </w:p>
    <w:p w14:paraId="2247022A" w14:textId="77777777" w:rsidR="00D12CEB" w:rsidRPr="0090310D" w:rsidRDefault="00D12CEB" w:rsidP="002855DB">
      <w:pPr>
        <w:pStyle w:val="ListParagraph"/>
        <w:numPr>
          <w:ilvl w:val="0"/>
          <w:numId w:val="248"/>
        </w:numPr>
        <w:tabs>
          <w:tab w:val="left" w:pos="1080"/>
        </w:tabs>
        <w:autoSpaceDE w:val="0"/>
        <w:autoSpaceDN w:val="0"/>
        <w:adjustRightInd w:val="0"/>
        <w:spacing w:after="120" w:line="240" w:lineRule="auto"/>
        <w:rPr>
          <w:rFonts w:ascii="Arial" w:hAnsi="Arial"/>
          <w:color w:val="494949"/>
        </w:rPr>
      </w:pPr>
      <w:r w:rsidRPr="0090310D">
        <w:rPr>
          <w:rFonts w:ascii="Arial" w:hAnsi="Arial"/>
          <w:color w:val="494949"/>
        </w:rPr>
        <w:t>Be sure to check on each special needs student to ensure he/she is accounted for.</w:t>
      </w:r>
    </w:p>
    <w:p w14:paraId="192AC4CD" w14:textId="77777777" w:rsidR="00D12CEB" w:rsidRPr="0090310D" w:rsidRDefault="00D12CEB" w:rsidP="00D12CEB">
      <w:pPr>
        <w:autoSpaceDE w:val="0"/>
        <w:autoSpaceDN w:val="0"/>
        <w:adjustRightInd w:val="0"/>
        <w:spacing w:after="120"/>
        <w:rPr>
          <w:rFonts w:ascii="Arial" w:hAnsi="Arial"/>
          <w:b/>
          <w:bCs/>
          <w:color w:val="494949"/>
        </w:rPr>
      </w:pPr>
      <w:r w:rsidRPr="0090310D">
        <w:rPr>
          <w:rFonts w:ascii="Arial" w:hAnsi="Arial"/>
          <w:b/>
          <w:bCs/>
          <w:color w:val="494949"/>
        </w:rPr>
        <w:t>During an Evacuation</w:t>
      </w:r>
    </w:p>
    <w:p w14:paraId="18CCA126" w14:textId="77777777" w:rsidR="00D12CEB" w:rsidRPr="0090310D" w:rsidRDefault="00D12CEB" w:rsidP="002855DB">
      <w:pPr>
        <w:pStyle w:val="ListParagraph"/>
        <w:numPr>
          <w:ilvl w:val="0"/>
          <w:numId w:val="249"/>
        </w:numPr>
        <w:autoSpaceDE w:val="0"/>
        <w:autoSpaceDN w:val="0"/>
        <w:adjustRightInd w:val="0"/>
        <w:spacing w:after="120" w:line="240" w:lineRule="auto"/>
        <w:rPr>
          <w:rFonts w:ascii="Arial" w:hAnsi="Arial"/>
          <w:color w:val="494949"/>
        </w:rPr>
      </w:pPr>
      <w:r w:rsidRPr="0090310D">
        <w:rPr>
          <w:rFonts w:ascii="Arial" w:hAnsi="Arial"/>
          <w:color w:val="494949"/>
        </w:rPr>
        <w:t>Carry all medication, supplies, equipment and dietary needs with student.</w:t>
      </w:r>
    </w:p>
    <w:p w14:paraId="7D4EFCE0" w14:textId="77777777" w:rsidR="00D12CEB" w:rsidRPr="0090310D" w:rsidRDefault="00D12CEB" w:rsidP="002855DB">
      <w:pPr>
        <w:pStyle w:val="ListParagraph"/>
        <w:numPr>
          <w:ilvl w:val="0"/>
          <w:numId w:val="249"/>
        </w:numPr>
        <w:autoSpaceDE w:val="0"/>
        <w:autoSpaceDN w:val="0"/>
        <w:adjustRightInd w:val="0"/>
        <w:spacing w:after="120" w:line="240" w:lineRule="auto"/>
        <w:rPr>
          <w:rFonts w:ascii="Arial" w:hAnsi="Arial"/>
          <w:color w:val="494949"/>
        </w:rPr>
      </w:pPr>
      <w:r w:rsidRPr="0090310D">
        <w:rPr>
          <w:rFonts w:asciiTheme="minorHAnsi" w:hAnsiTheme="minorHAnsi" w:cstheme="minorHAnsi"/>
          <w:color w:val="494949"/>
        </w:rPr>
        <w:t>Carry contact and medical information for all students and provide individual medical information on a laminated card with a lanyard to be worn around the neck. An example of a double-sided emergency medical information card is shown on the next page.</w:t>
      </w:r>
    </w:p>
    <w:p w14:paraId="5A4827EB" w14:textId="77777777" w:rsidR="00D12CEB" w:rsidRPr="0090310D" w:rsidRDefault="00D12CEB" w:rsidP="002855DB">
      <w:pPr>
        <w:pStyle w:val="ListParagraph"/>
        <w:numPr>
          <w:ilvl w:val="0"/>
          <w:numId w:val="249"/>
        </w:numPr>
        <w:autoSpaceDE w:val="0"/>
        <w:autoSpaceDN w:val="0"/>
        <w:adjustRightInd w:val="0"/>
        <w:spacing w:after="120" w:line="240" w:lineRule="auto"/>
        <w:rPr>
          <w:rFonts w:ascii="Arial" w:hAnsi="Arial"/>
          <w:color w:val="494949"/>
        </w:rPr>
      </w:pPr>
      <w:r w:rsidRPr="0090310D">
        <w:rPr>
          <w:rFonts w:ascii="Arial" w:hAnsi="Arial"/>
          <w:color w:val="494949"/>
        </w:rPr>
        <w:t>Ask the student how he/she would like to be assisted. Use the buddy system.</w:t>
      </w:r>
    </w:p>
    <w:p w14:paraId="1D3036AB" w14:textId="77777777" w:rsidR="00D12CEB" w:rsidRPr="0090310D" w:rsidRDefault="00D12CEB" w:rsidP="002855DB">
      <w:pPr>
        <w:pStyle w:val="ListParagraph"/>
        <w:numPr>
          <w:ilvl w:val="0"/>
          <w:numId w:val="249"/>
        </w:numPr>
        <w:autoSpaceDE w:val="0"/>
        <w:autoSpaceDN w:val="0"/>
        <w:adjustRightInd w:val="0"/>
        <w:spacing w:after="120" w:line="240" w:lineRule="auto"/>
        <w:rPr>
          <w:rFonts w:ascii="Arial" w:hAnsi="Arial"/>
          <w:color w:val="494949"/>
        </w:rPr>
      </w:pPr>
      <w:r w:rsidRPr="0090310D">
        <w:rPr>
          <w:rFonts w:ascii="Arial" w:hAnsi="Arial"/>
          <w:color w:val="494949"/>
        </w:rPr>
        <w:t>Inform emergency personnel of intended destination and type of assistance needed. If unable to contact emergency personnel, ask others to make the notification.</w:t>
      </w:r>
    </w:p>
    <w:p w14:paraId="5DADFEDC" w14:textId="77777777" w:rsidR="00D12CEB" w:rsidRPr="0090310D" w:rsidRDefault="00D12CEB" w:rsidP="002855DB">
      <w:pPr>
        <w:pStyle w:val="ListParagraph"/>
        <w:numPr>
          <w:ilvl w:val="0"/>
          <w:numId w:val="249"/>
        </w:numPr>
        <w:autoSpaceDE w:val="0"/>
        <w:autoSpaceDN w:val="0"/>
        <w:adjustRightInd w:val="0"/>
        <w:spacing w:after="120" w:line="240" w:lineRule="auto"/>
        <w:rPr>
          <w:rFonts w:ascii="Arial" w:hAnsi="Arial"/>
          <w:color w:val="494949"/>
        </w:rPr>
      </w:pPr>
      <w:r w:rsidRPr="0090310D">
        <w:rPr>
          <w:rFonts w:ascii="Arial" w:hAnsi="Arial"/>
          <w:color w:val="494949"/>
        </w:rPr>
        <w:t>Move to the designated evacuation area. The path should be unobstructed. Be careful of falling debris when leaving the building.</w:t>
      </w:r>
    </w:p>
    <w:p w14:paraId="7717155C" w14:textId="77777777" w:rsidR="00D12CEB" w:rsidRPr="0090310D" w:rsidRDefault="00D12CEB" w:rsidP="002855DB">
      <w:pPr>
        <w:pStyle w:val="ListParagraph"/>
        <w:numPr>
          <w:ilvl w:val="0"/>
          <w:numId w:val="249"/>
        </w:numPr>
        <w:autoSpaceDE w:val="0"/>
        <w:autoSpaceDN w:val="0"/>
        <w:adjustRightInd w:val="0"/>
        <w:spacing w:after="120" w:line="240" w:lineRule="auto"/>
        <w:rPr>
          <w:rFonts w:ascii="Arial" w:hAnsi="Arial"/>
          <w:color w:val="494949"/>
        </w:rPr>
      </w:pPr>
      <w:r w:rsidRPr="0090310D">
        <w:rPr>
          <w:rFonts w:ascii="Arial" w:hAnsi="Arial"/>
          <w:color w:val="494949"/>
        </w:rPr>
        <w:t>Provide priority assistance to wheelchair users with electrical respirators.</w:t>
      </w:r>
    </w:p>
    <w:p w14:paraId="4B9B69A6" w14:textId="77777777" w:rsidR="00D12CEB" w:rsidRPr="0090310D" w:rsidRDefault="00D12CEB" w:rsidP="002855DB">
      <w:pPr>
        <w:pStyle w:val="ListParagraph"/>
        <w:numPr>
          <w:ilvl w:val="0"/>
          <w:numId w:val="249"/>
        </w:numPr>
        <w:autoSpaceDE w:val="0"/>
        <w:autoSpaceDN w:val="0"/>
        <w:adjustRightInd w:val="0"/>
        <w:spacing w:after="120" w:line="240" w:lineRule="auto"/>
        <w:rPr>
          <w:rFonts w:ascii="Arial" w:hAnsi="Arial"/>
          <w:color w:val="494949"/>
        </w:rPr>
      </w:pPr>
      <w:r w:rsidRPr="0090310D">
        <w:rPr>
          <w:rFonts w:ascii="Arial" w:hAnsi="Arial"/>
          <w:color w:val="494949"/>
        </w:rPr>
        <w:t>Evacuate mobility devices with the person if possible (i.e. crutches, wheel chairs, etc.</w:t>
      </w:r>
    </w:p>
    <w:p w14:paraId="2430EFA1" w14:textId="77777777" w:rsidR="00D12CEB" w:rsidRPr="0090310D" w:rsidRDefault="00D12CEB" w:rsidP="002855DB">
      <w:pPr>
        <w:pStyle w:val="ListParagraph"/>
        <w:numPr>
          <w:ilvl w:val="0"/>
          <w:numId w:val="249"/>
        </w:numPr>
        <w:autoSpaceDE w:val="0"/>
        <w:autoSpaceDN w:val="0"/>
        <w:adjustRightInd w:val="0"/>
        <w:spacing w:after="120" w:line="240" w:lineRule="auto"/>
        <w:rPr>
          <w:rFonts w:ascii="Arial" w:hAnsi="Arial"/>
          <w:color w:val="494949"/>
        </w:rPr>
      </w:pPr>
      <w:r w:rsidRPr="0090310D">
        <w:rPr>
          <w:rFonts w:ascii="Arial" w:hAnsi="Arial"/>
          <w:bCs/>
          <w:color w:val="494949"/>
        </w:rPr>
        <w:t xml:space="preserve">Account for all students </w:t>
      </w:r>
      <w:r w:rsidRPr="0090310D">
        <w:rPr>
          <w:rFonts w:ascii="Arial" w:hAnsi="Arial"/>
          <w:color w:val="494949"/>
        </w:rPr>
        <w:t xml:space="preserve">before transportation commences and after arrival at the destination. </w:t>
      </w:r>
    </w:p>
    <w:p w14:paraId="55B3B15C" w14:textId="42F858A3" w:rsidR="0090310D" w:rsidRDefault="0090310D">
      <w:pPr>
        <w:rPr>
          <w:rFonts w:ascii="Arial" w:hAnsi="Arial"/>
          <w:color w:val="494949"/>
        </w:rPr>
      </w:pPr>
      <w:r>
        <w:rPr>
          <w:rFonts w:ascii="Arial" w:hAnsi="Arial"/>
          <w:color w:val="494949"/>
        </w:rPr>
        <w:br w:type="page"/>
      </w:r>
    </w:p>
    <w:p w14:paraId="4C6D3A09" w14:textId="77777777" w:rsidR="00D12CEB" w:rsidRPr="0090310D" w:rsidRDefault="00D12CEB" w:rsidP="00D12CEB">
      <w:pPr>
        <w:autoSpaceDE w:val="0"/>
        <w:autoSpaceDN w:val="0"/>
        <w:adjustRightInd w:val="0"/>
        <w:spacing w:after="120" w:line="240" w:lineRule="auto"/>
        <w:rPr>
          <w:rFonts w:ascii="Arial" w:hAnsi="Arial"/>
          <w:color w:val="494949"/>
        </w:rPr>
      </w:pPr>
    </w:p>
    <w:p w14:paraId="0465C3AA" w14:textId="77777777" w:rsidR="00D12CEB" w:rsidRDefault="00D12CEB" w:rsidP="00D12CEB">
      <w:pPr>
        <w:pStyle w:val="Heading2"/>
        <w:rPr>
          <w:sz w:val="36"/>
          <w:szCs w:val="36"/>
        </w:rPr>
      </w:pPr>
      <w:bookmarkStart w:id="141" w:name="_Toc419444952"/>
      <w:r>
        <w:t>Double-Sided Medical Information Card</w:t>
      </w:r>
      <w:bookmarkEnd w:id="141"/>
    </w:p>
    <w:p w14:paraId="4F1011DF" w14:textId="77777777" w:rsidR="00D12CEB" w:rsidRDefault="00D12CEB" w:rsidP="00D12CEB">
      <w:pPr>
        <w:pStyle w:val="ListParagraph"/>
        <w:autoSpaceDE w:val="0"/>
        <w:autoSpaceDN w:val="0"/>
        <w:adjustRightInd w:val="0"/>
        <w:rPr>
          <w:rFonts w:ascii="Arial" w:hAnsi="Arial"/>
        </w:rPr>
      </w:pPr>
    </w:p>
    <w:p w14:paraId="368A6BEF" w14:textId="7C07E39B" w:rsidR="00D12CEB" w:rsidRDefault="00D12CEB" w:rsidP="00D12CEB">
      <w:pPr>
        <w:pStyle w:val="ListParagraph"/>
        <w:autoSpaceDE w:val="0"/>
        <w:autoSpaceDN w:val="0"/>
        <w:adjustRightInd w:val="0"/>
        <w:rPr>
          <w:rFonts w:ascii="Arial" w:hAnsi="Arial"/>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FB9C7A1" wp14:editId="2F5C1E6C">
                <wp:simplePos x="0" y="0"/>
                <wp:positionH relativeFrom="column">
                  <wp:posOffset>-107950</wp:posOffset>
                </wp:positionH>
                <wp:positionV relativeFrom="paragraph">
                  <wp:posOffset>81280</wp:posOffset>
                </wp:positionV>
                <wp:extent cx="6073140" cy="381000"/>
                <wp:effectExtent l="0" t="0" r="3810" b="0"/>
                <wp:wrapNone/>
                <wp:docPr id="52" name="Rectangle 52"/>
                <wp:cNvGraphicFramePr/>
                <a:graphic xmlns:a="http://schemas.openxmlformats.org/drawingml/2006/main">
                  <a:graphicData uri="http://schemas.microsoft.com/office/word/2010/wordprocessingShape">
                    <wps:wsp>
                      <wps:cNvSpPr/>
                      <wps:spPr>
                        <a:xfrm>
                          <a:off x="0" y="0"/>
                          <a:ext cx="6072505" cy="3810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C638FF" w14:textId="77777777" w:rsidR="00C13BD9" w:rsidRDefault="00C13BD9" w:rsidP="00D12CEB">
                            <w:pPr>
                              <w:rPr>
                                <w:rFonts w:ascii="Arial" w:hAnsi="Arial"/>
                                <w:b/>
                                <w:sz w:val="28"/>
                              </w:rPr>
                            </w:pPr>
                            <w:r>
                              <w:rPr>
                                <w:rFonts w:ascii="Arial" w:hAnsi="Arial"/>
                                <w:b/>
                                <w:sz w:val="28"/>
                              </w:rPr>
                              <w:t>Emergency Medical Information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9C7A1" id="Rectangle 52" o:spid="_x0000_s1042" style="position:absolute;left:0;text-align:left;margin-left:-8.5pt;margin-top:6.4pt;width:478.2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" fillcolor="#0070c0" stroked="f" strokeweight="2pt">
                <v:textbox>
                  <w:txbxContent>
                    <w:p w14:paraId="75C638FF" w14:textId="77777777" w:rsidR="00C13BD9" w:rsidRDefault="00C13BD9" w:rsidP="00D12CEB">
                      <w:pPr>
                        <w:rPr>
                          <w:rFonts w:ascii="Arial" w:hAnsi="Arial"/>
                          <w:b/>
                          <w:sz w:val="28"/>
                        </w:rPr>
                      </w:pPr>
                      <w:r>
                        <w:rPr>
                          <w:rFonts w:ascii="Arial" w:hAnsi="Arial"/>
                          <w:b/>
                          <w:sz w:val="28"/>
                        </w:rPr>
                        <w:t>Emergency Medical Information Card</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252C4C5F" wp14:editId="30F97D52">
                <wp:simplePos x="0" y="0"/>
                <wp:positionH relativeFrom="margin">
                  <wp:posOffset>-95250</wp:posOffset>
                </wp:positionH>
                <wp:positionV relativeFrom="paragraph">
                  <wp:posOffset>287655</wp:posOffset>
                </wp:positionV>
                <wp:extent cx="6048375" cy="3086100"/>
                <wp:effectExtent l="19050" t="19050" r="28575" b="19050"/>
                <wp:wrapNone/>
                <wp:docPr id="51" name="Rectangle 51"/>
                <wp:cNvGraphicFramePr/>
                <a:graphic xmlns:a="http://schemas.openxmlformats.org/drawingml/2006/main">
                  <a:graphicData uri="http://schemas.microsoft.com/office/word/2010/wordprocessingShape">
                    <wps:wsp>
                      <wps:cNvSpPr/>
                      <wps:spPr>
                        <a:xfrm>
                          <a:off x="0" y="0"/>
                          <a:ext cx="6048375" cy="308610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FA7C" id="Rectangle 51" o:spid="_x0000_s1026" style="position:absolute;margin-left:-7.5pt;margin-top:22.65pt;width:476.25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" filled="f" strokecolor="#0070c0" strokeweight="2.25pt">
                <w10:wrap anchorx="margin"/>
              </v:rect>
            </w:pict>
          </mc:Fallback>
        </mc:AlternateContent>
      </w:r>
      <w:r>
        <w:rPr>
          <w:rFonts w:ascii="ArialRoundedMTBold" w:hAnsi="ArialRoundedMTBold" w:cs="ArialRoundedMTBold"/>
          <w:b/>
          <w:bCs/>
          <w:color w:val="FFFFFF"/>
          <w:sz w:val="36"/>
          <w:szCs w:val="36"/>
          <w:highlight w:val="darkCyan"/>
        </w:rPr>
        <w:t xml:space="preserve">   </w:t>
      </w:r>
    </w:p>
    <w:p w14:paraId="66EA8596" w14:textId="77777777" w:rsidR="00D12CEB" w:rsidRDefault="00D12CEB" w:rsidP="00D12CEB">
      <w:pPr>
        <w:tabs>
          <w:tab w:val="left" w:pos="795"/>
        </w:tabs>
        <w:autoSpaceDE w:val="0"/>
        <w:autoSpaceDN w:val="0"/>
        <w:adjustRightInd w:val="0"/>
        <w:rPr>
          <w:rFonts w:ascii="Arial Narrow" w:hAnsi="Arial Narrow" w:cs="Arial Narrow"/>
          <w:b/>
          <w:bCs/>
          <w:color w:val="000000"/>
        </w:rPr>
      </w:pPr>
    </w:p>
    <w:p w14:paraId="19F504FE" w14:textId="77777777" w:rsidR="00D12CEB" w:rsidRPr="0090310D" w:rsidRDefault="00D12CEB" w:rsidP="00D12CEB">
      <w:pPr>
        <w:tabs>
          <w:tab w:val="left" w:pos="795"/>
        </w:tabs>
        <w:autoSpaceDE w:val="0"/>
        <w:autoSpaceDN w:val="0"/>
        <w:adjustRightInd w:val="0"/>
        <w:rPr>
          <w:rFonts w:ascii="Arial Narrow" w:hAnsi="Arial Narrow" w:cs="Arial Narrow"/>
          <w:b/>
          <w:bCs/>
          <w:color w:val="494949"/>
          <w:sz w:val="28"/>
          <w:szCs w:val="28"/>
        </w:rPr>
      </w:pPr>
      <w:r w:rsidRPr="0090310D">
        <w:rPr>
          <w:rFonts w:ascii="Arial Narrow" w:hAnsi="Arial Narrow" w:cs="Arial Narrow"/>
          <w:b/>
          <w:bCs/>
          <w:color w:val="494949"/>
          <w:sz w:val="28"/>
          <w:szCs w:val="28"/>
        </w:rPr>
        <w:t>Student Name: ______________________________</w:t>
      </w:r>
    </w:p>
    <w:p w14:paraId="67CD4143" w14:textId="77777777" w:rsidR="00D12CEB" w:rsidRPr="0090310D" w:rsidRDefault="00D12CEB" w:rsidP="00D12CEB">
      <w:pPr>
        <w:autoSpaceDE w:val="0"/>
        <w:autoSpaceDN w:val="0"/>
        <w:adjustRightInd w:val="0"/>
        <w:spacing w:before="120" w:after="120"/>
        <w:rPr>
          <w:rFonts w:ascii="Arial Narrow" w:hAnsi="Arial Narrow" w:cs="Arial Narrow"/>
          <w:color w:val="494949"/>
          <w:sz w:val="28"/>
          <w:szCs w:val="28"/>
        </w:rPr>
      </w:pPr>
      <w:r w:rsidRPr="0090310D">
        <w:rPr>
          <w:rFonts w:ascii="Arial Narrow" w:hAnsi="Arial Narrow" w:cs="Arial Narrow"/>
          <w:b/>
          <w:bCs/>
          <w:color w:val="494949"/>
          <w:sz w:val="28"/>
          <w:szCs w:val="28"/>
        </w:rPr>
        <w:t xml:space="preserve">School: </w:t>
      </w:r>
      <w:r w:rsidRPr="0090310D">
        <w:rPr>
          <w:rFonts w:ascii="Arial Narrow" w:hAnsi="Arial Narrow" w:cs="Arial Narrow"/>
          <w:b/>
          <w:bCs/>
          <w:color w:val="494949"/>
          <w:sz w:val="28"/>
          <w:szCs w:val="28"/>
        </w:rPr>
        <w:tab/>
        <w:t>_____________________</w:t>
      </w:r>
      <w:r w:rsidRPr="0090310D">
        <w:rPr>
          <w:rFonts w:ascii="Arial Narrow" w:hAnsi="Arial Narrow" w:cs="Arial Narrow"/>
          <w:b/>
          <w:bCs/>
          <w:color w:val="494949"/>
          <w:sz w:val="28"/>
          <w:szCs w:val="28"/>
        </w:rPr>
        <w:tab/>
        <w:t xml:space="preserve">Grade: </w:t>
      </w:r>
      <w:r w:rsidRPr="0090310D">
        <w:rPr>
          <w:rFonts w:ascii="Arial Narrow" w:hAnsi="Arial Narrow" w:cs="Arial Narrow"/>
          <w:b/>
          <w:bCs/>
          <w:color w:val="494949"/>
          <w:sz w:val="28"/>
          <w:szCs w:val="28"/>
        </w:rPr>
        <w:tab/>
        <w:t>____</w:t>
      </w:r>
      <w:r w:rsidRPr="0090310D">
        <w:rPr>
          <w:rFonts w:ascii="Arial Narrow" w:hAnsi="Arial Narrow" w:cs="Arial Narrow"/>
          <w:color w:val="494949"/>
          <w:sz w:val="28"/>
          <w:szCs w:val="28"/>
        </w:rPr>
        <w:t xml:space="preserve">      </w:t>
      </w:r>
      <w:r w:rsidRPr="0090310D">
        <w:rPr>
          <w:rFonts w:ascii="Arial" w:hAnsi="Arial"/>
          <w:b/>
          <w:color w:val="494949"/>
          <w:sz w:val="24"/>
          <w:szCs w:val="28"/>
        </w:rPr>
        <w:t>Photo</w:t>
      </w:r>
    </w:p>
    <w:p w14:paraId="484DA1FF"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School Phone: _____________________</w:t>
      </w:r>
    </w:p>
    <w:p w14:paraId="654C9ABC"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Medical Condition: ____________________________________</w:t>
      </w:r>
    </w:p>
    <w:p w14:paraId="46D91C1A"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_____________________________________________________</w:t>
      </w:r>
    </w:p>
    <w:p w14:paraId="1217EA50"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_____________________________________________________</w:t>
      </w:r>
    </w:p>
    <w:p w14:paraId="3A84C2E0"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Parent/Guardian: _____________________  Home Phone: ____________</w:t>
      </w:r>
    </w:p>
    <w:p w14:paraId="1234CD9D"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Home Address: _______________________ Work Phone: ____________</w:t>
      </w:r>
    </w:p>
    <w:p w14:paraId="0EC0C965" w14:textId="77777777" w:rsidR="00D12CEB" w:rsidRPr="0090310D" w:rsidRDefault="00D12CEB" w:rsidP="00D12CEB">
      <w:pPr>
        <w:autoSpaceDE w:val="0"/>
        <w:autoSpaceDN w:val="0"/>
        <w:adjustRightInd w:val="0"/>
        <w:spacing w:before="120" w:after="120"/>
        <w:ind w:left="3600"/>
        <w:rPr>
          <w:rFonts w:ascii="Arial Narrow" w:hAnsi="Arial Narrow" w:cs="Arial Narrow"/>
          <w:b/>
          <w:bCs/>
          <w:color w:val="494949"/>
          <w:sz w:val="28"/>
          <w:szCs w:val="28"/>
        </w:rPr>
      </w:pPr>
      <w:r w:rsidRPr="0090310D">
        <w:rPr>
          <w:rFonts w:ascii="Arial Narrow" w:hAnsi="Arial Narrow" w:cs="Arial Narrow"/>
          <w:b/>
          <w:bCs/>
          <w:color w:val="494949"/>
          <w:sz w:val="28"/>
          <w:szCs w:val="28"/>
        </w:rPr>
        <w:t xml:space="preserve">                   Cell Phone: ____________</w:t>
      </w:r>
    </w:p>
    <w:p w14:paraId="14FAD480" w14:textId="77777777" w:rsidR="00D12CEB" w:rsidRDefault="00D12CEB" w:rsidP="00D12CEB">
      <w:pPr>
        <w:autoSpaceDE w:val="0"/>
        <w:autoSpaceDN w:val="0"/>
        <w:adjustRightInd w:val="0"/>
        <w:rPr>
          <w:rFonts w:ascii="Arial Narrow" w:hAnsi="Arial Narrow" w:cs="Arial Narrow"/>
          <w:b/>
          <w:bCs/>
          <w:color w:val="FFFFFF"/>
          <w:sz w:val="28"/>
          <w:szCs w:val="28"/>
        </w:rPr>
      </w:pPr>
      <w:r>
        <w:rPr>
          <w:rFonts w:ascii="Arial Narrow" w:hAnsi="Arial Narrow" w:cs="Arial Narrow"/>
          <w:b/>
          <w:bCs/>
          <w:color w:val="FFFFFF"/>
          <w:sz w:val="28"/>
          <w:szCs w:val="28"/>
        </w:rPr>
        <w:t>Parents are responsible for updating the student’s emergency information and medications.</w:t>
      </w:r>
    </w:p>
    <w:p w14:paraId="75B6FDCD" w14:textId="6B82BE05" w:rsidR="00D12CEB" w:rsidRDefault="00D12CEB" w:rsidP="00D12CEB">
      <w:pPr>
        <w:autoSpaceDE w:val="0"/>
        <w:autoSpaceDN w:val="0"/>
        <w:adjustRightInd w:val="0"/>
        <w:ind w:left="-180"/>
        <w:rPr>
          <w:rFonts w:ascii="ArialRoundedMTBold" w:hAnsi="ArialRoundedMTBold" w:cs="ArialRoundedMTBold"/>
          <w:b/>
          <w:bCs/>
          <w:color w:val="FFFFFF"/>
          <w:sz w:val="36"/>
          <w:szCs w:val="36"/>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F7AAD08" wp14:editId="04BD4167">
                <wp:simplePos x="0" y="0"/>
                <wp:positionH relativeFrom="column">
                  <wp:posOffset>-97790</wp:posOffset>
                </wp:positionH>
                <wp:positionV relativeFrom="paragraph">
                  <wp:posOffset>204470</wp:posOffset>
                </wp:positionV>
                <wp:extent cx="6073140" cy="381000"/>
                <wp:effectExtent l="0" t="0" r="3810" b="0"/>
                <wp:wrapNone/>
                <wp:docPr id="50" name="Rectangle 50"/>
                <wp:cNvGraphicFramePr/>
                <a:graphic xmlns:a="http://schemas.openxmlformats.org/drawingml/2006/main">
                  <a:graphicData uri="http://schemas.microsoft.com/office/word/2010/wordprocessingShape">
                    <wps:wsp>
                      <wps:cNvSpPr/>
                      <wps:spPr>
                        <a:xfrm>
                          <a:off x="0" y="0"/>
                          <a:ext cx="6072505" cy="3810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B3A3C" w14:textId="77777777" w:rsidR="00C13BD9" w:rsidRDefault="00C13BD9" w:rsidP="00D12CEB">
                            <w:pPr>
                              <w:rPr>
                                <w:rFonts w:ascii="Arial" w:hAnsi="Arial"/>
                                <w:b/>
                                <w:sz w:val="28"/>
                              </w:rPr>
                            </w:pPr>
                            <w:r>
                              <w:rPr>
                                <w:rFonts w:ascii="Arial" w:hAnsi="Arial"/>
                                <w:b/>
                                <w:sz w:val="28"/>
                              </w:rPr>
                              <w:t>Emergency Medical Information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AAD08" id="Rectangle 50" o:spid="_x0000_s1043" style="position:absolute;left:0;text-align:left;margin-left:-7.7pt;margin-top:16.1pt;width:478.2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" fillcolor="#0070c0" stroked="f" strokeweight="2pt">
                <v:textbox>
                  <w:txbxContent>
                    <w:p w14:paraId="2C7B3A3C" w14:textId="77777777" w:rsidR="00C13BD9" w:rsidRDefault="00C13BD9" w:rsidP="00D12CEB">
                      <w:pPr>
                        <w:rPr>
                          <w:rFonts w:ascii="Arial" w:hAnsi="Arial"/>
                          <w:b/>
                          <w:sz w:val="28"/>
                        </w:rPr>
                      </w:pPr>
                      <w:r>
                        <w:rPr>
                          <w:rFonts w:ascii="Arial" w:hAnsi="Arial"/>
                          <w:b/>
                          <w:sz w:val="28"/>
                        </w:rPr>
                        <w:t>Emergency Medical Information Card</w:t>
                      </w:r>
                    </w:p>
                  </w:txbxContent>
                </v:textbox>
              </v:rect>
            </w:pict>
          </mc:Fallback>
        </mc:AlternateContent>
      </w:r>
      <w:r>
        <w:rPr>
          <w:rFonts w:ascii="ArialRoundedMTBold" w:hAnsi="ArialRoundedMTBold" w:cs="ArialRoundedMTBold"/>
          <w:b/>
          <w:bCs/>
          <w:color w:val="FFFFFF"/>
          <w:sz w:val="36"/>
          <w:szCs w:val="36"/>
          <w:highlight w:val="darkCyan"/>
        </w:rPr>
        <w:t xml:space="preserve">  </w:t>
      </w:r>
    </w:p>
    <w:p w14:paraId="0833905F" w14:textId="55487820" w:rsidR="00D12CEB" w:rsidRDefault="00D12CEB" w:rsidP="00D12CEB">
      <w:pPr>
        <w:autoSpaceDE w:val="0"/>
        <w:autoSpaceDN w:val="0"/>
        <w:adjustRightInd w:val="0"/>
        <w:ind w:left="-180"/>
        <w:rPr>
          <w:rFonts w:ascii="ArialRoundedMTBold" w:hAnsi="ArialRoundedMTBold" w:cs="ArialRoundedMTBold"/>
          <w:b/>
          <w:bCs/>
          <w:color w:val="FFFFFF"/>
          <w:sz w:val="36"/>
          <w:szCs w:val="36"/>
          <w:highlight w:val="darkCyan"/>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04CE18D" wp14:editId="37A598FA">
                <wp:simplePos x="0" y="0"/>
                <wp:positionH relativeFrom="margin">
                  <wp:posOffset>-76200</wp:posOffset>
                </wp:positionH>
                <wp:positionV relativeFrom="paragraph">
                  <wp:posOffset>147955</wp:posOffset>
                </wp:positionV>
                <wp:extent cx="6048375" cy="3086100"/>
                <wp:effectExtent l="19050" t="19050" r="28575" b="19050"/>
                <wp:wrapNone/>
                <wp:docPr id="49" name="Rectangle 49"/>
                <wp:cNvGraphicFramePr/>
                <a:graphic xmlns:a="http://schemas.openxmlformats.org/drawingml/2006/main">
                  <a:graphicData uri="http://schemas.microsoft.com/office/word/2010/wordprocessingShape">
                    <wps:wsp>
                      <wps:cNvSpPr/>
                      <wps:spPr>
                        <a:xfrm>
                          <a:off x="0" y="0"/>
                          <a:ext cx="6048375" cy="308610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B5AD7" id="Rectangle 49" o:spid="_x0000_s1026" style="position:absolute;margin-left:-6pt;margin-top:11.65pt;width:476.25pt;height:24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" filled="f" strokecolor="#0070c0" strokeweight="2.25pt">
                <w10:wrap anchorx="margin"/>
              </v:rect>
            </w:pict>
          </mc:Fallback>
        </mc:AlternateContent>
      </w:r>
      <w:r>
        <w:rPr>
          <w:rFonts w:ascii="ArialRoundedMTBold" w:hAnsi="ArialRoundedMTBold" w:cs="ArialRoundedMTBold"/>
          <w:b/>
          <w:bCs/>
          <w:color w:val="FFFFFF"/>
          <w:sz w:val="36"/>
          <w:szCs w:val="36"/>
          <w:highlight w:val="darkCyan"/>
        </w:rPr>
        <w:t xml:space="preserve"> </w:t>
      </w:r>
      <w:r>
        <w:rPr>
          <w:rFonts w:ascii="ArialRoundedMTBold" w:hAnsi="ArialRoundedMTBold" w:cs="ArialRoundedMTBold"/>
          <w:b/>
          <w:bCs/>
          <w:color w:val="FFFFFF"/>
          <w:sz w:val="36"/>
          <w:szCs w:val="36"/>
        </w:rPr>
        <w:t xml:space="preserve">    </w:t>
      </w:r>
    </w:p>
    <w:p w14:paraId="3D363965" w14:textId="611A9EBC" w:rsidR="00D12CEB" w:rsidRDefault="00D12CEB" w:rsidP="00D12CEB">
      <w:pPr>
        <w:autoSpaceDE w:val="0"/>
        <w:autoSpaceDN w:val="0"/>
        <w:adjustRightInd w:val="0"/>
        <w:spacing w:before="120" w:after="120"/>
        <w:rPr>
          <w:rFonts w:ascii="Arial Narrow" w:hAnsi="Arial Narrow" w:cs="Arial Narrow"/>
          <w:b/>
          <w:bCs/>
          <w:color w:val="000000"/>
        </w:rPr>
      </w:pPr>
    </w:p>
    <w:p w14:paraId="6444A9F6"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Student Birth date: _________________</w:t>
      </w:r>
    </w:p>
    <w:p w14:paraId="39392D24"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Blood Type: ____       Allergies: ___________________________________</w:t>
      </w:r>
    </w:p>
    <w:p w14:paraId="618591B2"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Physical Limitations: ____________________________________________</w:t>
      </w:r>
    </w:p>
    <w:p w14:paraId="5C334EC7"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Communication Difficulties: _______________________________________</w:t>
      </w:r>
    </w:p>
    <w:p w14:paraId="3761FE76"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Adaptive Equipment: _____________________________________________</w:t>
      </w:r>
    </w:p>
    <w:p w14:paraId="456BCA5C"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Primary Care Physician: ______________</w:t>
      </w:r>
      <w:r w:rsidRPr="0090310D">
        <w:rPr>
          <w:rFonts w:ascii="Arial Narrow" w:hAnsi="Arial Narrow" w:cs="Arial Narrow"/>
          <w:b/>
          <w:bCs/>
          <w:color w:val="494949"/>
          <w:sz w:val="28"/>
          <w:szCs w:val="28"/>
        </w:rPr>
        <w:tab/>
        <w:t>Emergency Phone: ___________</w:t>
      </w:r>
    </w:p>
    <w:p w14:paraId="533F0EED" w14:textId="77777777" w:rsidR="00D12CEB" w:rsidRPr="0090310D" w:rsidRDefault="00D12CEB" w:rsidP="00D12CEB">
      <w:pPr>
        <w:autoSpaceDE w:val="0"/>
        <w:autoSpaceDN w:val="0"/>
        <w:adjustRightInd w:val="0"/>
        <w:spacing w:before="120" w:after="120"/>
        <w:rPr>
          <w:rFonts w:ascii="Arial Narrow" w:hAnsi="Arial Narrow" w:cs="Arial Narrow"/>
          <w:b/>
          <w:bCs/>
          <w:color w:val="494949"/>
          <w:sz w:val="28"/>
          <w:szCs w:val="28"/>
        </w:rPr>
      </w:pPr>
      <w:r w:rsidRPr="0090310D">
        <w:rPr>
          <w:rFonts w:ascii="Arial Narrow" w:hAnsi="Arial Narrow" w:cs="Arial Narrow"/>
          <w:b/>
          <w:bCs/>
          <w:color w:val="494949"/>
          <w:sz w:val="28"/>
          <w:szCs w:val="28"/>
        </w:rPr>
        <w:t>Specialty Physician: _________________</w:t>
      </w:r>
      <w:r w:rsidRPr="0090310D">
        <w:rPr>
          <w:rFonts w:ascii="Arial Narrow" w:hAnsi="Arial Narrow" w:cs="Arial Narrow"/>
          <w:b/>
          <w:bCs/>
          <w:color w:val="494949"/>
          <w:sz w:val="28"/>
          <w:szCs w:val="28"/>
        </w:rPr>
        <w:tab/>
        <w:t>Emergency Phone: ___________</w:t>
      </w:r>
    </w:p>
    <w:p w14:paraId="48A2BEF6" w14:textId="70D6C2D1" w:rsidR="00D12CEB" w:rsidRPr="00D12CEB" w:rsidRDefault="00D12CEB" w:rsidP="00D12CEB">
      <w:pPr>
        <w:rPr>
          <w:rFonts w:ascii="Georgia" w:hAnsi="Georgia" w:cs="Times New Roman"/>
          <w:sz w:val="24"/>
          <w:szCs w:val="24"/>
          <w:lang w:val="en"/>
        </w:rPr>
      </w:pPr>
      <w:r>
        <w:rPr>
          <w:rFonts w:ascii="ArialRoundedMTBold" w:hAnsi="ArialRoundedMTBold" w:cs="ArialRoundedMTBold"/>
          <w:b/>
          <w:bCs/>
          <w:color w:val="FFFFFF"/>
          <w:sz w:val="36"/>
          <w:szCs w:val="36"/>
        </w:rPr>
        <w:lastRenderedPageBreak/>
        <w:t xml:space="preserve">Students </w:t>
      </w:r>
    </w:p>
    <w:p w14:paraId="0AFA171E" w14:textId="45E190EB" w:rsidR="0090310D" w:rsidRDefault="0090310D" w:rsidP="0090310D">
      <w:pPr>
        <w:pStyle w:val="Heading2"/>
      </w:pPr>
      <w:bookmarkStart w:id="142" w:name="_Toc419444953"/>
      <w:r>
        <w:t>Sample Emergency Evacuation Plan for Special Needs Students</w:t>
      </w:r>
      <w:bookmarkEnd w:id="142"/>
    </w:p>
    <w:p w14:paraId="462E5779" w14:textId="01F0829D" w:rsidR="0090310D" w:rsidRDefault="00A7592E">
      <w:pPr>
        <w:rPr>
          <w:rFonts w:ascii="Arial" w:hAnsi="Arial"/>
          <w:color w:val="494949"/>
        </w:rPr>
      </w:pPr>
      <w:r>
        <w:rPr>
          <w:noProof/>
        </w:rPr>
        <w:drawing>
          <wp:inline distT="0" distB="0" distL="0" distR="0" wp14:anchorId="02CF7B8F" wp14:editId="6CC3CB1B">
            <wp:extent cx="541972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9725" cy="6848475"/>
                    </a:xfrm>
                    <a:prstGeom prst="rect">
                      <a:avLst/>
                    </a:prstGeom>
                  </pic:spPr>
                </pic:pic>
              </a:graphicData>
            </a:graphic>
          </wp:inline>
        </w:drawing>
      </w:r>
      <w:r w:rsidR="0090310D">
        <w:rPr>
          <w:rFonts w:ascii="Arial" w:hAnsi="Arial"/>
          <w:color w:val="494949"/>
        </w:rPr>
        <w:br w:type="page"/>
      </w:r>
    </w:p>
    <w:p w14:paraId="00878D7B" w14:textId="77777777" w:rsidR="00D12CEB" w:rsidRPr="004E4606" w:rsidRDefault="00D12CEB">
      <w:pPr>
        <w:rPr>
          <w:rFonts w:ascii="Arial" w:hAnsi="Arial"/>
          <w:color w:val="494949"/>
        </w:rPr>
      </w:pPr>
    </w:p>
    <w:p w14:paraId="6FA22A0F" w14:textId="77777777" w:rsidR="00E060F6" w:rsidRDefault="00E060F6" w:rsidP="00C20F57">
      <w:pPr>
        <w:pStyle w:val="Title"/>
      </w:pPr>
      <w:bookmarkStart w:id="143" w:name="_Toc419444954"/>
      <w:r>
        <w:t>L</w:t>
      </w:r>
      <w:r w:rsidR="00D03F76">
        <w:t>ARGE EVENT SECURITY PLANNING</w:t>
      </w:r>
      <w:bookmarkEnd w:id="143"/>
      <w:r>
        <w:t xml:space="preserve"> </w:t>
      </w:r>
      <w:r>
        <w:br w:type="page"/>
      </w:r>
    </w:p>
    <w:p w14:paraId="3B347896" w14:textId="04D9800E" w:rsidR="00E060F6" w:rsidRPr="00A97C40" w:rsidRDefault="00E060F6" w:rsidP="00F95E99">
      <w:pPr>
        <w:pStyle w:val="Heading1"/>
      </w:pPr>
      <w:bookmarkStart w:id="144" w:name="_Toc419444955"/>
      <w:r w:rsidRPr="00A97C40">
        <w:lastRenderedPageBreak/>
        <w:t>Large Event Security</w:t>
      </w:r>
      <w:r>
        <w:t xml:space="preserve"> Planning</w:t>
      </w:r>
      <w:bookmarkEnd w:id="144"/>
    </w:p>
    <w:p w14:paraId="6702E523" w14:textId="5C65EF35" w:rsidR="00E060F6" w:rsidRPr="005F2305" w:rsidRDefault="00E060F6" w:rsidP="00E060F6">
      <w:pPr>
        <w:rPr>
          <w:color w:val="494949"/>
        </w:rPr>
      </w:pPr>
      <w:r w:rsidRPr="005F2305">
        <w:rPr>
          <w:color w:val="494949"/>
        </w:rPr>
        <w:t>Most school-sponsored special</w:t>
      </w:r>
      <w:r w:rsidR="009E0737" w:rsidRPr="005F2305">
        <w:rPr>
          <w:color w:val="494949"/>
        </w:rPr>
        <w:t>/extracurricular</w:t>
      </w:r>
      <w:r w:rsidRPr="005F2305">
        <w:rPr>
          <w:color w:val="494949"/>
        </w:rPr>
        <w:t xml:space="preserve"> events </w:t>
      </w:r>
      <w:r w:rsidR="009E0737" w:rsidRPr="005F2305">
        <w:rPr>
          <w:color w:val="494949"/>
        </w:rPr>
        <w:t xml:space="preserve">held throughout the year typically </w:t>
      </w:r>
      <w:r w:rsidRPr="005F2305">
        <w:rPr>
          <w:color w:val="494949"/>
        </w:rPr>
        <w:t xml:space="preserve">have relatively low safety risks. However, </w:t>
      </w:r>
      <w:r w:rsidR="009E0737" w:rsidRPr="005F2305">
        <w:rPr>
          <w:color w:val="494949"/>
        </w:rPr>
        <w:t xml:space="preserve">some events like </w:t>
      </w:r>
      <w:r w:rsidRPr="005F2305">
        <w:rPr>
          <w:color w:val="494949"/>
        </w:rPr>
        <w:t>high school football and basketbal</w:t>
      </w:r>
      <w:r w:rsidR="009E0737" w:rsidRPr="005F2305">
        <w:rPr>
          <w:color w:val="494949"/>
        </w:rPr>
        <w:t>l games, can draw large crowds from rival schools or towns</w:t>
      </w:r>
      <w:r w:rsidRPr="005F2305">
        <w:rPr>
          <w:color w:val="494949"/>
        </w:rPr>
        <w:t xml:space="preserve"> and</w:t>
      </w:r>
      <w:r w:rsidR="00AF52C3" w:rsidRPr="005F2305">
        <w:rPr>
          <w:color w:val="494949"/>
        </w:rPr>
        <w:t xml:space="preserve"> may</w:t>
      </w:r>
      <w:r w:rsidRPr="005F2305">
        <w:rPr>
          <w:color w:val="494949"/>
        </w:rPr>
        <w:t xml:space="preserve"> </w:t>
      </w:r>
      <w:r w:rsidR="00AF52C3" w:rsidRPr="005F2305">
        <w:rPr>
          <w:color w:val="494949"/>
        </w:rPr>
        <w:t>cause security issues</w:t>
      </w:r>
      <w:r w:rsidRPr="005F2305">
        <w:rPr>
          <w:color w:val="494949"/>
        </w:rPr>
        <w:t>. Using professional judgment, the building administrator will determine the extent of security planning required for a given event. Factors to consider include:</w:t>
      </w:r>
    </w:p>
    <w:p w14:paraId="751D56F7" w14:textId="77777777" w:rsidR="00E060F6" w:rsidRPr="005F2305" w:rsidRDefault="00E060F6" w:rsidP="002855DB">
      <w:pPr>
        <w:pStyle w:val="ListParagraph"/>
        <w:numPr>
          <w:ilvl w:val="0"/>
          <w:numId w:val="102"/>
        </w:numPr>
        <w:spacing w:after="120"/>
        <w:contextualSpacing w:val="0"/>
        <w:rPr>
          <w:color w:val="494949"/>
        </w:rPr>
      </w:pPr>
      <w:r w:rsidRPr="005F2305">
        <w:rPr>
          <w:color w:val="494949"/>
        </w:rPr>
        <w:t>Anticipated size of the crowd</w:t>
      </w:r>
    </w:p>
    <w:p w14:paraId="019E271D" w14:textId="77777777" w:rsidR="00E060F6" w:rsidRPr="005F2305" w:rsidRDefault="00E060F6" w:rsidP="002855DB">
      <w:pPr>
        <w:pStyle w:val="ListParagraph"/>
        <w:numPr>
          <w:ilvl w:val="0"/>
          <w:numId w:val="102"/>
        </w:numPr>
        <w:spacing w:after="120"/>
        <w:contextualSpacing w:val="0"/>
        <w:rPr>
          <w:color w:val="494949"/>
        </w:rPr>
      </w:pPr>
      <w:r w:rsidRPr="005F2305">
        <w:rPr>
          <w:color w:val="494949"/>
        </w:rPr>
        <w:t>History of incidents at similar events</w:t>
      </w:r>
    </w:p>
    <w:p w14:paraId="2B4F2DDF" w14:textId="77777777" w:rsidR="00E060F6" w:rsidRPr="005F2305" w:rsidRDefault="00E060F6" w:rsidP="002855DB">
      <w:pPr>
        <w:pStyle w:val="ListParagraph"/>
        <w:numPr>
          <w:ilvl w:val="0"/>
          <w:numId w:val="102"/>
        </w:numPr>
        <w:spacing w:after="120"/>
        <w:contextualSpacing w:val="0"/>
        <w:rPr>
          <w:color w:val="494949"/>
        </w:rPr>
      </w:pPr>
      <w:r w:rsidRPr="005F2305">
        <w:rPr>
          <w:color w:val="494949"/>
        </w:rPr>
        <w:t xml:space="preserve">Current conflicts at the school </w:t>
      </w:r>
    </w:p>
    <w:p w14:paraId="179F8F8B" w14:textId="77777777" w:rsidR="00E060F6" w:rsidRPr="005F2305" w:rsidRDefault="00E060F6" w:rsidP="002855DB">
      <w:pPr>
        <w:pStyle w:val="ListParagraph"/>
        <w:numPr>
          <w:ilvl w:val="0"/>
          <w:numId w:val="102"/>
        </w:numPr>
        <w:spacing w:after="120"/>
        <w:contextualSpacing w:val="0"/>
        <w:rPr>
          <w:color w:val="494949"/>
        </w:rPr>
      </w:pPr>
      <w:r w:rsidRPr="005F2305">
        <w:rPr>
          <w:color w:val="494949"/>
        </w:rPr>
        <w:t>Student or staff reports of potential threats or disruptions</w:t>
      </w:r>
    </w:p>
    <w:p w14:paraId="5F528A11" w14:textId="4D96A630" w:rsidR="009E0737" w:rsidRPr="005F2305" w:rsidRDefault="009E0737" w:rsidP="002855DB">
      <w:pPr>
        <w:pStyle w:val="ListParagraph"/>
        <w:numPr>
          <w:ilvl w:val="0"/>
          <w:numId w:val="102"/>
        </w:numPr>
        <w:spacing w:after="120"/>
        <w:contextualSpacing w:val="0"/>
        <w:rPr>
          <w:color w:val="494949"/>
        </w:rPr>
      </w:pPr>
      <w:r w:rsidRPr="005F2305">
        <w:rPr>
          <w:color w:val="494949"/>
        </w:rPr>
        <w:t>Anticipate</w:t>
      </w:r>
      <w:r w:rsidR="00AF52C3" w:rsidRPr="005F2305">
        <w:rPr>
          <w:color w:val="494949"/>
        </w:rPr>
        <w:t>d</w:t>
      </w:r>
      <w:r w:rsidRPr="005F2305">
        <w:rPr>
          <w:color w:val="494949"/>
        </w:rPr>
        <w:t xml:space="preserve"> weather conditions</w:t>
      </w:r>
    </w:p>
    <w:p w14:paraId="7C87AA11" w14:textId="355ADF21" w:rsidR="00E060F6" w:rsidRPr="00A97C40" w:rsidRDefault="005946BF" w:rsidP="0072062B">
      <w:pPr>
        <w:pStyle w:val="Heading2"/>
        <w:rPr>
          <w:i/>
        </w:rPr>
      </w:pPr>
      <w:bookmarkStart w:id="145" w:name="_Toc419444956"/>
      <w:r>
        <w:t>Pre-event P</w:t>
      </w:r>
      <w:r w:rsidR="00E060F6" w:rsidRPr="00A97C40">
        <w:t>lanning</w:t>
      </w:r>
      <w:bookmarkEnd w:id="145"/>
    </w:p>
    <w:p w14:paraId="7B94484E" w14:textId="512ADD57" w:rsidR="00E060F6" w:rsidRPr="005F2305" w:rsidRDefault="00E060F6" w:rsidP="009E0737">
      <w:pPr>
        <w:autoSpaceDE w:val="0"/>
        <w:autoSpaceDN w:val="0"/>
        <w:adjustRightInd w:val="0"/>
        <w:spacing w:after="120" w:line="240" w:lineRule="auto"/>
        <w:rPr>
          <w:color w:val="494949"/>
        </w:rPr>
      </w:pPr>
      <w:r w:rsidRPr="005F2305">
        <w:rPr>
          <w:color w:val="494949"/>
        </w:rPr>
        <w:t xml:space="preserve">A </w:t>
      </w:r>
      <w:r w:rsidR="009E0737" w:rsidRPr="005F2305">
        <w:rPr>
          <w:color w:val="494949"/>
        </w:rPr>
        <w:t xml:space="preserve">pre-event </w:t>
      </w:r>
      <w:r w:rsidRPr="005F2305">
        <w:rPr>
          <w:color w:val="494949"/>
        </w:rPr>
        <w:t>meeting will take place prior to the event and/or prior to the start of the season for ongoing games or events. The event coordinator, buildin</w:t>
      </w:r>
      <w:r w:rsidR="003350D7" w:rsidRPr="005F2305">
        <w:rPr>
          <w:color w:val="494949"/>
        </w:rPr>
        <w:t>g administrator, security staff</w:t>
      </w:r>
      <w:r w:rsidRPr="005F2305">
        <w:rPr>
          <w:color w:val="494949"/>
        </w:rPr>
        <w:t xml:space="preserve"> and crisis response team should be represented at the m</w:t>
      </w:r>
      <w:r w:rsidR="009E0737" w:rsidRPr="005F2305">
        <w:rPr>
          <w:color w:val="494949"/>
        </w:rPr>
        <w:t>eeting. Meeting</w:t>
      </w:r>
      <w:r w:rsidR="003350D7" w:rsidRPr="005F2305">
        <w:rPr>
          <w:color w:val="494949"/>
        </w:rPr>
        <w:t>s</w:t>
      </w:r>
      <w:r w:rsidR="009E0737" w:rsidRPr="005F2305">
        <w:rPr>
          <w:color w:val="494949"/>
        </w:rPr>
        <w:t xml:space="preserve"> related to e</w:t>
      </w:r>
      <w:r w:rsidRPr="005F2305">
        <w:rPr>
          <w:color w:val="494949"/>
        </w:rPr>
        <w:t xml:space="preserve">vents with larger </w:t>
      </w:r>
      <w:r w:rsidR="009E0737" w:rsidRPr="005F2305">
        <w:rPr>
          <w:color w:val="494949"/>
        </w:rPr>
        <w:t xml:space="preserve">anticipated </w:t>
      </w:r>
      <w:r w:rsidRPr="005F2305">
        <w:rPr>
          <w:color w:val="494949"/>
        </w:rPr>
        <w:t xml:space="preserve">crowds will </w:t>
      </w:r>
      <w:r w:rsidR="009E0737" w:rsidRPr="005F2305">
        <w:rPr>
          <w:color w:val="494949"/>
        </w:rPr>
        <w:t xml:space="preserve">include </w:t>
      </w:r>
      <w:r w:rsidRPr="005F2305">
        <w:rPr>
          <w:color w:val="494949"/>
        </w:rPr>
        <w:t>law enforcement officers</w:t>
      </w:r>
      <w:r w:rsidR="003350D7" w:rsidRPr="005F2305">
        <w:rPr>
          <w:color w:val="494949"/>
        </w:rPr>
        <w:t xml:space="preserve"> and</w:t>
      </w:r>
      <w:r w:rsidR="00AF52C3" w:rsidRPr="005F2305">
        <w:rPr>
          <w:color w:val="494949"/>
        </w:rPr>
        <w:t xml:space="preserve"> school resource o</w:t>
      </w:r>
      <w:r w:rsidRPr="005F2305">
        <w:rPr>
          <w:color w:val="494949"/>
        </w:rPr>
        <w:t xml:space="preserve">fficers (SROs). </w:t>
      </w:r>
      <w:r w:rsidR="003350D7" w:rsidRPr="005F2305">
        <w:rPr>
          <w:color w:val="494949"/>
        </w:rPr>
        <w:t>The meeting will cover the following topics:</w:t>
      </w:r>
    </w:p>
    <w:p w14:paraId="02A6DB8A" w14:textId="75C1F165" w:rsidR="00E060F6" w:rsidRPr="005F2305" w:rsidRDefault="003350D7" w:rsidP="002855DB">
      <w:pPr>
        <w:pStyle w:val="ListParagraph"/>
        <w:numPr>
          <w:ilvl w:val="0"/>
          <w:numId w:val="103"/>
        </w:numPr>
        <w:spacing w:after="120"/>
        <w:contextualSpacing w:val="0"/>
        <w:rPr>
          <w:color w:val="494949"/>
        </w:rPr>
      </w:pPr>
      <w:r w:rsidRPr="005F2305">
        <w:rPr>
          <w:color w:val="494949"/>
        </w:rPr>
        <w:t>Ensuring</w:t>
      </w:r>
      <w:r w:rsidR="00E060F6" w:rsidRPr="005F2305">
        <w:rPr>
          <w:color w:val="494949"/>
        </w:rPr>
        <w:t xml:space="preserve"> that adequate security personnel a</w:t>
      </w:r>
      <w:r w:rsidRPr="005F2305">
        <w:rPr>
          <w:color w:val="494949"/>
        </w:rPr>
        <w:t>nd school staff are available at</w:t>
      </w:r>
      <w:r w:rsidR="00E060F6" w:rsidRPr="005F2305">
        <w:rPr>
          <w:color w:val="494949"/>
        </w:rPr>
        <w:t xml:space="preserve"> the event</w:t>
      </w:r>
      <w:r w:rsidRPr="005F2305">
        <w:rPr>
          <w:color w:val="494949"/>
        </w:rPr>
        <w:t xml:space="preserve"> at </w:t>
      </w:r>
      <w:r w:rsidR="00E060F6" w:rsidRPr="005F2305">
        <w:rPr>
          <w:color w:val="494949"/>
        </w:rPr>
        <w:t>ticket gates, perimeter entrance/exit points, parking lots, common areas (restrooms, concessi</w:t>
      </w:r>
      <w:r w:rsidRPr="005F2305">
        <w:rPr>
          <w:color w:val="494949"/>
        </w:rPr>
        <w:t>on stands, etc.), in the stands</w:t>
      </w:r>
      <w:r w:rsidR="00E060F6" w:rsidRPr="005F2305">
        <w:rPr>
          <w:color w:val="494949"/>
        </w:rPr>
        <w:t xml:space="preserve"> and at other key locations. </w:t>
      </w:r>
    </w:p>
    <w:p w14:paraId="5640F2B5" w14:textId="48806836" w:rsidR="00E060F6" w:rsidRPr="005F2305" w:rsidRDefault="003350D7" w:rsidP="002855DB">
      <w:pPr>
        <w:pStyle w:val="ListParagraph"/>
        <w:numPr>
          <w:ilvl w:val="0"/>
          <w:numId w:val="103"/>
        </w:numPr>
        <w:spacing w:after="120"/>
        <w:contextualSpacing w:val="0"/>
        <w:rPr>
          <w:color w:val="494949"/>
        </w:rPr>
      </w:pPr>
      <w:r w:rsidRPr="005F2305">
        <w:rPr>
          <w:color w:val="494949"/>
        </w:rPr>
        <w:t>Identifying</w:t>
      </w:r>
      <w:r w:rsidR="00E060F6" w:rsidRPr="005F2305">
        <w:rPr>
          <w:color w:val="494949"/>
        </w:rPr>
        <w:t xml:space="preserve"> emergency exits and designated severe weather shelter areas. </w:t>
      </w:r>
    </w:p>
    <w:p w14:paraId="14ABDEBA" w14:textId="0F7212CB" w:rsidR="00E060F6" w:rsidRPr="005F2305" w:rsidRDefault="00267448" w:rsidP="002855DB">
      <w:pPr>
        <w:pStyle w:val="ListParagraph"/>
        <w:numPr>
          <w:ilvl w:val="0"/>
          <w:numId w:val="103"/>
        </w:numPr>
        <w:spacing w:after="120"/>
        <w:contextualSpacing w:val="0"/>
        <w:rPr>
          <w:color w:val="494949"/>
        </w:rPr>
      </w:pPr>
      <w:r>
        <w:rPr>
          <w:color w:val="494949"/>
        </w:rPr>
        <w:t>Ensuring that p</w:t>
      </w:r>
      <w:r w:rsidR="00E060F6" w:rsidRPr="005F2305">
        <w:rPr>
          <w:color w:val="494949"/>
        </w:rPr>
        <w:t>olice will be in uniform and s</w:t>
      </w:r>
      <w:r w:rsidR="009E0737" w:rsidRPr="005F2305">
        <w:rPr>
          <w:color w:val="494949"/>
        </w:rPr>
        <w:t>chool</w:t>
      </w:r>
      <w:r w:rsidR="00E060F6" w:rsidRPr="005F2305">
        <w:rPr>
          <w:color w:val="494949"/>
        </w:rPr>
        <w:t xml:space="preserve"> staff in clearly identifiable clothing or vests.</w:t>
      </w:r>
    </w:p>
    <w:p w14:paraId="208C4F4D" w14:textId="6052E114" w:rsidR="00E060F6" w:rsidRPr="005F2305" w:rsidRDefault="003350D7" w:rsidP="002855DB">
      <w:pPr>
        <w:pStyle w:val="ListParagraph"/>
        <w:numPr>
          <w:ilvl w:val="0"/>
          <w:numId w:val="103"/>
        </w:numPr>
        <w:spacing w:after="120"/>
        <w:contextualSpacing w:val="0"/>
        <w:rPr>
          <w:color w:val="494949"/>
        </w:rPr>
      </w:pPr>
      <w:r w:rsidRPr="005F2305">
        <w:rPr>
          <w:color w:val="494949"/>
        </w:rPr>
        <w:t>Ensuring that event staff has</w:t>
      </w:r>
      <w:r w:rsidR="00E060F6" w:rsidRPr="005F2305">
        <w:rPr>
          <w:color w:val="494949"/>
        </w:rPr>
        <w:t xml:space="preserve"> first aid and AED training.</w:t>
      </w:r>
    </w:p>
    <w:p w14:paraId="41CB0C9F" w14:textId="734320D6" w:rsidR="00E060F6" w:rsidRPr="005F2305" w:rsidRDefault="003350D7" w:rsidP="002855DB">
      <w:pPr>
        <w:pStyle w:val="ListParagraph"/>
        <w:numPr>
          <w:ilvl w:val="0"/>
          <w:numId w:val="103"/>
        </w:numPr>
        <w:spacing w:after="120"/>
        <w:contextualSpacing w:val="0"/>
        <w:rPr>
          <w:color w:val="494949"/>
        </w:rPr>
      </w:pPr>
      <w:r w:rsidRPr="005F2305">
        <w:rPr>
          <w:color w:val="494949"/>
        </w:rPr>
        <w:t>Ensuring</w:t>
      </w:r>
      <w:r w:rsidR="00E060F6" w:rsidRPr="005F2305">
        <w:rPr>
          <w:color w:val="494949"/>
        </w:rPr>
        <w:t xml:space="preserve"> that event staff </w:t>
      </w:r>
      <w:r w:rsidRPr="005F2305">
        <w:rPr>
          <w:color w:val="494949"/>
        </w:rPr>
        <w:t>is</w:t>
      </w:r>
      <w:r w:rsidR="00E060F6" w:rsidRPr="005F2305">
        <w:rPr>
          <w:color w:val="494949"/>
        </w:rPr>
        <w:t xml:space="preserve"> trained on crowd monitoring techniques, verbal de-escalation skills, handling fights, handling emergency medical situations, evacuation procedures, and tasks related to specific operations (ticket-taking procedures, concession stand operations, etc.).</w:t>
      </w:r>
    </w:p>
    <w:p w14:paraId="25B00CD3" w14:textId="18C969E8" w:rsidR="00E060F6" w:rsidRPr="005F2305" w:rsidRDefault="003350D7" w:rsidP="002855DB">
      <w:pPr>
        <w:pStyle w:val="ListParagraph"/>
        <w:numPr>
          <w:ilvl w:val="0"/>
          <w:numId w:val="103"/>
        </w:numPr>
        <w:spacing w:after="120"/>
        <w:contextualSpacing w:val="0"/>
        <w:rPr>
          <w:color w:val="494949"/>
        </w:rPr>
      </w:pPr>
      <w:r w:rsidRPr="005F2305">
        <w:rPr>
          <w:color w:val="494949"/>
        </w:rPr>
        <w:t>Ensuring</w:t>
      </w:r>
      <w:r w:rsidR="00E060F6" w:rsidRPr="005F2305">
        <w:rPr>
          <w:color w:val="494949"/>
        </w:rPr>
        <w:t xml:space="preserve"> that all event staff are equipped with two-way radios. School cell phones may be issued to select staff members assigned to the event.</w:t>
      </w:r>
    </w:p>
    <w:p w14:paraId="6DE8C50E" w14:textId="2DD936D4" w:rsidR="00E060F6" w:rsidRPr="005F2305" w:rsidRDefault="003350D7" w:rsidP="002855DB">
      <w:pPr>
        <w:pStyle w:val="ListParagraph"/>
        <w:numPr>
          <w:ilvl w:val="0"/>
          <w:numId w:val="103"/>
        </w:numPr>
        <w:spacing w:after="120"/>
        <w:contextualSpacing w:val="0"/>
        <w:rPr>
          <w:color w:val="494949"/>
        </w:rPr>
      </w:pPr>
      <w:r w:rsidRPr="005F2305">
        <w:rPr>
          <w:color w:val="494949"/>
        </w:rPr>
        <w:t>Ensuring</w:t>
      </w:r>
      <w:r w:rsidR="00E060F6" w:rsidRPr="005F2305">
        <w:rPr>
          <w:color w:val="494949"/>
        </w:rPr>
        <w:t xml:space="preserve"> that spectator seating is arranged into clearly designated areas, i.e., home team in bleachers on one side and visiting team on other side.</w:t>
      </w:r>
    </w:p>
    <w:p w14:paraId="15DC9217" w14:textId="6F51BB7E" w:rsidR="00E060F6" w:rsidRPr="005F2305" w:rsidRDefault="003350D7" w:rsidP="002855DB">
      <w:pPr>
        <w:pStyle w:val="ListParagraph"/>
        <w:numPr>
          <w:ilvl w:val="0"/>
          <w:numId w:val="103"/>
        </w:numPr>
        <w:spacing w:after="120"/>
        <w:contextualSpacing w:val="0"/>
        <w:rPr>
          <w:color w:val="494949"/>
        </w:rPr>
      </w:pPr>
      <w:r w:rsidRPr="005F2305">
        <w:rPr>
          <w:color w:val="494949"/>
        </w:rPr>
        <w:t xml:space="preserve">Verifying </w:t>
      </w:r>
      <w:r w:rsidR="00E060F6" w:rsidRPr="005F2305">
        <w:rPr>
          <w:color w:val="494949"/>
        </w:rPr>
        <w:t>which perimeter doors or gates will</w:t>
      </w:r>
      <w:r w:rsidRPr="005F2305">
        <w:rPr>
          <w:color w:val="494949"/>
        </w:rPr>
        <w:t xml:space="preserve"> be used for the event. Identifying</w:t>
      </w:r>
      <w:r w:rsidR="00E060F6" w:rsidRPr="005F2305">
        <w:rPr>
          <w:color w:val="494949"/>
        </w:rPr>
        <w:t xml:space="preserve"> locations where gates or locked corridors are needed to secure sections of the building not used for the event. </w:t>
      </w:r>
      <w:r w:rsidRPr="005F2305">
        <w:rPr>
          <w:color w:val="494949"/>
        </w:rPr>
        <w:t>(consider fire regulations)</w:t>
      </w:r>
    </w:p>
    <w:p w14:paraId="49DD3454" w14:textId="28CEA361" w:rsidR="00E060F6" w:rsidRPr="005F2305" w:rsidRDefault="00E060F6" w:rsidP="002855DB">
      <w:pPr>
        <w:pStyle w:val="ListParagraph"/>
        <w:numPr>
          <w:ilvl w:val="0"/>
          <w:numId w:val="103"/>
        </w:numPr>
        <w:contextualSpacing w:val="0"/>
        <w:rPr>
          <w:color w:val="494949"/>
        </w:rPr>
      </w:pPr>
      <w:r w:rsidRPr="005F2305">
        <w:rPr>
          <w:color w:val="494949"/>
        </w:rPr>
        <w:lastRenderedPageBreak/>
        <w:t>Remind</w:t>
      </w:r>
      <w:r w:rsidR="005946BF" w:rsidRPr="005F2305">
        <w:rPr>
          <w:color w:val="494949"/>
        </w:rPr>
        <w:t>ing</w:t>
      </w:r>
      <w:r w:rsidRPr="005F2305">
        <w:rPr>
          <w:color w:val="494949"/>
        </w:rPr>
        <w:t xml:space="preserve"> any staff assigned to videotape </w:t>
      </w:r>
      <w:r w:rsidR="00267448">
        <w:rPr>
          <w:color w:val="494949"/>
        </w:rPr>
        <w:t>the event to record any</w:t>
      </w:r>
      <w:r w:rsidRPr="005F2305">
        <w:rPr>
          <w:color w:val="494949"/>
        </w:rPr>
        <w:t xml:space="preserve"> misconduct that may occur</w:t>
      </w:r>
      <w:r w:rsidR="005946BF" w:rsidRPr="005F2305">
        <w:rPr>
          <w:color w:val="494949"/>
        </w:rPr>
        <w:t xml:space="preserve"> when possible</w:t>
      </w:r>
      <w:r w:rsidRPr="005F2305">
        <w:rPr>
          <w:color w:val="494949"/>
        </w:rPr>
        <w:t>.</w:t>
      </w:r>
    </w:p>
    <w:p w14:paraId="462D484B" w14:textId="12824973" w:rsidR="00F74208" w:rsidRPr="005F2305" w:rsidRDefault="00C05D3F" w:rsidP="002855DB">
      <w:pPr>
        <w:pStyle w:val="ListParagraph"/>
        <w:numPr>
          <w:ilvl w:val="0"/>
          <w:numId w:val="103"/>
        </w:numPr>
        <w:contextualSpacing w:val="0"/>
        <w:rPr>
          <w:color w:val="494949"/>
        </w:rPr>
      </w:pPr>
      <w:r>
        <w:rPr>
          <w:color w:val="494949"/>
        </w:rPr>
        <w:t>Ensuring</w:t>
      </w:r>
      <w:r w:rsidR="00F74208" w:rsidRPr="005F2305">
        <w:rPr>
          <w:color w:val="494949"/>
        </w:rPr>
        <w:t xml:space="preserve"> all areas accessible to spectators, especially entrances and parking lots, are adequately illuminated.</w:t>
      </w:r>
    </w:p>
    <w:p w14:paraId="523B2D8D" w14:textId="46D8E198" w:rsidR="001839F2" w:rsidRPr="005F2305" w:rsidRDefault="001839F2" w:rsidP="002855DB">
      <w:pPr>
        <w:pStyle w:val="ListParagraph"/>
        <w:numPr>
          <w:ilvl w:val="0"/>
          <w:numId w:val="103"/>
        </w:numPr>
        <w:contextualSpacing w:val="0"/>
        <w:rPr>
          <w:color w:val="494949"/>
        </w:rPr>
      </w:pPr>
      <w:r w:rsidRPr="005F2305">
        <w:rPr>
          <w:color w:val="494949"/>
        </w:rPr>
        <w:t>Confirm</w:t>
      </w:r>
      <w:r w:rsidR="005946BF" w:rsidRPr="005F2305">
        <w:rPr>
          <w:color w:val="494949"/>
        </w:rPr>
        <w:t>ing</w:t>
      </w:r>
      <w:r w:rsidRPr="005F2305">
        <w:rPr>
          <w:color w:val="494949"/>
        </w:rPr>
        <w:t xml:space="preserve"> preplanned announcements for e</w:t>
      </w:r>
      <w:r w:rsidR="005946BF" w:rsidRPr="005F2305">
        <w:rPr>
          <w:color w:val="494949"/>
        </w:rPr>
        <w:t>vacuation, weather emergencies and incident-</w:t>
      </w:r>
      <w:r w:rsidRPr="005F2305">
        <w:rPr>
          <w:color w:val="494949"/>
        </w:rPr>
        <w:t>defusing</w:t>
      </w:r>
      <w:r w:rsidR="005946BF" w:rsidRPr="005F2305">
        <w:rPr>
          <w:color w:val="494949"/>
        </w:rPr>
        <w:t xml:space="preserve"> messages</w:t>
      </w:r>
      <w:r w:rsidRPr="005F2305">
        <w:rPr>
          <w:color w:val="494949"/>
        </w:rPr>
        <w:t xml:space="preserve"> are reviewed and available.</w:t>
      </w:r>
    </w:p>
    <w:p w14:paraId="434F5EED" w14:textId="6E998584" w:rsidR="00E060F6" w:rsidRPr="00A97C40" w:rsidRDefault="005946BF" w:rsidP="0072062B">
      <w:pPr>
        <w:pStyle w:val="Heading2"/>
        <w:rPr>
          <w:i/>
        </w:rPr>
      </w:pPr>
      <w:bookmarkStart w:id="146" w:name="_Toc419444957"/>
      <w:r>
        <w:t>During the E</w:t>
      </w:r>
      <w:r w:rsidR="00E060F6" w:rsidRPr="00A97C40">
        <w:t>vent</w:t>
      </w:r>
      <w:bookmarkEnd w:id="146"/>
      <w:r w:rsidR="00E060F6" w:rsidRPr="00A97C40">
        <w:t xml:space="preserve"> </w:t>
      </w:r>
    </w:p>
    <w:p w14:paraId="56F988BB" w14:textId="6AD9FB87" w:rsidR="00E060F6" w:rsidRPr="00C05D3F" w:rsidRDefault="005946BF" w:rsidP="00F74208">
      <w:pPr>
        <w:autoSpaceDE w:val="0"/>
        <w:autoSpaceDN w:val="0"/>
        <w:adjustRightInd w:val="0"/>
        <w:spacing w:after="120" w:line="240" w:lineRule="auto"/>
        <w:rPr>
          <w:b/>
          <w:bCs/>
          <w:color w:val="494949"/>
        </w:rPr>
      </w:pPr>
      <w:r w:rsidRPr="00C05D3F">
        <w:rPr>
          <w:b/>
          <w:bCs/>
          <w:color w:val="494949"/>
        </w:rPr>
        <w:t>Event Admission P</w:t>
      </w:r>
      <w:r w:rsidR="00E060F6" w:rsidRPr="00C05D3F">
        <w:rPr>
          <w:b/>
          <w:bCs/>
          <w:color w:val="494949"/>
        </w:rPr>
        <w:t>olicy</w:t>
      </w:r>
    </w:p>
    <w:p w14:paraId="3DFF5795" w14:textId="77777777" w:rsidR="00F74208" w:rsidRPr="00C05D3F" w:rsidRDefault="00F74208" w:rsidP="002855DB">
      <w:pPr>
        <w:pStyle w:val="ListParagraph"/>
        <w:numPr>
          <w:ilvl w:val="0"/>
          <w:numId w:val="217"/>
        </w:numPr>
        <w:autoSpaceDE w:val="0"/>
        <w:autoSpaceDN w:val="0"/>
        <w:adjustRightInd w:val="0"/>
        <w:spacing w:after="120" w:line="240" w:lineRule="auto"/>
        <w:contextualSpacing w:val="0"/>
        <w:rPr>
          <w:color w:val="494949"/>
        </w:rPr>
      </w:pPr>
      <w:r w:rsidRPr="00C05D3F">
        <w:rPr>
          <w:color w:val="494949"/>
        </w:rPr>
        <w:t>Admission will be collected for the duration of all events.</w:t>
      </w:r>
    </w:p>
    <w:p w14:paraId="07CFCD51" w14:textId="77777777" w:rsidR="00E060F6" w:rsidRPr="00C05D3F" w:rsidRDefault="00E060F6" w:rsidP="002855DB">
      <w:pPr>
        <w:pStyle w:val="ListParagraph"/>
        <w:numPr>
          <w:ilvl w:val="0"/>
          <w:numId w:val="217"/>
        </w:numPr>
        <w:autoSpaceDE w:val="0"/>
        <w:autoSpaceDN w:val="0"/>
        <w:adjustRightInd w:val="0"/>
        <w:spacing w:after="120" w:line="240" w:lineRule="auto"/>
        <w:contextualSpacing w:val="0"/>
        <w:rPr>
          <w:color w:val="494949"/>
        </w:rPr>
      </w:pPr>
      <w:r w:rsidRPr="00C05D3F">
        <w:rPr>
          <w:color w:val="494949"/>
        </w:rPr>
        <w:t>Individuals under the influence of alcohol or illegal substances will not be permitted into the event.</w:t>
      </w:r>
    </w:p>
    <w:p w14:paraId="4A045C44" w14:textId="4CCC3105" w:rsidR="00E060F6" w:rsidRPr="00C05D3F" w:rsidRDefault="005F2305" w:rsidP="002855DB">
      <w:pPr>
        <w:pStyle w:val="ListParagraph"/>
        <w:numPr>
          <w:ilvl w:val="0"/>
          <w:numId w:val="217"/>
        </w:numPr>
        <w:autoSpaceDE w:val="0"/>
        <w:autoSpaceDN w:val="0"/>
        <w:adjustRightInd w:val="0"/>
        <w:spacing w:after="120" w:line="240" w:lineRule="auto"/>
        <w:contextualSpacing w:val="0"/>
        <w:rPr>
          <w:color w:val="494949"/>
        </w:rPr>
      </w:pPr>
      <w:r w:rsidRPr="00C05D3F">
        <w:rPr>
          <w:color w:val="494949"/>
        </w:rPr>
        <w:t>People</w:t>
      </w:r>
      <w:r w:rsidR="00E060F6" w:rsidRPr="00C05D3F">
        <w:rPr>
          <w:color w:val="494949"/>
        </w:rPr>
        <w:t xml:space="preserve"> with gang-related clothing or other known gang identification symbols will not be permitted into the event.</w:t>
      </w:r>
    </w:p>
    <w:p w14:paraId="24546D41" w14:textId="77777777" w:rsidR="00E060F6" w:rsidRPr="00C05D3F" w:rsidRDefault="00E060F6" w:rsidP="002855DB">
      <w:pPr>
        <w:pStyle w:val="ListParagraph"/>
        <w:numPr>
          <w:ilvl w:val="0"/>
          <w:numId w:val="217"/>
        </w:numPr>
        <w:autoSpaceDE w:val="0"/>
        <w:autoSpaceDN w:val="0"/>
        <w:adjustRightInd w:val="0"/>
        <w:spacing w:after="120" w:line="240" w:lineRule="auto"/>
        <w:contextualSpacing w:val="0"/>
        <w:rPr>
          <w:color w:val="494949"/>
        </w:rPr>
      </w:pPr>
      <w:r w:rsidRPr="00C05D3F">
        <w:rPr>
          <w:color w:val="494949"/>
        </w:rPr>
        <w:t xml:space="preserve">Attendants may re-enter the event but are required to pass through security each time. </w:t>
      </w:r>
    </w:p>
    <w:p w14:paraId="55F01434" w14:textId="77777777" w:rsidR="00E060F6" w:rsidRPr="00C05D3F" w:rsidRDefault="00E060F6" w:rsidP="002855DB">
      <w:pPr>
        <w:pStyle w:val="ListParagraph"/>
        <w:numPr>
          <w:ilvl w:val="0"/>
          <w:numId w:val="217"/>
        </w:numPr>
        <w:autoSpaceDE w:val="0"/>
        <w:autoSpaceDN w:val="0"/>
        <w:adjustRightInd w:val="0"/>
        <w:spacing w:after="120" w:line="240" w:lineRule="auto"/>
        <w:contextualSpacing w:val="0"/>
        <w:rPr>
          <w:color w:val="494949"/>
        </w:rPr>
      </w:pPr>
      <w:r w:rsidRPr="00C05D3F">
        <w:rPr>
          <w:color w:val="494949"/>
        </w:rPr>
        <w:t>Event staff should confiscate any items not allowed during the event. Restricted items include:</w:t>
      </w:r>
    </w:p>
    <w:p w14:paraId="7643F491" w14:textId="77777777" w:rsidR="00E060F6" w:rsidRPr="00C05D3F" w:rsidRDefault="00E060F6" w:rsidP="002855DB">
      <w:pPr>
        <w:pStyle w:val="ListParagraph"/>
        <w:numPr>
          <w:ilvl w:val="1"/>
          <w:numId w:val="104"/>
        </w:numPr>
        <w:autoSpaceDE w:val="0"/>
        <w:autoSpaceDN w:val="0"/>
        <w:adjustRightInd w:val="0"/>
        <w:spacing w:after="0" w:line="240" w:lineRule="auto"/>
        <w:contextualSpacing w:val="0"/>
        <w:rPr>
          <w:color w:val="494949"/>
        </w:rPr>
      </w:pPr>
      <w:r w:rsidRPr="00C05D3F">
        <w:rPr>
          <w:color w:val="494949"/>
        </w:rPr>
        <w:t>Alcohol or other controlled substances</w:t>
      </w:r>
    </w:p>
    <w:p w14:paraId="280A4B2C" w14:textId="466F80EF" w:rsidR="00E060F6" w:rsidRPr="00C05D3F" w:rsidRDefault="005946BF" w:rsidP="002855DB">
      <w:pPr>
        <w:pStyle w:val="ListParagraph"/>
        <w:numPr>
          <w:ilvl w:val="1"/>
          <w:numId w:val="104"/>
        </w:numPr>
        <w:autoSpaceDE w:val="0"/>
        <w:autoSpaceDN w:val="0"/>
        <w:adjustRightInd w:val="0"/>
        <w:spacing w:after="0" w:line="240" w:lineRule="auto"/>
        <w:contextualSpacing w:val="0"/>
        <w:rPr>
          <w:color w:val="494949"/>
        </w:rPr>
      </w:pPr>
      <w:r w:rsidRPr="00C05D3F">
        <w:rPr>
          <w:color w:val="494949"/>
        </w:rPr>
        <w:t xml:space="preserve">Pepper spray </w:t>
      </w:r>
      <w:r w:rsidR="00E060F6" w:rsidRPr="00C05D3F">
        <w:rPr>
          <w:color w:val="494949"/>
        </w:rPr>
        <w:t xml:space="preserve">or other personal protection sprays </w:t>
      </w:r>
    </w:p>
    <w:p w14:paraId="7580E0BF" w14:textId="77777777" w:rsidR="005946BF" w:rsidRPr="00C05D3F" w:rsidRDefault="00E060F6" w:rsidP="002855DB">
      <w:pPr>
        <w:pStyle w:val="ListParagraph"/>
        <w:numPr>
          <w:ilvl w:val="1"/>
          <w:numId w:val="104"/>
        </w:numPr>
        <w:autoSpaceDE w:val="0"/>
        <w:autoSpaceDN w:val="0"/>
        <w:adjustRightInd w:val="0"/>
        <w:spacing w:after="240" w:line="240" w:lineRule="auto"/>
        <w:contextualSpacing w:val="0"/>
        <w:rPr>
          <w:color w:val="494949"/>
        </w:rPr>
      </w:pPr>
      <w:r w:rsidRPr="00C05D3F">
        <w:rPr>
          <w:color w:val="494949"/>
        </w:rPr>
        <w:t xml:space="preserve">Weapons of any kind, including box cutters or knives </w:t>
      </w:r>
    </w:p>
    <w:p w14:paraId="528D5F4A" w14:textId="4FC5B12A" w:rsidR="00E060F6" w:rsidRPr="00C05D3F" w:rsidRDefault="00E060F6" w:rsidP="005946BF">
      <w:pPr>
        <w:autoSpaceDE w:val="0"/>
        <w:autoSpaceDN w:val="0"/>
        <w:adjustRightInd w:val="0"/>
        <w:spacing w:after="240" w:line="240" w:lineRule="auto"/>
        <w:ind w:left="720" w:firstLine="720"/>
        <w:rPr>
          <w:color w:val="494949"/>
        </w:rPr>
      </w:pPr>
      <w:r w:rsidRPr="00C05D3F">
        <w:rPr>
          <w:bCs/>
          <w:i/>
          <w:iCs/>
          <w:color w:val="494949"/>
        </w:rPr>
        <w:t xml:space="preserve">Note: </w:t>
      </w:r>
      <w:r w:rsidR="00F74208" w:rsidRPr="00C05D3F">
        <w:rPr>
          <w:bCs/>
          <w:i/>
          <w:iCs/>
          <w:color w:val="494949"/>
        </w:rPr>
        <w:t>All c</w:t>
      </w:r>
      <w:r w:rsidRPr="00C05D3F">
        <w:rPr>
          <w:bCs/>
          <w:i/>
          <w:iCs/>
          <w:color w:val="494949"/>
        </w:rPr>
        <w:t>arry-in items are subject to search</w:t>
      </w:r>
      <w:r w:rsidR="00C05D3F">
        <w:rPr>
          <w:bCs/>
          <w:i/>
          <w:iCs/>
          <w:color w:val="494949"/>
        </w:rPr>
        <w:t>.</w:t>
      </w:r>
    </w:p>
    <w:p w14:paraId="148D78AC" w14:textId="77777777" w:rsidR="00E060F6" w:rsidRPr="00C05D3F" w:rsidRDefault="00E060F6" w:rsidP="002855DB">
      <w:pPr>
        <w:pStyle w:val="ListParagraph"/>
        <w:numPr>
          <w:ilvl w:val="0"/>
          <w:numId w:val="103"/>
        </w:numPr>
        <w:spacing w:after="120"/>
        <w:contextualSpacing w:val="0"/>
        <w:rPr>
          <w:color w:val="494949"/>
        </w:rPr>
      </w:pPr>
      <w:r w:rsidRPr="00C05D3F">
        <w:rPr>
          <w:color w:val="494949"/>
        </w:rPr>
        <w:t>Ensure that security personnel and school staff are positioned at strategic locations, both inside and outside the event venue.</w:t>
      </w:r>
    </w:p>
    <w:p w14:paraId="125B0959" w14:textId="707B9751" w:rsidR="00E060F6" w:rsidRPr="00C05D3F" w:rsidRDefault="00E060F6" w:rsidP="002855DB">
      <w:pPr>
        <w:pStyle w:val="ListParagraph"/>
        <w:numPr>
          <w:ilvl w:val="0"/>
          <w:numId w:val="103"/>
        </w:numPr>
        <w:spacing w:after="120"/>
        <w:contextualSpacing w:val="0"/>
        <w:rPr>
          <w:color w:val="494949"/>
        </w:rPr>
      </w:pPr>
      <w:r w:rsidRPr="00C05D3F">
        <w:rPr>
          <w:color w:val="494949"/>
        </w:rPr>
        <w:t>Constantly supervis</w:t>
      </w:r>
      <w:r w:rsidR="005946BF" w:rsidRPr="00C05D3F">
        <w:rPr>
          <w:color w:val="494949"/>
        </w:rPr>
        <w:t>e restroom areas and any hidden</w:t>
      </w:r>
      <w:r w:rsidR="00C05D3F">
        <w:rPr>
          <w:color w:val="494949"/>
        </w:rPr>
        <w:t xml:space="preserve"> areas, such as underneath</w:t>
      </w:r>
      <w:r w:rsidRPr="00C05D3F">
        <w:rPr>
          <w:color w:val="494949"/>
        </w:rPr>
        <w:t xml:space="preserve"> bleachers.</w:t>
      </w:r>
    </w:p>
    <w:p w14:paraId="49824AE9" w14:textId="2441BF13" w:rsidR="00E060F6" w:rsidRPr="00C05D3F" w:rsidRDefault="005946BF" w:rsidP="002855DB">
      <w:pPr>
        <w:pStyle w:val="ListParagraph"/>
        <w:numPr>
          <w:ilvl w:val="0"/>
          <w:numId w:val="103"/>
        </w:numPr>
        <w:spacing w:after="120"/>
        <w:contextualSpacing w:val="0"/>
        <w:rPr>
          <w:color w:val="494949"/>
        </w:rPr>
      </w:pPr>
      <w:r w:rsidRPr="00C05D3F">
        <w:rPr>
          <w:color w:val="494949"/>
        </w:rPr>
        <w:t>Provide extra supervision at</w:t>
      </w:r>
      <w:r w:rsidR="00E060F6" w:rsidRPr="00C05D3F">
        <w:rPr>
          <w:color w:val="494949"/>
        </w:rPr>
        <w:t xml:space="preserve"> concession areas during peak periods, such as before the </w:t>
      </w:r>
      <w:r w:rsidRPr="00C05D3F">
        <w:rPr>
          <w:color w:val="494949"/>
        </w:rPr>
        <w:t>event</w:t>
      </w:r>
      <w:r w:rsidR="00E060F6" w:rsidRPr="00C05D3F">
        <w:rPr>
          <w:color w:val="494949"/>
        </w:rPr>
        <w:t xml:space="preserve"> and</w:t>
      </w:r>
      <w:r w:rsidRPr="00C05D3F">
        <w:rPr>
          <w:color w:val="494949"/>
        </w:rPr>
        <w:t xml:space="preserve"> at</w:t>
      </w:r>
      <w:r w:rsidR="00E060F6" w:rsidRPr="00C05D3F">
        <w:rPr>
          <w:color w:val="494949"/>
        </w:rPr>
        <w:t xml:space="preserve"> intermission or halftime.</w:t>
      </w:r>
    </w:p>
    <w:p w14:paraId="2680B399" w14:textId="55875AA2" w:rsidR="00E060F6" w:rsidRPr="00C05D3F" w:rsidRDefault="00E060F6" w:rsidP="002855DB">
      <w:pPr>
        <w:pStyle w:val="ListParagraph"/>
        <w:numPr>
          <w:ilvl w:val="0"/>
          <w:numId w:val="103"/>
        </w:numPr>
        <w:spacing w:after="120"/>
        <w:contextualSpacing w:val="0"/>
        <w:rPr>
          <w:color w:val="494949"/>
        </w:rPr>
      </w:pPr>
      <w:r w:rsidRPr="00C05D3F">
        <w:rPr>
          <w:color w:val="494949"/>
        </w:rPr>
        <w:t>Make announcements during the event as appropriate</w:t>
      </w:r>
      <w:r w:rsidR="005946BF" w:rsidRPr="00C05D3F">
        <w:rPr>
          <w:color w:val="494949"/>
        </w:rPr>
        <w:t xml:space="preserve"> regarding </w:t>
      </w:r>
      <w:r w:rsidRPr="00C05D3F">
        <w:rPr>
          <w:color w:val="494949"/>
        </w:rPr>
        <w:t xml:space="preserve">school rules, sportsmanship expectations, traffic flow guidelines, etc. </w:t>
      </w:r>
    </w:p>
    <w:p w14:paraId="3276BE16" w14:textId="2B4CBDF9" w:rsidR="00E060F6" w:rsidRPr="00C05D3F" w:rsidRDefault="001B55D9" w:rsidP="00E060F6">
      <w:pPr>
        <w:pStyle w:val="Heading3"/>
        <w:rPr>
          <w:rFonts w:cs="Arial"/>
          <w:color w:val="494949"/>
        </w:rPr>
      </w:pPr>
      <w:bookmarkStart w:id="147" w:name="_Toc419444958"/>
      <w:r w:rsidRPr="00C05D3F">
        <w:rPr>
          <w:rFonts w:cs="Arial"/>
          <w:color w:val="494949"/>
        </w:rPr>
        <w:t>If an Incident Occurs</w:t>
      </w:r>
      <w:bookmarkEnd w:id="147"/>
    </w:p>
    <w:p w14:paraId="1067331A" w14:textId="5755D2DF" w:rsidR="00E060F6" w:rsidRPr="00C05D3F" w:rsidRDefault="00E060F6" w:rsidP="002855DB">
      <w:pPr>
        <w:pStyle w:val="ListParagraph"/>
        <w:numPr>
          <w:ilvl w:val="0"/>
          <w:numId w:val="103"/>
        </w:numPr>
        <w:spacing w:after="120"/>
        <w:contextualSpacing w:val="0"/>
        <w:rPr>
          <w:color w:val="494949"/>
        </w:rPr>
      </w:pPr>
      <w:r w:rsidRPr="00C05D3F">
        <w:rPr>
          <w:color w:val="494949"/>
        </w:rPr>
        <w:t>Staff on scene should assess the situation and intervene if</w:t>
      </w:r>
      <w:r w:rsidR="005946BF" w:rsidRPr="00C05D3F">
        <w:rPr>
          <w:color w:val="494949"/>
        </w:rPr>
        <w:t xml:space="preserve"> it is</w:t>
      </w:r>
      <w:r w:rsidRPr="00C05D3F">
        <w:rPr>
          <w:color w:val="494949"/>
        </w:rPr>
        <w:t xml:space="preserve"> safe to do so.</w:t>
      </w:r>
    </w:p>
    <w:p w14:paraId="62202F81" w14:textId="293D67BE" w:rsidR="00E060F6" w:rsidRPr="00C05D3F" w:rsidRDefault="00E060F6" w:rsidP="002855DB">
      <w:pPr>
        <w:pStyle w:val="ListParagraph"/>
        <w:numPr>
          <w:ilvl w:val="0"/>
          <w:numId w:val="103"/>
        </w:numPr>
        <w:spacing w:after="120"/>
        <w:contextualSpacing w:val="0"/>
        <w:rPr>
          <w:color w:val="494949"/>
        </w:rPr>
      </w:pPr>
      <w:r w:rsidRPr="00C05D3F">
        <w:rPr>
          <w:color w:val="494949"/>
        </w:rPr>
        <w:t xml:space="preserve">Get law enforcement involved if the situation warrants, especially for assaults and </w:t>
      </w:r>
      <w:r w:rsidR="005946BF" w:rsidRPr="00C05D3F">
        <w:rPr>
          <w:color w:val="494949"/>
        </w:rPr>
        <w:t>drug</w:t>
      </w:r>
      <w:r w:rsidRPr="00C05D3F">
        <w:rPr>
          <w:color w:val="494949"/>
        </w:rPr>
        <w:t xml:space="preserve"> or alcohol</w:t>
      </w:r>
      <w:r w:rsidR="005946BF" w:rsidRPr="00C05D3F">
        <w:rPr>
          <w:color w:val="494949"/>
        </w:rPr>
        <w:t xml:space="preserve"> issues</w:t>
      </w:r>
      <w:r w:rsidRPr="00C05D3F">
        <w:rPr>
          <w:color w:val="494949"/>
        </w:rPr>
        <w:t>.</w:t>
      </w:r>
    </w:p>
    <w:p w14:paraId="07CB5783" w14:textId="5068ED8B" w:rsidR="00E060F6" w:rsidRPr="00C05D3F" w:rsidRDefault="00E060F6" w:rsidP="002855DB">
      <w:pPr>
        <w:pStyle w:val="ListParagraph"/>
        <w:numPr>
          <w:ilvl w:val="0"/>
          <w:numId w:val="103"/>
        </w:numPr>
        <w:spacing w:after="120"/>
        <w:contextualSpacing w:val="0"/>
        <w:rPr>
          <w:color w:val="494949"/>
        </w:rPr>
      </w:pPr>
      <w:r w:rsidRPr="00C05D3F">
        <w:rPr>
          <w:color w:val="494949"/>
        </w:rPr>
        <w:t xml:space="preserve">Separate </w:t>
      </w:r>
      <w:r w:rsidR="005946BF" w:rsidRPr="00C05D3F">
        <w:rPr>
          <w:color w:val="494949"/>
        </w:rPr>
        <w:t>and interview</w:t>
      </w:r>
      <w:r w:rsidRPr="00C05D3F">
        <w:rPr>
          <w:color w:val="494949"/>
        </w:rPr>
        <w:t xml:space="preserve"> </w:t>
      </w:r>
      <w:r w:rsidR="005946BF" w:rsidRPr="00C05D3F">
        <w:rPr>
          <w:color w:val="494949"/>
        </w:rPr>
        <w:t xml:space="preserve">those involved </w:t>
      </w:r>
      <w:r w:rsidRPr="00C05D3F">
        <w:rPr>
          <w:color w:val="494949"/>
        </w:rPr>
        <w:t>and any witnesses as soon as possible</w:t>
      </w:r>
      <w:r w:rsidR="00C05D3F">
        <w:rPr>
          <w:color w:val="494949"/>
        </w:rPr>
        <w:t>.</w:t>
      </w:r>
    </w:p>
    <w:p w14:paraId="1EE8E26E" w14:textId="77777777" w:rsidR="00E060F6" w:rsidRPr="00C05D3F" w:rsidRDefault="00E060F6" w:rsidP="002855DB">
      <w:pPr>
        <w:pStyle w:val="ListParagraph"/>
        <w:numPr>
          <w:ilvl w:val="0"/>
          <w:numId w:val="103"/>
        </w:numPr>
        <w:spacing w:after="120"/>
        <w:contextualSpacing w:val="0"/>
        <w:rPr>
          <w:color w:val="494949"/>
        </w:rPr>
      </w:pPr>
      <w:r w:rsidRPr="00C05D3F">
        <w:rPr>
          <w:color w:val="494949"/>
        </w:rPr>
        <w:t>Enforce the school’s code of conduct and any laws that may have been broken.</w:t>
      </w:r>
    </w:p>
    <w:p w14:paraId="67436562" w14:textId="64ACE715" w:rsidR="001839F2" w:rsidRPr="00C05D3F" w:rsidRDefault="001839F2" w:rsidP="002855DB">
      <w:pPr>
        <w:pStyle w:val="ListParagraph"/>
        <w:numPr>
          <w:ilvl w:val="0"/>
          <w:numId w:val="103"/>
        </w:numPr>
        <w:spacing w:after="120"/>
        <w:contextualSpacing w:val="0"/>
        <w:rPr>
          <w:color w:val="494949"/>
        </w:rPr>
      </w:pPr>
      <w:r w:rsidRPr="00C05D3F">
        <w:rPr>
          <w:color w:val="494949"/>
        </w:rPr>
        <w:t>Use PA syste</w:t>
      </w:r>
      <w:r w:rsidR="00C05D3F">
        <w:rPr>
          <w:color w:val="494949"/>
        </w:rPr>
        <w:t>m to make appropriate</w:t>
      </w:r>
      <w:r w:rsidRPr="00C05D3F">
        <w:rPr>
          <w:color w:val="494949"/>
        </w:rPr>
        <w:t xml:space="preserve"> announcements.</w:t>
      </w:r>
    </w:p>
    <w:p w14:paraId="1F954F20" w14:textId="271A3073" w:rsidR="00E060F6" w:rsidRPr="00A97C40" w:rsidRDefault="00E060F6" w:rsidP="0072062B">
      <w:pPr>
        <w:pStyle w:val="Heading2"/>
        <w:rPr>
          <w:i/>
        </w:rPr>
      </w:pPr>
      <w:bookmarkStart w:id="148" w:name="_Toc419444959"/>
      <w:r w:rsidRPr="00A97C40">
        <w:lastRenderedPageBreak/>
        <w:t>After th</w:t>
      </w:r>
      <w:r w:rsidR="005946BF">
        <w:t>e E</w:t>
      </w:r>
      <w:r w:rsidRPr="00A97C40">
        <w:t>vent</w:t>
      </w:r>
      <w:bookmarkEnd w:id="148"/>
      <w:r w:rsidRPr="00A97C40">
        <w:t xml:space="preserve"> </w:t>
      </w:r>
    </w:p>
    <w:p w14:paraId="3E092F07" w14:textId="5D2B7736" w:rsidR="00E060F6" w:rsidRPr="001B55D9" w:rsidRDefault="00C05D3F" w:rsidP="002855DB">
      <w:pPr>
        <w:pStyle w:val="ListParagraph"/>
        <w:numPr>
          <w:ilvl w:val="0"/>
          <w:numId w:val="218"/>
        </w:numPr>
        <w:spacing w:after="120"/>
        <w:rPr>
          <w:color w:val="494949"/>
        </w:rPr>
      </w:pPr>
      <w:r>
        <w:rPr>
          <w:color w:val="494949"/>
        </w:rPr>
        <w:t>M</w:t>
      </w:r>
      <w:r w:rsidR="00E060F6" w:rsidRPr="001B55D9">
        <w:rPr>
          <w:color w:val="494949"/>
        </w:rPr>
        <w:t xml:space="preserve">ake announcements about the location of exits and any traffic flow guidelines. </w:t>
      </w:r>
    </w:p>
    <w:p w14:paraId="535E63CF" w14:textId="31F5CFA4" w:rsidR="005946BF" w:rsidRPr="001B55D9" w:rsidRDefault="00E060F6" w:rsidP="002855DB">
      <w:pPr>
        <w:pStyle w:val="ListParagraph"/>
        <w:numPr>
          <w:ilvl w:val="0"/>
          <w:numId w:val="218"/>
        </w:numPr>
        <w:spacing w:after="120"/>
        <w:rPr>
          <w:color w:val="494949"/>
        </w:rPr>
      </w:pPr>
      <w:r w:rsidRPr="001B55D9">
        <w:rPr>
          <w:color w:val="494949"/>
        </w:rPr>
        <w:t xml:space="preserve">Ensure that security personnel and school staff are positioned at exits and in the parking </w:t>
      </w:r>
      <w:r w:rsidR="005946BF" w:rsidRPr="001B55D9">
        <w:rPr>
          <w:color w:val="494949"/>
        </w:rPr>
        <w:t>lot immediately after the event.</w:t>
      </w:r>
    </w:p>
    <w:p w14:paraId="0F291FC6" w14:textId="27B0BD55" w:rsidR="001839F2" w:rsidRPr="001B55D9" w:rsidRDefault="005946BF" w:rsidP="002855DB">
      <w:pPr>
        <w:pStyle w:val="ListParagraph"/>
        <w:numPr>
          <w:ilvl w:val="0"/>
          <w:numId w:val="218"/>
        </w:numPr>
        <w:spacing w:after="120"/>
        <w:rPr>
          <w:color w:val="494949"/>
        </w:rPr>
      </w:pPr>
      <w:r w:rsidRPr="001B55D9">
        <w:rPr>
          <w:color w:val="494949"/>
        </w:rPr>
        <w:t>Provide extra supervision for</w:t>
      </w:r>
      <w:r w:rsidR="00E060F6" w:rsidRPr="001B55D9">
        <w:rPr>
          <w:color w:val="494949"/>
        </w:rPr>
        <w:t xml:space="preserve"> known tr</w:t>
      </w:r>
      <w:r w:rsidR="00526D93" w:rsidRPr="001B55D9">
        <w:rPr>
          <w:color w:val="494949"/>
        </w:rPr>
        <w:t>o</w:t>
      </w:r>
      <w:r w:rsidR="00E060F6" w:rsidRPr="001B55D9">
        <w:rPr>
          <w:color w:val="494949"/>
        </w:rPr>
        <w:t>ublemakers</w:t>
      </w:r>
      <w:r w:rsidR="001839F2" w:rsidRPr="001B55D9">
        <w:rPr>
          <w:color w:val="494949"/>
        </w:rPr>
        <w:t>.</w:t>
      </w:r>
    </w:p>
    <w:p w14:paraId="37B4ADCC" w14:textId="3436C2B3" w:rsidR="00E060F6" w:rsidRPr="001B55D9" w:rsidRDefault="001839F2" w:rsidP="002855DB">
      <w:pPr>
        <w:pStyle w:val="ListParagraph"/>
        <w:numPr>
          <w:ilvl w:val="0"/>
          <w:numId w:val="218"/>
        </w:numPr>
        <w:autoSpaceDE w:val="0"/>
        <w:autoSpaceDN w:val="0"/>
        <w:adjustRightInd w:val="0"/>
        <w:spacing w:before="100" w:beforeAutospacing="1" w:after="120" w:line="240" w:lineRule="auto"/>
        <w:rPr>
          <w:rFonts w:eastAsia="Times New Roman"/>
          <w:color w:val="494949"/>
        </w:rPr>
      </w:pPr>
      <w:r w:rsidRPr="001B55D9">
        <w:rPr>
          <w:rFonts w:eastAsia="Times New Roman"/>
          <w:color w:val="494949"/>
        </w:rPr>
        <w:t xml:space="preserve">Maintain school staff and law enforcement </w:t>
      </w:r>
      <w:r w:rsidR="00C05D3F">
        <w:rPr>
          <w:rFonts w:eastAsia="Times New Roman"/>
          <w:color w:val="494949"/>
        </w:rPr>
        <w:t xml:space="preserve">presence after </w:t>
      </w:r>
      <w:r w:rsidR="005946BF" w:rsidRPr="001B55D9">
        <w:rPr>
          <w:rFonts w:eastAsia="Times New Roman"/>
          <w:color w:val="494949"/>
        </w:rPr>
        <w:t>the conclusion of the event for approximately 30 minutes.</w:t>
      </w:r>
    </w:p>
    <w:p w14:paraId="297C394C" w14:textId="77777777" w:rsidR="00941CCE" w:rsidRDefault="00941CCE">
      <w:pPr>
        <w:rPr>
          <w:rFonts w:ascii="Arial" w:eastAsiaTheme="majorEastAsia" w:hAnsi="Arial" w:cstheme="majorBidi"/>
          <w:b/>
          <w:color w:val="4F81BD" w:themeColor="accent1"/>
          <w:sz w:val="32"/>
          <w:szCs w:val="28"/>
        </w:rPr>
      </w:pPr>
      <w:r>
        <w:br w:type="page"/>
      </w:r>
    </w:p>
    <w:p w14:paraId="1DAEF406" w14:textId="77777777" w:rsidR="00E060F6" w:rsidRPr="003A3D98" w:rsidRDefault="00941CCE" w:rsidP="00F95E99">
      <w:pPr>
        <w:pStyle w:val="Heading1"/>
        <w:rPr>
          <w:i/>
        </w:rPr>
      </w:pPr>
      <w:bookmarkStart w:id="149" w:name="_Toc419444960"/>
      <w:r>
        <w:lastRenderedPageBreak/>
        <w:t xml:space="preserve">Field Trips and </w:t>
      </w:r>
      <w:r w:rsidR="00E060F6" w:rsidRPr="003A3D98">
        <w:t>Off-Campus Activities</w:t>
      </w:r>
      <w:r>
        <w:t xml:space="preserve"> </w:t>
      </w:r>
      <w:r w:rsidRPr="003A3D98">
        <w:t>Planning</w:t>
      </w:r>
      <w:bookmarkEnd w:id="149"/>
    </w:p>
    <w:p w14:paraId="5BD454BB" w14:textId="77777777" w:rsidR="00F220DB" w:rsidRDefault="00F220DB" w:rsidP="0072062B">
      <w:pPr>
        <w:pStyle w:val="Heading2"/>
      </w:pPr>
      <w:bookmarkStart w:id="150" w:name="_Toc419444961"/>
      <w:r>
        <w:t>Pre-Trip Planning</w:t>
      </w:r>
      <w:bookmarkEnd w:id="150"/>
    </w:p>
    <w:p w14:paraId="7BC37FDE" w14:textId="33D80AB2" w:rsidR="00F220DB" w:rsidRPr="001B55D9" w:rsidRDefault="00E060F6" w:rsidP="00143CFD">
      <w:pPr>
        <w:autoSpaceDE w:val="0"/>
        <w:autoSpaceDN w:val="0"/>
        <w:adjustRightInd w:val="0"/>
        <w:spacing w:after="120" w:line="240" w:lineRule="auto"/>
        <w:rPr>
          <w:color w:val="494949"/>
        </w:rPr>
      </w:pPr>
      <w:r w:rsidRPr="001B55D9">
        <w:rPr>
          <w:color w:val="494949"/>
        </w:rPr>
        <w:t xml:space="preserve">Off-campus require </w:t>
      </w:r>
      <w:r w:rsidR="00F220DB" w:rsidRPr="001B55D9">
        <w:rPr>
          <w:color w:val="494949"/>
        </w:rPr>
        <w:t xml:space="preserve">pre-approval and </w:t>
      </w:r>
      <w:r w:rsidRPr="001B55D9">
        <w:rPr>
          <w:color w:val="494949"/>
        </w:rPr>
        <w:t xml:space="preserve">advance planning. </w:t>
      </w:r>
      <w:r w:rsidR="00F220DB" w:rsidRPr="001B55D9">
        <w:rPr>
          <w:color w:val="494949"/>
        </w:rPr>
        <w:t xml:space="preserve">The </w:t>
      </w:r>
      <w:r w:rsidR="00344113" w:rsidRPr="001B55D9">
        <w:rPr>
          <w:color w:val="494949"/>
        </w:rPr>
        <w:t>District</w:t>
      </w:r>
      <w:r w:rsidR="00F220DB" w:rsidRPr="001B55D9">
        <w:rPr>
          <w:color w:val="494949"/>
        </w:rPr>
        <w:t xml:space="preserve"> has a policy in place to ensure that all field trips go through a </w:t>
      </w:r>
      <w:r w:rsidR="00344113" w:rsidRPr="001B55D9">
        <w:rPr>
          <w:color w:val="494949"/>
        </w:rPr>
        <w:t>District</w:t>
      </w:r>
      <w:r w:rsidR="00F220DB" w:rsidRPr="001B55D9">
        <w:rPr>
          <w:color w:val="494949"/>
        </w:rPr>
        <w:t xml:space="preserve"> and budgetary approval process. </w:t>
      </w:r>
      <w:r w:rsidR="002F0370" w:rsidRPr="001B55D9">
        <w:rPr>
          <w:color w:val="494949"/>
        </w:rPr>
        <w:t xml:space="preserve">Once the trip is approved, the sponsoring teacher/staff member should </w:t>
      </w:r>
      <w:r w:rsidR="00E6372A" w:rsidRPr="001B55D9">
        <w:rPr>
          <w:color w:val="494949"/>
        </w:rPr>
        <w:t>do</w:t>
      </w:r>
      <w:r w:rsidR="002F0370" w:rsidRPr="001B55D9">
        <w:rPr>
          <w:color w:val="494949"/>
        </w:rPr>
        <w:t xml:space="preserve"> the following: </w:t>
      </w:r>
    </w:p>
    <w:p w14:paraId="7251C60E" w14:textId="3C5C43FC" w:rsidR="00931B57" w:rsidRPr="001B55D9" w:rsidRDefault="00931B57" w:rsidP="002855DB">
      <w:pPr>
        <w:pStyle w:val="ListParagraph"/>
        <w:numPr>
          <w:ilvl w:val="0"/>
          <w:numId w:val="181"/>
        </w:numPr>
        <w:autoSpaceDE w:val="0"/>
        <w:autoSpaceDN w:val="0"/>
        <w:adjustRightInd w:val="0"/>
        <w:spacing w:after="0" w:line="240" w:lineRule="auto"/>
        <w:ind w:left="720"/>
        <w:rPr>
          <w:color w:val="494949"/>
        </w:rPr>
      </w:pPr>
      <w:r w:rsidRPr="001B55D9">
        <w:rPr>
          <w:color w:val="494949"/>
        </w:rPr>
        <w:t>Visit the field trip site prior to scheduling the trip.</w:t>
      </w:r>
    </w:p>
    <w:p w14:paraId="160D641B" w14:textId="77777777" w:rsidR="00F220DB" w:rsidRPr="001B55D9" w:rsidRDefault="002F0370" w:rsidP="002855DB">
      <w:pPr>
        <w:pStyle w:val="ListParagraph"/>
        <w:numPr>
          <w:ilvl w:val="0"/>
          <w:numId w:val="181"/>
        </w:numPr>
        <w:autoSpaceDE w:val="0"/>
        <w:autoSpaceDN w:val="0"/>
        <w:adjustRightInd w:val="0"/>
        <w:spacing w:after="0" w:line="240" w:lineRule="auto"/>
        <w:ind w:left="720"/>
        <w:rPr>
          <w:color w:val="494949"/>
        </w:rPr>
      </w:pPr>
      <w:r w:rsidRPr="001B55D9">
        <w:rPr>
          <w:color w:val="494949"/>
        </w:rPr>
        <w:t>E</w:t>
      </w:r>
      <w:r w:rsidR="00F220DB" w:rsidRPr="001B55D9">
        <w:rPr>
          <w:color w:val="494949"/>
        </w:rPr>
        <w:t>xplain the planned field trip to parents and receive permission slips for each child for each trip.</w:t>
      </w:r>
    </w:p>
    <w:p w14:paraId="1AC62E69" w14:textId="18410195" w:rsidR="00F220DB" w:rsidRPr="001B55D9" w:rsidRDefault="001B55D9" w:rsidP="002855DB">
      <w:pPr>
        <w:pStyle w:val="ListParagraph"/>
        <w:numPr>
          <w:ilvl w:val="0"/>
          <w:numId w:val="181"/>
        </w:numPr>
        <w:autoSpaceDE w:val="0"/>
        <w:autoSpaceDN w:val="0"/>
        <w:adjustRightInd w:val="0"/>
        <w:spacing w:after="0" w:line="240" w:lineRule="auto"/>
        <w:ind w:left="720"/>
        <w:rPr>
          <w:color w:val="494949"/>
        </w:rPr>
      </w:pPr>
      <w:r w:rsidRPr="001B55D9">
        <w:rPr>
          <w:color w:val="494949"/>
        </w:rPr>
        <w:t>Acquire</w:t>
      </w:r>
      <w:r w:rsidR="002F0370" w:rsidRPr="001B55D9">
        <w:rPr>
          <w:color w:val="494949"/>
        </w:rPr>
        <w:t xml:space="preserve"> transportation per </w:t>
      </w:r>
      <w:r w:rsidR="00344113" w:rsidRPr="001B55D9">
        <w:rPr>
          <w:color w:val="494949"/>
        </w:rPr>
        <w:t>District</w:t>
      </w:r>
      <w:r w:rsidR="00F220DB" w:rsidRPr="001B55D9">
        <w:rPr>
          <w:color w:val="494949"/>
        </w:rPr>
        <w:t xml:space="preserve"> policies</w:t>
      </w:r>
      <w:r w:rsidR="002F0370" w:rsidRPr="001B55D9">
        <w:rPr>
          <w:color w:val="494949"/>
        </w:rPr>
        <w:t>. C</w:t>
      </w:r>
      <w:r w:rsidR="00F220DB" w:rsidRPr="001B55D9">
        <w:rPr>
          <w:color w:val="494949"/>
        </w:rPr>
        <w:t>hildren should never be transported in cars owned by private individuals.</w:t>
      </w:r>
    </w:p>
    <w:p w14:paraId="579F529C" w14:textId="1929E1F8" w:rsidR="00143CFD" w:rsidRPr="001B55D9" w:rsidRDefault="00143CFD" w:rsidP="002855DB">
      <w:pPr>
        <w:pStyle w:val="ListParagraph"/>
        <w:numPr>
          <w:ilvl w:val="0"/>
          <w:numId w:val="181"/>
        </w:numPr>
        <w:autoSpaceDE w:val="0"/>
        <w:autoSpaceDN w:val="0"/>
        <w:adjustRightInd w:val="0"/>
        <w:spacing w:after="0" w:line="240" w:lineRule="auto"/>
        <w:ind w:left="720"/>
        <w:rPr>
          <w:color w:val="494949"/>
        </w:rPr>
      </w:pPr>
      <w:r w:rsidRPr="001B55D9">
        <w:rPr>
          <w:color w:val="494949"/>
        </w:rPr>
        <w:t>Determine number of adult chaper</w:t>
      </w:r>
      <w:r w:rsidR="00931B57" w:rsidRPr="001B55D9">
        <w:rPr>
          <w:color w:val="494949"/>
        </w:rPr>
        <w:t>ones</w:t>
      </w:r>
      <w:r w:rsidR="00C05D3F">
        <w:rPr>
          <w:color w:val="494949"/>
        </w:rPr>
        <w:t xml:space="preserve"> needed</w:t>
      </w:r>
      <w:r w:rsidR="00931B57" w:rsidRPr="001B55D9">
        <w:rPr>
          <w:color w:val="494949"/>
        </w:rPr>
        <w:t xml:space="preserve"> for the age level</w:t>
      </w:r>
      <w:r w:rsidR="00E07CDF">
        <w:rPr>
          <w:color w:val="494949"/>
        </w:rPr>
        <w:t>,</w:t>
      </w:r>
      <w:r w:rsidR="00931B57" w:rsidRPr="001B55D9">
        <w:rPr>
          <w:color w:val="494949"/>
        </w:rPr>
        <w:t xml:space="preserve"> </w:t>
      </w:r>
      <w:r w:rsidRPr="001B55D9">
        <w:rPr>
          <w:color w:val="494949"/>
        </w:rPr>
        <w:t>activities</w:t>
      </w:r>
      <w:r w:rsidR="00E07CDF">
        <w:rPr>
          <w:color w:val="494949"/>
        </w:rPr>
        <w:t xml:space="preserve"> and any special needs students</w:t>
      </w:r>
      <w:r w:rsidRPr="001B55D9">
        <w:rPr>
          <w:color w:val="494949"/>
        </w:rPr>
        <w:t xml:space="preserve">. </w:t>
      </w:r>
    </w:p>
    <w:p w14:paraId="16310D6E" w14:textId="7D15AACC" w:rsidR="00F220DB" w:rsidRPr="001B55D9" w:rsidRDefault="002F0370" w:rsidP="002855DB">
      <w:pPr>
        <w:pStyle w:val="ListParagraph"/>
        <w:numPr>
          <w:ilvl w:val="0"/>
          <w:numId w:val="181"/>
        </w:numPr>
        <w:autoSpaceDE w:val="0"/>
        <w:autoSpaceDN w:val="0"/>
        <w:adjustRightInd w:val="0"/>
        <w:spacing w:after="0" w:line="240" w:lineRule="auto"/>
        <w:ind w:left="720"/>
        <w:rPr>
          <w:color w:val="494949"/>
        </w:rPr>
      </w:pPr>
      <w:r w:rsidRPr="001B55D9">
        <w:rPr>
          <w:color w:val="494949"/>
        </w:rPr>
        <w:t>D</w:t>
      </w:r>
      <w:r w:rsidR="00F220DB" w:rsidRPr="001B55D9">
        <w:rPr>
          <w:color w:val="494949"/>
        </w:rPr>
        <w:t xml:space="preserve">etermine if children and other adults are adequately prepared </w:t>
      </w:r>
      <w:r w:rsidRPr="001B55D9">
        <w:rPr>
          <w:color w:val="494949"/>
        </w:rPr>
        <w:t>for the field trip</w:t>
      </w:r>
      <w:r w:rsidR="00F220DB" w:rsidRPr="001B55D9">
        <w:rPr>
          <w:color w:val="494949"/>
        </w:rPr>
        <w:t xml:space="preserve">. </w:t>
      </w:r>
    </w:p>
    <w:p w14:paraId="72DCF7DE" w14:textId="2F40E7E8" w:rsidR="003625B0" w:rsidRPr="001B55D9" w:rsidRDefault="003625B0" w:rsidP="002855DB">
      <w:pPr>
        <w:pStyle w:val="ListParagraph"/>
        <w:numPr>
          <w:ilvl w:val="0"/>
          <w:numId w:val="181"/>
        </w:numPr>
        <w:autoSpaceDE w:val="0"/>
        <w:autoSpaceDN w:val="0"/>
        <w:adjustRightInd w:val="0"/>
        <w:spacing w:after="120" w:line="240" w:lineRule="auto"/>
        <w:ind w:left="720"/>
        <w:rPr>
          <w:bCs/>
          <w:color w:val="494949"/>
        </w:rPr>
      </w:pPr>
      <w:r w:rsidRPr="001B55D9">
        <w:rPr>
          <w:color w:val="494949"/>
        </w:rPr>
        <w:t>Prepare identification tags for all children that include the name of the school and phone number. The identification sho</w:t>
      </w:r>
      <w:r w:rsidR="00931B57" w:rsidRPr="001B55D9">
        <w:rPr>
          <w:color w:val="494949"/>
        </w:rPr>
        <w:t>uld not be placed on outerwear that</w:t>
      </w:r>
      <w:r w:rsidRPr="001B55D9">
        <w:rPr>
          <w:color w:val="494949"/>
        </w:rPr>
        <w:t xml:space="preserve"> may be removed on long bus trips. Name tags should be worn inside shirts or tops to prevent strangers from learning </w:t>
      </w:r>
      <w:r w:rsidR="00744294" w:rsidRPr="001B55D9">
        <w:rPr>
          <w:color w:val="494949"/>
        </w:rPr>
        <w:t>children’s names</w:t>
      </w:r>
      <w:r w:rsidRPr="001B55D9">
        <w:rPr>
          <w:color w:val="494949"/>
        </w:rPr>
        <w:t>.</w:t>
      </w:r>
      <w:r w:rsidR="00143CFD" w:rsidRPr="001B55D9">
        <w:rPr>
          <w:color w:val="494949"/>
        </w:rPr>
        <w:t xml:space="preserve"> </w:t>
      </w:r>
      <w:r w:rsidR="00931B57" w:rsidRPr="001B55D9">
        <w:rPr>
          <w:color w:val="494949"/>
        </w:rPr>
        <w:t>Consider using bracelet identification</w:t>
      </w:r>
      <w:r w:rsidRPr="001B55D9">
        <w:rPr>
          <w:color w:val="494949"/>
        </w:rPr>
        <w:t xml:space="preserve"> particularly for younger children.</w:t>
      </w:r>
    </w:p>
    <w:p w14:paraId="221E07B8" w14:textId="26B92ED9" w:rsidR="003625B0" w:rsidRPr="001B55D9" w:rsidRDefault="003625B0" w:rsidP="002855DB">
      <w:pPr>
        <w:pStyle w:val="ListParagraph"/>
        <w:numPr>
          <w:ilvl w:val="0"/>
          <w:numId w:val="181"/>
        </w:numPr>
        <w:autoSpaceDE w:val="0"/>
        <w:autoSpaceDN w:val="0"/>
        <w:adjustRightInd w:val="0"/>
        <w:spacing w:after="0" w:line="240" w:lineRule="auto"/>
        <w:ind w:left="720"/>
        <w:rPr>
          <w:color w:val="494949"/>
        </w:rPr>
      </w:pPr>
      <w:r w:rsidRPr="001B55D9">
        <w:rPr>
          <w:color w:val="494949"/>
        </w:rPr>
        <w:t>Review safety prec</w:t>
      </w:r>
      <w:r w:rsidR="00931B57" w:rsidRPr="001B55D9">
        <w:rPr>
          <w:color w:val="494949"/>
        </w:rPr>
        <w:t xml:space="preserve">autions, the buddy system, </w:t>
      </w:r>
      <w:r w:rsidRPr="001B55D9">
        <w:rPr>
          <w:color w:val="494949"/>
        </w:rPr>
        <w:t>behavioral expectations and emergency procedures</w:t>
      </w:r>
      <w:r w:rsidR="00931B57" w:rsidRPr="001B55D9">
        <w:rPr>
          <w:color w:val="494949"/>
        </w:rPr>
        <w:t xml:space="preserve"> with children and adults. Rehearse</w:t>
      </w:r>
      <w:r w:rsidRPr="001B55D9">
        <w:rPr>
          <w:color w:val="494949"/>
        </w:rPr>
        <w:t xml:space="preserve"> as necessary. </w:t>
      </w:r>
    </w:p>
    <w:p w14:paraId="751AF249" w14:textId="77777777" w:rsidR="002F0370" w:rsidRDefault="002F0370" w:rsidP="00744294">
      <w:pPr>
        <w:autoSpaceDE w:val="0"/>
        <w:autoSpaceDN w:val="0"/>
        <w:adjustRightInd w:val="0"/>
        <w:spacing w:after="0" w:line="240" w:lineRule="auto"/>
        <w:ind w:left="360"/>
      </w:pPr>
    </w:p>
    <w:p w14:paraId="25CDCF8F" w14:textId="77777777" w:rsidR="00F220DB" w:rsidRDefault="00744294" w:rsidP="0072062B">
      <w:pPr>
        <w:pStyle w:val="Heading2"/>
      </w:pPr>
      <w:bookmarkStart w:id="151" w:name="_Toc419444962"/>
      <w:r>
        <w:t>Trip Safety</w:t>
      </w:r>
      <w:bookmarkEnd w:id="151"/>
    </w:p>
    <w:p w14:paraId="63A0704C" w14:textId="2946FC19" w:rsidR="00E060F6" w:rsidRPr="001B55D9" w:rsidRDefault="00E060F6" w:rsidP="00744294">
      <w:pPr>
        <w:autoSpaceDE w:val="0"/>
        <w:autoSpaceDN w:val="0"/>
        <w:adjustRightInd w:val="0"/>
        <w:spacing w:after="120" w:line="240" w:lineRule="auto"/>
        <w:rPr>
          <w:color w:val="494949"/>
        </w:rPr>
      </w:pPr>
      <w:r w:rsidRPr="001B55D9">
        <w:rPr>
          <w:color w:val="494949"/>
        </w:rPr>
        <w:t xml:space="preserve">The following practices </w:t>
      </w:r>
      <w:r w:rsidR="00F220DB" w:rsidRPr="001B55D9">
        <w:rPr>
          <w:color w:val="494949"/>
        </w:rPr>
        <w:t>help</w:t>
      </w:r>
      <w:r w:rsidRPr="001B55D9">
        <w:rPr>
          <w:color w:val="494949"/>
        </w:rPr>
        <w:t xml:space="preserve"> minimize the impact of any emergencies that may develop:</w:t>
      </w:r>
    </w:p>
    <w:p w14:paraId="1D00FB2A" w14:textId="23420694" w:rsidR="00CD4170" w:rsidRPr="001B55D9" w:rsidRDefault="00CD4170" w:rsidP="002855DB">
      <w:pPr>
        <w:pStyle w:val="ListParagraph"/>
        <w:numPr>
          <w:ilvl w:val="0"/>
          <w:numId w:val="105"/>
        </w:numPr>
        <w:autoSpaceDE w:val="0"/>
        <w:autoSpaceDN w:val="0"/>
        <w:adjustRightInd w:val="0"/>
        <w:spacing w:after="0" w:line="240" w:lineRule="auto"/>
        <w:contextualSpacing w:val="0"/>
        <w:rPr>
          <w:color w:val="494949"/>
        </w:rPr>
      </w:pPr>
      <w:r w:rsidRPr="001B55D9">
        <w:rPr>
          <w:bCs/>
          <w:color w:val="494949"/>
        </w:rPr>
        <w:t>Leave a roster at the school before departure.</w:t>
      </w:r>
    </w:p>
    <w:p w14:paraId="49B02EC8" w14:textId="370317C9" w:rsidR="001F6A3E" w:rsidRPr="001B55D9" w:rsidRDefault="001F6A3E" w:rsidP="002855DB">
      <w:pPr>
        <w:pStyle w:val="ListParagraph"/>
        <w:numPr>
          <w:ilvl w:val="0"/>
          <w:numId w:val="105"/>
        </w:numPr>
        <w:autoSpaceDE w:val="0"/>
        <w:autoSpaceDN w:val="0"/>
        <w:adjustRightInd w:val="0"/>
        <w:spacing w:after="0" w:line="240" w:lineRule="auto"/>
        <w:contextualSpacing w:val="0"/>
        <w:rPr>
          <w:color w:val="494949"/>
        </w:rPr>
      </w:pPr>
      <w:r w:rsidRPr="001B55D9">
        <w:rPr>
          <w:color w:val="494949"/>
        </w:rPr>
        <w:t xml:space="preserve">The teacher must have children and parents’ names, telephone numbers and school/emergency telephone numbers with them at all times. </w:t>
      </w:r>
    </w:p>
    <w:p w14:paraId="06FF9529" w14:textId="32A40AF0" w:rsidR="00CD4170" w:rsidRPr="00E07CDF" w:rsidRDefault="00CD4170" w:rsidP="002855DB">
      <w:pPr>
        <w:pStyle w:val="ListParagraph"/>
        <w:numPr>
          <w:ilvl w:val="0"/>
          <w:numId w:val="105"/>
        </w:numPr>
        <w:autoSpaceDE w:val="0"/>
        <w:autoSpaceDN w:val="0"/>
        <w:adjustRightInd w:val="0"/>
        <w:spacing w:after="0" w:line="240" w:lineRule="auto"/>
        <w:contextualSpacing w:val="0"/>
        <w:rPr>
          <w:color w:val="494949"/>
        </w:rPr>
      </w:pPr>
      <w:r w:rsidRPr="001B55D9">
        <w:rPr>
          <w:color w:val="494949"/>
        </w:rPr>
        <w:t>Decide how children will be grouped with adults. The adult chaperones must have lists of the children in their care with the telephone number of the school.</w:t>
      </w:r>
      <w:r w:rsidRPr="00E07CDF">
        <w:rPr>
          <w:color w:val="494949"/>
        </w:rPr>
        <w:t xml:space="preserve"> </w:t>
      </w:r>
    </w:p>
    <w:p w14:paraId="160A0BF5" w14:textId="4F783121" w:rsidR="00744294" w:rsidRPr="001B55D9" w:rsidRDefault="00931B57" w:rsidP="002855DB">
      <w:pPr>
        <w:pStyle w:val="ListParagraph"/>
        <w:numPr>
          <w:ilvl w:val="0"/>
          <w:numId w:val="105"/>
        </w:numPr>
        <w:autoSpaceDE w:val="0"/>
        <w:autoSpaceDN w:val="0"/>
        <w:adjustRightInd w:val="0"/>
        <w:spacing w:after="0" w:line="240" w:lineRule="auto"/>
        <w:contextualSpacing w:val="0"/>
        <w:rPr>
          <w:color w:val="494949"/>
        </w:rPr>
      </w:pPr>
      <w:r w:rsidRPr="001B55D9">
        <w:rPr>
          <w:color w:val="494949"/>
        </w:rPr>
        <w:t>Establish a</w:t>
      </w:r>
      <w:r w:rsidR="00744294" w:rsidRPr="001B55D9">
        <w:rPr>
          <w:color w:val="494949"/>
        </w:rPr>
        <w:t xml:space="preserve"> place for regrouping </w:t>
      </w:r>
      <w:r w:rsidRPr="001B55D9">
        <w:rPr>
          <w:color w:val="494949"/>
        </w:rPr>
        <w:t>and communicate the spot to all chaperones.</w:t>
      </w:r>
      <w:r w:rsidR="00744294" w:rsidRPr="001B55D9">
        <w:rPr>
          <w:color w:val="494949"/>
        </w:rPr>
        <w:t xml:space="preserve"> </w:t>
      </w:r>
    </w:p>
    <w:p w14:paraId="1A79631D" w14:textId="50A7A1B3" w:rsidR="00744294" w:rsidRPr="001B55D9" w:rsidRDefault="00931B57" w:rsidP="002855DB">
      <w:pPr>
        <w:pStyle w:val="ListParagraph"/>
        <w:numPr>
          <w:ilvl w:val="0"/>
          <w:numId w:val="105"/>
        </w:numPr>
        <w:autoSpaceDE w:val="0"/>
        <w:autoSpaceDN w:val="0"/>
        <w:adjustRightInd w:val="0"/>
        <w:spacing w:after="0" w:line="240" w:lineRule="auto"/>
        <w:contextualSpacing w:val="0"/>
        <w:rPr>
          <w:color w:val="494949"/>
        </w:rPr>
      </w:pPr>
      <w:r w:rsidRPr="001B55D9">
        <w:rPr>
          <w:color w:val="494949"/>
        </w:rPr>
        <w:t>A designated staff member from</w:t>
      </w:r>
      <w:r w:rsidR="00744294" w:rsidRPr="001B55D9">
        <w:rPr>
          <w:color w:val="494949"/>
        </w:rPr>
        <w:t xml:space="preserve"> each group should </w:t>
      </w:r>
      <w:r w:rsidRPr="001B55D9">
        <w:rPr>
          <w:color w:val="494949"/>
        </w:rPr>
        <w:t>be responsible for</w:t>
      </w:r>
      <w:r w:rsidR="00744294" w:rsidRPr="001B55D9">
        <w:rPr>
          <w:color w:val="494949"/>
        </w:rPr>
        <w:t xml:space="preserve"> carrying a first aid kit, money</w:t>
      </w:r>
      <w:r w:rsidR="00C05D3F">
        <w:rPr>
          <w:color w:val="494949"/>
        </w:rPr>
        <w:t>, communication</w:t>
      </w:r>
      <w:r w:rsidRPr="001B55D9">
        <w:rPr>
          <w:color w:val="494949"/>
        </w:rPr>
        <w:t xml:space="preserve"> device (c</w:t>
      </w:r>
      <w:r w:rsidR="00143CFD" w:rsidRPr="001B55D9">
        <w:rPr>
          <w:color w:val="494949"/>
        </w:rPr>
        <w:t>ell phone,</w:t>
      </w:r>
      <w:r w:rsidRPr="001B55D9">
        <w:rPr>
          <w:color w:val="494949"/>
        </w:rPr>
        <w:t xml:space="preserve"> two-way</w:t>
      </w:r>
      <w:r w:rsidR="00143CFD" w:rsidRPr="001B55D9">
        <w:rPr>
          <w:color w:val="494949"/>
        </w:rPr>
        <w:t xml:space="preserve"> radio, etc.)</w:t>
      </w:r>
      <w:r w:rsidR="00744294" w:rsidRPr="001B55D9">
        <w:rPr>
          <w:color w:val="494949"/>
        </w:rPr>
        <w:t xml:space="preserve"> and needed supplies. </w:t>
      </w:r>
    </w:p>
    <w:p w14:paraId="3DDC1059" w14:textId="77777777" w:rsidR="00744294" w:rsidRPr="001B55D9" w:rsidRDefault="00744294" w:rsidP="002855DB">
      <w:pPr>
        <w:pStyle w:val="ListParagraph"/>
        <w:numPr>
          <w:ilvl w:val="0"/>
          <w:numId w:val="105"/>
        </w:numPr>
        <w:autoSpaceDE w:val="0"/>
        <w:autoSpaceDN w:val="0"/>
        <w:adjustRightInd w:val="0"/>
        <w:spacing w:after="0" w:line="240" w:lineRule="auto"/>
        <w:contextualSpacing w:val="0"/>
        <w:rPr>
          <w:color w:val="494949"/>
        </w:rPr>
      </w:pPr>
      <w:r w:rsidRPr="001B55D9">
        <w:rPr>
          <w:color w:val="494949"/>
        </w:rPr>
        <w:t>Adult supervision of all children at all times is essential. Children must never be left alone or sent ahead of the group for any reason.</w:t>
      </w:r>
    </w:p>
    <w:p w14:paraId="3E6C04BE" w14:textId="4941F4A8" w:rsidR="00E060F6" w:rsidRPr="001B55D9" w:rsidRDefault="00931B57" w:rsidP="002855DB">
      <w:pPr>
        <w:pStyle w:val="ListParagraph"/>
        <w:numPr>
          <w:ilvl w:val="0"/>
          <w:numId w:val="105"/>
        </w:numPr>
        <w:autoSpaceDE w:val="0"/>
        <w:autoSpaceDN w:val="0"/>
        <w:adjustRightInd w:val="0"/>
        <w:spacing w:after="0" w:line="240" w:lineRule="auto"/>
        <w:contextualSpacing w:val="0"/>
        <w:rPr>
          <w:color w:val="494949"/>
        </w:rPr>
      </w:pPr>
      <w:r w:rsidRPr="001B55D9">
        <w:rPr>
          <w:color w:val="494949"/>
        </w:rPr>
        <w:t>Students, staff</w:t>
      </w:r>
      <w:r w:rsidR="00E060F6" w:rsidRPr="001B55D9">
        <w:rPr>
          <w:color w:val="494949"/>
        </w:rPr>
        <w:t xml:space="preserve"> and chaperones should travel to and return from the activity site in the same vehicle.</w:t>
      </w:r>
    </w:p>
    <w:p w14:paraId="50FEC1C4" w14:textId="77777777" w:rsidR="00744294" w:rsidRPr="001B55D9" w:rsidRDefault="00143CFD" w:rsidP="002855DB">
      <w:pPr>
        <w:pStyle w:val="ListParagraph"/>
        <w:numPr>
          <w:ilvl w:val="0"/>
          <w:numId w:val="105"/>
        </w:numPr>
        <w:autoSpaceDE w:val="0"/>
        <w:autoSpaceDN w:val="0"/>
        <w:adjustRightInd w:val="0"/>
        <w:spacing w:after="0" w:line="240" w:lineRule="auto"/>
        <w:contextualSpacing w:val="0"/>
        <w:rPr>
          <w:color w:val="494949"/>
        </w:rPr>
      </w:pPr>
      <w:r w:rsidRPr="001B55D9">
        <w:rPr>
          <w:color w:val="494949"/>
        </w:rPr>
        <w:t>If appropriate, s</w:t>
      </w:r>
      <w:r w:rsidR="00744294" w:rsidRPr="001B55D9">
        <w:rPr>
          <w:color w:val="494949"/>
        </w:rPr>
        <w:t>afe and healthy foods should be provided that follow the food service guidelines. Staff should be aware of any steps necessary for safe handling of food.</w:t>
      </w:r>
    </w:p>
    <w:p w14:paraId="585C66C0" w14:textId="77777777" w:rsidR="00E060F6" w:rsidRDefault="00E060F6" w:rsidP="00E060F6">
      <w:pPr>
        <w:autoSpaceDE w:val="0"/>
        <w:autoSpaceDN w:val="0"/>
        <w:adjustRightInd w:val="0"/>
        <w:spacing w:after="0" w:line="240" w:lineRule="auto"/>
        <w:rPr>
          <w:b/>
          <w:bCs/>
          <w:sz w:val="28"/>
          <w:szCs w:val="28"/>
        </w:rPr>
      </w:pPr>
    </w:p>
    <w:p w14:paraId="6BDEB8D3" w14:textId="150BB1F5" w:rsidR="00E060F6" w:rsidRPr="00C05D3F" w:rsidRDefault="00931B57" w:rsidP="00143CFD">
      <w:pPr>
        <w:pStyle w:val="Heading3"/>
        <w:spacing w:after="120"/>
        <w:rPr>
          <w:rFonts w:cs="Arial"/>
          <w:color w:val="0070C0"/>
        </w:rPr>
      </w:pPr>
      <w:bookmarkStart w:id="152" w:name="_Toc419444963"/>
      <w:r w:rsidRPr="00C05D3F">
        <w:rPr>
          <w:rFonts w:cs="Arial"/>
          <w:color w:val="0070C0"/>
        </w:rPr>
        <w:t>Vehicle</w:t>
      </w:r>
      <w:r w:rsidR="00E060F6" w:rsidRPr="00C05D3F">
        <w:rPr>
          <w:rFonts w:cs="Arial"/>
          <w:color w:val="0070C0"/>
        </w:rPr>
        <w:t xml:space="preserve"> Emergency Kit</w:t>
      </w:r>
      <w:bookmarkEnd w:id="152"/>
    </w:p>
    <w:p w14:paraId="0253A554" w14:textId="5DFA4841" w:rsidR="00931B57" w:rsidRPr="001B55D9" w:rsidRDefault="00931B57" w:rsidP="00931B57">
      <w:pPr>
        <w:rPr>
          <w:color w:val="494949"/>
        </w:rPr>
      </w:pPr>
      <w:r w:rsidRPr="001B55D9">
        <w:rPr>
          <w:color w:val="494949"/>
        </w:rPr>
        <w:t>All busses or vehicles used for the field trip will contain the following items:</w:t>
      </w:r>
    </w:p>
    <w:p w14:paraId="5A657821" w14:textId="49F32046" w:rsidR="00E060F6" w:rsidRPr="001B55D9" w:rsidRDefault="00E060F6" w:rsidP="002855DB">
      <w:pPr>
        <w:pStyle w:val="ListParagraph"/>
        <w:numPr>
          <w:ilvl w:val="0"/>
          <w:numId w:val="106"/>
        </w:numPr>
        <w:autoSpaceDE w:val="0"/>
        <w:autoSpaceDN w:val="0"/>
        <w:adjustRightInd w:val="0"/>
        <w:spacing w:after="120" w:line="240" w:lineRule="auto"/>
        <w:contextualSpacing w:val="0"/>
        <w:rPr>
          <w:color w:val="494949"/>
        </w:rPr>
      </w:pPr>
      <w:r w:rsidRPr="001B55D9">
        <w:rPr>
          <w:color w:val="494949"/>
        </w:rPr>
        <w:t xml:space="preserve">Quick reference emergency procedures </w:t>
      </w:r>
    </w:p>
    <w:p w14:paraId="01BE5F09" w14:textId="77777777" w:rsidR="00E060F6" w:rsidRPr="001B55D9" w:rsidRDefault="00E060F6" w:rsidP="002855DB">
      <w:pPr>
        <w:pStyle w:val="ListParagraph"/>
        <w:numPr>
          <w:ilvl w:val="0"/>
          <w:numId w:val="106"/>
        </w:numPr>
        <w:autoSpaceDE w:val="0"/>
        <w:autoSpaceDN w:val="0"/>
        <w:adjustRightInd w:val="0"/>
        <w:spacing w:after="120" w:line="240" w:lineRule="auto"/>
        <w:contextualSpacing w:val="0"/>
        <w:rPr>
          <w:color w:val="494949"/>
        </w:rPr>
      </w:pPr>
      <w:r w:rsidRPr="001B55D9">
        <w:rPr>
          <w:color w:val="494949"/>
        </w:rPr>
        <w:t>Cell phone or other emergency communications equipment</w:t>
      </w:r>
    </w:p>
    <w:p w14:paraId="7F5095F6" w14:textId="5FBB0617" w:rsidR="00E060F6" w:rsidRPr="001B55D9" w:rsidRDefault="00C05D3F" w:rsidP="002855DB">
      <w:pPr>
        <w:pStyle w:val="ListParagraph"/>
        <w:numPr>
          <w:ilvl w:val="0"/>
          <w:numId w:val="106"/>
        </w:numPr>
        <w:autoSpaceDE w:val="0"/>
        <w:autoSpaceDN w:val="0"/>
        <w:adjustRightInd w:val="0"/>
        <w:spacing w:after="120" w:line="240" w:lineRule="auto"/>
        <w:contextualSpacing w:val="0"/>
        <w:rPr>
          <w:color w:val="494949"/>
        </w:rPr>
      </w:pPr>
      <w:r>
        <w:rPr>
          <w:color w:val="494949"/>
        </w:rPr>
        <w:lastRenderedPageBreak/>
        <w:t>Class rosters</w:t>
      </w:r>
    </w:p>
    <w:p w14:paraId="5195F953" w14:textId="77777777" w:rsidR="00E060F6" w:rsidRPr="001B55D9" w:rsidRDefault="00E060F6" w:rsidP="002855DB">
      <w:pPr>
        <w:pStyle w:val="ListParagraph"/>
        <w:numPr>
          <w:ilvl w:val="0"/>
          <w:numId w:val="106"/>
        </w:numPr>
        <w:autoSpaceDE w:val="0"/>
        <w:autoSpaceDN w:val="0"/>
        <w:adjustRightInd w:val="0"/>
        <w:spacing w:after="120" w:line="240" w:lineRule="auto"/>
        <w:contextualSpacing w:val="0"/>
        <w:rPr>
          <w:color w:val="494949"/>
        </w:rPr>
      </w:pPr>
      <w:r w:rsidRPr="001B55D9">
        <w:rPr>
          <w:color w:val="494949"/>
        </w:rPr>
        <w:t>Signs to display bus numbers</w:t>
      </w:r>
    </w:p>
    <w:p w14:paraId="018AD8C5" w14:textId="2162F7F2" w:rsidR="00E060F6" w:rsidRPr="001B55D9" w:rsidRDefault="00E060F6" w:rsidP="002855DB">
      <w:pPr>
        <w:pStyle w:val="ListParagraph"/>
        <w:numPr>
          <w:ilvl w:val="0"/>
          <w:numId w:val="106"/>
        </w:numPr>
        <w:autoSpaceDE w:val="0"/>
        <w:autoSpaceDN w:val="0"/>
        <w:adjustRightInd w:val="0"/>
        <w:spacing w:after="120" w:line="240" w:lineRule="auto"/>
        <w:contextualSpacing w:val="0"/>
        <w:rPr>
          <w:color w:val="494949"/>
        </w:rPr>
      </w:pPr>
      <w:r w:rsidRPr="001B55D9">
        <w:rPr>
          <w:color w:val="494949"/>
        </w:rPr>
        <w:t>Route maps</w:t>
      </w:r>
      <w:r w:rsidR="00143CFD" w:rsidRPr="001B55D9">
        <w:rPr>
          <w:color w:val="494949"/>
        </w:rPr>
        <w:t>/GPS</w:t>
      </w:r>
    </w:p>
    <w:p w14:paraId="46AABB75" w14:textId="77777777" w:rsidR="00E060F6" w:rsidRPr="001B55D9" w:rsidRDefault="00E060F6" w:rsidP="002855DB">
      <w:pPr>
        <w:pStyle w:val="ListParagraph"/>
        <w:numPr>
          <w:ilvl w:val="0"/>
          <w:numId w:val="106"/>
        </w:numPr>
        <w:autoSpaceDE w:val="0"/>
        <w:autoSpaceDN w:val="0"/>
        <w:adjustRightInd w:val="0"/>
        <w:spacing w:after="120" w:line="240" w:lineRule="auto"/>
        <w:contextualSpacing w:val="0"/>
        <w:rPr>
          <w:color w:val="494949"/>
        </w:rPr>
      </w:pPr>
      <w:r w:rsidRPr="001B55D9">
        <w:rPr>
          <w:color w:val="494949"/>
        </w:rPr>
        <w:t>Area maps</w:t>
      </w:r>
    </w:p>
    <w:p w14:paraId="1EE652B2" w14:textId="77777777" w:rsidR="00E060F6" w:rsidRPr="001B55D9" w:rsidRDefault="00E060F6" w:rsidP="002855DB">
      <w:pPr>
        <w:pStyle w:val="ListParagraph"/>
        <w:numPr>
          <w:ilvl w:val="0"/>
          <w:numId w:val="106"/>
        </w:numPr>
        <w:autoSpaceDE w:val="0"/>
        <w:autoSpaceDN w:val="0"/>
        <w:adjustRightInd w:val="0"/>
        <w:spacing w:after="120" w:line="240" w:lineRule="auto"/>
        <w:contextualSpacing w:val="0"/>
        <w:rPr>
          <w:color w:val="494949"/>
        </w:rPr>
      </w:pPr>
      <w:r w:rsidRPr="001B55D9">
        <w:rPr>
          <w:color w:val="494949"/>
        </w:rPr>
        <w:t>Pencils</w:t>
      </w:r>
    </w:p>
    <w:p w14:paraId="04FF37C8" w14:textId="77777777" w:rsidR="00E060F6" w:rsidRPr="001B55D9" w:rsidRDefault="00E060F6" w:rsidP="002855DB">
      <w:pPr>
        <w:pStyle w:val="ListParagraph"/>
        <w:numPr>
          <w:ilvl w:val="0"/>
          <w:numId w:val="106"/>
        </w:numPr>
        <w:autoSpaceDE w:val="0"/>
        <w:autoSpaceDN w:val="0"/>
        <w:adjustRightInd w:val="0"/>
        <w:spacing w:after="120" w:line="240" w:lineRule="auto"/>
        <w:contextualSpacing w:val="0"/>
        <w:rPr>
          <w:color w:val="494949"/>
        </w:rPr>
      </w:pPr>
      <w:r w:rsidRPr="001B55D9">
        <w:rPr>
          <w:color w:val="494949"/>
        </w:rPr>
        <w:t>Paper</w:t>
      </w:r>
    </w:p>
    <w:p w14:paraId="4E0BA136" w14:textId="77777777" w:rsidR="00E060F6" w:rsidRPr="001B55D9" w:rsidRDefault="00E060F6" w:rsidP="002855DB">
      <w:pPr>
        <w:pStyle w:val="ListParagraph"/>
        <w:numPr>
          <w:ilvl w:val="0"/>
          <w:numId w:val="106"/>
        </w:numPr>
        <w:autoSpaceDE w:val="0"/>
        <w:autoSpaceDN w:val="0"/>
        <w:adjustRightInd w:val="0"/>
        <w:spacing w:after="120" w:line="240" w:lineRule="auto"/>
        <w:contextualSpacing w:val="0"/>
        <w:rPr>
          <w:color w:val="494949"/>
        </w:rPr>
      </w:pPr>
      <w:r w:rsidRPr="001B55D9">
        <w:rPr>
          <w:color w:val="494949"/>
        </w:rPr>
        <w:t>Stick-on name tags</w:t>
      </w:r>
    </w:p>
    <w:p w14:paraId="2F347F3E" w14:textId="77777777" w:rsidR="00E060F6" w:rsidRPr="001B55D9" w:rsidRDefault="00E060F6" w:rsidP="002855DB">
      <w:pPr>
        <w:pStyle w:val="ListParagraph"/>
        <w:numPr>
          <w:ilvl w:val="0"/>
          <w:numId w:val="106"/>
        </w:numPr>
        <w:autoSpaceDE w:val="0"/>
        <w:autoSpaceDN w:val="0"/>
        <w:adjustRightInd w:val="0"/>
        <w:spacing w:after="120" w:line="240" w:lineRule="auto"/>
        <w:contextualSpacing w:val="0"/>
        <w:rPr>
          <w:color w:val="494949"/>
        </w:rPr>
      </w:pPr>
      <w:r w:rsidRPr="001B55D9">
        <w:rPr>
          <w:color w:val="494949"/>
        </w:rPr>
        <w:t>First aid kit</w:t>
      </w:r>
    </w:p>
    <w:p w14:paraId="0C023336" w14:textId="51D593F1" w:rsidR="00E060F6" w:rsidRPr="001B55D9" w:rsidRDefault="00C05D3F" w:rsidP="002855DB">
      <w:pPr>
        <w:pStyle w:val="ListParagraph"/>
        <w:numPr>
          <w:ilvl w:val="0"/>
          <w:numId w:val="106"/>
        </w:numPr>
        <w:autoSpaceDE w:val="0"/>
        <w:autoSpaceDN w:val="0"/>
        <w:adjustRightInd w:val="0"/>
        <w:spacing w:after="120" w:line="240" w:lineRule="auto"/>
        <w:contextualSpacing w:val="0"/>
        <w:rPr>
          <w:color w:val="494949"/>
        </w:rPr>
      </w:pPr>
      <w:r>
        <w:rPr>
          <w:color w:val="494949"/>
        </w:rPr>
        <w:t>List of e</w:t>
      </w:r>
      <w:r w:rsidR="00E060F6" w:rsidRPr="001B55D9">
        <w:rPr>
          <w:color w:val="494949"/>
        </w:rPr>
        <w:t>mergency telephone numbe</w:t>
      </w:r>
      <w:r>
        <w:rPr>
          <w:color w:val="494949"/>
        </w:rPr>
        <w:t xml:space="preserve">rs </w:t>
      </w:r>
    </w:p>
    <w:p w14:paraId="4B734F3F" w14:textId="4F23899C" w:rsidR="00E060F6" w:rsidRPr="001B55D9" w:rsidRDefault="00E060F6" w:rsidP="002855DB">
      <w:pPr>
        <w:pStyle w:val="ListParagraph"/>
        <w:numPr>
          <w:ilvl w:val="1"/>
          <w:numId w:val="106"/>
        </w:numPr>
        <w:autoSpaceDE w:val="0"/>
        <w:autoSpaceDN w:val="0"/>
        <w:adjustRightInd w:val="0"/>
        <w:spacing w:after="0" w:line="240" w:lineRule="auto"/>
        <w:contextualSpacing w:val="0"/>
        <w:rPr>
          <w:color w:val="494949"/>
        </w:rPr>
      </w:pPr>
      <w:r w:rsidRPr="001B55D9">
        <w:rPr>
          <w:color w:val="494949"/>
        </w:rPr>
        <w:t xml:space="preserve">Transportation office </w:t>
      </w:r>
    </w:p>
    <w:p w14:paraId="21B3F94F" w14:textId="77777777" w:rsidR="00E060F6" w:rsidRPr="001B55D9" w:rsidRDefault="00E060F6" w:rsidP="002855DB">
      <w:pPr>
        <w:pStyle w:val="ListParagraph"/>
        <w:numPr>
          <w:ilvl w:val="1"/>
          <w:numId w:val="106"/>
        </w:numPr>
        <w:autoSpaceDE w:val="0"/>
        <w:autoSpaceDN w:val="0"/>
        <w:adjustRightInd w:val="0"/>
        <w:spacing w:after="0" w:line="240" w:lineRule="auto"/>
        <w:contextualSpacing w:val="0"/>
        <w:rPr>
          <w:color w:val="494949"/>
        </w:rPr>
      </w:pPr>
      <w:r w:rsidRPr="001B55D9">
        <w:rPr>
          <w:color w:val="494949"/>
        </w:rPr>
        <w:t>Emergency medical services</w:t>
      </w:r>
    </w:p>
    <w:p w14:paraId="107001E0" w14:textId="63E7D000" w:rsidR="00E060F6" w:rsidRPr="001B55D9" w:rsidRDefault="00C03B33" w:rsidP="002855DB">
      <w:pPr>
        <w:pStyle w:val="ListParagraph"/>
        <w:numPr>
          <w:ilvl w:val="1"/>
          <w:numId w:val="106"/>
        </w:numPr>
        <w:autoSpaceDE w:val="0"/>
        <w:autoSpaceDN w:val="0"/>
        <w:adjustRightInd w:val="0"/>
        <w:spacing w:after="0" w:line="240" w:lineRule="auto"/>
        <w:contextualSpacing w:val="0"/>
        <w:rPr>
          <w:color w:val="494949"/>
        </w:rPr>
      </w:pPr>
      <w:r w:rsidRPr="001B55D9">
        <w:rPr>
          <w:color w:val="494949"/>
        </w:rPr>
        <w:t xml:space="preserve">Law enforcement </w:t>
      </w:r>
    </w:p>
    <w:p w14:paraId="3404AE5D" w14:textId="77777777" w:rsidR="00E060F6" w:rsidRPr="001B55D9" w:rsidRDefault="00E060F6" w:rsidP="002855DB">
      <w:pPr>
        <w:pStyle w:val="ListParagraph"/>
        <w:numPr>
          <w:ilvl w:val="1"/>
          <w:numId w:val="106"/>
        </w:numPr>
        <w:autoSpaceDE w:val="0"/>
        <w:autoSpaceDN w:val="0"/>
        <w:adjustRightInd w:val="0"/>
        <w:spacing w:after="0" w:line="240" w:lineRule="auto"/>
        <w:contextualSpacing w:val="0"/>
        <w:rPr>
          <w:color w:val="494949"/>
        </w:rPr>
      </w:pPr>
      <w:r w:rsidRPr="001B55D9">
        <w:rPr>
          <w:color w:val="494949"/>
        </w:rPr>
        <w:t>Local hospital</w:t>
      </w:r>
    </w:p>
    <w:p w14:paraId="32A20445" w14:textId="77777777" w:rsidR="00E060F6" w:rsidRPr="00A97C40" w:rsidRDefault="00E060F6" w:rsidP="00E060F6"/>
    <w:p w14:paraId="0C8AA6C8" w14:textId="77777777" w:rsidR="00E060F6" w:rsidRDefault="00E060F6" w:rsidP="00E060F6">
      <w:pPr>
        <w:rPr>
          <w:rFonts w:ascii="Arial" w:eastAsiaTheme="majorEastAsia" w:hAnsi="Arial" w:cstheme="majorBidi"/>
          <w:color w:val="17365D" w:themeColor="text2" w:themeShade="BF"/>
          <w:spacing w:val="5"/>
          <w:kern w:val="28"/>
          <w:sz w:val="52"/>
          <w:szCs w:val="52"/>
        </w:rPr>
      </w:pPr>
      <w:r>
        <w:br w:type="page"/>
      </w:r>
    </w:p>
    <w:p w14:paraId="66B4F3CA" w14:textId="77777777" w:rsidR="00CD7F5D" w:rsidRDefault="00CD7F5D" w:rsidP="00C20F57">
      <w:pPr>
        <w:pStyle w:val="Title"/>
      </w:pPr>
      <w:bookmarkStart w:id="153" w:name="_Toc419444964"/>
      <w:r>
        <w:lastRenderedPageBreak/>
        <w:t>Drills and Training</w:t>
      </w:r>
      <w:bookmarkEnd w:id="153"/>
    </w:p>
    <w:p w14:paraId="6E84C8CF" w14:textId="77777777" w:rsidR="00CD7F5D" w:rsidRDefault="00CD7F5D" w:rsidP="00CD7F5D">
      <w:pPr>
        <w:rPr>
          <w:b/>
          <w:sz w:val="24"/>
        </w:rPr>
      </w:pPr>
    </w:p>
    <w:p w14:paraId="77189B31" w14:textId="77777777" w:rsidR="00CD7F5D" w:rsidRDefault="00CD7F5D" w:rsidP="00CD7F5D">
      <w:pPr>
        <w:rPr>
          <w:b/>
          <w:sz w:val="24"/>
        </w:rPr>
      </w:pPr>
    </w:p>
    <w:p w14:paraId="06069985" w14:textId="77777777" w:rsidR="00CD7F5D" w:rsidRDefault="00CD7F5D" w:rsidP="00CD7F5D">
      <w:pPr>
        <w:rPr>
          <w:b/>
          <w:sz w:val="24"/>
        </w:rPr>
      </w:pPr>
    </w:p>
    <w:p w14:paraId="463C3A63" w14:textId="77777777" w:rsidR="00CD7F5D" w:rsidRDefault="00CD7F5D" w:rsidP="00CD7F5D">
      <w:pPr>
        <w:rPr>
          <w:b/>
          <w:sz w:val="24"/>
        </w:rPr>
      </w:pPr>
    </w:p>
    <w:p w14:paraId="0F98D537" w14:textId="77777777" w:rsidR="00CD7F5D" w:rsidRDefault="00CD7F5D" w:rsidP="00CD7F5D">
      <w:pPr>
        <w:rPr>
          <w:b/>
          <w:sz w:val="24"/>
        </w:rPr>
      </w:pPr>
    </w:p>
    <w:p w14:paraId="75384C02" w14:textId="77777777" w:rsidR="00CD7F5D" w:rsidRDefault="00CD7F5D" w:rsidP="00CD7F5D">
      <w:r>
        <w:br w:type="page"/>
      </w:r>
    </w:p>
    <w:p w14:paraId="0BC8EF4D" w14:textId="77777777" w:rsidR="00CD7F5D" w:rsidRDefault="00CD7F5D" w:rsidP="00F95E99">
      <w:pPr>
        <w:pStyle w:val="Heading1"/>
      </w:pPr>
      <w:bookmarkStart w:id="154" w:name="_Drills"/>
      <w:bookmarkStart w:id="155" w:name="_Toc419444965"/>
      <w:bookmarkEnd w:id="154"/>
      <w:r>
        <w:lastRenderedPageBreak/>
        <w:t>Drills</w:t>
      </w:r>
      <w:bookmarkEnd w:id="155"/>
      <w:r>
        <w:t xml:space="preserve"> </w:t>
      </w:r>
    </w:p>
    <w:p w14:paraId="777E4E72" w14:textId="4CC46393" w:rsidR="00CD7F5D" w:rsidRPr="00F95E99" w:rsidRDefault="00CD7F5D" w:rsidP="00F95E99">
      <w:pPr>
        <w:rPr>
          <w:color w:val="494949"/>
        </w:rPr>
      </w:pPr>
      <w:r w:rsidRPr="00F95E99">
        <w:rPr>
          <w:color w:val="494949"/>
        </w:rPr>
        <w:t>Drills are used is to test emergency response protocols (e.g., lockdown, evacuation,</w:t>
      </w:r>
      <w:r w:rsidR="00F95E99" w:rsidRPr="00F95E99">
        <w:rPr>
          <w:color w:val="494949"/>
        </w:rPr>
        <w:t xml:space="preserve"> </w:t>
      </w:r>
      <w:r w:rsidRPr="00F95E99">
        <w:rPr>
          <w:color w:val="494949"/>
        </w:rPr>
        <w:t>shelter-in-place), develop awareness, and provide training to students and staff. Drills provide the opportunity to:</w:t>
      </w:r>
    </w:p>
    <w:p w14:paraId="4394597C" w14:textId="77777777" w:rsidR="00CD7F5D" w:rsidRPr="001B55D9" w:rsidRDefault="00CD7F5D" w:rsidP="002855DB">
      <w:pPr>
        <w:pStyle w:val="ListParagraph"/>
        <w:numPr>
          <w:ilvl w:val="0"/>
          <w:numId w:val="100"/>
        </w:numPr>
        <w:rPr>
          <w:color w:val="494949"/>
        </w:rPr>
      </w:pPr>
      <w:r w:rsidRPr="001B55D9">
        <w:rPr>
          <w:color w:val="494949"/>
        </w:rPr>
        <w:t>Discover gaps or weaknesses in emergency procedures</w:t>
      </w:r>
    </w:p>
    <w:p w14:paraId="2D39BD72" w14:textId="77777777" w:rsidR="00CD7F5D" w:rsidRPr="001B55D9" w:rsidRDefault="00CD7F5D" w:rsidP="002855DB">
      <w:pPr>
        <w:pStyle w:val="ListParagraph"/>
        <w:numPr>
          <w:ilvl w:val="0"/>
          <w:numId w:val="100"/>
        </w:numPr>
        <w:rPr>
          <w:color w:val="494949"/>
        </w:rPr>
      </w:pPr>
      <w:r w:rsidRPr="001B55D9">
        <w:rPr>
          <w:color w:val="494949"/>
        </w:rPr>
        <w:t>Improve response speed and coordination</w:t>
      </w:r>
    </w:p>
    <w:p w14:paraId="1B257843" w14:textId="77777777" w:rsidR="00CD7F5D" w:rsidRPr="001B55D9" w:rsidRDefault="00CD7F5D" w:rsidP="002855DB">
      <w:pPr>
        <w:pStyle w:val="ListParagraph"/>
        <w:numPr>
          <w:ilvl w:val="0"/>
          <w:numId w:val="100"/>
        </w:numPr>
        <w:rPr>
          <w:color w:val="494949"/>
        </w:rPr>
      </w:pPr>
      <w:r w:rsidRPr="001B55D9">
        <w:rPr>
          <w:color w:val="494949"/>
        </w:rPr>
        <w:t>Clarify roles and responsibilities</w:t>
      </w:r>
    </w:p>
    <w:p w14:paraId="07835E83" w14:textId="77777777" w:rsidR="00CD7F5D" w:rsidRPr="001B55D9" w:rsidRDefault="00CD7F5D" w:rsidP="002855DB">
      <w:pPr>
        <w:pStyle w:val="ListParagraph"/>
        <w:numPr>
          <w:ilvl w:val="0"/>
          <w:numId w:val="100"/>
        </w:numPr>
        <w:rPr>
          <w:color w:val="494949"/>
        </w:rPr>
      </w:pPr>
      <w:r w:rsidRPr="001B55D9">
        <w:rPr>
          <w:color w:val="494949"/>
        </w:rPr>
        <w:t>Enhance individual performances during actual emergencies</w:t>
      </w:r>
    </w:p>
    <w:p w14:paraId="4625364A" w14:textId="77777777" w:rsidR="00CD7F5D" w:rsidRPr="001B55D9" w:rsidRDefault="00CD7F5D" w:rsidP="00CD7F5D">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outlineLvl w:val="0"/>
        <w:rPr>
          <w:color w:val="494949"/>
        </w:rPr>
      </w:pPr>
      <w:r w:rsidRPr="001B55D9">
        <w:rPr>
          <w:color w:val="494949"/>
        </w:rPr>
        <w:t>The District is required by state statutes to conduct at least __ school lockdown drills, __ fire drills, __ tornado drills, and __ bus evacuation drills each year. Students are expected to be present and participate in all drills.</w:t>
      </w:r>
    </w:p>
    <w:p w14:paraId="55960C21" w14:textId="77777777" w:rsidR="00CD7F5D" w:rsidRPr="00F95E99" w:rsidRDefault="00CD7F5D" w:rsidP="00F95E99">
      <w:pPr>
        <w:rPr>
          <w:color w:val="494949"/>
        </w:rPr>
      </w:pPr>
      <w:r w:rsidRPr="00F95E99">
        <w:rPr>
          <w:color w:val="494949"/>
        </w:rPr>
        <w:t xml:space="preserve">In addition to the state mandated drills, at least one of the following drills will be conducted during the school year: </w:t>
      </w:r>
    </w:p>
    <w:p w14:paraId="785C34A3" w14:textId="77777777" w:rsidR="00CD7F5D" w:rsidRPr="00F95E99" w:rsidRDefault="00CD7F5D" w:rsidP="002855DB">
      <w:pPr>
        <w:pStyle w:val="ListParagraph"/>
        <w:numPr>
          <w:ilvl w:val="0"/>
          <w:numId w:val="235"/>
        </w:numPr>
        <w:rPr>
          <w:color w:val="494949"/>
        </w:rPr>
      </w:pPr>
      <w:r w:rsidRPr="00F95E99">
        <w:rPr>
          <w:color w:val="494949"/>
        </w:rPr>
        <w:t>Shelter-in-place - chemical releases, air contamination, etc.</w:t>
      </w:r>
    </w:p>
    <w:p w14:paraId="045C4B94" w14:textId="77777777" w:rsidR="00CD7F5D" w:rsidRPr="00F95E99" w:rsidRDefault="00CD7F5D" w:rsidP="002855DB">
      <w:pPr>
        <w:pStyle w:val="ListParagraph"/>
        <w:numPr>
          <w:ilvl w:val="0"/>
          <w:numId w:val="235"/>
        </w:numPr>
        <w:rPr>
          <w:color w:val="494949"/>
        </w:rPr>
      </w:pPr>
      <w:r w:rsidRPr="00F95E99">
        <w:rPr>
          <w:color w:val="494949"/>
        </w:rPr>
        <w:t>Public health emergency - TB, smallpox, meningitis, etc.</w:t>
      </w:r>
    </w:p>
    <w:p w14:paraId="63CC11B4" w14:textId="77777777" w:rsidR="00CD7F5D" w:rsidRPr="00F95E99" w:rsidRDefault="00CD7F5D" w:rsidP="002855DB">
      <w:pPr>
        <w:pStyle w:val="ListParagraph"/>
        <w:numPr>
          <w:ilvl w:val="0"/>
          <w:numId w:val="235"/>
        </w:numPr>
        <w:rPr>
          <w:color w:val="494949"/>
        </w:rPr>
      </w:pPr>
      <w:r w:rsidRPr="00F95E99">
        <w:rPr>
          <w:color w:val="494949"/>
        </w:rPr>
        <w:t>Reverse evacuation - chemical release, neighborhood emergency, etc.</w:t>
      </w:r>
    </w:p>
    <w:p w14:paraId="26D01549" w14:textId="77777777" w:rsidR="00CD7F5D" w:rsidRPr="00F95E99" w:rsidRDefault="00CD7F5D" w:rsidP="002855DB">
      <w:pPr>
        <w:pStyle w:val="ListParagraph"/>
        <w:numPr>
          <w:ilvl w:val="0"/>
          <w:numId w:val="235"/>
        </w:numPr>
        <w:rPr>
          <w:color w:val="494949"/>
        </w:rPr>
      </w:pPr>
      <w:r w:rsidRPr="00F95E99">
        <w:rPr>
          <w:color w:val="494949"/>
        </w:rPr>
        <w:t>Off campus evacuation – gas leak, bomb threat, etc.</w:t>
      </w:r>
    </w:p>
    <w:p w14:paraId="17CD64C5" w14:textId="77777777" w:rsidR="00CD7F5D" w:rsidRPr="00F95E99" w:rsidRDefault="00CD7F5D" w:rsidP="002855DB">
      <w:pPr>
        <w:pStyle w:val="ListParagraph"/>
        <w:numPr>
          <w:ilvl w:val="0"/>
          <w:numId w:val="235"/>
        </w:numPr>
        <w:rPr>
          <w:color w:val="494949"/>
        </w:rPr>
      </w:pPr>
      <w:r w:rsidRPr="00F95E99">
        <w:rPr>
          <w:color w:val="494949"/>
        </w:rPr>
        <w:t>Family reunification</w:t>
      </w:r>
    </w:p>
    <w:p w14:paraId="2BD05DBB" w14:textId="77777777" w:rsidR="00CD7F5D" w:rsidRDefault="00CD7F5D" w:rsidP="0072062B">
      <w:pPr>
        <w:pStyle w:val="Heading2"/>
      </w:pPr>
      <w:bookmarkStart w:id="156" w:name="_Toc419444966"/>
      <w:r>
        <w:t>Lockdown Drills</w:t>
      </w:r>
      <w:bookmarkEnd w:id="156"/>
    </w:p>
    <w:p w14:paraId="73A8A28D" w14:textId="77777777" w:rsidR="00CD7F5D" w:rsidRPr="00F95E99" w:rsidRDefault="00CD7F5D" w:rsidP="00F95E99">
      <w:pPr>
        <w:rPr>
          <w:color w:val="494949"/>
        </w:rPr>
      </w:pPr>
      <w:r w:rsidRPr="00F95E99">
        <w:rPr>
          <w:color w:val="494949"/>
        </w:rPr>
        <w:t>Lockdown drills should include all three different lockdown situations:</w:t>
      </w:r>
    </w:p>
    <w:p w14:paraId="2770F056" w14:textId="77777777" w:rsidR="00CD7F5D" w:rsidRPr="00F95E99" w:rsidRDefault="00CD7F5D" w:rsidP="002855DB">
      <w:pPr>
        <w:pStyle w:val="ListParagraph"/>
        <w:numPr>
          <w:ilvl w:val="0"/>
          <w:numId w:val="236"/>
        </w:numPr>
        <w:rPr>
          <w:color w:val="494949"/>
        </w:rPr>
      </w:pPr>
      <w:r w:rsidRPr="00F95E99">
        <w:rPr>
          <w:color w:val="494949"/>
        </w:rPr>
        <w:t>Clear the halls</w:t>
      </w:r>
    </w:p>
    <w:p w14:paraId="32C0E97C" w14:textId="5BB2D4E7" w:rsidR="00CD7F5D" w:rsidRPr="00F95E99" w:rsidRDefault="00C05D3F" w:rsidP="002855DB">
      <w:pPr>
        <w:pStyle w:val="ListParagraph"/>
        <w:numPr>
          <w:ilvl w:val="0"/>
          <w:numId w:val="236"/>
        </w:numPr>
        <w:rPr>
          <w:color w:val="494949"/>
        </w:rPr>
      </w:pPr>
      <w:r w:rsidRPr="00F95E99">
        <w:rPr>
          <w:color w:val="494949"/>
        </w:rPr>
        <w:t>Exterior lockdown (Lock o</w:t>
      </w:r>
      <w:r w:rsidR="00CD7F5D" w:rsidRPr="00F95E99">
        <w:rPr>
          <w:color w:val="494949"/>
        </w:rPr>
        <w:t>ut)</w:t>
      </w:r>
    </w:p>
    <w:p w14:paraId="2DCA1683" w14:textId="77777777" w:rsidR="00CD7F5D" w:rsidRPr="00F95E99" w:rsidRDefault="00CD7F5D" w:rsidP="002855DB">
      <w:pPr>
        <w:pStyle w:val="ListParagraph"/>
        <w:numPr>
          <w:ilvl w:val="0"/>
          <w:numId w:val="236"/>
        </w:numPr>
        <w:rPr>
          <w:color w:val="494949"/>
        </w:rPr>
      </w:pPr>
      <w:r w:rsidRPr="00F95E99">
        <w:rPr>
          <w:color w:val="494949"/>
        </w:rPr>
        <w:t>Lockdown</w:t>
      </w:r>
    </w:p>
    <w:p w14:paraId="24BC941D" w14:textId="23845D6D" w:rsidR="001B55D9" w:rsidRPr="00F95E99" w:rsidRDefault="001B55D9" w:rsidP="00F95E99">
      <w:pPr>
        <w:rPr>
          <w:color w:val="494949"/>
        </w:rPr>
      </w:pPr>
      <w:r w:rsidRPr="00F95E99">
        <w:rPr>
          <w:color w:val="494949"/>
        </w:rPr>
        <w:t xml:space="preserve">All lockdown training should include a discussion of </w:t>
      </w:r>
      <w:r w:rsidR="00C05D3F" w:rsidRPr="00F95E99">
        <w:rPr>
          <w:color w:val="494949"/>
        </w:rPr>
        <w:t>procedures in the event student and staff</w:t>
      </w:r>
      <w:r w:rsidRPr="00F95E99">
        <w:rPr>
          <w:color w:val="494949"/>
        </w:rPr>
        <w:t xml:space="preserve"> are in locations where lockdowns are not possible or when escaping the potential threat makes more sense than locking down. </w:t>
      </w:r>
    </w:p>
    <w:p w14:paraId="6E2C51EF" w14:textId="77777777" w:rsidR="00CD7F5D" w:rsidRDefault="00CD7F5D" w:rsidP="0072062B">
      <w:pPr>
        <w:pStyle w:val="Heading2"/>
      </w:pPr>
      <w:bookmarkStart w:id="157" w:name="_Toc419444967"/>
      <w:r>
        <w:t>Drill Safety Considerations</w:t>
      </w:r>
      <w:bookmarkEnd w:id="157"/>
    </w:p>
    <w:p w14:paraId="355037E2" w14:textId="77777777" w:rsidR="00CD7F5D" w:rsidRPr="001B55D9" w:rsidRDefault="00CD7F5D" w:rsidP="00CD7F5D">
      <w:pPr>
        <w:rPr>
          <w:color w:val="494949"/>
        </w:rPr>
      </w:pPr>
      <w:r w:rsidRPr="001B55D9">
        <w:rPr>
          <w:color w:val="494949"/>
        </w:rPr>
        <w:t>When performing exercises and drills, the following safety precautions should be followed to minimize injury to staff and/or students:</w:t>
      </w:r>
    </w:p>
    <w:p w14:paraId="617CAEE5" w14:textId="77777777" w:rsidR="00CD7F5D" w:rsidRPr="001B55D9" w:rsidRDefault="00CD7F5D" w:rsidP="002855DB">
      <w:pPr>
        <w:numPr>
          <w:ilvl w:val="0"/>
          <w:numId w:val="200"/>
        </w:numPr>
        <w:rPr>
          <w:color w:val="494949"/>
        </w:rPr>
      </w:pPr>
      <w:r w:rsidRPr="001B55D9">
        <w:rPr>
          <w:color w:val="494949"/>
        </w:rPr>
        <w:t>Do not perform drills at full speed (no running)</w:t>
      </w:r>
    </w:p>
    <w:p w14:paraId="074E6036" w14:textId="77777777" w:rsidR="00CD7F5D" w:rsidRPr="001B55D9" w:rsidRDefault="00CD7F5D" w:rsidP="002855DB">
      <w:pPr>
        <w:numPr>
          <w:ilvl w:val="0"/>
          <w:numId w:val="200"/>
        </w:numPr>
        <w:rPr>
          <w:color w:val="494949"/>
        </w:rPr>
      </w:pPr>
      <w:r w:rsidRPr="001B55D9">
        <w:rPr>
          <w:color w:val="494949"/>
        </w:rPr>
        <w:t xml:space="preserve">Do not allow physical contact between participants </w:t>
      </w:r>
    </w:p>
    <w:p w14:paraId="64CDA300" w14:textId="77777777" w:rsidR="00CD7F5D" w:rsidRPr="001B55D9" w:rsidRDefault="00CD7F5D" w:rsidP="002855DB">
      <w:pPr>
        <w:numPr>
          <w:ilvl w:val="0"/>
          <w:numId w:val="200"/>
        </w:numPr>
        <w:rPr>
          <w:color w:val="494949"/>
        </w:rPr>
      </w:pPr>
      <w:r w:rsidRPr="001B55D9">
        <w:rPr>
          <w:color w:val="494949"/>
        </w:rPr>
        <w:t>Do not use simulated or real weapons</w:t>
      </w:r>
    </w:p>
    <w:p w14:paraId="3FF3175C" w14:textId="77777777" w:rsidR="00CD7F5D" w:rsidRPr="001B55D9" w:rsidRDefault="00CD7F5D" w:rsidP="002855DB">
      <w:pPr>
        <w:numPr>
          <w:ilvl w:val="0"/>
          <w:numId w:val="200"/>
        </w:numPr>
        <w:rPr>
          <w:color w:val="494949"/>
        </w:rPr>
      </w:pPr>
      <w:r w:rsidRPr="001B55D9">
        <w:rPr>
          <w:color w:val="494949"/>
        </w:rPr>
        <w:t>Do not require anyone to exit through windows, move furniture or climb on furniture</w:t>
      </w:r>
    </w:p>
    <w:p w14:paraId="6BD3EE86" w14:textId="2800EFF9" w:rsidR="00CD7F5D" w:rsidRPr="001B55D9" w:rsidRDefault="00CD7F5D" w:rsidP="002855DB">
      <w:pPr>
        <w:numPr>
          <w:ilvl w:val="0"/>
          <w:numId w:val="200"/>
        </w:numPr>
        <w:rPr>
          <w:color w:val="494949"/>
        </w:rPr>
      </w:pPr>
      <w:r w:rsidRPr="001B55D9">
        <w:rPr>
          <w:color w:val="494949"/>
        </w:rPr>
        <w:lastRenderedPageBreak/>
        <w:t>Participants should stay on their feet or be seated (they should not leave the floor in any way)</w:t>
      </w:r>
      <w:r w:rsidR="00C05D3F">
        <w:rPr>
          <w:color w:val="494949"/>
        </w:rPr>
        <w:t>.</w:t>
      </w:r>
    </w:p>
    <w:p w14:paraId="3C727D2C" w14:textId="77777777" w:rsidR="00CD7F5D" w:rsidRDefault="00CD7F5D" w:rsidP="0072062B">
      <w:pPr>
        <w:pStyle w:val="Heading2"/>
      </w:pPr>
      <w:bookmarkStart w:id="158" w:name="_Toc419444968"/>
      <w:r>
        <w:t>Tabletop Exercises</w:t>
      </w:r>
      <w:bookmarkEnd w:id="158"/>
    </w:p>
    <w:p w14:paraId="0F38C971" w14:textId="77777777" w:rsidR="00CD7F5D" w:rsidRPr="00F95E99" w:rsidRDefault="00CD7F5D" w:rsidP="00F95E99">
      <w:pPr>
        <w:rPr>
          <w:color w:val="494949"/>
        </w:rPr>
      </w:pPr>
      <w:r w:rsidRPr="00F95E99">
        <w:rPr>
          <w:color w:val="494949"/>
        </w:rPr>
        <w:t>In addition to drills, each school building is expected to conduct at least one tabletop exercise during the school year. Tabletop exercises provide the opportunity to practice dealing with emergencies and crises through group discussion of scenarios in a relaxed, low-stress environment. Tabletop exercises should be designed to test all elements of the emergency plans. These exercises will assist the District in evaluating emergency procedures before an actual emergency incident occurs. Participants should be limited to a small group of staff and administration initially. Add local emergency responders later in the process.</w:t>
      </w:r>
    </w:p>
    <w:p w14:paraId="77E6AC59" w14:textId="77777777" w:rsidR="00CD7F5D" w:rsidRDefault="00CD7F5D" w:rsidP="0072062B">
      <w:pPr>
        <w:pStyle w:val="Heading2"/>
      </w:pPr>
      <w:bookmarkStart w:id="159" w:name="_Toc419444969"/>
      <w:r>
        <w:t>Functional Exercises</w:t>
      </w:r>
      <w:bookmarkEnd w:id="159"/>
    </w:p>
    <w:p w14:paraId="22FCB32B" w14:textId="4702F7FA" w:rsidR="00CD7F5D" w:rsidRPr="00F95E99" w:rsidRDefault="00CD7F5D" w:rsidP="00F95E99">
      <w:pPr>
        <w:rPr>
          <w:color w:val="494949"/>
        </w:rPr>
      </w:pPr>
      <w:r w:rsidRPr="00F95E99">
        <w:rPr>
          <w:color w:val="494949"/>
        </w:rPr>
        <w:t>The District may schedule functional exercise when necessary. These exercises are scenario-based, like tabletop exercises, but are conducted in a realistic, real-time environment, without actual movement of personnel and equipment. They will typically involve all departments of the and likely local emergency responders. These exercises may be conducted in several different rooms or buildings to exercise communication needs and provide a more realistic disconnect between the District and emergency responders. Unlike drills, functional exercises must be extensively planned and advance notification must be given.</w:t>
      </w:r>
    </w:p>
    <w:p w14:paraId="5372474C" w14:textId="77777777" w:rsidR="00CD7F5D" w:rsidRPr="006F4039" w:rsidRDefault="00CD7F5D" w:rsidP="0072062B">
      <w:pPr>
        <w:pStyle w:val="Heading2"/>
      </w:pPr>
      <w:bookmarkStart w:id="160" w:name="_Toc419444970"/>
      <w:r w:rsidRPr="006F4039">
        <w:t>After-Action Reporting</w:t>
      </w:r>
      <w:bookmarkEnd w:id="160"/>
    </w:p>
    <w:p w14:paraId="6225FDCF" w14:textId="2E5B2B4F" w:rsidR="00CD7F5D" w:rsidRPr="001B55D9" w:rsidRDefault="00CD7F5D" w:rsidP="00CD7F5D">
      <w:pPr>
        <w:spacing w:after="360"/>
        <w:rPr>
          <w:color w:val="494949"/>
        </w:rPr>
      </w:pPr>
      <w:r w:rsidRPr="001B55D9">
        <w:rPr>
          <w:color w:val="494949"/>
        </w:rPr>
        <w:t xml:space="preserve">After-action reporting allows the District to discuss, evaluate and document </w:t>
      </w:r>
      <w:r w:rsidR="00C05D3F">
        <w:rPr>
          <w:color w:val="494949"/>
        </w:rPr>
        <w:t>the results of drills, tabletop</w:t>
      </w:r>
      <w:r w:rsidRPr="001B55D9">
        <w:rPr>
          <w:color w:val="494949"/>
        </w:rPr>
        <w:t xml:space="preserve"> and other exercises. This helps analyze the emergency plans and participants’ performances and provides corrective actions for areas identified for improvement. This is an important part of any exercise and should not be overlooked.</w:t>
      </w:r>
    </w:p>
    <w:p w14:paraId="6686C7D0" w14:textId="2E6FB602" w:rsidR="00CD7F5D" w:rsidRPr="001B55D9" w:rsidRDefault="00CD7F5D" w:rsidP="00CD7F5D">
      <w:pPr>
        <w:spacing w:after="360"/>
        <w:rPr>
          <w:color w:val="494949"/>
        </w:rPr>
      </w:pPr>
      <w:r w:rsidRPr="001B55D9">
        <w:rPr>
          <w:color w:val="494949"/>
        </w:rPr>
        <w:t xml:space="preserve">The after-action report is used to establish an improvement plan for making changes and additions to emergency procedures or training. The improvement plan should establish </w:t>
      </w:r>
      <w:r w:rsidR="00C05D3F">
        <w:rPr>
          <w:color w:val="494949"/>
        </w:rPr>
        <w:t xml:space="preserve">detailed </w:t>
      </w:r>
      <w:r w:rsidRPr="001B55D9">
        <w:rPr>
          <w:color w:val="494949"/>
        </w:rPr>
        <w:t xml:space="preserve">goals and assigns tasks to those affected with clear, specific deadlines. </w:t>
      </w:r>
    </w:p>
    <w:p w14:paraId="5BAC59B1" w14:textId="77777777" w:rsidR="00CD7F5D" w:rsidRPr="001B55D9" w:rsidRDefault="00CD7F5D" w:rsidP="00CD7F5D">
      <w:pPr>
        <w:rPr>
          <w:rFonts w:ascii="Arial" w:eastAsiaTheme="majorEastAsia" w:hAnsi="Arial" w:cstheme="majorBidi"/>
          <w:b/>
          <w:bCs/>
          <w:color w:val="494949"/>
          <w:sz w:val="26"/>
          <w:szCs w:val="26"/>
        </w:rPr>
      </w:pPr>
      <w:r w:rsidRPr="001B55D9">
        <w:rPr>
          <w:color w:val="494949"/>
        </w:rPr>
        <w:br w:type="page"/>
      </w:r>
    </w:p>
    <w:p w14:paraId="7DF9C10D" w14:textId="77777777" w:rsidR="00CD7F5D" w:rsidRDefault="00CD7F5D" w:rsidP="0072062B">
      <w:pPr>
        <w:pStyle w:val="Heading2"/>
      </w:pPr>
      <w:bookmarkStart w:id="161" w:name="_Toc419444971"/>
      <w:r>
        <w:lastRenderedPageBreak/>
        <w:t>Drill Schedule and Log</w:t>
      </w:r>
      <w:bookmarkEnd w:id="161"/>
    </w:p>
    <w:p w14:paraId="71371ED4" w14:textId="77777777" w:rsidR="00CD7F5D" w:rsidRPr="001B55D9" w:rsidRDefault="00CD7F5D" w:rsidP="00CD7F5D">
      <w:pPr>
        <w:spacing w:after="0" w:line="240" w:lineRule="auto"/>
        <w:outlineLvl w:val="0"/>
        <w:rPr>
          <w:color w:val="494949"/>
        </w:rPr>
      </w:pPr>
      <w:r w:rsidRPr="001B55D9">
        <w:rPr>
          <w:b/>
          <w:color w:val="494949"/>
        </w:rPr>
        <w:t>School</w:t>
      </w:r>
      <w:r w:rsidRPr="001B55D9">
        <w:rPr>
          <w:color w:val="494949"/>
        </w:rPr>
        <w:t xml:space="preserve">: ________________________   </w:t>
      </w:r>
      <w:r w:rsidRPr="001B55D9">
        <w:rPr>
          <w:b/>
          <w:color w:val="494949"/>
        </w:rPr>
        <w:t>Administrator</w:t>
      </w:r>
      <w:r w:rsidRPr="001B55D9">
        <w:rPr>
          <w:color w:val="494949"/>
        </w:rPr>
        <w:t>:_______________________________</w:t>
      </w:r>
    </w:p>
    <w:p w14:paraId="13C1BA99" w14:textId="77777777" w:rsidR="00CD7F5D" w:rsidRPr="00F95E99" w:rsidRDefault="00CD7F5D" w:rsidP="00F95E99">
      <w:pPr>
        <w:rPr>
          <w:color w:val="494949"/>
        </w:rPr>
      </w:pPr>
      <w:r w:rsidRPr="00F95E99">
        <w:rPr>
          <w:b/>
          <w:color w:val="494949"/>
        </w:rPr>
        <w:t>Fire Drills</w:t>
      </w:r>
      <w:r w:rsidRPr="00F95E99">
        <w:rPr>
          <w:color w:val="494949"/>
        </w:rPr>
        <w:t>: Practice using secondary evacuation routes once per year.</w:t>
      </w:r>
    </w:p>
    <w:tbl>
      <w:tblPr>
        <w:tblStyle w:val="TableGrid"/>
        <w:tblW w:w="0" w:type="auto"/>
        <w:tblLook w:val="04A0" w:firstRow="1" w:lastRow="0" w:firstColumn="1" w:lastColumn="0" w:noHBand="0" w:noVBand="1"/>
      </w:tblPr>
      <w:tblGrid>
        <w:gridCol w:w="1276"/>
        <w:gridCol w:w="1281"/>
        <w:gridCol w:w="1479"/>
        <w:gridCol w:w="1499"/>
        <w:gridCol w:w="1424"/>
        <w:gridCol w:w="2391"/>
      </w:tblGrid>
      <w:tr w:rsidR="00CD7F5D" w14:paraId="219F0E46" w14:textId="77777777" w:rsidTr="001B55D9">
        <w:trPr>
          <w:cnfStyle w:val="100000000000" w:firstRow="1" w:lastRow="0" w:firstColumn="0" w:lastColumn="0" w:oddVBand="0" w:evenVBand="0" w:oddHBand="0" w:evenHBand="0" w:firstRowFirstColumn="0" w:firstRowLastColumn="0" w:lastRowFirstColumn="0" w:lastRowLastColumn="0"/>
        </w:trPr>
        <w:tc>
          <w:tcPr>
            <w:tcW w:w="1278" w:type="dxa"/>
            <w:shd w:val="clear" w:color="auto" w:fill="0070C0"/>
          </w:tcPr>
          <w:p w14:paraId="0A203F6D" w14:textId="77777777" w:rsidR="00CD7F5D" w:rsidRPr="001B55D9" w:rsidRDefault="00CD7F5D" w:rsidP="00163E52">
            <w:pPr>
              <w:jc w:val="center"/>
              <w:outlineLvl w:val="0"/>
              <w:rPr>
                <w:color w:val="FFFFFF" w:themeColor="background1"/>
              </w:rPr>
            </w:pPr>
            <w:r w:rsidRPr="001B55D9">
              <w:rPr>
                <w:color w:val="FFFFFF" w:themeColor="background1"/>
              </w:rPr>
              <w:t>Date Scheduled</w:t>
            </w:r>
          </w:p>
        </w:tc>
        <w:tc>
          <w:tcPr>
            <w:tcW w:w="1281" w:type="dxa"/>
            <w:shd w:val="clear" w:color="auto" w:fill="0070C0"/>
          </w:tcPr>
          <w:p w14:paraId="122DE2C9" w14:textId="77777777" w:rsidR="00CD7F5D" w:rsidRPr="001B55D9" w:rsidRDefault="00CD7F5D" w:rsidP="00163E52">
            <w:pPr>
              <w:jc w:val="center"/>
              <w:outlineLvl w:val="0"/>
              <w:rPr>
                <w:color w:val="FFFFFF" w:themeColor="background1"/>
              </w:rPr>
            </w:pPr>
            <w:r w:rsidRPr="001B55D9">
              <w:rPr>
                <w:color w:val="FFFFFF" w:themeColor="background1"/>
              </w:rPr>
              <w:t>Date Conducted</w:t>
            </w:r>
          </w:p>
        </w:tc>
        <w:tc>
          <w:tcPr>
            <w:tcW w:w="1509" w:type="dxa"/>
            <w:shd w:val="clear" w:color="auto" w:fill="0070C0"/>
          </w:tcPr>
          <w:p w14:paraId="0561F69D" w14:textId="77777777" w:rsidR="00CD7F5D" w:rsidRPr="001B55D9" w:rsidRDefault="00CD7F5D" w:rsidP="00163E52">
            <w:pPr>
              <w:jc w:val="center"/>
              <w:outlineLvl w:val="0"/>
              <w:rPr>
                <w:color w:val="FFFFFF" w:themeColor="background1"/>
              </w:rPr>
            </w:pPr>
            <w:r w:rsidRPr="001B55D9">
              <w:rPr>
                <w:color w:val="FFFFFF" w:themeColor="background1"/>
              </w:rPr>
              <w:t>Weather Conditions</w:t>
            </w:r>
          </w:p>
        </w:tc>
        <w:tc>
          <w:tcPr>
            <w:tcW w:w="1530" w:type="dxa"/>
            <w:shd w:val="clear" w:color="auto" w:fill="0070C0"/>
          </w:tcPr>
          <w:p w14:paraId="1A3EA45A" w14:textId="77777777" w:rsidR="00CD7F5D" w:rsidRPr="001B55D9" w:rsidRDefault="00CD7F5D" w:rsidP="00163E52">
            <w:pPr>
              <w:jc w:val="center"/>
              <w:outlineLvl w:val="0"/>
              <w:rPr>
                <w:color w:val="FFFFFF" w:themeColor="background1"/>
              </w:rPr>
            </w:pPr>
            <w:r w:rsidRPr="001B55D9">
              <w:rPr>
                <w:color w:val="FFFFFF" w:themeColor="background1"/>
              </w:rPr>
              <w:t># of Occupants</w:t>
            </w:r>
          </w:p>
        </w:tc>
        <w:tc>
          <w:tcPr>
            <w:tcW w:w="1440" w:type="dxa"/>
            <w:shd w:val="clear" w:color="auto" w:fill="0070C0"/>
          </w:tcPr>
          <w:p w14:paraId="7033D6D3" w14:textId="77777777" w:rsidR="00CD7F5D" w:rsidRPr="001B55D9" w:rsidRDefault="00CD7F5D" w:rsidP="00163E52">
            <w:pPr>
              <w:jc w:val="center"/>
              <w:outlineLvl w:val="0"/>
              <w:rPr>
                <w:color w:val="FFFFFF" w:themeColor="background1"/>
              </w:rPr>
            </w:pPr>
            <w:r w:rsidRPr="001B55D9">
              <w:rPr>
                <w:color w:val="FFFFFF" w:themeColor="background1"/>
              </w:rPr>
              <w:t>Evacuation Time</w:t>
            </w:r>
          </w:p>
        </w:tc>
        <w:tc>
          <w:tcPr>
            <w:tcW w:w="2538" w:type="dxa"/>
            <w:shd w:val="clear" w:color="auto" w:fill="0070C0"/>
          </w:tcPr>
          <w:p w14:paraId="0FC55D75" w14:textId="77777777" w:rsidR="00CD7F5D" w:rsidRPr="001B55D9" w:rsidRDefault="00CD7F5D" w:rsidP="00163E52">
            <w:pPr>
              <w:jc w:val="center"/>
              <w:outlineLvl w:val="0"/>
              <w:rPr>
                <w:color w:val="FFFFFF" w:themeColor="background1"/>
              </w:rPr>
            </w:pPr>
            <w:r w:rsidRPr="001B55D9">
              <w:rPr>
                <w:color w:val="FFFFFF" w:themeColor="background1"/>
              </w:rPr>
              <w:t>Comments</w:t>
            </w:r>
          </w:p>
        </w:tc>
      </w:tr>
      <w:tr w:rsidR="00CD7F5D" w14:paraId="413DA4D4" w14:textId="77777777" w:rsidTr="00163E52">
        <w:tc>
          <w:tcPr>
            <w:tcW w:w="1278" w:type="dxa"/>
          </w:tcPr>
          <w:p w14:paraId="6DF352D1" w14:textId="77777777" w:rsidR="00CD7F5D" w:rsidRDefault="00CD7F5D" w:rsidP="00163E52">
            <w:pPr>
              <w:outlineLvl w:val="0"/>
            </w:pPr>
          </w:p>
        </w:tc>
        <w:tc>
          <w:tcPr>
            <w:tcW w:w="1281" w:type="dxa"/>
          </w:tcPr>
          <w:p w14:paraId="2ABD0F64" w14:textId="77777777" w:rsidR="00CD7F5D" w:rsidRDefault="00CD7F5D" w:rsidP="00163E52">
            <w:pPr>
              <w:outlineLvl w:val="0"/>
            </w:pPr>
          </w:p>
        </w:tc>
        <w:tc>
          <w:tcPr>
            <w:tcW w:w="1509" w:type="dxa"/>
          </w:tcPr>
          <w:p w14:paraId="320445B9" w14:textId="77777777" w:rsidR="00CD7F5D" w:rsidRDefault="00CD7F5D" w:rsidP="00163E52">
            <w:pPr>
              <w:outlineLvl w:val="0"/>
            </w:pPr>
          </w:p>
        </w:tc>
        <w:tc>
          <w:tcPr>
            <w:tcW w:w="1530" w:type="dxa"/>
          </w:tcPr>
          <w:p w14:paraId="68F38E3D" w14:textId="77777777" w:rsidR="00CD7F5D" w:rsidRDefault="00CD7F5D" w:rsidP="00163E52">
            <w:pPr>
              <w:outlineLvl w:val="0"/>
            </w:pPr>
          </w:p>
        </w:tc>
        <w:tc>
          <w:tcPr>
            <w:tcW w:w="1440" w:type="dxa"/>
          </w:tcPr>
          <w:p w14:paraId="62A4B7AA" w14:textId="77777777" w:rsidR="00CD7F5D" w:rsidRDefault="00CD7F5D" w:rsidP="00163E52">
            <w:pPr>
              <w:outlineLvl w:val="0"/>
            </w:pPr>
          </w:p>
        </w:tc>
        <w:tc>
          <w:tcPr>
            <w:tcW w:w="2538" w:type="dxa"/>
          </w:tcPr>
          <w:p w14:paraId="6426D81C" w14:textId="77777777" w:rsidR="00CD7F5D" w:rsidRDefault="00CD7F5D" w:rsidP="00163E52">
            <w:pPr>
              <w:outlineLvl w:val="0"/>
            </w:pPr>
          </w:p>
        </w:tc>
      </w:tr>
      <w:tr w:rsidR="00CD7F5D" w14:paraId="1FABA258" w14:textId="77777777" w:rsidTr="00163E52">
        <w:tc>
          <w:tcPr>
            <w:tcW w:w="1278" w:type="dxa"/>
          </w:tcPr>
          <w:p w14:paraId="74E9401D" w14:textId="77777777" w:rsidR="00CD7F5D" w:rsidRDefault="00CD7F5D" w:rsidP="00163E52">
            <w:pPr>
              <w:outlineLvl w:val="0"/>
            </w:pPr>
          </w:p>
        </w:tc>
        <w:tc>
          <w:tcPr>
            <w:tcW w:w="1281" w:type="dxa"/>
          </w:tcPr>
          <w:p w14:paraId="334D9657" w14:textId="77777777" w:rsidR="00CD7F5D" w:rsidRDefault="00CD7F5D" w:rsidP="00163E52">
            <w:pPr>
              <w:outlineLvl w:val="0"/>
            </w:pPr>
          </w:p>
        </w:tc>
        <w:tc>
          <w:tcPr>
            <w:tcW w:w="1509" w:type="dxa"/>
          </w:tcPr>
          <w:p w14:paraId="428D608C" w14:textId="77777777" w:rsidR="00CD7F5D" w:rsidRDefault="00CD7F5D" w:rsidP="00163E52">
            <w:pPr>
              <w:outlineLvl w:val="0"/>
            </w:pPr>
          </w:p>
        </w:tc>
        <w:tc>
          <w:tcPr>
            <w:tcW w:w="1530" w:type="dxa"/>
          </w:tcPr>
          <w:p w14:paraId="44BDA5A3" w14:textId="77777777" w:rsidR="00CD7F5D" w:rsidRDefault="00CD7F5D" w:rsidP="00163E52">
            <w:pPr>
              <w:outlineLvl w:val="0"/>
            </w:pPr>
          </w:p>
        </w:tc>
        <w:tc>
          <w:tcPr>
            <w:tcW w:w="1440" w:type="dxa"/>
          </w:tcPr>
          <w:p w14:paraId="3A8842B2" w14:textId="77777777" w:rsidR="00CD7F5D" w:rsidRDefault="00CD7F5D" w:rsidP="00163E52">
            <w:pPr>
              <w:outlineLvl w:val="0"/>
            </w:pPr>
          </w:p>
        </w:tc>
        <w:tc>
          <w:tcPr>
            <w:tcW w:w="2538" w:type="dxa"/>
          </w:tcPr>
          <w:p w14:paraId="18737065" w14:textId="77777777" w:rsidR="00CD7F5D" w:rsidRDefault="00CD7F5D" w:rsidP="00163E52">
            <w:pPr>
              <w:outlineLvl w:val="0"/>
            </w:pPr>
          </w:p>
        </w:tc>
      </w:tr>
      <w:tr w:rsidR="00CD7F5D" w14:paraId="18EF6F06" w14:textId="77777777" w:rsidTr="00163E52">
        <w:tc>
          <w:tcPr>
            <w:tcW w:w="1278" w:type="dxa"/>
          </w:tcPr>
          <w:p w14:paraId="167FC0AB" w14:textId="77777777" w:rsidR="00CD7F5D" w:rsidRDefault="00CD7F5D" w:rsidP="00163E52">
            <w:pPr>
              <w:outlineLvl w:val="0"/>
            </w:pPr>
          </w:p>
        </w:tc>
        <w:tc>
          <w:tcPr>
            <w:tcW w:w="1281" w:type="dxa"/>
          </w:tcPr>
          <w:p w14:paraId="3E0F2A86" w14:textId="77777777" w:rsidR="00CD7F5D" w:rsidRDefault="00CD7F5D" w:rsidP="00163E52">
            <w:pPr>
              <w:outlineLvl w:val="0"/>
            </w:pPr>
          </w:p>
        </w:tc>
        <w:tc>
          <w:tcPr>
            <w:tcW w:w="1509" w:type="dxa"/>
          </w:tcPr>
          <w:p w14:paraId="66DF3EAE" w14:textId="77777777" w:rsidR="00CD7F5D" w:rsidRDefault="00CD7F5D" w:rsidP="00163E52">
            <w:pPr>
              <w:outlineLvl w:val="0"/>
            </w:pPr>
          </w:p>
        </w:tc>
        <w:tc>
          <w:tcPr>
            <w:tcW w:w="1530" w:type="dxa"/>
          </w:tcPr>
          <w:p w14:paraId="1D74778C" w14:textId="77777777" w:rsidR="00CD7F5D" w:rsidRDefault="00CD7F5D" w:rsidP="00163E52">
            <w:pPr>
              <w:outlineLvl w:val="0"/>
            </w:pPr>
          </w:p>
        </w:tc>
        <w:tc>
          <w:tcPr>
            <w:tcW w:w="1440" w:type="dxa"/>
          </w:tcPr>
          <w:p w14:paraId="181B03A3" w14:textId="77777777" w:rsidR="00CD7F5D" w:rsidRDefault="00CD7F5D" w:rsidP="00163E52">
            <w:pPr>
              <w:outlineLvl w:val="0"/>
            </w:pPr>
          </w:p>
        </w:tc>
        <w:tc>
          <w:tcPr>
            <w:tcW w:w="2538" w:type="dxa"/>
          </w:tcPr>
          <w:p w14:paraId="5F674C85" w14:textId="77777777" w:rsidR="00CD7F5D" w:rsidRDefault="00CD7F5D" w:rsidP="00163E52">
            <w:pPr>
              <w:outlineLvl w:val="0"/>
            </w:pPr>
          </w:p>
        </w:tc>
      </w:tr>
      <w:tr w:rsidR="00CD7F5D" w14:paraId="455CAEB0" w14:textId="77777777" w:rsidTr="00163E52">
        <w:tc>
          <w:tcPr>
            <w:tcW w:w="1278" w:type="dxa"/>
          </w:tcPr>
          <w:p w14:paraId="3482F174" w14:textId="77777777" w:rsidR="00CD7F5D" w:rsidRDefault="00CD7F5D" w:rsidP="00163E52">
            <w:pPr>
              <w:outlineLvl w:val="0"/>
            </w:pPr>
          </w:p>
        </w:tc>
        <w:tc>
          <w:tcPr>
            <w:tcW w:w="1281" w:type="dxa"/>
          </w:tcPr>
          <w:p w14:paraId="1E75B26E" w14:textId="77777777" w:rsidR="00CD7F5D" w:rsidRDefault="00CD7F5D" w:rsidP="00163E52">
            <w:pPr>
              <w:outlineLvl w:val="0"/>
            </w:pPr>
          </w:p>
        </w:tc>
        <w:tc>
          <w:tcPr>
            <w:tcW w:w="1509" w:type="dxa"/>
          </w:tcPr>
          <w:p w14:paraId="244ADDC9" w14:textId="77777777" w:rsidR="00CD7F5D" w:rsidRDefault="00CD7F5D" w:rsidP="00163E52">
            <w:pPr>
              <w:outlineLvl w:val="0"/>
            </w:pPr>
          </w:p>
        </w:tc>
        <w:tc>
          <w:tcPr>
            <w:tcW w:w="1530" w:type="dxa"/>
          </w:tcPr>
          <w:p w14:paraId="672B27DB" w14:textId="77777777" w:rsidR="00CD7F5D" w:rsidRDefault="00CD7F5D" w:rsidP="00163E52">
            <w:pPr>
              <w:outlineLvl w:val="0"/>
            </w:pPr>
          </w:p>
        </w:tc>
        <w:tc>
          <w:tcPr>
            <w:tcW w:w="1440" w:type="dxa"/>
          </w:tcPr>
          <w:p w14:paraId="7DA4F377" w14:textId="77777777" w:rsidR="00CD7F5D" w:rsidRDefault="00CD7F5D" w:rsidP="00163E52">
            <w:pPr>
              <w:outlineLvl w:val="0"/>
            </w:pPr>
          </w:p>
        </w:tc>
        <w:tc>
          <w:tcPr>
            <w:tcW w:w="2538" w:type="dxa"/>
          </w:tcPr>
          <w:p w14:paraId="3C1D268C" w14:textId="77777777" w:rsidR="00CD7F5D" w:rsidRDefault="00CD7F5D" w:rsidP="00163E52">
            <w:pPr>
              <w:outlineLvl w:val="0"/>
            </w:pPr>
          </w:p>
        </w:tc>
      </w:tr>
      <w:tr w:rsidR="00CD7F5D" w14:paraId="0F0AD6CA" w14:textId="77777777" w:rsidTr="00163E52">
        <w:tc>
          <w:tcPr>
            <w:tcW w:w="1278" w:type="dxa"/>
          </w:tcPr>
          <w:p w14:paraId="0FA66A03" w14:textId="77777777" w:rsidR="00CD7F5D" w:rsidRDefault="00CD7F5D" w:rsidP="00163E52">
            <w:pPr>
              <w:outlineLvl w:val="0"/>
            </w:pPr>
          </w:p>
        </w:tc>
        <w:tc>
          <w:tcPr>
            <w:tcW w:w="1281" w:type="dxa"/>
          </w:tcPr>
          <w:p w14:paraId="7E3DA0EB" w14:textId="77777777" w:rsidR="00CD7F5D" w:rsidRDefault="00CD7F5D" w:rsidP="00163E52">
            <w:pPr>
              <w:outlineLvl w:val="0"/>
            </w:pPr>
          </w:p>
        </w:tc>
        <w:tc>
          <w:tcPr>
            <w:tcW w:w="1509" w:type="dxa"/>
          </w:tcPr>
          <w:p w14:paraId="1D53618B" w14:textId="77777777" w:rsidR="00CD7F5D" w:rsidRDefault="00CD7F5D" w:rsidP="00163E52">
            <w:pPr>
              <w:outlineLvl w:val="0"/>
            </w:pPr>
          </w:p>
        </w:tc>
        <w:tc>
          <w:tcPr>
            <w:tcW w:w="1530" w:type="dxa"/>
          </w:tcPr>
          <w:p w14:paraId="22D1C2E0" w14:textId="77777777" w:rsidR="00CD7F5D" w:rsidRDefault="00CD7F5D" w:rsidP="00163E52">
            <w:pPr>
              <w:outlineLvl w:val="0"/>
            </w:pPr>
          </w:p>
        </w:tc>
        <w:tc>
          <w:tcPr>
            <w:tcW w:w="1440" w:type="dxa"/>
          </w:tcPr>
          <w:p w14:paraId="642DD9C0" w14:textId="77777777" w:rsidR="00CD7F5D" w:rsidRDefault="00CD7F5D" w:rsidP="00163E52">
            <w:pPr>
              <w:outlineLvl w:val="0"/>
            </w:pPr>
          </w:p>
        </w:tc>
        <w:tc>
          <w:tcPr>
            <w:tcW w:w="2538" w:type="dxa"/>
          </w:tcPr>
          <w:p w14:paraId="4E077470" w14:textId="77777777" w:rsidR="00CD7F5D" w:rsidRDefault="00CD7F5D" w:rsidP="00163E52">
            <w:pPr>
              <w:outlineLvl w:val="0"/>
            </w:pPr>
          </w:p>
        </w:tc>
      </w:tr>
      <w:tr w:rsidR="00CD7F5D" w14:paraId="6BDFB3CB" w14:textId="77777777" w:rsidTr="00163E52">
        <w:tc>
          <w:tcPr>
            <w:tcW w:w="1278" w:type="dxa"/>
          </w:tcPr>
          <w:p w14:paraId="2DDEBEA7" w14:textId="77777777" w:rsidR="00CD7F5D" w:rsidRDefault="00CD7F5D" w:rsidP="00163E52">
            <w:pPr>
              <w:outlineLvl w:val="0"/>
            </w:pPr>
          </w:p>
        </w:tc>
        <w:tc>
          <w:tcPr>
            <w:tcW w:w="1281" w:type="dxa"/>
          </w:tcPr>
          <w:p w14:paraId="5544DA25" w14:textId="77777777" w:rsidR="00CD7F5D" w:rsidRDefault="00CD7F5D" w:rsidP="00163E52">
            <w:pPr>
              <w:outlineLvl w:val="0"/>
            </w:pPr>
          </w:p>
        </w:tc>
        <w:tc>
          <w:tcPr>
            <w:tcW w:w="1509" w:type="dxa"/>
          </w:tcPr>
          <w:p w14:paraId="4D71903D" w14:textId="77777777" w:rsidR="00CD7F5D" w:rsidRDefault="00CD7F5D" w:rsidP="00163E52">
            <w:pPr>
              <w:outlineLvl w:val="0"/>
            </w:pPr>
          </w:p>
        </w:tc>
        <w:tc>
          <w:tcPr>
            <w:tcW w:w="1530" w:type="dxa"/>
          </w:tcPr>
          <w:p w14:paraId="18B742FD" w14:textId="77777777" w:rsidR="00CD7F5D" w:rsidRDefault="00CD7F5D" w:rsidP="00163E52">
            <w:pPr>
              <w:outlineLvl w:val="0"/>
            </w:pPr>
          </w:p>
        </w:tc>
        <w:tc>
          <w:tcPr>
            <w:tcW w:w="1440" w:type="dxa"/>
          </w:tcPr>
          <w:p w14:paraId="49919AAF" w14:textId="77777777" w:rsidR="00CD7F5D" w:rsidRDefault="00CD7F5D" w:rsidP="00163E52">
            <w:pPr>
              <w:outlineLvl w:val="0"/>
            </w:pPr>
          </w:p>
        </w:tc>
        <w:tc>
          <w:tcPr>
            <w:tcW w:w="2538" w:type="dxa"/>
          </w:tcPr>
          <w:p w14:paraId="71E7FCF2" w14:textId="77777777" w:rsidR="00CD7F5D" w:rsidRDefault="00CD7F5D" w:rsidP="00163E52">
            <w:pPr>
              <w:outlineLvl w:val="0"/>
            </w:pPr>
          </w:p>
        </w:tc>
      </w:tr>
    </w:tbl>
    <w:p w14:paraId="4DA19FB4" w14:textId="77777777" w:rsidR="00CD7F5D" w:rsidRPr="00F95E99" w:rsidRDefault="00CD7F5D" w:rsidP="00F95E99">
      <w:pPr>
        <w:rPr>
          <w:color w:val="494949"/>
        </w:rPr>
      </w:pPr>
      <w:r w:rsidRPr="00F95E99">
        <w:rPr>
          <w:b/>
          <w:color w:val="494949"/>
        </w:rPr>
        <w:t>Severe Weather Drills</w:t>
      </w:r>
      <w:r w:rsidRPr="00F95E99">
        <w:rPr>
          <w:color w:val="494949"/>
        </w:rPr>
        <w:t>: Practice with some students held in office to test attendance procedure.</w:t>
      </w:r>
    </w:p>
    <w:tbl>
      <w:tblPr>
        <w:tblStyle w:val="TableGrid"/>
        <w:tblW w:w="0" w:type="auto"/>
        <w:tblLook w:val="04A0" w:firstRow="1" w:lastRow="0" w:firstColumn="1" w:lastColumn="0" w:noHBand="0" w:noVBand="1"/>
      </w:tblPr>
      <w:tblGrid>
        <w:gridCol w:w="1276"/>
        <w:gridCol w:w="1281"/>
        <w:gridCol w:w="1484"/>
        <w:gridCol w:w="1504"/>
        <w:gridCol w:w="1389"/>
        <w:gridCol w:w="2416"/>
      </w:tblGrid>
      <w:tr w:rsidR="00CD7F5D" w14:paraId="3689C408" w14:textId="77777777" w:rsidTr="001B55D9">
        <w:trPr>
          <w:cnfStyle w:val="100000000000" w:firstRow="1" w:lastRow="0" w:firstColumn="0" w:lastColumn="0" w:oddVBand="0" w:evenVBand="0" w:oddHBand="0" w:evenHBand="0" w:firstRowFirstColumn="0" w:firstRowLastColumn="0" w:lastRowFirstColumn="0" w:lastRowLastColumn="0"/>
        </w:trPr>
        <w:tc>
          <w:tcPr>
            <w:tcW w:w="1278" w:type="dxa"/>
            <w:shd w:val="clear" w:color="auto" w:fill="0070C0"/>
          </w:tcPr>
          <w:p w14:paraId="4C78994D" w14:textId="77777777" w:rsidR="00CD7F5D" w:rsidRPr="001B55D9" w:rsidRDefault="00CD7F5D" w:rsidP="00163E52">
            <w:pPr>
              <w:jc w:val="center"/>
              <w:outlineLvl w:val="0"/>
              <w:rPr>
                <w:color w:val="FFFFFF" w:themeColor="background1"/>
              </w:rPr>
            </w:pPr>
            <w:r w:rsidRPr="001B55D9">
              <w:rPr>
                <w:color w:val="FFFFFF" w:themeColor="background1"/>
              </w:rPr>
              <w:t>Date Scheduled</w:t>
            </w:r>
          </w:p>
        </w:tc>
        <w:tc>
          <w:tcPr>
            <w:tcW w:w="1281" w:type="dxa"/>
            <w:shd w:val="clear" w:color="auto" w:fill="0070C0"/>
          </w:tcPr>
          <w:p w14:paraId="499E0FAA" w14:textId="77777777" w:rsidR="00CD7F5D" w:rsidRPr="001B55D9" w:rsidRDefault="00CD7F5D" w:rsidP="00163E52">
            <w:pPr>
              <w:jc w:val="center"/>
              <w:outlineLvl w:val="0"/>
              <w:rPr>
                <w:color w:val="FFFFFF" w:themeColor="background1"/>
              </w:rPr>
            </w:pPr>
            <w:r w:rsidRPr="001B55D9">
              <w:rPr>
                <w:color w:val="FFFFFF" w:themeColor="background1"/>
              </w:rPr>
              <w:t>Date Conducted</w:t>
            </w:r>
          </w:p>
        </w:tc>
        <w:tc>
          <w:tcPr>
            <w:tcW w:w="1509" w:type="dxa"/>
            <w:shd w:val="clear" w:color="auto" w:fill="0070C0"/>
          </w:tcPr>
          <w:p w14:paraId="4FCBCDCA" w14:textId="77777777" w:rsidR="00CD7F5D" w:rsidRPr="001B55D9" w:rsidRDefault="00CD7F5D" w:rsidP="00163E52">
            <w:pPr>
              <w:jc w:val="center"/>
              <w:outlineLvl w:val="0"/>
              <w:rPr>
                <w:color w:val="FFFFFF" w:themeColor="background1"/>
              </w:rPr>
            </w:pPr>
            <w:r w:rsidRPr="001B55D9">
              <w:rPr>
                <w:color w:val="FFFFFF" w:themeColor="background1"/>
              </w:rPr>
              <w:t>Weather Conditions</w:t>
            </w:r>
          </w:p>
        </w:tc>
        <w:tc>
          <w:tcPr>
            <w:tcW w:w="1530" w:type="dxa"/>
            <w:shd w:val="clear" w:color="auto" w:fill="0070C0"/>
          </w:tcPr>
          <w:p w14:paraId="58A2A0D6" w14:textId="77777777" w:rsidR="00CD7F5D" w:rsidRPr="001B55D9" w:rsidRDefault="00CD7F5D" w:rsidP="00163E52">
            <w:pPr>
              <w:jc w:val="center"/>
              <w:outlineLvl w:val="0"/>
              <w:rPr>
                <w:color w:val="FFFFFF" w:themeColor="background1"/>
              </w:rPr>
            </w:pPr>
            <w:r w:rsidRPr="001B55D9">
              <w:rPr>
                <w:color w:val="FFFFFF" w:themeColor="background1"/>
              </w:rPr>
              <w:t># of Occupants</w:t>
            </w:r>
          </w:p>
        </w:tc>
        <w:tc>
          <w:tcPr>
            <w:tcW w:w="1440" w:type="dxa"/>
            <w:shd w:val="clear" w:color="auto" w:fill="0070C0"/>
          </w:tcPr>
          <w:p w14:paraId="72012581" w14:textId="77777777" w:rsidR="00CD7F5D" w:rsidRPr="001B55D9" w:rsidRDefault="00CD7F5D" w:rsidP="00163E52">
            <w:pPr>
              <w:jc w:val="center"/>
              <w:outlineLvl w:val="0"/>
              <w:rPr>
                <w:color w:val="FFFFFF" w:themeColor="background1"/>
              </w:rPr>
            </w:pPr>
            <w:r w:rsidRPr="001B55D9">
              <w:rPr>
                <w:color w:val="FFFFFF" w:themeColor="background1"/>
              </w:rPr>
              <w:t>Shelter Time</w:t>
            </w:r>
          </w:p>
        </w:tc>
        <w:tc>
          <w:tcPr>
            <w:tcW w:w="2538" w:type="dxa"/>
            <w:shd w:val="clear" w:color="auto" w:fill="0070C0"/>
          </w:tcPr>
          <w:p w14:paraId="3108B80E" w14:textId="77777777" w:rsidR="00CD7F5D" w:rsidRPr="001B55D9" w:rsidRDefault="00CD7F5D" w:rsidP="00163E52">
            <w:pPr>
              <w:jc w:val="center"/>
              <w:outlineLvl w:val="0"/>
              <w:rPr>
                <w:color w:val="FFFFFF" w:themeColor="background1"/>
              </w:rPr>
            </w:pPr>
            <w:r w:rsidRPr="001B55D9">
              <w:rPr>
                <w:color w:val="FFFFFF" w:themeColor="background1"/>
              </w:rPr>
              <w:t>Comments</w:t>
            </w:r>
          </w:p>
        </w:tc>
      </w:tr>
      <w:tr w:rsidR="00CD7F5D" w14:paraId="4ABAD0EC" w14:textId="77777777" w:rsidTr="00163E52">
        <w:tc>
          <w:tcPr>
            <w:tcW w:w="1278" w:type="dxa"/>
          </w:tcPr>
          <w:p w14:paraId="5E3243AA" w14:textId="77777777" w:rsidR="00CD7F5D" w:rsidRDefault="00CD7F5D" w:rsidP="00163E52">
            <w:pPr>
              <w:outlineLvl w:val="0"/>
            </w:pPr>
          </w:p>
        </w:tc>
        <w:tc>
          <w:tcPr>
            <w:tcW w:w="1281" w:type="dxa"/>
          </w:tcPr>
          <w:p w14:paraId="495ACC04" w14:textId="77777777" w:rsidR="00CD7F5D" w:rsidRDefault="00CD7F5D" w:rsidP="00163E52">
            <w:pPr>
              <w:outlineLvl w:val="0"/>
            </w:pPr>
          </w:p>
        </w:tc>
        <w:tc>
          <w:tcPr>
            <w:tcW w:w="1509" w:type="dxa"/>
          </w:tcPr>
          <w:p w14:paraId="3B518793" w14:textId="77777777" w:rsidR="00CD7F5D" w:rsidRDefault="00CD7F5D" w:rsidP="00163E52">
            <w:pPr>
              <w:outlineLvl w:val="0"/>
            </w:pPr>
          </w:p>
        </w:tc>
        <w:tc>
          <w:tcPr>
            <w:tcW w:w="1530" w:type="dxa"/>
          </w:tcPr>
          <w:p w14:paraId="41CAEF3D" w14:textId="77777777" w:rsidR="00CD7F5D" w:rsidRDefault="00CD7F5D" w:rsidP="00163E52">
            <w:pPr>
              <w:outlineLvl w:val="0"/>
            </w:pPr>
          </w:p>
        </w:tc>
        <w:tc>
          <w:tcPr>
            <w:tcW w:w="1440" w:type="dxa"/>
          </w:tcPr>
          <w:p w14:paraId="2148D306" w14:textId="77777777" w:rsidR="00CD7F5D" w:rsidRDefault="00CD7F5D" w:rsidP="00163E52">
            <w:pPr>
              <w:outlineLvl w:val="0"/>
            </w:pPr>
          </w:p>
        </w:tc>
        <w:tc>
          <w:tcPr>
            <w:tcW w:w="2538" w:type="dxa"/>
          </w:tcPr>
          <w:p w14:paraId="01D45B2F" w14:textId="77777777" w:rsidR="00CD7F5D" w:rsidRDefault="00CD7F5D" w:rsidP="00163E52">
            <w:pPr>
              <w:outlineLvl w:val="0"/>
            </w:pPr>
          </w:p>
        </w:tc>
      </w:tr>
      <w:tr w:rsidR="00CD7F5D" w14:paraId="0A82565D" w14:textId="77777777" w:rsidTr="00163E52">
        <w:tc>
          <w:tcPr>
            <w:tcW w:w="1278" w:type="dxa"/>
          </w:tcPr>
          <w:p w14:paraId="7BEDC613" w14:textId="77777777" w:rsidR="00CD7F5D" w:rsidRDefault="00CD7F5D" w:rsidP="00163E52">
            <w:pPr>
              <w:outlineLvl w:val="0"/>
            </w:pPr>
          </w:p>
        </w:tc>
        <w:tc>
          <w:tcPr>
            <w:tcW w:w="1281" w:type="dxa"/>
          </w:tcPr>
          <w:p w14:paraId="6BD4BDA9" w14:textId="77777777" w:rsidR="00CD7F5D" w:rsidRDefault="00CD7F5D" w:rsidP="00163E52">
            <w:pPr>
              <w:outlineLvl w:val="0"/>
            </w:pPr>
          </w:p>
        </w:tc>
        <w:tc>
          <w:tcPr>
            <w:tcW w:w="1509" w:type="dxa"/>
          </w:tcPr>
          <w:p w14:paraId="5B7CF8D9" w14:textId="77777777" w:rsidR="00CD7F5D" w:rsidRDefault="00CD7F5D" w:rsidP="00163E52">
            <w:pPr>
              <w:outlineLvl w:val="0"/>
            </w:pPr>
          </w:p>
        </w:tc>
        <w:tc>
          <w:tcPr>
            <w:tcW w:w="1530" w:type="dxa"/>
          </w:tcPr>
          <w:p w14:paraId="646391CB" w14:textId="77777777" w:rsidR="00CD7F5D" w:rsidRDefault="00CD7F5D" w:rsidP="00163E52">
            <w:pPr>
              <w:outlineLvl w:val="0"/>
            </w:pPr>
          </w:p>
        </w:tc>
        <w:tc>
          <w:tcPr>
            <w:tcW w:w="1440" w:type="dxa"/>
          </w:tcPr>
          <w:p w14:paraId="5ADD0757" w14:textId="77777777" w:rsidR="00CD7F5D" w:rsidRDefault="00CD7F5D" w:rsidP="00163E52">
            <w:pPr>
              <w:outlineLvl w:val="0"/>
            </w:pPr>
          </w:p>
        </w:tc>
        <w:tc>
          <w:tcPr>
            <w:tcW w:w="2538" w:type="dxa"/>
          </w:tcPr>
          <w:p w14:paraId="6C6F7257" w14:textId="77777777" w:rsidR="00CD7F5D" w:rsidRDefault="00CD7F5D" w:rsidP="00163E52">
            <w:pPr>
              <w:outlineLvl w:val="0"/>
            </w:pPr>
          </w:p>
        </w:tc>
      </w:tr>
      <w:tr w:rsidR="00CD7F5D" w14:paraId="41F997EA" w14:textId="77777777" w:rsidTr="00163E52">
        <w:tc>
          <w:tcPr>
            <w:tcW w:w="1278" w:type="dxa"/>
          </w:tcPr>
          <w:p w14:paraId="4537F0D9" w14:textId="77777777" w:rsidR="00CD7F5D" w:rsidRDefault="00CD7F5D" w:rsidP="00163E52">
            <w:pPr>
              <w:outlineLvl w:val="0"/>
            </w:pPr>
          </w:p>
        </w:tc>
        <w:tc>
          <w:tcPr>
            <w:tcW w:w="1281" w:type="dxa"/>
          </w:tcPr>
          <w:p w14:paraId="0E1F7E1E" w14:textId="77777777" w:rsidR="00CD7F5D" w:rsidRDefault="00CD7F5D" w:rsidP="00163E52">
            <w:pPr>
              <w:outlineLvl w:val="0"/>
            </w:pPr>
          </w:p>
        </w:tc>
        <w:tc>
          <w:tcPr>
            <w:tcW w:w="1509" w:type="dxa"/>
          </w:tcPr>
          <w:p w14:paraId="6935EABC" w14:textId="77777777" w:rsidR="00CD7F5D" w:rsidRDefault="00CD7F5D" w:rsidP="00163E52">
            <w:pPr>
              <w:outlineLvl w:val="0"/>
            </w:pPr>
          </w:p>
        </w:tc>
        <w:tc>
          <w:tcPr>
            <w:tcW w:w="1530" w:type="dxa"/>
          </w:tcPr>
          <w:p w14:paraId="547B2415" w14:textId="77777777" w:rsidR="00CD7F5D" w:rsidRDefault="00CD7F5D" w:rsidP="00163E52">
            <w:pPr>
              <w:outlineLvl w:val="0"/>
            </w:pPr>
          </w:p>
        </w:tc>
        <w:tc>
          <w:tcPr>
            <w:tcW w:w="1440" w:type="dxa"/>
          </w:tcPr>
          <w:p w14:paraId="13242827" w14:textId="77777777" w:rsidR="00CD7F5D" w:rsidRDefault="00CD7F5D" w:rsidP="00163E52">
            <w:pPr>
              <w:outlineLvl w:val="0"/>
            </w:pPr>
          </w:p>
        </w:tc>
        <w:tc>
          <w:tcPr>
            <w:tcW w:w="2538" w:type="dxa"/>
          </w:tcPr>
          <w:p w14:paraId="6D251092" w14:textId="77777777" w:rsidR="00CD7F5D" w:rsidRDefault="00CD7F5D" w:rsidP="00163E52">
            <w:pPr>
              <w:outlineLvl w:val="0"/>
            </w:pPr>
          </w:p>
        </w:tc>
      </w:tr>
      <w:tr w:rsidR="00CD7F5D" w14:paraId="3E8049A3" w14:textId="77777777" w:rsidTr="00163E52">
        <w:tc>
          <w:tcPr>
            <w:tcW w:w="1278" w:type="dxa"/>
          </w:tcPr>
          <w:p w14:paraId="1F45D4FC" w14:textId="77777777" w:rsidR="00CD7F5D" w:rsidRDefault="00CD7F5D" w:rsidP="00163E52">
            <w:pPr>
              <w:outlineLvl w:val="0"/>
            </w:pPr>
          </w:p>
        </w:tc>
        <w:tc>
          <w:tcPr>
            <w:tcW w:w="1281" w:type="dxa"/>
          </w:tcPr>
          <w:p w14:paraId="55088D61" w14:textId="77777777" w:rsidR="00CD7F5D" w:rsidRDefault="00CD7F5D" w:rsidP="00163E52">
            <w:pPr>
              <w:outlineLvl w:val="0"/>
            </w:pPr>
          </w:p>
        </w:tc>
        <w:tc>
          <w:tcPr>
            <w:tcW w:w="1509" w:type="dxa"/>
          </w:tcPr>
          <w:p w14:paraId="4424A72B" w14:textId="77777777" w:rsidR="00CD7F5D" w:rsidRDefault="00CD7F5D" w:rsidP="00163E52">
            <w:pPr>
              <w:outlineLvl w:val="0"/>
            </w:pPr>
          </w:p>
        </w:tc>
        <w:tc>
          <w:tcPr>
            <w:tcW w:w="1530" w:type="dxa"/>
          </w:tcPr>
          <w:p w14:paraId="4D2DE9CC" w14:textId="77777777" w:rsidR="00CD7F5D" w:rsidRDefault="00CD7F5D" w:rsidP="00163E52">
            <w:pPr>
              <w:outlineLvl w:val="0"/>
            </w:pPr>
          </w:p>
        </w:tc>
        <w:tc>
          <w:tcPr>
            <w:tcW w:w="1440" w:type="dxa"/>
          </w:tcPr>
          <w:p w14:paraId="756F1464" w14:textId="77777777" w:rsidR="00CD7F5D" w:rsidRDefault="00CD7F5D" w:rsidP="00163E52">
            <w:pPr>
              <w:outlineLvl w:val="0"/>
            </w:pPr>
          </w:p>
        </w:tc>
        <w:tc>
          <w:tcPr>
            <w:tcW w:w="2538" w:type="dxa"/>
          </w:tcPr>
          <w:p w14:paraId="416E4600" w14:textId="77777777" w:rsidR="00CD7F5D" w:rsidRDefault="00CD7F5D" w:rsidP="00163E52">
            <w:pPr>
              <w:outlineLvl w:val="0"/>
            </w:pPr>
          </w:p>
        </w:tc>
      </w:tr>
      <w:tr w:rsidR="00CD7F5D" w14:paraId="749F60EF" w14:textId="77777777" w:rsidTr="00163E52">
        <w:tc>
          <w:tcPr>
            <w:tcW w:w="1278" w:type="dxa"/>
          </w:tcPr>
          <w:p w14:paraId="5A95D1AC" w14:textId="77777777" w:rsidR="00CD7F5D" w:rsidRDefault="00CD7F5D" w:rsidP="00163E52">
            <w:pPr>
              <w:outlineLvl w:val="0"/>
            </w:pPr>
          </w:p>
        </w:tc>
        <w:tc>
          <w:tcPr>
            <w:tcW w:w="1281" w:type="dxa"/>
          </w:tcPr>
          <w:p w14:paraId="40999D0F" w14:textId="77777777" w:rsidR="00CD7F5D" w:rsidRDefault="00CD7F5D" w:rsidP="00163E52">
            <w:pPr>
              <w:outlineLvl w:val="0"/>
            </w:pPr>
          </w:p>
        </w:tc>
        <w:tc>
          <w:tcPr>
            <w:tcW w:w="1509" w:type="dxa"/>
          </w:tcPr>
          <w:p w14:paraId="602B1FAA" w14:textId="77777777" w:rsidR="00CD7F5D" w:rsidRDefault="00CD7F5D" w:rsidP="00163E52">
            <w:pPr>
              <w:outlineLvl w:val="0"/>
            </w:pPr>
          </w:p>
        </w:tc>
        <w:tc>
          <w:tcPr>
            <w:tcW w:w="1530" w:type="dxa"/>
          </w:tcPr>
          <w:p w14:paraId="716AA714" w14:textId="77777777" w:rsidR="00CD7F5D" w:rsidRDefault="00CD7F5D" w:rsidP="00163E52">
            <w:pPr>
              <w:outlineLvl w:val="0"/>
            </w:pPr>
          </w:p>
        </w:tc>
        <w:tc>
          <w:tcPr>
            <w:tcW w:w="1440" w:type="dxa"/>
          </w:tcPr>
          <w:p w14:paraId="2398A0CE" w14:textId="77777777" w:rsidR="00CD7F5D" w:rsidRDefault="00CD7F5D" w:rsidP="00163E52">
            <w:pPr>
              <w:outlineLvl w:val="0"/>
            </w:pPr>
          </w:p>
        </w:tc>
        <w:tc>
          <w:tcPr>
            <w:tcW w:w="2538" w:type="dxa"/>
          </w:tcPr>
          <w:p w14:paraId="315DC01A" w14:textId="77777777" w:rsidR="00CD7F5D" w:rsidRDefault="00CD7F5D" w:rsidP="00163E52">
            <w:pPr>
              <w:outlineLvl w:val="0"/>
            </w:pPr>
          </w:p>
        </w:tc>
      </w:tr>
      <w:tr w:rsidR="00CD7F5D" w14:paraId="0166D686" w14:textId="77777777" w:rsidTr="00163E52">
        <w:tc>
          <w:tcPr>
            <w:tcW w:w="1278" w:type="dxa"/>
          </w:tcPr>
          <w:p w14:paraId="2156B992" w14:textId="77777777" w:rsidR="00CD7F5D" w:rsidRDefault="00CD7F5D" w:rsidP="00163E52">
            <w:pPr>
              <w:outlineLvl w:val="0"/>
            </w:pPr>
          </w:p>
        </w:tc>
        <w:tc>
          <w:tcPr>
            <w:tcW w:w="1281" w:type="dxa"/>
          </w:tcPr>
          <w:p w14:paraId="1719DC8D" w14:textId="77777777" w:rsidR="00CD7F5D" w:rsidRDefault="00CD7F5D" w:rsidP="00163E52">
            <w:pPr>
              <w:outlineLvl w:val="0"/>
            </w:pPr>
          </w:p>
        </w:tc>
        <w:tc>
          <w:tcPr>
            <w:tcW w:w="1509" w:type="dxa"/>
          </w:tcPr>
          <w:p w14:paraId="562EBDC6" w14:textId="77777777" w:rsidR="00CD7F5D" w:rsidRDefault="00CD7F5D" w:rsidP="00163E52">
            <w:pPr>
              <w:outlineLvl w:val="0"/>
            </w:pPr>
          </w:p>
        </w:tc>
        <w:tc>
          <w:tcPr>
            <w:tcW w:w="1530" w:type="dxa"/>
          </w:tcPr>
          <w:p w14:paraId="5A3349BE" w14:textId="77777777" w:rsidR="00CD7F5D" w:rsidRDefault="00CD7F5D" w:rsidP="00163E52">
            <w:pPr>
              <w:outlineLvl w:val="0"/>
            </w:pPr>
          </w:p>
        </w:tc>
        <w:tc>
          <w:tcPr>
            <w:tcW w:w="1440" w:type="dxa"/>
          </w:tcPr>
          <w:p w14:paraId="7CA0DEAD" w14:textId="77777777" w:rsidR="00CD7F5D" w:rsidRDefault="00CD7F5D" w:rsidP="00163E52">
            <w:pPr>
              <w:outlineLvl w:val="0"/>
            </w:pPr>
          </w:p>
        </w:tc>
        <w:tc>
          <w:tcPr>
            <w:tcW w:w="2538" w:type="dxa"/>
          </w:tcPr>
          <w:p w14:paraId="428B9F30" w14:textId="77777777" w:rsidR="00CD7F5D" w:rsidRDefault="00CD7F5D" w:rsidP="00163E52">
            <w:pPr>
              <w:outlineLvl w:val="0"/>
            </w:pPr>
          </w:p>
        </w:tc>
      </w:tr>
    </w:tbl>
    <w:p w14:paraId="02116D99" w14:textId="77777777" w:rsidR="00CD7F5D" w:rsidRPr="00F95E99" w:rsidRDefault="00CD7F5D" w:rsidP="00F95E99">
      <w:pPr>
        <w:rPr>
          <w:color w:val="494949"/>
        </w:rPr>
      </w:pPr>
      <w:r w:rsidRPr="00F95E99">
        <w:rPr>
          <w:b/>
          <w:color w:val="494949"/>
        </w:rPr>
        <w:t>Bus Evacuation Drills</w:t>
      </w:r>
      <w:r w:rsidRPr="00F95E99">
        <w:rPr>
          <w:color w:val="494949"/>
        </w:rPr>
        <w:t>: Perform one during first month of school.</w:t>
      </w:r>
    </w:p>
    <w:tbl>
      <w:tblPr>
        <w:tblStyle w:val="TableGrid"/>
        <w:tblW w:w="0" w:type="auto"/>
        <w:tblLook w:val="04A0" w:firstRow="1" w:lastRow="0" w:firstColumn="1" w:lastColumn="0" w:noHBand="0" w:noVBand="1"/>
      </w:tblPr>
      <w:tblGrid>
        <w:gridCol w:w="1276"/>
        <w:gridCol w:w="1281"/>
        <w:gridCol w:w="1479"/>
        <w:gridCol w:w="1499"/>
        <w:gridCol w:w="1424"/>
        <w:gridCol w:w="2391"/>
      </w:tblGrid>
      <w:tr w:rsidR="00CD7F5D" w14:paraId="3A76E6CB" w14:textId="77777777" w:rsidTr="001B55D9">
        <w:trPr>
          <w:cnfStyle w:val="100000000000" w:firstRow="1" w:lastRow="0" w:firstColumn="0" w:lastColumn="0" w:oddVBand="0" w:evenVBand="0" w:oddHBand="0" w:evenHBand="0" w:firstRowFirstColumn="0" w:firstRowLastColumn="0" w:lastRowFirstColumn="0" w:lastRowLastColumn="0"/>
        </w:trPr>
        <w:tc>
          <w:tcPr>
            <w:tcW w:w="1278" w:type="dxa"/>
            <w:shd w:val="clear" w:color="auto" w:fill="0070C0"/>
          </w:tcPr>
          <w:p w14:paraId="71A63CC1" w14:textId="77777777" w:rsidR="00CD7F5D" w:rsidRPr="001B55D9" w:rsidRDefault="00CD7F5D" w:rsidP="00163E52">
            <w:pPr>
              <w:jc w:val="center"/>
              <w:outlineLvl w:val="0"/>
              <w:rPr>
                <w:color w:val="FFFFFF" w:themeColor="background1"/>
              </w:rPr>
            </w:pPr>
            <w:r w:rsidRPr="001B55D9">
              <w:rPr>
                <w:color w:val="FFFFFF" w:themeColor="background1"/>
              </w:rPr>
              <w:t>Date Scheduled</w:t>
            </w:r>
          </w:p>
        </w:tc>
        <w:tc>
          <w:tcPr>
            <w:tcW w:w="1281" w:type="dxa"/>
            <w:shd w:val="clear" w:color="auto" w:fill="0070C0"/>
          </w:tcPr>
          <w:p w14:paraId="11759E79" w14:textId="77777777" w:rsidR="00CD7F5D" w:rsidRPr="001B55D9" w:rsidRDefault="00CD7F5D" w:rsidP="00163E52">
            <w:pPr>
              <w:jc w:val="center"/>
              <w:outlineLvl w:val="0"/>
              <w:rPr>
                <w:color w:val="FFFFFF" w:themeColor="background1"/>
              </w:rPr>
            </w:pPr>
            <w:r w:rsidRPr="001B55D9">
              <w:rPr>
                <w:color w:val="FFFFFF" w:themeColor="background1"/>
              </w:rPr>
              <w:t>Date Conducted</w:t>
            </w:r>
          </w:p>
        </w:tc>
        <w:tc>
          <w:tcPr>
            <w:tcW w:w="1509" w:type="dxa"/>
            <w:shd w:val="clear" w:color="auto" w:fill="0070C0"/>
          </w:tcPr>
          <w:p w14:paraId="684D30CA" w14:textId="77777777" w:rsidR="00CD7F5D" w:rsidRPr="001B55D9" w:rsidRDefault="00CD7F5D" w:rsidP="00163E52">
            <w:pPr>
              <w:jc w:val="center"/>
              <w:outlineLvl w:val="0"/>
              <w:rPr>
                <w:color w:val="FFFFFF" w:themeColor="background1"/>
              </w:rPr>
            </w:pPr>
            <w:r w:rsidRPr="001B55D9">
              <w:rPr>
                <w:color w:val="FFFFFF" w:themeColor="background1"/>
              </w:rPr>
              <w:t>Weather Conditions</w:t>
            </w:r>
          </w:p>
        </w:tc>
        <w:tc>
          <w:tcPr>
            <w:tcW w:w="1530" w:type="dxa"/>
            <w:shd w:val="clear" w:color="auto" w:fill="0070C0"/>
          </w:tcPr>
          <w:p w14:paraId="7455B55C" w14:textId="77777777" w:rsidR="00CD7F5D" w:rsidRPr="001B55D9" w:rsidRDefault="00CD7F5D" w:rsidP="00163E52">
            <w:pPr>
              <w:jc w:val="center"/>
              <w:outlineLvl w:val="0"/>
              <w:rPr>
                <w:color w:val="FFFFFF" w:themeColor="background1"/>
              </w:rPr>
            </w:pPr>
            <w:r w:rsidRPr="001B55D9">
              <w:rPr>
                <w:color w:val="FFFFFF" w:themeColor="background1"/>
              </w:rPr>
              <w:t># of Occupants</w:t>
            </w:r>
          </w:p>
        </w:tc>
        <w:tc>
          <w:tcPr>
            <w:tcW w:w="1440" w:type="dxa"/>
            <w:shd w:val="clear" w:color="auto" w:fill="0070C0"/>
          </w:tcPr>
          <w:p w14:paraId="171B6D8E" w14:textId="77777777" w:rsidR="00CD7F5D" w:rsidRPr="001B55D9" w:rsidRDefault="00CD7F5D" w:rsidP="00163E52">
            <w:pPr>
              <w:jc w:val="center"/>
              <w:outlineLvl w:val="0"/>
              <w:rPr>
                <w:color w:val="FFFFFF" w:themeColor="background1"/>
              </w:rPr>
            </w:pPr>
            <w:r w:rsidRPr="001B55D9">
              <w:rPr>
                <w:color w:val="FFFFFF" w:themeColor="background1"/>
              </w:rPr>
              <w:t>Evacuation Time</w:t>
            </w:r>
          </w:p>
        </w:tc>
        <w:tc>
          <w:tcPr>
            <w:tcW w:w="2538" w:type="dxa"/>
            <w:shd w:val="clear" w:color="auto" w:fill="0070C0"/>
          </w:tcPr>
          <w:p w14:paraId="1246A00E" w14:textId="77777777" w:rsidR="00CD7F5D" w:rsidRPr="001B55D9" w:rsidRDefault="00CD7F5D" w:rsidP="00163E52">
            <w:pPr>
              <w:jc w:val="center"/>
              <w:outlineLvl w:val="0"/>
              <w:rPr>
                <w:color w:val="FFFFFF" w:themeColor="background1"/>
              </w:rPr>
            </w:pPr>
            <w:r w:rsidRPr="001B55D9">
              <w:rPr>
                <w:color w:val="FFFFFF" w:themeColor="background1"/>
              </w:rPr>
              <w:t>Comments</w:t>
            </w:r>
          </w:p>
        </w:tc>
      </w:tr>
      <w:tr w:rsidR="00CD7F5D" w14:paraId="1CFB0224" w14:textId="77777777" w:rsidTr="00163E52">
        <w:tc>
          <w:tcPr>
            <w:tcW w:w="1278" w:type="dxa"/>
          </w:tcPr>
          <w:p w14:paraId="7E80CBF0" w14:textId="77777777" w:rsidR="00CD7F5D" w:rsidRDefault="00CD7F5D" w:rsidP="00163E52">
            <w:pPr>
              <w:outlineLvl w:val="0"/>
            </w:pPr>
          </w:p>
        </w:tc>
        <w:tc>
          <w:tcPr>
            <w:tcW w:w="1281" w:type="dxa"/>
          </w:tcPr>
          <w:p w14:paraId="2E1CC05B" w14:textId="77777777" w:rsidR="00CD7F5D" w:rsidRDefault="00CD7F5D" w:rsidP="00163E52">
            <w:pPr>
              <w:outlineLvl w:val="0"/>
            </w:pPr>
          </w:p>
        </w:tc>
        <w:tc>
          <w:tcPr>
            <w:tcW w:w="1509" w:type="dxa"/>
          </w:tcPr>
          <w:p w14:paraId="200C3ACD" w14:textId="77777777" w:rsidR="00CD7F5D" w:rsidRDefault="00CD7F5D" w:rsidP="00163E52">
            <w:pPr>
              <w:outlineLvl w:val="0"/>
            </w:pPr>
          </w:p>
        </w:tc>
        <w:tc>
          <w:tcPr>
            <w:tcW w:w="1530" w:type="dxa"/>
          </w:tcPr>
          <w:p w14:paraId="103898DA" w14:textId="77777777" w:rsidR="00CD7F5D" w:rsidRDefault="00CD7F5D" w:rsidP="00163E52">
            <w:pPr>
              <w:outlineLvl w:val="0"/>
            </w:pPr>
          </w:p>
        </w:tc>
        <w:tc>
          <w:tcPr>
            <w:tcW w:w="1440" w:type="dxa"/>
          </w:tcPr>
          <w:p w14:paraId="664C9685" w14:textId="77777777" w:rsidR="00CD7F5D" w:rsidRDefault="00CD7F5D" w:rsidP="00163E52">
            <w:pPr>
              <w:outlineLvl w:val="0"/>
            </w:pPr>
          </w:p>
        </w:tc>
        <w:tc>
          <w:tcPr>
            <w:tcW w:w="2538" w:type="dxa"/>
          </w:tcPr>
          <w:p w14:paraId="2337566B" w14:textId="77777777" w:rsidR="00CD7F5D" w:rsidRDefault="00CD7F5D" w:rsidP="00163E52">
            <w:pPr>
              <w:outlineLvl w:val="0"/>
            </w:pPr>
          </w:p>
        </w:tc>
      </w:tr>
      <w:tr w:rsidR="00CD7F5D" w14:paraId="19A66DB6" w14:textId="77777777" w:rsidTr="00163E52">
        <w:tc>
          <w:tcPr>
            <w:tcW w:w="1278" w:type="dxa"/>
          </w:tcPr>
          <w:p w14:paraId="648DEC8D" w14:textId="77777777" w:rsidR="00CD7F5D" w:rsidRDefault="00CD7F5D" w:rsidP="00163E52">
            <w:pPr>
              <w:outlineLvl w:val="0"/>
            </w:pPr>
          </w:p>
        </w:tc>
        <w:tc>
          <w:tcPr>
            <w:tcW w:w="1281" w:type="dxa"/>
          </w:tcPr>
          <w:p w14:paraId="33B8D662" w14:textId="77777777" w:rsidR="00CD7F5D" w:rsidRDefault="00CD7F5D" w:rsidP="00163E52">
            <w:pPr>
              <w:outlineLvl w:val="0"/>
            </w:pPr>
          </w:p>
        </w:tc>
        <w:tc>
          <w:tcPr>
            <w:tcW w:w="1509" w:type="dxa"/>
          </w:tcPr>
          <w:p w14:paraId="55053C6D" w14:textId="77777777" w:rsidR="00CD7F5D" w:rsidRDefault="00CD7F5D" w:rsidP="00163E52">
            <w:pPr>
              <w:outlineLvl w:val="0"/>
            </w:pPr>
          </w:p>
        </w:tc>
        <w:tc>
          <w:tcPr>
            <w:tcW w:w="1530" w:type="dxa"/>
          </w:tcPr>
          <w:p w14:paraId="44EBFEBC" w14:textId="77777777" w:rsidR="00CD7F5D" w:rsidRDefault="00CD7F5D" w:rsidP="00163E52">
            <w:pPr>
              <w:outlineLvl w:val="0"/>
            </w:pPr>
          </w:p>
        </w:tc>
        <w:tc>
          <w:tcPr>
            <w:tcW w:w="1440" w:type="dxa"/>
          </w:tcPr>
          <w:p w14:paraId="2C9843AC" w14:textId="77777777" w:rsidR="00CD7F5D" w:rsidRDefault="00CD7F5D" w:rsidP="00163E52">
            <w:pPr>
              <w:outlineLvl w:val="0"/>
            </w:pPr>
          </w:p>
        </w:tc>
        <w:tc>
          <w:tcPr>
            <w:tcW w:w="2538" w:type="dxa"/>
          </w:tcPr>
          <w:p w14:paraId="6868DB00" w14:textId="77777777" w:rsidR="00CD7F5D" w:rsidRDefault="00CD7F5D" w:rsidP="00163E52">
            <w:pPr>
              <w:outlineLvl w:val="0"/>
            </w:pPr>
          </w:p>
        </w:tc>
      </w:tr>
    </w:tbl>
    <w:p w14:paraId="402D7B93" w14:textId="77777777" w:rsidR="00CD7F5D" w:rsidRPr="00F95E99" w:rsidRDefault="00CD7F5D" w:rsidP="00F95E99">
      <w:pPr>
        <w:rPr>
          <w:color w:val="494949"/>
        </w:rPr>
      </w:pPr>
      <w:r w:rsidRPr="00F95E99">
        <w:rPr>
          <w:b/>
          <w:color w:val="494949"/>
        </w:rPr>
        <w:t>Lockdown Drills</w:t>
      </w:r>
      <w:r w:rsidRPr="00F95E99">
        <w:rPr>
          <w:color w:val="494949"/>
        </w:rPr>
        <w:t>: Practice all three types. Conduct at least one at a non-classroom time: lunch, student arrival/dismissal, during outdoor activities.</w:t>
      </w:r>
    </w:p>
    <w:tbl>
      <w:tblPr>
        <w:tblStyle w:val="TableGrid"/>
        <w:tblW w:w="0" w:type="auto"/>
        <w:tblLook w:val="04A0" w:firstRow="1" w:lastRow="0" w:firstColumn="1" w:lastColumn="0" w:noHBand="0" w:noVBand="1"/>
      </w:tblPr>
      <w:tblGrid>
        <w:gridCol w:w="1274"/>
        <w:gridCol w:w="1281"/>
        <w:gridCol w:w="1397"/>
        <w:gridCol w:w="1549"/>
        <w:gridCol w:w="1206"/>
        <w:gridCol w:w="2643"/>
      </w:tblGrid>
      <w:tr w:rsidR="00CD7F5D" w14:paraId="1EEDF86E" w14:textId="77777777" w:rsidTr="001B55D9">
        <w:trPr>
          <w:cnfStyle w:val="100000000000" w:firstRow="1" w:lastRow="0" w:firstColumn="0" w:lastColumn="0" w:oddVBand="0" w:evenVBand="0" w:oddHBand="0" w:evenHBand="0" w:firstRowFirstColumn="0" w:firstRowLastColumn="0" w:lastRowFirstColumn="0" w:lastRowLastColumn="0"/>
        </w:trPr>
        <w:tc>
          <w:tcPr>
            <w:tcW w:w="1277" w:type="dxa"/>
            <w:shd w:val="clear" w:color="auto" w:fill="0070C0"/>
          </w:tcPr>
          <w:p w14:paraId="2BEA9CFB" w14:textId="77777777" w:rsidR="00CD7F5D" w:rsidRPr="001B55D9" w:rsidRDefault="00CD7F5D" w:rsidP="00163E52">
            <w:pPr>
              <w:jc w:val="center"/>
              <w:outlineLvl w:val="0"/>
              <w:rPr>
                <w:color w:val="FFFFFF" w:themeColor="background1"/>
              </w:rPr>
            </w:pPr>
            <w:r w:rsidRPr="001B55D9">
              <w:rPr>
                <w:color w:val="FFFFFF" w:themeColor="background1"/>
              </w:rPr>
              <w:t>Date Scheduled</w:t>
            </w:r>
          </w:p>
        </w:tc>
        <w:tc>
          <w:tcPr>
            <w:tcW w:w="1281" w:type="dxa"/>
            <w:shd w:val="clear" w:color="auto" w:fill="0070C0"/>
          </w:tcPr>
          <w:p w14:paraId="62951635" w14:textId="77777777" w:rsidR="00CD7F5D" w:rsidRPr="001B55D9" w:rsidRDefault="00CD7F5D" w:rsidP="00163E52">
            <w:pPr>
              <w:jc w:val="center"/>
              <w:outlineLvl w:val="0"/>
              <w:rPr>
                <w:color w:val="FFFFFF" w:themeColor="background1"/>
              </w:rPr>
            </w:pPr>
            <w:r w:rsidRPr="001B55D9">
              <w:rPr>
                <w:color w:val="FFFFFF" w:themeColor="background1"/>
              </w:rPr>
              <w:t>Date Conducted</w:t>
            </w:r>
          </w:p>
        </w:tc>
        <w:tc>
          <w:tcPr>
            <w:tcW w:w="1420" w:type="dxa"/>
            <w:shd w:val="clear" w:color="auto" w:fill="0070C0"/>
          </w:tcPr>
          <w:p w14:paraId="0C81E4F8" w14:textId="77777777" w:rsidR="00CD7F5D" w:rsidRPr="001B55D9" w:rsidRDefault="00CD7F5D" w:rsidP="00163E52">
            <w:pPr>
              <w:jc w:val="center"/>
              <w:outlineLvl w:val="0"/>
              <w:rPr>
                <w:color w:val="FFFFFF" w:themeColor="background1"/>
              </w:rPr>
            </w:pPr>
            <w:r w:rsidRPr="001B55D9">
              <w:rPr>
                <w:color w:val="FFFFFF" w:themeColor="background1"/>
              </w:rPr>
              <w:t>Type of Lockdown</w:t>
            </w:r>
          </w:p>
        </w:tc>
        <w:tc>
          <w:tcPr>
            <w:tcW w:w="1549" w:type="dxa"/>
            <w:shd w:val="clear" w:color="auto" w:fill="0070C0"/>
          </w:tcPr>
          <w:p w14:paraId="6E39BF47" w14:textId="77777777" w:rsidR="00CD7F5D" w:rsidRPr="001B55D9" w:rsidRDefault="00CD7F5D" w:rsidP="00163E52">
            <w:pPr>
              <w:jc w:val="center"/>
              <w:outlineLvl w:val="0"/>
              <w:rPr>
                <w:color w:val="FFFFFF" w:themeColor="background1"/>
              </w:rPr>
            </w:pPr>
            <w:r w:rsidRPr="001B55D9">
              <w:rPr>
                <w:color w:val="FFFFFF" w:themeColor="background1"/>
              </w:rPr>
              <w:t>Student Participation?</w:t>
            </w:r>
          </w:p>
        </w:tc>
        <w:tc>
          <w:tcPr>
            <w:tcW w:w="1241" w:type="dxa"/>
            <w:shd w:val="clear" w:color="auto" w:fill="0070C0"/>
          </w:tcPr>
          <w:p w14:paraId="386C080C" w14:textId="77777777" w:rsidR="00CD7F5D" w:rsidRPr="001B55D9" w:rsidRDefault="00CD7F5D" w:rsidP="00163E52">
            <w:pPr>
              <w:jc w:val="center"/>
              <w:outlineLvl w:val="0"/>
              <w:rPr>
                <w:color w:val="FFFFFF" w:themeColor="background1"/>
              </w:rPr>
            </w:pPr>
            <w:r w:rsidRPr="001B55D9">
              <w:rPr>
                <w:color w:val="FFFFFF" w:themeColor="background1"/>
              </w:rPr>
              <w:t>Time to Secure</w:t>
            </w:r>
          </w:p>
        </w:tc>
        <w:tc>
          <w:tcPr>
            <w:tcW w:w="2808" w:type="dxa"/>
            <w:shd w:val="clear" w:color="auto" w:fill="0070C0"/>
          </w:tcPr>
          <w:p w14:paraId="237D7493" w14:textId="77777777" w:rsidR="00CD7F5D" w:rsidRPr="001B55D9" w:rsidRDefault="00CD7F5D" w:rsidP="00163E52">
            <w:pPr>
              <w:jc w:val="center"/>
              <w:outlineLvl w:val="0"/>
              <w:rPr>
                <w:color w:val="FFFFFF" w:themeColor="background1"/>
              </w:rPr>
            </w:pPr>
            <w:r w:rsidRPr="001B55D9">
              <w:rPr>
                <w:color w:val="FFFFFF" w:themeColor="background1"/>
              </w:rPr>
              <w:t>Comments</w:t>
            </w:r>
          </w:p>
        </w:tc>
      </w:tr>
      <w:tr w:rsidR="00CD7F5D" w14:paraId="409C3BA4" w14:textId="77777777" w:rsidTr="00163E52">
        <w:tc>
          <w:tcPr>
            <w:tcW w:w="1277" w:type="dxa"/>
          </w:tcPr>
          <w:p w14:paraId="2A606350" w14:textId="77777777" w:rsidR="00CD7F5D" w:rsidRDefault="00CD7F5D" w:rsidP="00163E52">
            <w:pPr>
              <w:outlineLvl w:val="0"/>
            </w:pPr>
          </w:p>
        </w:tc>
        <w:tc>
          <w:tcPr>
            <w:tcW w:w="1281" w:type="dxa"/>
          </w:tcPr>
          <w:p w14:paraId="4ECEB540" w14:textId="77777777" w:rsidR="00CD7F5D" w:rsidRDefault="00CD7F5D" w:rsidP="00163E52">
            <w:pPr>
              <w:outlineLvl w:val="0"/>
            </w:pPr>
          </w:p>
        </w:tc>
        <w:tc>
          <w:tcPr>
            <w:tcW w:w="1420" w:type="dxa"/>
          </w:tcPr>
          <w:p w14:paraId="6B0C3323" w14:textId="77777777" w:rsidR="00CD7F5D" w:rsidRDefault="00CD7F5D" w:rsidP="00163E52">
            <w:pPr>
              <w:outlineLvl w:val="0"/>
            </w:pPr>
          </w:p>
        </w:tc>
        <w:tc>
          <w:tcPr>
            <w:tcW w:w="1549" w:type="dxa"/>
          </w:tcPr>
          <w:p w14:paraId="4E12AC37" w14:textId="77777777" w:rsidR="00CD7F5D" w:rsidRDefault="00CD7F5D" w:rsidP="00163E52">
            <w:pPr>
              <w:outlineLvl w:val="0"/>
            </w:pPr>
          </w:p>
        </w:tc>
        <w:tc>
          <w:tcPr>
            <w:tcW w:w="1241" w:type="dxa"/>
          </w:tcPr>
          <w:p w14:paraId="3D65A667" w14:textId="77777777" w:rsidR="00CD7F5D" w:rsidRDefault="00CD7F5D" w:rsidP="00163E52">
            <w:pPr>
              <w:outlineLvl w:val="0"/>
            </w:pPr>
          </w:p>
        </w:tc>
        <w:tc>
          <w:tcPr>
            <w:tcW w:w="2808" w:type="dxa"/>
          </w:tcPr>
          <w:p w14:paraId="7FAD90E2" w14:textId="77777777" w:rsidR="00CD7F5D" w:rsidRDefault="00CD7F5D" w:rsidP="00163E52">
            <w:pPr>
              <w:outlineLvl w:val="0"/>
            </w:pPr>
          </w:p>
        </w:tc>
      </w:tr>
      <w:tr w:rsidR="00CD7F5D" w14:paraId="2A050846" w14:textId="77777777" w:rsidTr="00163E52">
        <w:tc>
          <w:tcPr>
            <w:tcW w:w="1277" w:type="dxa"/>
          </w:tcPr>
          <w:p w14:paraId="44A8E110" w14:textId="77777777" w:rsidR="00CD7F5D" w:rsidRDefault="00CD7F5D" w:rsidP="00163E52">
            <w:pPr>
              <w:outlineLvl w:val="0"/>
            </w:pPr>
          </w:p>
        </w:tc>
        <w:tc>
          <w:tcPr>
            <w:tcW w:w="1281" w:type="dxa"/>
          </w:tcPr>
          <w:p w14:paraId="1DCEFE87" w14:textId="77777777" w:rsidR="00CD7F5D" w:rsidRDefault="00CD7F5D" w:rsidP="00163E52">
            <w:pPr>
              <w:outlineLvl w:val="0"/>
            </w:pPr>
          </w:p>
        </w:tc>
        <w:tc>
          <w:tcPr>
            <w:tcW w:w="1420" w:type="dxa"/>
          </w:tcPr>
          <w:p w14:paraId="2907411C" w14:textId="77777777" w:rsidR="00CD7F5D" w:rsidRDefault="00CD7F5D" w:rsidP="00163E52">
            <w:pPr>
              <w:outlineLvl w:val="0"/>
            </w:pPr>
          </w:p>
        </w:tc>
        <w:tc>
          <w:tcPr>
            <w:tcW w:w="1549" w:type="dxa"/>
          </w:tcPr>
          <w:p w14:paraId="16598E44" w14:textId="77777777" w:rsidR="00CD7F5D" w:rsidRDefault="00CD7F5D" w:rsidP="00163E52">
            <w:pPr>
              <w:outlineLvl w:val="0"/>
            </w:pPr>
          </w:p>
        </w:tc>
        <w:tc>
          <w:tcPr>
            <w:tcW w:w="1241" w:type="dxa"/>
          </w:tcPr>
          <w:p w14:paraId="04B377EF" w14:textId="77777777" w:rsidR="00CD7F5D" w:rsidRDefault="00CD7F5D" w:rsidP="00163E52">
            <w:pPr>
              <w:outlineLvl w:val="0"/>
            </w:pPr>
          </w:p>
        </w:tc>
        <w:tc>
          <w:tcPr>
            <w:tcW w:w="2808" w:type="dxa"/>
          </w:tcPr>
          <w:p w14:paraId="740CCC42" w14:textId="77777777" w:rsidR="00CD7F5D" w:rsidRDefault="00CD7F5D" w:rsidP="00163E52">
            <w:pPr>
              <w:outlineLvl w:val="0"/>
            </w:pPr>
          </w:p>
        </w:tc>
      </w:tr>
      <w:tr w:rsidR="00CD7F5D" w14:paraId="72191707" w14:textId="77777777" w:rsidTr="00163E52">
        <w:tc>
          <w:tcPr>
            <w:tcW w:w="1277" w:type="dxa"/>
          </w:tcPr>
          <w:p w14:paraId="1E1B287E" w14:textId="77777777" w:rsidR="00CD7F5D" w:rsidRDefault="00CD7F5D" w:rsidP="00163E52">
            <w:pPr>
              <w:outlineLvl w:val="0"/>
            </w:pPr>
          </w:p>
        </w:tc>
        <w:tc>
          <w:tcPr>
            <w:tcW w:w="1281" w:type="dxa"/>
          </w:tcPr>
          <w:p w14:paraId="12ED330E" w14:textId="77777777" w:rsidR="00CD7F5D" w:rsidRDefault="00CD7F5D" w:rsidP="00163E52">
            <w:pPr>
              <w:outlineLvl w:val="0"/>
            </w:pPr>
          </w:p>
        </w:tc>
        <w:tc>
          <w:tcPr>
            <w:tcW w:w="1420" w:type="dxa"/>
          </w:tcPr>
          <w:p w14:paraId="30CC6C4A" w14:textId="77777777" w:rsidR="00CD7F5D" w:rsidRDefault="00CD7F5D" w:rsidP="00163E52">
            <w:pPr>
              <w:outlineLvl w:val="0"/>
            </w:pPr>
          </w:p>
        </w:tc>
        <w:tc>
          <w:tcPr>
            <w:tcW w:w="1549" w:type="dxa"/>
          </w:tcPr>
          <w:p w14:paraId="2D63224F" w14:textId="77777777" w:rsidR="00CD7F5D" w:rsidRDefault="00CD7F5D" w:rsidP="00163E52">
            <w:pPr>
              <w:outlineLvl w:val="0"/>
            </w:pPr>
          </w:p>
        </w:tc>
        <w:tc>
          <w:tcPr>
            <w:tcW w:w="1241" w:type="dxa"/>
          </w:tcPr>
          <w:p w14:paraId="4F27F8DB" w14:textId="77777777" w:rsidR="00CD7F5D" w:rsidRDefault="00CD7F5D" w:rsidP="00163E52">
            <w:pPr>
              <w:outlineLvl w:val="0"/>
            </w:pPr>
          </w:p>
        </w:tc>
        <w:tc>
          <w:tcPr>
            <w:tcW w:w="2808" w:type="dxa"/>
          </w:tcPr>
          <w:p w14:paraId="4B82C053" w14:textId="77777777" w:rsidR="00CD7F5D" w:rsidRDefault="00CD7F5D" w:rsidP="00163E52">
            <w:pPr>
              <w:outlineLvl w:val="0"/>
            </w:pPr>
          </w:p>
        </w:tc>
      </w:tr>
      <w:tr w:rsidR="00CD7F5D" w14:paraId="252D6229" w14:textId="77777777" w:rsidTr="00163E52">
        <w:tc>
          <w:tcPr>
            <w:tcW w:w="1277" w:type="dxa"/>
          </w:tcPr>
          <w:p w14:paraId="47955071" w14:textId="77777777" w:rsidR="00CD7F5D" w:rsidRDefault="00CD7F5D" w:rsidP="00163E52">
            <w:pPr>
              <w:outlineLvl w:val="0"/>
            </w:pPr>
          </w:p>
        </w:tc>
        <w:tc>
          <w:tcPr>
            <w:tcW w:w="1281" w:type="dxa"/>
          </w:tcPr>
          <w:p w14:paraId="463BE447" w14:textId="77777777" w:rsidR="00CD7F5D" w:rsidRDefault="00CD7F5D" w:rsidP="00163E52">
            <w:pPr>
              <w:outlineLvl w:val="0"/>
            </w:pPr>
          </w:p>
        </w:tc>
        <w:tc>
          <w:tcPr>
            <w:tcW w:w="1420" w:type="dxa"/>
          </w:tcPr>
          <w:p w14:paraId="02B160D9" w14:textId="77777777" w:rsidR="00CD7F5D" w:rsidRDefault="00CD7F5D" w:rsidP="00163E52">
            <w:pPr>
              <w:outlineLvl w:val="0"/>
            </w:pPr>
          </w:p>
        </w:tc>
        <w:tc>
          <w:tcPr>
            <w:tcW w:w="1549" w:type="dxa"/>
          </w:tcPr>
          <w:p w14:paraId="69DD0B45" w14:textId="77777777" w:rsidR="00CD7F5D" w:rsidRDefault="00CD7F5D" w:rsidP="00163E52">
            <w:pPr>
              <w:outlineLvl w:val="0"/>
            </w:pPr>
          </w:p>
        </w:tc>
        <w:tc>
          <w:tcPr>
            <w:tcW w:w="1241" w:type="dxa"/>
          </w:tcPr>
          <w:p w14:paraId="600636E0" w14:textId="77777777" w:rsidR="00CD7F5D" w:rsidRDefault="00CD7F5D" w:rsidP="00163E52">
            <w:pPr>
              <w:outlineLvl w:val="0"/>
            </w:pPr>
          </w:p>
        </w:tc>
        <w:tc>
          <w:tcPr>
            <w:tcW w:w="2808" w:type="dxa"/>
          </w:tcPr>
          <w:p w14:paraId="697413ED" w14:textId="77777777" w:rsidR="00CD7F5D" w:rsidRDefault="00CD7F5D" w:rsidP="00163E52">
            <w:pPr>
              <w:outlineLvl w:val="0"/>
            </w:pPr>
          </w:p>
        </w:tc>
      </w:tr>
      <w:tr w:rsidR="00CD7F5D" w14:paraId="20CE551B" w14:textId="77777777" w:rsidTr="00163E52">
        <w:tc>
          <w:tcPr>
            <w:tcW w:w="1277" w:type="dxa"/>
          </w:tcPr>
          <w:p w14:paraId="591B8A6C" w14:textId="77777777" w:rsidR="00CD7F5D" w:rsidRDefault="00CD7F5D" w:rsidP="00163E52">
            <w:pPr>
              <w:outlineLvl w:val="0"/>
            </w:pPr>
          </w:p>
        </w:tc>
        <w:tc>
          <w:tcPr>
            <w:tcW w:w="1281" w:type="dxa"/>
          </w:tcPr>
          <w:p w14:paraId="109A2EAC" w14:textId="77777777" w:rsidR="00CD7F5D" w:rsidRDefault="00CD7F5D" w:rsidP="00163E52">
            <w:pPr>
              <w:outlineLvl w:val="0"/>
            </w:pPr>
          </w:p>
        </w:tc>
        <w:tc>
          <w:tcPr>
            <w:tcW w:w="1420" w:type="dxa"/>
          </w:tcPr>
          <w:p w14:paraId="05FD435F" w14:textId="77777777" w:rsidR="00CD7F5D" w:rsidRDefault="00CD7F5D" w:rsidP="00163E52">
            <w:pPr>
              <w:outlineLvl w:val="0"/>
            </w:pPr>
          </w:p>
        </w:tc>
        <w:tc>
          <w:tcPr>
            <w:tcW w:w="1549" w:type="dxa"/>
          </w:tcPr>
          <w:p w14:paraId="600E408B" w14:textId="77777777" w:rsidR="00CD7F5D" w:rsidRDefault="00CD7F5D" w:rsidP="00163E52">
            <w:pPr>
              <w:outlineLvl w:val="0"/>
            </w:pPr>
          </w:p>
        </w:tc>
        <w:tc>
          <w:tcPr>
            <w:tcW w:w="1241" w:type="dxa"/>
          </w:tcPr>
          <w:p w14:paraId="1DCEF4B5" w14:textId="77777777" w:rsidR="00CD7F5D" w:rsidRDefault="00CD7F5D" w:rsidP="00163E52">
            <w:pPr>
              <w:outlineLvl w:val="0"/>
            </w:pPr>
          </w:p>
        </w:tc>
        <w:tc>
          <w:tcPr>
            <w:tcW w:w="2808" w:type="dxa"/>
          </w:tcPr>
          <w:p w14:paraId="278E7FEC" w14:textId="77777777" w:rsidR="00CD7F5D" w:rsidRDefault="00CD7F5D" w:rsidP="00163E52">
            <w:pPr>
              <w:outlineLvl w:val="0"/>
            </w:pPr>
          </w:p>
        </w:tc>
      </w:tr>
    </w:tbl>
    <w:p w14:paraId="7150FF45" w14:textId="77777777" w:rsidR="00CD7F5D" w:rsidRPr="00F95E99" w:rsidRDefault="00CD7F5D" w:rsidP="00F95E99">
      <w:pPr>
        <w:rPr>
          <w:color w:val="494949"/>
        </w:rPr>
      </w:pPr>
      <w:r w:rsidRPr="00F95E99">
        <w:rPr>
          <w:b/>
          <w:color w:val="494949"/>
        </w:rPr>
        <w:t>Other Drills</w:t>
      </w:r>
      <w:r w:rsidRPr="00F95E99">
        <w:rPr>
          <w:color w:val="494949"/>
        </w:rPr>
        <w:t>: Reverse evacuation, off campus evacuation, shelter-in-place, etc.</w:t>
      </w:r>
    </w:p>
    <w:tbl>
      <w:tblPr>
        <w:tblStyle w:val="TableGrid"/>
        <w:tblW w:w="0" w:type="auto"/>
        <w:tblLook w:val="04A0" w:firstRow="1" w:lastRow="0" w:firstColumn="1" w:lastColumn="0" w:noHBand="0" w:noVBand="1"/>
      </w:tblPr>
      <w:tblGrid>
        <w:gridCol w:w="1275"/>
        <w:gridCol w:w="1281"/>
        <w:gridCol w:w="1358"/>
        <w:gridCol w:w="1549"/>
        <w:gridCol w:w="1212"/>
        <w:gridCol w:w="2675"/>
      </w:tblGrid>
      <w:tr w:rsidR="00CD7F5D" w14:paraId="5B8A6B0F" w14:textId="77777777" w:rsidTr="001B55D9">
        <w:trPr>
          <w:cnfStyle w:val="100000000000" w:firstRow="1" w:lastRow="0" w:firstColumn="0" w:lastColumn="0" w:oddVBand="0" w:evenVBand="0" w:oddHBand="0" w:evenHBand="0" w:firstRowFirstColumn="0" w:firstRowLastColumn="0" w:lastRowFirstColumn="0" w:lastRowLastColumn="0"/>
        </w:trPr>
        <w:tc>
          <w:tcPr>
            <w:tcW w:w="1277" w:type="dxa"/>
            <w:shd w:val="clear" w:color="auto" w:fill="0070C0"/>
          </w:tcPr>
          <w:p w14:paraId="4B5DF9AB" w14:textId="77777777" w:rsidR="00CD7F5D" w:rsidRPr="001B55D9" w:rsidRDefault="00CD7F5D" w:rsidP="00163E52">
            <w:pPr>
              <w:jc w:val="center"/>
              <w:outlineLvl w:val="0"/>
              <w:rPr>
                <w:color w:val="FFFFFF" w:themeColor="background1"/>
              </w:rPr>
            </w:pPr>
            <w:r w:rsidRPr="001B55D9">
              <w:rPr>
                <w:color w:val="FFFFFF" w:themeColor="background1"/>
              </w:rPr>
              <w:t>Date Scheduled</w:t>
            </w:r>
          </w:p>
        </w:tc>
        <w:tc>
          <w:tcPr>
            <w:tcW w:w="1281" w:type="dxa"/>
            <w:shd w:val="clear" w:color="auto" w:fill="0070C0"/>
          </w:tcPr>
          <w:p w14:paraId="6F3FFBD8" w14:textId="77777777" w:rsidR="00CD7F5D" w:rsidRPr="001B55D9" w:rsidRDefault="00CD7F5D" w:rsidP="00163E52">
            <w:pPr>
              <w:jc w:val="center"/>
              <w:outlineLvl w:val="0"/>
              <w:rPr>
                <w:color w:val="FFFFFF" w:themeColor="background1"/>
              </w:rPr>
            </w:pPr>
            <w:r w:rsidRPr="001B55D9">
              <w:rPr>
                <w:color w:val="FFFFFF" w:themeColor="background1"/>
              </w:rPr>
              <w:t>Date Conducted</w:t>
            </w:r>
          </w:p>
        </w:tc>
        <w:tc>
          <w:tcPr>
            <w:tcW w:w="1420" w:type="dxa"/>
            <w:shd w:val="clear" w:color="auto" w:fill="0070C0"/>
          </w:tcPr>
          <w:p w14:paraId="04AD8ECD" w14:textId="77777777" w:rsidR="00CD7F5D" w:rsidRPr="001B55D9" w:rsidRDefault="00CD7F5D" w:rsidP="00163E52">
            <w:pPr>
              <w:jc w:val="center"/>
              <w:outlineLvl w:val="0"/>
              <w:rPr>
                <w:color w:val="FFFFFF" w:themeColor="background1"/>
              </w:rPr>
            </w:pPr>
            <w:r w:rsidRPr="001B55D9">
              <w:rPr>
                <w:color w:val="FFFFFF" w:themeColor="background1"/>
              </w:rPr>
              <w:t>Type of Drill</w:t>
            </w:r>
          </w:p>
        </w:tc>
        <w:tc>
          <w:tcPr>
            <w:tcW w:w="1549" w:type="dxa"/>
            <w:shd w:val="clear" w:color="auto" w:fill="0070C0"/>
          </w:tcPr>
          <w:p w14:paraId="114BEF5F" w14:textId="77777777" w:rsidR="00CD7F5D" w:rsidRPr="001B55D9" w:rsidRDefault="00CD7F5D" w:rsidP="00163E52">
            <w:pPr>
              <w:jc w:val="center"/>
              <w:outlineLvl w:val="0"/>
              <w:rPr>
                <w:color w:val="FFFFFF" w:themeColor="background1"/>
              </w:rPr>
            </w:pPr>
            <w:r w:rsidRPr="001B55D9">
              <w:rPr>
                <w:color w:val="FFFFFF" w:themeColor="background1"/>
              </w:rPr>
              <w:t>Student Participation?</w:t>
            </w:r>
          </w:p>
        </w:tc>
        <w:tc>
          <w:tcPr>
            <w:tcW w:w="1241" w:type="dxa"/>
            <w:shd w:val="clear" w:color="auto" w:fill="0070C0"/>
          </w:tcPr>
          <w:p w14:paraId="292AB906" w14:textId="77777777" w:rsidR="00CD7F5D" w:rsidRPr="001B55D9" w:rsidRDefault="00CD7F5D" w:rsidP="00163E52">
            <w:pPr>
              <w:jc w:val="center"/>
              <w:outlineLvl w:val="0"/>
              <w:rPr>
                <w:color w:val="FFFFFF" w:themeColor="background1"/>
              </w:rPr>
            </w:pPr>
            <w:r w:rsidRPr="001B55D9">
              <w:rPr>
                <w:color w:val="FFFFFF" w:themeColor="background1"/>
              </w:rPr>
              <w:t>Time to Secure</w:t>
            </w:r>
          </w:p>
        </w:tc>
        <w:tc>
          <w:tcPr>
            <w:tcW w:w="2808" w:type="dxa"/>
            <w:shd w:val="clear" w:color="auto" w:fill="0070C0"/>
          </w:tcPr>
          <w:p w14:paraId="6708E6C8" w14:textId="77777777" w:rsidR="00CD7F5D" w:rsidRPr="001B55D9" w:rsidRDefault="00CD7F5D" w:rsidP="00163E52">
            <w:pPr>
              <w:jc w:val="center"/>
              <w:outlineLvl w:val="0"/>
              <w:rPr>
                <w:color w:val="FFFFFF" w:themeColor="background1"/>
              </w:rPr>
            </w:pPr>
            <w:r w:rsidRPr="001B55D9">
              <w:rPr>
                <w:color w:val="FFFFFF" w:themeColor="background1"/>
              </w:rPr>
              <w:t>Comments</w:t>
            </w:r>
          </w:p>
        </w:tc>
      </w:tr>
      <w:tr w:rsidR="00CD7F5D" w14:paraId="7E338721" w14:textId="77777777" w:rsidTr="00163E52">
        <w:tc>
          <w:tcPr>
            <w:tcW w:w="1277" w:type="dxa"/>
          </w:tcPr>
          <w:p w14:paraId="683A0792" w14:textId="77777777" w:rsidR="00CD7F5D" w:rsidRDefault="00CD7F5D" w:rsidP="00163E52">
            <w:pPr>
              <w:outlineLvl w:val="0"/>
            </w:pPr>
          </w:p>
        </w:tc>
        <w:tc>
          <w:tcPr>
            <w:tcW w:w="1281" w:type="dxa"/>
          </w:tcPr>
          <w:p w14:paraId="1541662D" w14:textId="77777777" w:rsidR="00CD7F5D" w:rsidRDefault="00CD7F5D" w:rsidP="00163E52">
            <w:pPr>
              <w:outlineLvl w:val="0"/>
            </w:pPr>
          </w:p>
        </w:tc>
        <w:tc>
          <w:tcPr>
            <w:tcW w:w="1420" w:type="dxa"/>
          </w:tcPr>
          <w:p w14:paraId="08F982AD" w14:textId="77777777" w:rsidR="00CD7F5D" w:rsidRDefault="00CD7F5D" w:rsidP="00163E52">
            <w:pPr>
              <w:outlineLvl w:val="0"/>
            </w:pPr>
          </w:p>
        </w:tc>
        <w:tc>
          <w:tcPr>
            <w:tcW w:w="1549" w:type="dxa"/>
          </w:tcPr>
          <w:p w14:paraId="6716CE68" w14:textId="77777777" w:rsidR="00CD7F5D" w:rsidRDefault="00CD7F5D" w:rsidP="00163E52">
            <w:pPr>
              <w:outlineLvl w:val="0"/>
            </w:pPr>
          </w:p>
        </w:tc>
        <w:tc>
          <w:tcPr>
            <w:tcW w:w="1241" w:type="dxa"/>
          </w:tcPr>
          <w:p w14:paraId="70F96862" w14:textId="77777777" w:rsidR="00CD7F5D" w:rsidRDefault="00CD7F5D" w:rsidP="00163E52">
            <w:pPr>
              <w:outlineLvl w:val="0"/>
            </w:pPr>
          </w:p>
        </w:tc>
        <w:tc>
          <w:tcPr>
            <w:tcW w:w="2808" w:type="dxa"/>
          </w:tcPr>
          <w:p w14:paraId="2B267A6E" w14:textId="77777777" w:rsidR="00CD7F5D" w:rsidRDefault="00CD7F5D" w:rsidP="00163E52">
            <w:pPr>
              <w:outlineLvl w:val="0"/>
            </w:pPr>
          </w:p>
        </w:tc>
      </w:tr>
      <w:tr w:rsidR="00CD7F5D" w14:paraId="0F6E4203" w14:textId="77777777" w:rsidTr="00163E52">
        <w:tc>
          <w:tcPr>
            <w:tcW w:w="1277" w:type="dxa"/>
          </w:tcPr>
          <w:p w14:paraId="19D3ED89" w14:textId="77777777" w:rsidR="00CD7F5D" w:rsidRDefault="00CD7F5D" w:rsidP="00163E52">
            <w:pPr>
              <w:outlineLvl w:val="0"/>
            </w:pPr>
          </w:p>
        </w:tc>
        <w:tc>
          <w:tcPr>
            <w:tcW w:w="1281" w:type="dxa"/>
          </w:tcPr>
          <w:p w14:paraId="724C4DA6" w14:textId="77777777" w:rsidR="00CD7F5D" w:rsidRDefault="00CD7F5D" w:rsidP="00163E52">
            <w:pPr>
              <w:outlineLvl w:val="0"/>
            </w:pPr>
          </w:p>
        </w:tc>
        <w:tc>
          <w:tcPr>
            <w:tcW w:w="1420" w:type="dxa"/>
          </w:tcPr>
          <w:p w14:paraId="744BD1F0" w14:textId="77777777" w:rsidR="00CD7F5D" w:rsidRDefault="00CD7F5D" w:rsidP="00163E52">
            <w:pPr>
              <w:outlineLvl w:val="0"/>
            </w:pPr>
          </w:p>
        </w:tc>
        <w:tc>
          <w:tcPr>
            <w:tcW w:w="1549" w:type="dxa"/>
          </w:tcPr>
          <w:p w14:paraId="1BC1CF1D" w14:textId="77777777" w:rsidR="00CD7F5D" w:rsidRDefault="00CD7F5D" w:rsidP="00163E52">
            <w:pPr>
              <w:outlineLvl w:val="0"/>
            </w:pPr>
          </w:p>
        </w:tc>
        <w:tc>
          <w:tcPr>
            <w:tcW w:w="1241" w:type="dxa"/>
          </w:tcPr>
          <w:p w14:paraId="753346CD" w14:textId="77777777" w:rsidR="00CD7F5D" w:rsidRDefault="00CD7F5D" w:rsidP="00163E52">
            <w:pPr>
              <w:outlineLvl w:val="0"/>
            </w:pPr>
          </w:p>
        </w:tc>
        <w:tc>
          <w:tcPr>
            <w:tcW w:w="2808" w:type="dxa"/>
          </w:tcPr>
          <w:p w14:paraId="4B301A50" w14:textId="77777777" w:rsidR="00CD7F5D" w:rsidRDefault="00CD7F5D" w:rsidP="00163E52">
            <w:pPr>
              <w:outlineLvl w:val="0"/>
            </w:pPr>
          </w:p>
        </w:tc>
      </w:tr>
      <w:tr w:rsidR="00CD7F5D" w14:paraId="1F5F0C2C" w14:textId="77777777" w:rsidTr="00163E52">
        <w:tc>
          <w:tcPr>
            <w:tcW w:w="1277" w:type="dxa"/>
          </w:tcPr>
          <w:p w14:paraId="13E7237E" w14:textId="77777777" w:rsidR="00CD7F5D" w:rsidRDefault="00CD7F5D" w:rsidP="00163E52">
            <w:pPr>
              <w:outlineLvl w:val="0"/>
            </w:pPr>
          </w:p>
        </w:tc>
        <w:tc>
          <w:tcPr>
            <w:tcW w:w="1281" w:type="dxa"/>
          </w:tcPr>
          <w:p w14:paraId="2549474E" w14:textId="77777777" w:rsidR="00CD7F5D" w:rsidRDefault="00CD7F5D" w:rsidP="00163E52">
            <w:pPr>
              <w:outlineLvl w:val="0"/>
            </w:pPr>
          </w:p>
        </w:tc>
        <w:tc>
          <w:tcPr>
            <w:tcW w:w="1420" w:type="dxa"/>
          </w:tcPr>
          <w:p w14:paraId="07414D76" w14:textId="77777777" w:rsidR="00CD7F5D" w:rsidRDefault="00CD7F5D" w:rsidP="00163E52">
            <w:pPr>
              <w:outlineLvl w:val="0"/>
            </w:pPr>
          </w:p>
        </w:tc>
        <w:tc>
          <w:tcPr>
            <w:tcW w:w="1549" w:type="dxa"/>
          </w:tcPr>
          <w:p w14:paraId="6F455E56" w14:textId="77777777" w:rsidR="00CD7F5D" w:rsidRDefault="00CD7F5D" w:rsidP="00163E52">
            <w:pPr>
              <w:outlineLvl w:val="0"/>
            </w:pPr>
          </w:p>
        </w:tc>
        <w:tc>
          <w:tcPr>
            <w:tcW w:w="1241" w:type="dxa"/>
          </w:tcPr>
          <w:p w14:paraId="53410B77" w14:textId="77777777" w:rsidR="00CD7F5D" w:rsidRDefault="00CD7F5D" w:rsidP="00163E52">
            <w:pPr>
              <w:outlineLvl w:val="0"/>
            </w:pPr>
          </w:p>
        </w:tc>
        <w:tc>
          <w:tcPr>
            <w:tcW w:w="2808" w:type="dxa"/>
          </w:tcPr>
          <w:p w14:paraId="0161C8C0" w14:textId="77777777" w:rsidR="00CD7F5D" w:rsidRDefault="00CD7F5D" w:rsidP="00163E52">
            <w:pPr>
              <w:outlineLvl w:val="0"/>
            </w:pPr>
          </w:p>
        </w:tc>
      </w:tr>
    </w:tbl>
    <w:p w14:paraId="0FB84695" w14:textId="77777777" w:rsidR="00F95E99" w:rsidRDefault="00F95E99">
      <w:r>
        <w:br w:type="page"/>
      </w:r>
    </w:p>
    <w:p w14:paraId="42C164E7" w14:textId="77777777" w:rsidR="00CD7F5D" w:rsidRDefault="00CD7F5D" w:rsidP="0072062B">
      <w:pPr>
        <w:pStyle w:val="Heading2"/>
      </w:pPr>
      <w:bookmarkStart w:id="162" w:name="_Toc419444972"/>
      <w:r>
        <w:lastRenderedPageBreak/>
        <w:t>Training</w:t>
      </w:r>
      <w:bookmarkEnd w:id="162"/>
    </w:p>
    <w:p w14:paraId="1048DC95" w14:textId="1A00731A" w:rsidR="00CD7F5D" w:rsidRPr="001B55D9" w:rsidRDefault="00CD7F5D" w:rsidP="00CD7F5D">
      <w:pPr>
        <w:rPr>
          <w:color w:val="494949"/>
        </w:rPr>
      </w:pPr>
      <w:r w:rsidRPr="001B55D9">
        <w:rPr>
          <w:color w:val="494949"/>
        </w:rPr>
        <w:t>In support of the District’s emergency procedures, the following training is to be conducted at least annually. In addition, new employees, substitutes, student teachers and volunteers should be trained on safety and security policies and procedures before beginning their assignments.</w:t>
      </w:r>
    </w:p>
    <w:p w14:paraId="5642F614" w14:textId="77777777" w:rsidR="00CD7F5D" w:rsidRDefault="00CD7F5D" w:rsidP="00CD7F5D"/>
    <w:p w14:paraId="61E72EB6" w14:textId="77777777" w:rsidR="00CD7F5D" w:rsidRPr="00F95E99" w:rsidRDefault="00CD7F5D" w:rsidP="00F95E99">
      <w:pPr>
        <w:rPr>
          <w:color w:val="494949"/>
        </w:rPr>
      </w:pPr>
      <w:r w:rsidRPr="00F95E99">
        <w:rPr>
          <w:b/>
          <w:color w:val="494949"/>
        </w:rPr>
        <w:t>School</w:t>
      </w:r>
      <w:r w:rsidRPr="00F95E99">
        <w:rPr>
          <w:color w:val="494949"/>
        </w:rPr>
        <w:t xml:space="preserve">: ________________________   </w:t>
      </w:r>
      <w:r w:rsidRPr="00F95E99">
        <w:rPr>
          <w:b/>
          <w:color w:val="494949"/>
        </w:rPr>
        <w:t>Administrator</w:t>
      </w:r>
      <w:r w:rsidRPr="00F95E99">
        <w:rPr>
          <w:color w:val="494949"/>
        </w:rPr>
        <w:t>:_______________________________</w:t>
      </w:r>
    </w:p>
    <w:p w14:paraId="7CF7E6F6" w14:textId="77777777" w:rsidR="00CD7F5D" w:rsidRDefault="00CD7F5D" w:rsidP="00CD7F5D">
      <w:pPr>
        <w:spacing w:after="0"/>
      </w:pPr>
    </w:p>
    <w:tbl>
      <w:tblPr>
        <w:tblStyle w:val="TableGrid"/>
        <w:tblW w:w="0" w:type="auto"/>
        <w:tblLook w:val="04A0" w:firstRow="1" w:lastRow="0" w:firstColumn="1" w:lastColumn="0" w:noHBand="0" w:noVBand="1"/>
      </w:tblPr>
      <w:tblGrid>
        <w:gridCol w:w="1277"/>
        <w:gridCol w:w="1281"/>
        <w:gridCol w:w="4300"/>
        <w:gridCol w:w="2430"/>
      </w:tblGrid>
      <w:tr w:rsidR="00CD7F5D" w14:paraId="676C98C9" w14:textId="77777777" w:rsidTr="001B55D9">
        <w:trPr>
          <w:cnfStyle w:val="100000000000" w:firstRow="1" w:lastRow="0" w:firstColumn="0" w:lastColumn="0" w:oddVBand="0" w:evenVBand="0" w:oddHBand="0" w:evenHBand="0" w:firstRowFirstColumn="0" w:firstRowLastColumn="0" w:lastRowFirstColumn="0" w:lastRowLastColumn="0"/>
        </w:trPr>
        <w:tc>
          <w:tcPr>
            <w:tcW w:w="1277" w:type="dxa"/>
            <w:shd w:val="clear" w:color="auto" w:fill="0070C0"/>
          </w:tcPr>
          <w:p w14:paraId="4D646C51" w14:textId="77777777" w:rsidR="00CD7F5D" w:rsidRPr="001B55D9" w:rsidRDefault="00CD7F5D" w:rsidP="00163E52">
            <w:pPr>
              <w:outlineLvl w:val="0"/>
              <w:rPr>
                <w:color w:val="FFFFFF" w:themeColor="background1"/>
              </w:rPr>
            </w:pPr>
            <w:r w:rsidRPr="001B55D9">
              <w:rPr>
                <w:color w:val="FFFFFF" w:themeColor="background1"/>
              </w:rPr>
              <w:t>Date Scheduled</w:t>
            </w:r>
          </w:p>
        </w:tc>
        <w:tc>
          <w:tcPr>
            <w:tcW w:w="1281" w:type="dxa"/>
            <w:shd w:val="clear" w:color="auto" w:fill="0070C0"/>
          </w:tcPr>
          <w:p w14:paraId="209C507F" w14:textId="77777777" w:rsidR="00CD7F5D" w:rsidRPr="001B55D9" w:rsidRDefault="00CD7F5D" w:rsidP="00163E52">
            <w:pPr>
              <w:outlineLvl w:val="0"/>
              <w:rPr>
                <w:color w:val="FFFFFF" w:themeColor="background1"/>
              </w:rPr>
            </w:pPr>
            <w:r w:rsidRPr="001B55D9">
              <w:rPr>
                <w:color w:val="FFFFFF" w:themeColor="background1"/>
              </w:rPr>
              <w:t>Date Conducted</w:t>
            </w:r>
          </w:p>
        </w:tc>
        <w:tc>
          <w:tcPr>
            <w:tcW w:w="4300" w:type="dxa"/>
            <w:shd w:val="clear" w:color="auto" w:fill="0070C0"/>
          </w:tcPr>
          <w:p w14:paraId="27C8CF49" w14:textId="77777777" w:rsidR="00CD7F5D" w:rsidRPr="001B55D9" w:rsidRDefault="00CD7F5D" w:rsidP="00163E52">
            <w:pPr>
              <w:outlineLvl w:val="0"/>
              <w:rPr>
                <w:color w:val="FFFFFF" w:themeColor="background1"/>
              </w:rPr>
            </w:pPr>
            <w:r w:rsidRPr="001B55D9">
              <w:rPr>
                <w:color w:val="FFFFFF" w:themeColor="background1"/>
              </w:rPr>
              <w:t>Topic</w:t>
            </w:r>
          </w:p>
        </w:tc>
        <w:tc>
          <w:tcPr>
            <w:tcW w:w="2430" w:type="dxa"/>
            <w:shd w:val="clear" w:color="auto" w:fill="0070C0"/>
          </w:tcPr>
          <w:p w14:paraId="5DC4F15E" w14:textId="77777777" w:rsidR="00CD7F5D" w:rsidRPr="001B55D9" w:rsidRDefault="00CD7F5D" w:rsidP="00163E52">
            <w:pPr>
              <w:outlineLvl w:val="0"/>
              <w:rPr>
                <w:color w:val="FFFFFF" w:themeColor="background1"/>
              </w:rPr>
            </w:pPr>
            <w:r w:rsidRPr="001B55D9">
              <w:rPr>
                <w:color w:val="FFFFFF" w:themeColor="background1"/>
              </w:rPr>
              <w:t>Required For</w:t>
            </w:r>
          </w:p>
        </w:tc>
      </w:tr>
      <w:tr w:rsidR="00CD7F5D" w14:paraId="65BE6D84" w14:textId="77777777" w:rsidTr="00163E52">
        <w:trPr>
          <w:trHeight w:val="432"/>
        </w:trPr>
        <w:tc>
          <w:tcPr>
            <w:tcW w:w="0" w:type="auto"/>
          </w:tcPr>
          <w:p w14:paraId="4C2E379A" w14:textId="77777777" w:rsidR="00CD7F5D" w:rsidRDefault="00CD7F5D" w:rsidP="00163E52">
            <w:pPr>
              <w:outlineLvl w:val="0"/>
            </w:pPr>
          </w:p>
        </w:tc>
        <w:tc>
          <w:tcPr>
            <w:tcW w:w="0" w:type="auto"/>
          </w:tcPr>
          <w:p w14:paraId="2417EDF5" w14:textId="77777777" w:rsidR="00CD7F5D" w:rsidRDefault="00CD7F5D" w:rsidP="00163E52">
            <w:pPr>
              <w:outlineLvl w:val="0"/>
            </w:pPr>
          </w:p>
        </w:tc>
        <w:tc>
          <w:tcPr>
            <w:tcW w:w="0" w:type="auto"/>
          </w:tcPr>
          <w:p w14:paraId="45108FC5" w14:textId="77777777" w:rsidR="00CD7F5D" w:rsidRPr="001B55D9" w:rsidRDefault="00CD7F5D" w:rsidP="00163E52">
            <w:pPr>
              <w:outlineLvl w:val="0"/>
              <w:rPr>
                <w:color w:val="494949"/>
              </w:rPr>
            </w:pPr>
            <w:r w:rsidRPr="001B55D9">
              <w:rPr>
                <w:color w:val="494949"/>
              </w:rPr>
              <w:t>Crisis plan</w:t>
            </w:r>
          </w:p>
        </w:tc>
        <w:tc>
          <w:tcPr>
            <w:tcW w:w="0" w:type="auto"/>
          </w:tcPr>
          <w:p w14:paraId="27684226" w14:textId="77777777" w:rsidR="00CD7F5D" w:rsidRPr="001B55D9" w:rsidRDefault="00CD7F5D" w:rsidP="00163E52">
            <w:pPr>
              <w:outlineLvl w:val="0"/>
              <w:rPr>
                <w:color w:val="494949"/>
              </w:rPr>
            </w:pPr>
            <w:r w:rsidRPr="001B55D9">
              <w:rPr>
                <w:color w:val="494949"/>
              </w:rPr>
              <w:t>All staff</w:t>
            </w:r>
          </w:p>
        </w:tc>
      </w:tr>
      <w:tr w:rsidR="00CD7F5D" w14:paraId="2368B2E3" w14:textId="77777777" w:rsidTr="00163E52">
        <w:trPr>
          <w:trHeight w:val="432"/>
        </w:trPr>
        <w:tc>
          <w:tcPr>
            <w:tcW w:w="0" w:type="auto"/>
          </w:tcPr>
          <w:p w14:paraId="557C4641" w14:textId="77777777" w:rsidR="00CD7F5D" w:rsidRDefault="00CD7F5D" w:rsidP="00163E52">
            <w:pPr>
              <w:outlineLvl w:val="0"/>
            </w:pPr>
          </w:p>
        </w:tc>
        <w:tc>
          <w:tcPr>
            <w:tcW w:w="0" w:type="auto"/>
          </w:tcPr>
          <w:p w14:paraId="1BA01BA2" w14:textId="77777777" w:rsidR="00CD7F5D" w:rsidRDefault="00CD7F5D" w:rsidP="00163E52">
            <w:pPr>
              <w:outlineLvl w:val="0"/>
            </w:pPr>
          </w:p>
        </w:tc>
        <w:tc>
          <w:tcPr>
            <w:tcW w:w="0" w:type="auto"/>
          </w:tcPr>
          <w:p w14:paraId="6850DE88" w14:textId="77777777" w:rsidR="00CD7F5D" w:rsidRPr="001B55D9" w:rsidRDefault="00CD7F5D" w:rsidP="00163E52">
            <w:pPr>
              <w:outlineLvl w:val="0"/>
              <w:rPr>
                <w:color w:val="494949"/>
              </w:rPr>
            </w:pPr>
            <w:r w:rsidRPr="001B55D9">
              <w:rPr>
                <w:color w:val="494949"/>
              </w:rPr>
              <w:t>Visitor management program</w:t>
            </w:r>
          </w:p>
        </w:tc>
        <w:tc>
          <w:tcPr>
            <w:tcW w:w="0" w:type="auto"/>
          </w:tcPr>
          <w:p w14:paraId="0175E898" w14:textId="77777777" w:rsidR="00CD7F5D" w:rsidRPr="001B55D9" w:rsidRDefault="00CD7F5D" w:rsidP="00163E52">
            <w:pPr>
              <w:outlineLvl w:val="0"/>
              <w:rPr>
                <w:color w:val="494949"/>
              </w:rPr>
            </w:pPr>
            <w:r w:rsidRPr="001B55D9">
              <w:rPr>
                <w:color w:val="494949"/>
              </w:rPr>
              <w:t>Main office staff</w:t>
            </w:r>
          </w:p>
        </w:tc>
      </w:tr>
      <w:tr w:rsidR="00CD7F5D" w14:paraId="2CB8E606" w14:textId="77777777" w:rsidTr="00163E52">
        <w:trPr>
          <w:trHeight w:val="432"/>
        </w:trPr>
        <w:tc>
          <w:tcPr>
            <w:tcW w:w="0" w:type="auto"/>
          </w:tcPr>
          <w:p w14:paraId="02A373A1" w14:textId="77777777" w:rsidR="00CD7F5D" w:rsidRDefault="00CD7F5D" w:rsidP="00163E52">
            <w:pPr>
              <w:outlineLvl w:val="0"/>
            </w:pPr>
          </w:p>
        </w:tc>
        <w:tc>
          <w:tcPr>
            <w:tcW w:w="0" w:type="auto"/>
          </w:tcPr>
          <w:p w14:paraId="53979934" w14:textId="77777777" w:rsidR="00CD7F5D" w:rsidRDefault="00CD7F5D" w:rsidP="00163E52">
            <w:pPr>
              <w:outlineLvl w:val="0"/>
            </w:pPr>
          </w:p>
        </w:tc>
        <w:tc>
          <w:tcPr>
            <w:tcW w:w="0" w:type="auto"/>
          </w:tcPr>
          <w:p w14:paraId="79DD3A71" w14:textId="77777777" w:rsidR="00CD7F5D" w:rsidRPr="001B55D9" w:rsidRDefault="00CD7F5D" w:rsidP="00163E52">
            <w:pPr>
              <w:outlineLvl w:val="0"/>
              <w:rPr>
                <w:color w:val="494949"/>
              </w:rPr>
            </w:pPr>
            <w:r w:rsidRPr="001B55D9">
              <w:rPr>
                <w:color w:val="494949"/>
              </w:rPr>
              <w:t>Nonviolent crisis de-escalation</w:t>
            </w:r>
          </w:p>
        </w:tc>
        <w:tc>
          <w:tcPr>
            <w:tcW w:w="0" w:type="auto"/>
          </w:tcPr>
          <w:p w14:paraId="3717F258" w14:textId="77777777" w:rsidR="00CD7F5D" w:rsidRPr="001B55D9" w:rsidRDefault="00CD7F5D" w:rsidP="00163E52">
            <w:pPr>
              <w:outlineLvl w:val="0"/>
              <w:rPr>
                <w:color w:val="494949"/>
              </w:rPr>
            </w:pPr>
            <w:r w:rsidRPr="001B55D9">
              <w:rPr>
                <w:color w:val="494949"/>
              </w:rPr>
              <w:t>Main office staff</w:t>
            </w:r>
          </w:p>
        </w:tc>
      </w:tr>
      <w:tr w:rsidR="00CD7F5D" w14:paraId="53D398EE" w14:textId="77777777" w:rsidTr="00163E52">
        <w:trPr>
          <w:trHeight w:val="432"/>
        </w:trPr>
        <w:tc>
          <w:tcPr>
            <w:tcW w:w="0" w:type="auto"/>
          </w:tcPr>
          <w:p w14:paraId="4C5D35AB" w14:textId="77777777" w:rsidR="00CD7F5D" w:rsidRDefault="00CD7F5D" w:rsidP="00163E52">
            <w:pPr>
              <w:outlineLvl w:val="0"/>
            </w:pPr>
          </w:p>
        </w:tc>
        <w:tc>
          <w:tcPr>
            <w:tcW w:w="0" w:type="auto"/>
          </w:tcPr>
          <w:p w14:paraId="2EE0B185" w14:textId="77777777" w:rsidR="00CD7F5D" w:rsidRDefault="00CD7F5D" w:rsidP="00163E52">
            <w:pPr>
              <w:outlineLvl w:val="0"/>
            </w:pPr>
          </w:p>
        </w:tc>
        <w:tc>
          <w:tcPr>
            <w:tcW w:w="0" w:type="auto"/>
          </w:tcPr>
          <w:p w14:paraId="7D071155" w14:textId="77777777" w:rsidR="00CD7F5D" w:rsidRPr="001B55D9" w:rsidRDefault="00CD7F5D" w:rsidP="00163E52">
            <w:pPr>
              <w:outlineLvl w:val="0"/>
              <w:rPr>
                <w:color w:val="494949"/>
              </w:rPr>
            </w:pPr>
            <w:r w:rsidRPr="001B55D9">
              <w:rPr>
                <w:color w:val="494949"/>
              </w:rPr>
              <w:t>Operation of emergency communications</w:t>
            </w:r>
          </w:p>
        </w:tc>
        <w:tc>
          <w:tcPr>
            <w:tcW w:w="0" w:type="auto"/>
          </w:tcPr>
          <w:p w14:paraId="1330D7CD" w14:textId="77777777" w:rsidR="00CD7F5D" w:rsidRPr="001B55D9" w:rsidRDefault="00CD7F5D" w:rsidP="00163E52">
            <w:pPr>
              <w:outlineLvl w:val="0"/>
              <w:rPr>
                <w:color w:val="494949"/>
              </w:rPr>
            </w:pPr>
            <w:r w:rsidRPr="001B55D9">
              <w:rPr>
                <w:color w:val="494949"/>
              </w:rPr>
              <w:t>Main office staff</w:t>
            </w:r>
          </w:p>
        </w:tc>
      </w:tr>
      <w:tr w:rsidR="00CD7F5D" w14:paraId="09997B69" w14:textId="77777777" w:rsidTr="00163E52">
        <w:trPr>
          <w:trHeight w:val="432"/>
        </w:trPr>
        <w:tc>
          <w:tcPr>
            <w:tcW w:w="0" w:type="auto"/>
          </w:tcPr>
          <w:p w14:paraId="779ECAE8" w14:textId="77777777" w:rsidR="00CD7F5D" w:rsidRDefault="00CD7F5D" w:rsidP="00163E52">
            <w:pPr>
              <w:outlineLvl w:val="0"/>
            </w:pPr>
          </w:p>
        </w:tc>
        <w:tc>
          <w:tcPr>
            <w:tcW w:w="0" w:type="auto"/>
          </w:tcPr>
          <w:p w14:paraId="21DB2E6E" w14:textId="77777777" w:rsidR="00CD7F5D" w:rsidRDefault="00CD7F5D" w:rsidP="00163E52">
            <w:pPr>
              <w:outlineLvl w:val="0"/>
            </w:pPr>
          </w:p>
        </w:tc>
        <w:tc>
          <w:tcPr>
            <w:tcW w:w="0" w:type="auto"/>
          </w:tcPr>
          <w:p w14:paraId="7090E715" w14:textId="77777777" w:rsidR="00CD7F5D" w:rsidRPr="001B55D9" w:rsidRDefault="00CD7F5D" w:rsidP="00163E52">
            <w:pPr>
              <w:outlineLvl w:val="0"/>
              <w:rPr>
                <w:color w:val="494949"/>
              </w:rPr>
            </w:pPr>
            <w:r w:rsidRPr="001B55D9">
              <w:rPr>
                <w:color w:val="494949"/>
              </w:rPr>
              <w:t>Approaching unknown campus guests</w:t>
            </w:r>
          </w:p>
        </w:tc>
        <w:tc>
          <w:tcPr>
            <w:tcW w:w="0" w:type="auto"/>
          </w:tcPr>
          <w:p w14:paraId="01FE0885" w14:textId="77777777" w:rsidR="00CD7F5D" w:rsidRPr="001B55D9" w:rsidRDefault="00CD7F5D" w:rsidP="00163E52">
            <w:pPr>
              <w:outlineLvl w:val="0"/>
              <w:rPr>
                <w:color w:val="494949"/>
              </w:rPr>
            </w:pPr>
            <w:r w:rsidRPr="001B55D9">
              <w:rPr>
                <w:color w:val="494949"/>
              </w:rPr>
              <w:t>All staff</w:t>
            </w:r>
          </w:p>
        </w:tc>
      </w:tr>
      <w:tr w:rsidR="00CD7F5D" w14:paraId="62B9A86A" w14:textId="77777777" w:rsidTr="00163E52">
        <w:trPr>
          <w:trHeight w:val="432"/>
        </w:trPr>
        <w:tc>
          <w:tcPr>
            <w:tcW w:w="0" w:type="auto"/>
          </w:tcPr>
          <w:p w14:paraId="60201B40" w14:textId="77777777" w:rsidR="00CD7F5D" w:rsidRDefault="00CD7F5D" w:rsidP="00163E52">
            <w:pPr>
              <w:outlineLvl w:val="0"/>
            </w:pPr>
          </w:p>
        </w:tc>
        <w:tc>
          <w:tcPr>
            <w:tcW w:w="0" w:type="auto"/>
          </w:tcPr>
          <w:p w14:paraId="4AC2483F" w14:textId="77777777" w:rsidR="00CD7F5D" w:rsidRDefault="00CD7F5D" w:rsidP="00163E52">
            <w:pPr>
              <w:outlineLvl w:val="0"/>
            </w:pPr>
          </w:p>
        </w:tc>
        <w:tc>
          <w:tcPr>
            <w:tcW w:w="0" w:type="auto"/>
          </w:tcPr>
          <w:p w14:paraId="1A5A79EC" w14:textId="77777777" w:rsidR="00CD7F5D" w:rsidRPr="001B55D9" w:rsidRDefault="00CD7F5D" w:rsidP="00163E52">
            <w:pPr>
              <w:outlineLvl w:val="0"/>
              <w:rPr>
                <w:color w:val="494949"/>
              </w:rPr>
            </w:pPr>
            <w:r w:rsidRPr="001B55D9">
              <w:rPr>
                <w:color w:val="494949"/>
              </w:rPr>
              <w:t>Spectator/event supervision</w:t>
            </w:r>
          </w:p>
        </w:tc>
        <w:tc>
          <w:tcPr>
            <w:tcW w:w="0" w:type="auto"/>
          </w:tcPr>
          <w:p w14:paraId="1C040ED4" w14:textId="77777777" w:rsidR="00CD7F5D" w:rsidRPr="001B55D9" w:rsidRDefault="00CD7F5D" w:rsidP="00163E52">
            <w:pPr>
              <w:outlineLvl w:val="0"/>
              <w:rPr>
                <w:color w:val="494949"/>
              </w:rPr>
            </w:pPr>
            <w:r w:rsidRPr="001B55D9">
              <w:rPr>
                <w:color w:val="494949"/>
              </w:rPr>
              <w:t>Event staff</w:t>
            </w:r>
          </w:p>
        </w:tc>
      </w:tr>
      <w:tr w:rsidR="00CD7F5D" w14:paraId="39A3D548" w14:textId="77777777" w:rsidTr="00163E52">
        <w:trPr>
          <w:trHeight w:val="432"/>
        </w:trPr>
        <w:tc>
          <w:tcPr>
            <w:tcW w:w="0" w:type="auto"/>
          </w:tcPr>
          <w:p w14:paraId="077EDCB4" w14:textId="77777777" w:rsidR="00CD7F5D" w:rsidRDefault="00CD7F5D" w:rsidP="00163E52">
            <w:pPr>
              <w:outlineLvl w:val="0"/>
            </w:pPr>
          </w:p>
        </w:tc>
        <w:tc>
          <w:tcPr>
            <w:tcW w:w="0" w:type="auto"/>
          </w:tcPr>
          <w:p w14:paraId="28E591FA" w14:textId="77777777" w:rsidR="00CD7F5D" w:rsidRDefault="00CD7F5D" w:rsidP="00163E52">
            <w:pPr>
              <w:outlineLvl w:val="0"/>
            </w:pPr>
          </w:p>
        </w:tc>
        <w:tc>
          <w:tcPr>
            <w:tcW w:w="0" w:type="auto"/>
          </w:tcPr>
          <w:p w14:paraId="0A1DDA39" w14:textId="77777777" w:rsidR="00CD7F5D" w:rsidRPr="001B55D9" w:rsidRDefault="00CD7F5D" w:rsidP="00163E52">
            <w:pPr>
              <w:outlineLvl w:val="0"/>
              <w:rPr>
                <w:color w:val="494949"/>
              </w:rPr>
            </w:pPr>
            <w:r w:rsidRPr="001B55D9">
              <w:rPr>
                <w:color w:val="494949"/>
              </w:rPr>
              <w:t>Reporting security concerns</w:t>
            </w:r>
          </w:p>
        </w:tc>
        <w:tc>
          <w:tcPr>
            <w:tcW w:w="0" w:type="auto"/>
          </w:tcPr>
          <w:p w14:paraId="36496B3D" w14:textId="77777777" w:rsidR="00CD7F5D" w:rsidRPr="001B55D9" w:rsidRDefault="00CD7F5D" w:rsidP="00163E52">
            <w:pPr>
              <w:outlineLvl w:val="0"/>
              <w:rPr>
                <w:color w:val="494949"/>
              </w:rPr>
            </w:pPr>
            <w:r w:rsidRPr="001B55D9">
              <w:rPr>
                <w:color w:val="494949"/>
              </w:rPr>
              <w:t>All staff and students</w:t>
            </w:r>
          </w:p>
        </w:tc>
      </w:tr>
      <w:tr w:rsidR="00CD7F5D" w14:paraId="2536A2A5" w14:textId="77777777" w:rsidTr="00163E52">
        <w:trPr>
          <w:trHeight w:val="432"/>
        </w:trPr>
        <w:tc>
          <w:tcPr>
            <w:tcW w:w="0" w:type="auto"/>
          </w:tcPr>
          <w:p w14:paraId="5D3A07FE" w14:textId="77777777" w:rsidR="00CD7F5D" w:rsidRDefault="00CD7F5D" w:rsidP="00163E52">
            <w:pPr>
              <w:outlineLvl w:val="0"/>
            </w:pPr>
          </w:p>
        </w:tc>
        <w:tc>
          <w:tcPr>
            <w:tcW w:w="0" w:type="auto"/>
          </w:tcPr>
          <w:p w14:paraId="16517723" w14:textId="77777777" w:rsidR="00CD7F5D" w:rsidRDefault="00CD7F5D" w:rsidP="00163E52">
            <w:pPr>
              <w:outlineLvl w:val="0"/>
            </w:pPr>
          </w:p>
        </w:tc>
        <w:tc>
          <w:tcPr>
            <w:tcW w:w="0" w:type="auto"/>
          </w:tcPr>
          <w:p w14:paraId="4E5447B7" w14:textId="77777777" w:rsidR="00CD7F5D" w:rsidRPr="001B55D9" w:rsidRDefault="00CD7F5D" w:rsidP="00163E52">
            <w:pPr>
              <w:outlineLvl w:val="0"/>
              <w:rPr>
                <w:color w:val="494949"/>
              </w:rPr>
            </w:pPr>
            <w:r w:rsidRPr="001B55D9">
              <w:rPr>
                <w:color w:val="494949"/>
              </w:rPr>
              <w:t>Reunification program</w:t>
            </w:r>
          </w:p>
        </w:tc>
        <w:tc>
          <w:tcPr>
            <w:tcW w:w="0" w:type="auto"/>
          </w:tcPr>
          <w:p w14:paraId="125014B2" w14:textId="77777777" w:rsidR="00CD7F5D" w:rsidRPr="001B55D9" w:rsidRDefault="00CD7F5D" w:rsidP="00163E52">
            <w:pPr>
              <w:outlineLvl w:val="0"/>
              <w:rPr>
                <w:color w:val="494949"/>
              </w:rPr>
            </w:pPr>
            <w:r w:rsidRPr="001B55D9">
              <w:rPr>
                <w:color w:val="494949"/>
              </w:rPr>
              <w:t>All staff</w:t>
            </w:r>
          </w:p>
        </w:tc>
      </w:tr>
      <w:tr w:rsidR="00CD7F5D" w14:paraId="7DF72047" w14:textId="77777777" w:rsidTr="00163E52">
        <w:trPr>
          <w:trHeight w:val="432"/>
        </w:trPr>
        <w:tc>
          <w:tcPr>
            <w:tcW w:w="0" w:type="auto"/>
          </w:tcPr>
          <w:p w14:paraId="3C0A4D56" w14:textId="77777777" w:rsidR="00CD7F5D" w:rsidRDefault="00CD7F5D" w:rsidP="00163E52">
            <w:pPr>
              <w:outlineLvl w:val="0"/>
            </w:pPr>
          </w:p>
        </w:tc>
        <w:tc>
          <w:tcPr>
            <w:tcW w:w="0" w:type="auto"/>
          </w:tcPr>
          <w:p w14:paraId="7245BB53" w14:textId="77777777" w:rsidR="00CD7F5D" w:rsidRDefault="00CD7F5D" w:rsidP="00163E52">
            <w:pPr>
              <w:outlineLvl w:val="0"/>
            </w:pPr>
          </w:p>
        </w:tc>
        <w:tc>
          <w:tcPr>
            <w:tcW w:w="0" w:type="auto"/>
          </w:tcPr>
          <w:p w14:paraId="78304C3F" w14:textId="77777777" w:rsidR="00CD7F5D" w:rsidRDefault="00CD7F5D" w:rsidP="00163E52">
            <w:pPr>
              <w:outlineLvl w:val="0"/>
            </w:pPr>
          </w:p>
        </w:tc>
        <w:tc>
          <w:tcPr>
            <w:tcW w:w="0" w:type="auto"/>
          </w:tcPr>
          <w:p w14:paraId="6FE9F8B5" w14:textId="77777777" w:rsidR="00CD7F5D" w:rsidRDefault="00CD7F5D" w:rsidP="00163E52">
            <w:pPr>
              <w:outlineLvl w:val="0"/>
            </w:pPr>
          </w:p>
        </w:tc>
      </w:tr>
      <w:tr w:rsidR="00CD7F5D" w14:paraId="718B3FF4" w14:textId="77777777" w:rsidTr="00163E52">
        <w:trPr>
          <w:trHeight w:val="432"/>
        </w:trPr>
        <w:tc>
          <w:tcPr>
            <w:tcW w:w="0" w:type="auto"/>
          </w:tcPr>
          <w:p w14:paraId="0C9E2C9F" w14:textId="77777777" w:rsidR="00CD7F5D" w:rsidRDefault="00CD7F5D" w:rsidP="00163E52">
            <w:pPr>
              <w:outlineLvl w:val="0"/>
            </w:pPr>
          </w:p>
        </w:tc>
        <w:tc>
          <w:tcPr>
            <w:tcW w:w="0" w:type="auto"/>
          </w:tcPr>
          <w:p w14:paraId="2B2287BC" w14:textId="77777777" w:rsidR="00CD7F5D" w:rsidRDefault="00CD7F5D" w:rsidP="00163E52">
            <w:pPr>
              <w:outlineLvl w:val="0"/>
            </w:pPr>
          </w:p>
        </w:tc>
        <w:tc>
          <w:tcPr>
            <w:tcW w:w="0" w:type="auto"/>
          </w:tcPr>
          <w:p w14:paraId="66BE0512" w14:textId="77777777" w:rsidR="00CD7F5D" w:rsidRDefault="00CD7F5D" w:rsidP="00163E52">
            <w:pPr>
              <w:outlineLvl w:val="0"/>
            </w:pPr>
          </w:p>
        </w:tc>
        <w:tc>
          <w:tcPr>
            <w:tcW w:w="0" w:type="auto"/>
          </w:tcPr>
          <w:p w14:paraId="22D57236" w14:textId="77777777" w:rsidR="00CD7F5D" w:rsidRDefault="00CD7F5D" w:rsidP="00163E52">
            <w:pPr>
              <w:outlineLvl w:val="0"/>
            </w:pPr>
          </w:p>
        </w:tc>
      </w:tr>
      <w:tr w:rsidR="00CD7F5D" w14:paraId="69C1F1DC" w14:textId="77777777" w:rsidTr="00163E52">
        <w:trPr>
          <w:trHeight w:val="432"/>
        </w:trPr>
        <w:tc>
          <w:tcPr>
            <w:tcW w:w="0" w:type="auto"/>
          </w:tcPr>
          <w:p w14:paraId="062178A4" w14:textId="77777777" w:rsidR="00CD7F5D" w:rsidRDefault="00CD7F5D" w:rsidP="00163E52">
            <w:pPr>
              <w:outlineLvl w:val="0"/>
            </w:pPr>
          </w:p>
        </w:tc>
        <w:tc>
          <w:tcPr>
            <w:tcW w:w="0" w:type="auto"/>
          </w:tcPr>
          <w:p w14:paraId="4D1DEEF0" w14:textId="77777777" w:rsidR="00CD7F5D" w:rsidRDefault="00CD7F5D" w:rsidP="00163E52">
            <w:pPr>
              <w:outlineLvl w:val="0"/>
            </w:pPr>
          </w:p>
        </w:tc>
        <w:tc>
          <w:tcPr>
            <w:tcW w:w="0" w:type="auto"/>
          </w:tcPr>
          <w:p w14:paraId="10645258" w14:textId="77777777" w:rsidR="00CD7F5D" w:rsidRDefault="00CD7F5D" w:rsidP="00163E52">
            <w:pPr>
              <w:outlineLvl w:val="0"/>
            </w:pPr>
          </w:p>
        </w:tc>
        <w:tc>
          <w:tcPr>
            <w:tcW w:w="0" w:type="auto"/>
          </w:tcPr>
          <w:p w14:paraId="73B7B5AF" w14:textId="77777777" w:rsidR="00CD7F5D" w:rsidRDefault="00CD7F5D" w:rsidP="00163E52">
            <w:pPr>
              <w:outlineLvl w:val="0"/>
            </w:pPr>
          </w:p>
        </w:tc>
      </w:tr>
    </w:tbl>
    <w:p w14:paraId="5068655B" w14:textId="77777777" w:rsidR="00CD7F5D" w:rsidRDefault="00CD7F5D" w:rsidP="00CD7F5D">
      <w:r>
        <w:br w:type="page"/>
      </w:r>
    </w:p>
    <w:p w14:paraId="38B7ED85" w14:textId="77777777" w:rsidR="006920C4" w:rsidRDefault="006920C4" w:rsidP="00C20F57">
      <w:pPr>
        <w:pStyle w:val="Title"/>
      </w:pPr>
      <w:bookmarkStart w:id="163" w:name="_Toc419444973"/>
      <w:r>
        <w:lastRenderedPageBreak/>
        <w:t>S</w:t>
      </w:r>
      <w:r w:rsidR="00D03F76">
        <w:t>UPPLEMENTAL INFORMATION</w:t>
      </w:r>
      <w:bookmarkEnd w:id="163"/>
    </w:p>
    <w:p w14:paraId="031FE249" w14:textId="77777777" w:rsidR="00BA4AD4" w:rsidRDefault="00BA4AD4"/>
    <w:p w14:paraId="7938AB43" w14:textId="77777777" w:rsidR="00BA4AD4" w:rsidRDefault="00BA4AD4"/>
    <w:p w14:paraId="0E0F11A5" w14:textId="77777777" w:rsidR="00BA4AD4" w:rsidRDefault="00BA4AD4"/>
    <w:p w14:paraId="7324AB7F" w14:textId="77777777" w:rsidR="00BA4AD4" w:rsidRDefault="00BA4AD4">
      <w:r>
        <w:br w:type="page"/>
      </w:r>
    </w:p>
    <w:p w14:paraId="60D42F0E" w14:textId="77777777" w:rsidR="00FF23E5" w:rsidRPr="00952EFF" w:rsidRDefault="00FF23E5" w:rsidP="00F95E99">
      <w:pPr>
        <w:pStyle w:val="Heading1"/>
      </w:pPr>
      <w:bookmarkStart w:id="164" w:name="_Toc419444974"/>
      <w:r w:rsidRPr="00952EFF">
        <w:lastRenderedPageBreak/>
        <w:t>Building Floor Plans and Vicinity Maps</w:t>
      </w:r>
      <w:bookmarkEnd w:id="164"/>
    </w:p>
    <w:p w14:paraId="471E191B" w14:textId="77777777" w:rsidR="00110B9A" w:rsidRDefault="00110B9A" w:rsidP="00FF23E5">
      <w:pPr>
        <w:jc w:val="center"/>
        <w:rPr>
          <w:rFonts w:ascii="Arial" w:hAnsi="Arial"/>
          <w:sz w:val="32"/>
          <w:szCs w:val="19"/>
        </w:rPr>
      </w:pPr>
    </w:p>
    <w:p w14:paraId="68B605A9" w14:textId="77777777" w:rsidR="00FF23E5" w:rsidRPr="001B55D9" w:rsidRDefault="00FF23E5" w:rsidP="00FF23E5">
      <w:pPr>
        <w:jc w:val="center"/>
        <w:rPr>
          <w:rFonts w:ascii="Arial" w:hAnsi="Arial"/>
          <w:b/>
          <w:color w:val="494949"/>
          <w:sz w:val="56"/>
          <w:szCs w:val="36"/>
        </w:rPr>
      </w:pPr>
      <w:r w:rsidRPr="001B55D9">
        <w:rPr>
          <w:rFonts w:ascii="Arial" w:hAnsi="Arial"/>
          <w:color w:val="494949"/>
          <w:sz w:val="32"/>
          <w:szCs w:val="19"/>
        </w:rPr>
        <w:t>[Paste maps here]</w:t>
      </w:r>
    </w:p>
    <w:p w14:paraId="2A0410F8" w14:textId="77777777" w:rsidR="00FF23E5" w:rsidRPr="00952EFF" w:rsidRDefault="00FF23E5" w:rsidP="00FF23E5">
      <w:pPr>
        <w:jc w:val="center"/>
        <w:rPr>
          <w:rFonts w:ascii="Arial" w:hAnsi="Arial"/>
          <w:b/>
          <w:color w:val="FF0000"/>
          <w:sz w:val="36"/>
          <w:szCs w:val="36"/>
        </w:rPr>
      </w:pPr>
    </w:p>
    <w:p w14:paraId="790BB522" w14:textId="77777777" w:rsidR="00FF23E5" w:rsidRDefault="00110B9A">
      <w:pPr>
        <w:rPr>
          <w:rFonts w:ascii="Arial" w:eastAsiaTheme="majorEastAsia" w:hAnsi="Arial" w:cstheme="majorBidi"/>
          <w:b/>
          <w:color w:val="365F91" w:themeColor="accent1" w:themeShade="BF"/>
          <w:sz w:val="32"/>
          <w:szCs w:val="28"/>
        </w:rPr>
      </w:pPr>
      <w:r w:rsidRPr="00110B9A">
        <w:rPr>
          <w:noProof/>
        </w:rPr>
        <w:drawing>
          <wp:inline distT="0" distB="0" distL="0" distR="0" wp14:anchorId="61C151F7" wp14:editId="50724B65">
            <wp:extent cx="5943600" cy="5249545"/>
            <wp:effectExtent l="19050" t="0" r="0" b="0"/>
            <wp:docPr id="9" name="Picture 4" descr="visual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map.jpg"/>
                    <pic:cNvPicPr/>
                  </pic:nvPicPr>
                  <pic:blipFill>
                    <a:blip r:embed="rId15" cstate="print"/>
                    <a:stretch>
                      <a:fillRect/>
                    </a:stretch>
                  </pic:blipFill>
                  <pic:spPr>
                    <a:xfrm>
                      <a:off x="0" y="0"/>
                      <a:ext cx="5943600" cy="5249545"/>
                    </a:xfrm>
                    <a:prstGeom prst="rect">
                      <a:avLst/>
                    </a:prstGeom>
                  </pic:spPr>
                </pic:pic>
              </a:graphicData>
            </a:graphic>
          </wp:inline>
        </w:drawing>
      </w:r>
    </w:p>
    <w:p w14:paraId="5130DEA6" w14:textId="77777777" w:rsidR="00110B9A" w:rsidRDefault="00110B9A">
      <w:pPr>
        <w:rPr>
          <w:rFonts w:ascii="Arial" w:eastAsiaTheme="majorEastAsia" w:hAnsi="Arial" w:cstheme="majorBidi"/>
          <w:b/>
          <w:color w:val="365F91" w:themeColor="accent1" w:themeShade="BF"/>
          <w:sz w:val="32"/>
          <w:szCs w:val="28"/>
        </w:rPr>
      </w:pPr>
      <w:r>
        <w:br w:type="page"/>
      </w:r>
    </w:p>
    <w:p w14:paraId="5ADA658A" w14:textId="77777777" w:rsidR="00E237D9" w:rsidRDefault="00876567" w:rsidP="00F95E99">
      <w:pPr>
        <w:pStyle w:val="Heading1"/>
      </w:pPr>
      <w:bookmarkStart w:id="165" w:name="_Quick_Reference_Emergency"/>
      <w:bookmarkStart w:id="166" w:name="_Toc419444975"/>
      <w:bookmarkEnd w:id="165"/>
      <w:r>
        <w:lastRenderedPageBreak/>
        <w:t>Quick Reference Emergency Response Guide</w:t>
      </w:r>
      <w:bookmarkEnd w:id="166"/>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708"/>
        <w:gridCol w:w="6632"/>
      </w:tblGrid>
      <w:tr w:rsidR="00E237D9" w14:paraId="1F8392ED" w14:textId="77777777" w:rsidTr="008A43B9">
        <w:trPr>
          <w:cantSplit/>
          <w:trHeight w:hRule="exact" w:val="480"/>
        </w:trPr>
        <w:tc>
          <w:tcPr>
            <w:tcW w:w="2776" w:type="dxa"/>
            <w:shd w:val="clear" w:color="auto" w:fill="0070C0"/>
            <w:vAlign w:val="center"/>
          </w:tcPr>
          <w:p w14:paraId="077633CE" w14:textId="77777777" w:rsidR="00E237D9" w:rsidRPr="002450EC" w:rsidRDefault="00E237D9" w:rsidP="00AF1554">
            <w:pPr>
              <w:pStyle w:val="bigsub"/>
              <w:pBdr>
                <w:bottom w:val="none" w:sz="0" w:space="0" w:color="auto"/>
              </w:pBdr>
              <w:spacing w:before="0" w:line="280" w:lineRule="exact"/>
              <w:jc w:val="center"/>
              <w:rPr>
                <w:color w:val="FFFFFF"/>
              </w:rPr>
            </w:pPr>
            <w:r w:rsidRPr="002450EC">
              <w:rPr>
                <w:color w:val="FFFFFF"/>
              </w:rPr>
              <w:t>Lockdown</w:t>
            </w:r>
          </w:p>
        </w:tc>
        <w:tc>
          <w:tcPr>
            <w:tcW w:w="6973" w:type="dxa"/>
            <w:vAlign w:val="center"/>
          </w:tcPr>
          <w:p w14:paraId="5CAE230D" w14:textId="77777777" w:rsidR="00E237D9" w:rsidRPr="008A43B9" w:rsidRDefault="00E237D9" w:rsidP="00AF1554">
            <w:pPr>
              <w:pStyle w:val="bigsub"/>
              <w:pBdr>
                <w:bottom w:val="none" w:sz="0" w:space="0" w:color="auto"/>
              </w:pBdr>
              <w:spacing w:before="0"/>
              <w:rPr>
                <w:b w:val="0"/>
                <w:i/>
              </w:rPr>
            </w:pPr>
            <w:r w:rsidRPr="008A43B9">
              <w:rPr>
                <w:b w:val="0"/>
                <w:i/>
                <w:sz w:val="22"/>
              </w:rPr>
              <w:t>Threat of violence inside the school building.</w:t>
            </w:r>
          </w:p>
        </w:tc>
      </w:tr>
    </w:tbl>
    <w:p w14:paraId="15A8427A" w14:textId="77777777" w:rsidR="00E237D9" w:rsidRPr="008A43B9" w:rsidRDefault="00E237D9" w:rsidP="00E237D9">
      <w:pPr>
        <w:pStyle w:val="body"/>
        <w:spacing w:after="120" w:line="230" w:lineRule="exact"/>
        <w:rPr>
          <w:color w:val="494949"/>
          <w:sz w:val="20"/>
        </w:rPr>
      </w:pPr>
      <w:r w:rsidRPr="008A43B9">
        <w:rPr>
          <w:rFonts w:cs="Arial"/>
          <w:color w:val="494949"/>
        </w:rPr>
        <w:t>Note: Evacuation should be considered for individuals in locations where secure lockdowns are not possible or when escaping the potential threat makes more sense than locking down.</w:t>
      </w:r>
    </w:p>
    <w:p w14:paraId="730AF485" w14:textId="77777777" w:rsidR="00E237D9" w:rsidRPr="008A43B9" w:rsidRDefault="00E237D9" w:rsidP="00E237D9">
      <w:pPr>
        <w:pStyle w:val="topbody"/>
        <w:spacing w:before="60" w:line="230" w:lineRule="exact"/>
        <w:rPr>
          <w:color w:val="494949"/>
          <w:sz w:val="20"/>
        </w:rPr>
      </w:pPr>
      <w:r w:rsidRPr="008A43B9">
        <w:rPr>
          <w:b/>
          <w:color w:val="494949"/>
          <w:sz w:val="20"/>
          <w:u w:val="single"/>
        </w:rPr>
        <w:t>Announcement</w:t>
      </w:r>
      <w:r w:rsidRPr="008A43B9">
        <w:rPr>
          <w:color w:val="494949"/>
          <w:sz w:val="20"/>
          <w:u w:val="single"/>
        </w:rPr>
        <w:t>:</w:t>
      </w:r>
      <w:r w:rsidRPr="008A43B9">
        <w:rPr>
          <w:color w:val="494949"/>
          <w:sz w:val="20"/>
        </w:rPr>
        <w:t xml:space="preserve"> AN EMERGENCY SITUATION EXISTS, GO TO LOCKDOWN IMMEDIATELY.</w:t>
      </w:r>
    </w:p>
    <w:p w14:paraId="065386FC" w14:textId="77777777" w:rsidR="00E237D9" w:rsidRPr="008A43B9" w:rsidRDefault="00E237D9" w:rsidP="00E237D9">
      <w:pPr>
        <w:pStyle w:val="bullet"/>
        <w:tabs>
          <w:tab w:val="left" w:pos="840"/>
        </w:tabs>
        <w:spacing w:line="230" w:lineRule="exact"/>
        <w:ind w:left="840"/>
        <w:rPr>
          <w:color w:val="494949"/>
          <w:sz w:val="20"/>
        </w:rPr>
      </w:pPr>
      <w:r w:rsidRPr="008A43B9">
        <w:rPr>
          <w:color w:val="494949"/>
          <w:sz w:val="20"/>
        </w:rPr>
        <w:t>Clear the hallway by your room. Move everyone into classroom/office.</w:t>
      </w:r>
    </w:p>
    <w:p w14:paraId="4D6E1DFB" w14:textId="77777777" w:rsidR="00E237D9" w:rsidRPr="008A43B9" w:rsidRDefault="00E237D9" w:rsidP="00E237D9">
      <w:pPr>
        <w:pStyle w:val="bullet"/>
        <w:tabs>
          <w:tab w:val="left" w:pos="840"/>
        </w:tabs>
        <w:spacing w:line="230" w:lineRule="exact"/>
        <w:ind w:left="840"/>
        <w:rPr>
          <w:color w:val="494949"/>
          <w:sz w:val="20"/>
        </w:rPr>
      </w:pPr>
      <w:r w:rsidRPr="008A43B9">
        <w:rPr>
          <w:color w:val="494949"/>
          <w:sz w:val="20"/>
        </w:rPr>
        <w:t>Lock your doors, turn off lights. Cover window in doorway, if necessary.</w:t>
      </w:r>
    </w:p>
    <w:p w14:paraId="1480F503" w14:textId="77777777" w:rsidR="00E237D9" w:rsidRPr="008A43B9" w:rsidRDefault="00E237D9" w:rsidP="00E237D9">
      <w:pPr>
        <w:pStyle w:val="bullet"/>
        <w:tabs>
          <w:tab w:val="left" w:pos="840"/>
        </w:tabs>
        <w:spacing w:line="230" w:lineRule="exact"/>
        <w:ind w:left="840"/>
        <w:rPr>
          <w:color w:val="494949"/>
          <w:sz w:val="20"/>
        </w:rPr>
      </w:pPr>
      <w:r w:rsidRPr="008A43B9">
        <w:rPr>
          <w:color w:val="494949"/>
          <w:sz w:val="20"/>
        </w:rPr>
        <w:t>Move students and staff away from doors and windows.</w:t>
      </w:r>
    </w:p>
    <w:p w14:paraId="32442ADD" w14:textId="11E6EEB4" w:rsidR="00E237D9" w:rsidRPr="008A43B9" w:rsidRDefault="005F2305" w:rsidP="00E237D9">
      <w:pPr>
        <w:pStyle w:val="bullet"/>
        <w:tabs>
          <w:tab w:val="left" w:pos="840"/>
        </w:tabs>
        <w:spacing w:line="230" w:lineRule="exact"/>
        <w:ind w:left="840"/>
        <w:rPr>
          <w:color w:val="494949"/>
          <w:sz w:val="20"/>
        </w:rPr>
      </w:pPr>
      <w:r w:rsidRPr="008A43B9">
        <w:rPr>
          <w:color w:val="494949"/>
          <w:sz w:val="20"/>
        </w:rPr>
        <w:t>Have all people</w:t>
      </w:r>
      <w:r w:rsidR="00E237D9" w:rsidRPr="008A43B9">
        <w:rPr>
          <w:color w:val="494949"/>
          <w:sz w:val="20"/>
        </w:rPr>
        <w:t xml:space="preserve"> sit down against an interior wall and remain quiet.</w:t>
      </w:r>
    </w:p>
    <w:p w14:paraId="7C2D31A7" w14:textId="77777777" w:rsidR="00E237D9" w:rsidRPr="008A43B9" w:rsidRDefault="00E237D9" w:rsidP="00E237D9">
      <w:pPr>
        <w:pStyle w:val="bullet"/>
        <w:tabs>
          <w:tab w:val="left" w:pos="840"/>
        </w:tabs>
        <w:spacing w:line="230" w:lineRule="exact"/>
        <w:ind w:left="840"/>
        <w:rPr>
          <w:color w:val="494949"/>
          <w:sz w:val="20"/>
        </w:rPr>
      </w:pPr>
      <w:r w:rsidRPr="008A43B9">
        <w:rPr>
          <w:color w:val="494949"/>
          <w:sz w:val="20"/>
        </w:rPr>
        <w:t>DO NOT respond to anyone at the door.</w:t>
      </w:r>
    </w:p>
    <w:p w14:paraId="6CD6DDE9" w14:textId="77777777" w:rsidR="00E237D9" w:rsidRPr="008A43B9" w:rsidRDefault="00E237D9" w:rsidP="00E237D9">
      <w:pPr>
        <w:pStyle w:val="bullet"/>
        <w:tabs>
          <w:tab w:val="left" w:pos="840"/>
        </w:tabs>
        <w:spacing w:line="230" w:lineRule="exact"/>
        <w:ind w:left="840"/>
        <w:rPr>
          <w:color w:val="494949"/>
          <w:sz w:val="20"/>
        </w:rPr>
      </w:pPr>
      <w:r w:rsidRPr="008A43B9">
        <w:rPr>
          <w:color w:val="494949"/>
          <w:sz w:val="20"/>
        </w:rPr>
        <w:t>Ignore all bells and alarms unless otherwise instructed.</w:t>
      </w:r>
    </w:p>
    <w:p w14:paraId="0A0C126F" w14:textId="77777777" w:rsidR="00E237D9" w:rsidRPr="008A43B9" w:rsidRDefault="00E237D9" w:rsidP="00E237D9">
      <w:pPr>
        <w:pStyle w:val="body"/>
        <w:spacing w:after="120" w:line="230" w:lineRule="exact"/>
        <w:rPr>
          <w:color w:val="494949"/>
          <w:sz w:val="20"/>
        </w:rPr>
      </w:pPr>
      <w:r w:rsidRPr="008A43B9">
        <w:rPr>
          <w:b/>
          <w:color w:val="494949"/>
          <w:sz w:val="20"/>
        </w:rPr>
        <w:t>Students/adults outside the building</w:t>
      </w:r>
      <w:r w:rsidRPr="008A43B9">
        <w:rPr>
          <w:color w:val="494949"/>
          <w:sz w:val="20"/>
        </w:rPr>
        <w:t>: Move students/adults to the designated off-campus evacuation site and wait for further instructions.</w:t>
      </w:r>
    </w:p>
    <w:tbl>
      <w:tblPr>
        <w:tblW w:w="0" w:type="auto"/>
        <w:tblBorders>
          <w:top w:val="single" w:sz="8" w:space="0" w:color="FFC000"/>
          <w:left w:val="single" w:sz="8" w:space="0" w:color="FFC000"/>
          <w:bottom w:val="single" w:sz="8" w:space="0" w:color="FFC000"/>
          <w:right w:val="single" w:sz="8" w:space="0" w:color="FFC000"/>
        </w:tblBorders>
        <w:tblLook w:val="04A0" w:firstRow="1" w:lastRow="0" w:firstColumn="1" w:lastColumn="0" w:noHBand="0" w:noVBand="1"/>
      </w:tblPr>
      <w:tblGrid>
        <w:gridCol w:w="2712"/>
        <w:gridCol w:w="6638"/>
      </w:tblGrid>
      <w:tr w:rsidR="00E237D9" w:rsidRPr="002450EC" w14:paraId="2819764C" w14:textId="77777777" w:rsidTr="008A43B9">
        <w:trPr>
          <w:cantSplit/>
          <w:trHeight w:hRule="exact" w:val="587"/>
        </w:trPr>
        <w:tc>
          <w:tcPr>
            <w:tcW w:w="2988" w:type="dxa"/>
            <w:tcBorders>
              <w:top w:val="nil"/>
              <w:left w:val="nil"/>
              <w:bottom w:val="nil"/>
              <w:right w:val="single" w:sz="8" w:space="0" w:color="0070C0"/>
            </w:tcBorders>
            <w:shd w:val="clear" w:color="auto" w:fill="0070C0"/>
            <w:vAlign w:val="center"/>
          </w:tcPr>
          <w:p w14:paraId="0C2BD743" w14:textId="77777777" w:rsidR="00E237D9" w:rsidRPr="002450EC" w:rsidRDefault="00E237D9" w:rsidP="00AF1554">
            <w:pPr>
              <w:pStyle w:val="bigsub"/>
              <w:pBdr>
                <w:bottom w:val="none" w:sz="0" w:space="0" w:color="auto"/>
              </w:pBdr>
              <w:spacing w:before="0" w:line="280" w:lineRule="exact"/>
              <w:jc w:val="center"/>
              <w:rPr>
                <w:color w:val="FFFFFF"/>
              </w:rPr>
            </w:pPr>
            <w:r w:rsidRPr="002450EC">
              <w:rPr>
                <w:color w:val="FFFFFF"/>
              </w:rPr>
              <w:t>Exterior Lockdown</w:t>
            </w:r>
          </w:p>
        </w:tc>
        <w:tc>
          <w:tcPr>
            <w:tcW w:w="8028" w:type="dxa"/>
            <w:tcBorders>
              <w:top w:val="single" w:sz="8" w:space="0" w:color="0070C0"/>
              <w:left w:val="single" w:sz="8" w:space="0" w:color="0070C0"/>
              <w:bottom w:val="single" w:sz="8" w:space="0" w:color="0070C0"/>
              <w:right w:val="single" w:sz="8" w:space="0" w:color="0070C0"/>
            </w:tcBorders>
            <w:vAlign w:val="center"/>
          </w:tcPr>
          <w:p w14:paraId="08EDDBE4" w14:textId="77777777" w:rsidR="00E237D9" w:rsidRPr="008A43B9" w:rsidRDefault="00E237D9" w:rsidP="00AF1554">
            <w:pPr>
              <w:pStyle w:val="bigsub"/>
              <w:pBdr>
                <w:bottom w:val="none" w:sz="0" w:space="0" w:color="auto"/>
              </w:pBdr>
              <w:spacing w:before="0"/>
              <w:rPr>
                <w:b w:val="0"/>
                <w:i/>
                <w:sz w:val="22"/>
                <w:szCs w:val="22"/>
              </w:rPr>
            </w:pPr>
            <w:r w:rsidRPr="008A43B9">
              <w:rPr>
                <w:b w:val="0"/>
                <w:i/>
                <w:sz w:val="22"/>
                <w:szCs w:val="22"/>
              </w:rPr>
              <w:t>Exterior threat in the general vicinity of school building.</w:t>
            </w:r>
          </w:p>
        </w:tc>
      </w:tr>
    </w:tbl>
    <w:p w14:paraId="73DC0B7C" w14:textId="77777777" w:rsidR="00E237D9" w:rsidRPr="008A43B9" w:rsidRDefault="00E237D9" w:rsidP="00E237D9">
      <w:pPr>
        <w:pStyle w:val="body"/>
        <w:spacing w:line="230" w:lineRule="exact"/>
        <w:jc w:val="both"/>
        <w:rPr>
          <w:color w:val="494949"/>
          <w:spacing w:val="-6"/>
          <w:sz w:val="20"/>
        </w:rPr>
      </w:pPr>
      <w:r w:rsidRPr="008A43B9">
        <w:rPr>
          <w:b/>
          <w:color w:val="494949"/>
          <w:spacing w:val="-6"/>
          <w:sz w:val="20"/>
          <w:u w:val="single"/>
        </w:rPr>
        <w:t>Announcement:</w:t>
      </w:r>
      <w:r w:rsidRPr="008A43B9">
        <w:rPr>
          <w:color w:val="494949"/>
          <w:spacing w:val="-6"/>
          <w:sz w:val="20"/>
        </w:rPr>
        <w:t xml:space="preserve"> A SECURITY SITUATION EXISTS IN THE COMMUNITY, SECURE ALL EXTERIOR DOORS IMMEDIATELY.</w:t>
      </w:r>
    </w:p>
    <w:p w14:paraId="5BB197FF" w14:textId="77777777" w:rsidR="00E237D9" w:rsidRPr="008A43B9" w:rsidRDefault="00E237D9" w:rsidP="002855DB">
      <w:pPr>
        <w:pStyle w:val="bullet"/>
        <w:numPr>
          <w:ilvl w:val="0"/>
          <w:numId w:val="176"/>
        </w:numPr>
        <w:tabs>
          <w:tab w:val="left" w:pos="840"/>
        </w:tabs>
        <w:spacing w:line="230" w:lineRule="exact"/>
        <w:ind w:left="840"/>
        <w:rPr>
          <w:color w:val="494949"/>
          <w:sz w:val="20"/>
        </w:rPr>
      </w:pPr>
      <w:r w:rsidRPr="008A43B9">
        <w:rPr>
          <w:color w:val="494949"/>
          <w:sz w:val="20"/>
        </w:rPr>
        <w:t>Close and lock windows. Close window shades.</w:t>
      </w:r>
    </w:p>
    <w:p w14:paraId="4720E688" w14:textId="77777777" w:rsidR="00E237D9" w:rsidRPr="008A43B9" w:rsidRDefault="00E237D9" w:rsidP="002855DB">
      <w:pPr>
        <w:pStyle w:val="bullet"/>
        <w:numPr>
          <w:ilvl w:val="0"/>
          <w:numId w:val="176"/>
        </w:numPr>
        <w:tabs>
          <w:tab w:val="left" w:pos="840"/>
        </w:tabs>
        <w:spacing w:line="230" w:lineRule="exact"/>
        <w:ind w:left="840"/>
        <w:rPr>
          <w:color w:val="494949"/>
          <w:sz w:val="20"/>
        </w:rPr>
      </w:pPr>
      <w:r w:rsidRPr="008A43B9">
        <w:rPr>
          <w:color w:val="494949"/>
          <w:sz w:val="20"/>
        </w:rPr>
        <w:t>Maintain normal interior classroom activities unless otherwise directed.</w:t>
      </w:r>
    </w:p>
    <w:p w14:paraId="5438C187" w14:textId="77777777" w:rsidR="00E237D9" w:rsidRPr="008A43B9" w:rsidRDefault="00E237D9" w:rsidP="002855DB">
      <w:pPr>
        <w:pStyle w:val="bullet"/>
        <w:numPr>
          <w:ilvl w:val="0"/>
          <w:numId w:val="176"/>
        </w:numPr>
        <w:tabs>
          <w:tab w:val="left" w:pos="840"/>
        </w:tabs>
        <w:spacing w:line="230" w:lineRule="exact"/>
        <w:ind w:left="840"/>
        <w:rPr>
          <w:color w:val="494949"/>
          <w:sz w:val="20"/>
        </w:rPr>
      </w:pPr>
      <w:r w:rsidRPr="008A43B9">
        <w:rPr>
          <w:color w:val="494949"/>
          <w:sz w:val="20"/>
        </w:rPr>
        <w:t>All exterior classroom activity, recess, PE, etc., are cancelled.</w:t>
      </w:r>
    </w:p>
    <w:p w14:paraId="206534E2" w14:textId="77777777" w:rsidR="00E237D9" w:rsidRPr="008A43B9" w:rsidRDefault="00E237D9" w:rsidP="002855DB">
      <w:pPr>
        <w:pStyle w:val="bullet"/>
        <w:numPr>
          <w:ilvl w:val="0"/>
          <w:numId w:val="176"/>
        </w:numPr>
        <w:tabs>
          <w:tab w:val="left" w:pos="840"/>
        </w:tabs>
        <w:spacing w:line="230" w:lineRule="exact"/>
        <w:ind w:left="840"/>
        <w:rPr>
          <w:color w:val="494949"/>
          <w:sz w:val="20"/>
        </w:rPr>
      </w:pPr>
      <w:r w:rsidRPr="008A43B9">
        <w:rPr>
          <w:color w:val="494949"/>
          <w:sz w:val="20"/>
        </w:rPr>
        <w:t xml:space="preserve">Students are not allowed to leave the building or to travel between buildings. </w:t>
      </w:r>
    </w:p>
    <w:p w14:paraId="65AA7799" w14:textId="77777777" w:rsidR="00E237D9" w:rsidRPr="008A43B9" w:rsidRDefault="00E237D9" w:rsidP="002855DB">
      <w:pPr>
        <w:pStyle w:val="bullet"/>
        <w:numPr>
          <w:ilvl w:val="0"/>
          <w:numId w:val="176"/>
        </w:numPr>
        <w:tabs>
          <w:tab w:val="left" w:pos="840"/>
        </w:tabs>
        <w:spacing w:line="230" w:lineRule="exact"/>
        <w:ind w:left="840"/>
        <w:rPr>
          <w:color w:val="494949"/>
          <w:spacing w:val="-2"/>
          <w:sz w:val="20"/>
        </w:rPr>
      </w:pPr>
      <w:r w:rsidRPr="008A43B9">
        <w:rPr>
          <w:color w:val="494949"/>
          <w:spacing w:val="-2"/>
          <w:sz w:val="20"/>
        </w:rPr>
        <w:t>Account for all students/adults. Communicate names of any missing or additional students/adults to administration.</w:t>
      </w:r>
    </w:p>
    <w:p w14:paraId="57BB1CF2" w14:textId="77777777" w:rsidR="00E237D9" w:rsidRPr="008A43B9" w:rsidRDefault="00E237D9" w:rsidP="002855DB">
      <w:pPr>
        <w:pStyle w:val="bullet"/>
        <w:numPr>
          <w:ilvl w:val="0"/>
          <w:numId w:val="176"/>
        </w:numPr>
        <w:tabs>
          <w:tab w:val="left" w:pos="840"/>
        </w:tabs>
        <w:spacing w:after="120" w:line="230" w:lineRule="exact"/>
        <w:ind w:left="840"/>
        <w:rPr>
          <w:color w:val="494949"/>
          <w:sz w:val="20"/>
        </w:rPr>
      </w:pPr>
      <w:r w:rsidRPr="008A43B9">
        <w:rPr>
          <w:color w:val="494949"/>
          <w:sz w:val="20"/>
        </w:rPr>
        <w:t>All staff not supervising students should go to the office for assignments to monitor entrances.</w:t>
      </w: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604"/>
        <w:gridCol w:w="6736"/>
      </w:tblGrid>
      <w:tr w:rsidR="00E237D9" w:rsidRPr="002450EC" w14:paraId="45438F7D" w14:textId="77777777" w:rsidTr="008A43B9">
        <w:trPr>
          <w:cantSplit/>
          <w:trHeight w:hRule="exact" w:val="480"/>
        </w:trPr>
        <w:tc>
          <w:tcPr>
            <w:tcW w:w="2988" w:type="dxa"/>
            <w:shd w:val="clear" w:color="auto" w:fill="0070C0"/>
            <w:vAlign w:val="center"/>
          </w:tcPr>
          <w:p w14:paraId="40524D20" w14:textId="77777777" w:rsidR="00E237D9" w:rsidRPr="002450EC" w:rsidRDefault="00E237D9" w:rsidP="00AF1554">
            <w:pPr>
              <w:pStyle w:val="bigsub"/>
              <w:pBdr>
                <w:bottom w:val="none" w:sz="0" w:space="0" w:color="auto"/>
              </w:pBdr>
              <w:spacing w:before="0" w:line="280" w:lineRule="exact"/>
              <w:jc w:val="center"/>
              <w:rPr>
                <w:color w:val="FFFFFF"/>
              </w:rPr>
            </w:pPr>
            <w:r w:rsidRPr="002450EC">
              <w:rPr>
                <w:color w:val="FFFFFF"/>
              </w:rPr>
              <w:t>Clear the Halls</w:t>
            </w:r>
          </w:p>
        </w:tc>
        <w:tc>
          <w:tcPr>
            <w:tcW w:w="8028" w:type="dxa"/>
            <w:vAlign w:val="center"/>
          </w:tcPr>
          <w:p w14:paraId="30659CF7" w14:textId="77777777" w:rsidR="00E237D9" w:rsidRPr="008A43B9" w:rsidRDefault="00E237D9" w:rsidP="00AF1554">
            <w:pPr>
              <w:pStyle w:val="bigsub"/>
              <w:pBdr>
                <w:bottom w:val="none" w:sz="0" w:space="0" w:color="auto"/>
              </w:pBdr>
              <w:spacing w:before="0"/>
              <w:rPr>
                <w:b w:val="0"/>
                <w:i/>
                <w:sz w:val="22"/>
                <w:szCs w:val="22"/>
              </w:rPr>
            </w:pPr>
            <w:r w:rsidRPr="008A43B9">
              <w:rPr>
                <w:b w:val="0"/>
                <w:i/>
                <w:sz w:val="22"/>
              </w:rPr>
              <w:t>A need to clear hallways and confine students and staff to their rooms.</w:t>
            </w:r>
          </w:p>
        </w:tc>
      </w:tr>
    </w:tbl>
    <w:p w14:paraId="4BE48D7E" w14:textId="77777777" w:rsidR="00E237D9" w:rsidRPr="008A43B9" w:rsidRDefault="00E237D9" w:rsidP="00E237D9">
      <w:pPr>
        <w:pStyle w:val="body"/>
        <w:spacing w:line="230" w:lineRule="exact"/>
        <w:rPr>
          <w:color w:val="494949"/>
          <w:sz w:val="20"/>
        </w:rPr>
      </w:pPr>
      <w:r w:rsidRPr="008A43B9">
        <w:rPr>
          <w:b/>
          <w:color w:val="494949"/>
          <w:sz w:val="20"/>
          <w:u w:val="single"/>
        </w:rPr>
        <w:t>Announcement:</w:t>
      </w:r>
      <w:r w:rsidRPr="008A43B9">
        <w:rPr>
          <w:color w:val="494949"/>
          <w:sz w:val="20"/>
        </w:rPr>
        <w:t xml:space="preserve"> CLEAR ALL HALLWAYS IMMEDIATELY. PLEASE GO TO THE NEAREST ROOM AND STAY THERE UNTIL FURTHER NOTICE.</w:t>
      </w:r>
    </w:p>
    <w:p w14:paraId="1A1507DF" w14:textId="77777777" w:rsidR="00E237D9" w:rsidRPr="008A43B9" w:rsidRDefault="00E237D9" w:rsidP="002855DB">
      <w:pPr>
        <w:pStyle w:val="bullet"/>
        <w:numPr>
          <w:ilvl w:val="0"/>
          <w:numId w:val="177"/>
        </w:numPr>
        <w:tabs>
          <w:tab w:val="left" w:pos="840"/>
        </w:tabs>
        <w:spacing w:line="230" w:lineRule="exact"/>
        <w:ind w:left="840"/>
        <w:rPr>
          <w:color w:val="494949"/>
          <w:sz w:val="20"/>
        </w:rPr>
      </w:pPr>
      <w:r w:rsidRPr="008A43B9">
        <w:rPr>
          <w:color w:val="494949"/>
          <w:sz w:val="20"/>
        </w:rPr>
        <w:t>Staff should gather any students/adults from hallway into their room.</w:t>
      </w:r>
    </w:p>
    <w:p w14:paraId="33DBBB79" w14:textId="4D9A6AC9" w:rsidR="00E237D9" w:rsidRPr="008A43B9" w:rsidRDefault="00E237D9" w:rsidP="002855DB">
      <w:pPr>
        <w:pStyle w:val="bullet"/>
        <w:numPr>
          <w:ilvl w:val="0"/>
          <w:numId w:val="177"/>
        </w:numPr>
        <w:tabs>
          <w:tab w:val="left" w:pos="840"/>
        </w:tabs>
        <w:spacing w:line="230" w:lineRule="exact"/>
        <w:ind w:left="840"/>
        <w:rPr>
          <w:color w:val="494949"/>
          <w:sz w:val="20"/>
        </w:rPr>
      </w:pPr>
      <w:r w:rsidRPr="008A43B9">
        <w:rPr>
          <w:color w:val="494949"/>
          <w:sz w:val="20"/>
        </w:rPr>
        <w:t>Keep all student</w:t>
      </w:r>
      <w:r w:rsidR="00095465" w:rsidRPr="008A43B9">
        <w:rPr>
          <w:color w:val="494949"/>
          <w:sz w:val="20"/>
        </w:rPr>
        <w:t>s in the classroom, close doors</w:t>
      </w:r>
      <w:r w:rsidRPr="008A43B9">
        <w:rPr>
          <w:color w:val="494949"/>
          <w:sz w:val="20"/>
        </w:rPr>
        <w:t xml:space="preserve"> and continue working/teaching.</w:t>
      </w:r>
    </w:p>
    <w:p w14:paraId="0FB3D30C" w14:textId="77777777" w:rsidR="00E237D9" w:rsidRPr="008A43B9" w:rsidRDefault="00E237D9" w:rsidP="002855DB">
      <w:pPr>
        <w:pStyle w:val="bullet"/>
        <w:numPr>
          <w:ilvl w:val="0"/>
          <w:numId w:val="177"/>
        </w:numPr>
        <w:tabs>
          <w:tab w:val="left" w:pos="840"/>
        </w:tabs>
        <w:spacing w:line="230" w:lineRule="exact"/>
        <w:ind w:left="840"/>
        <w:rPr>
          <w:color w:val="494949"/>
          <w:sz w:val="20"/>
        </w:rPr>
      </w:pPr>
      <w:r w:rsidRPr="008A43B9">
        <w:rPr>
          <w:color w:val="494949"/>
          <w:sz w:val="20"/>
        </w:rPr>
        <w:t>Teachers and students not in classrooms (gym, lunchroom, media center, etc.) should seek the closest available classroom or other available room.</w:t>
      </w:r>
    </w:p>
    <w:p w14:paraId="00B42EC8" w14:textId="77777777" w:rsidR="00E237D9" w:rsidRPr="008A43B9" w:rsidRDefault="00E237D9" w:rsidP="002855DB">
      <w:pPr>
        <w:pStyle w:val="bullet"/>
        <w:numPr>
          <w:ilvl w:val="0"/>
          <w:numId w:val="177"/>
        </w:numPr>
        <w:tabs>
          <w:tab w:val="left" w:pos="840"/>
        </w:tabs>
        <w:spacing w:line="230" w:lineRule="exact"/>
        <w:ind w:left="840"/>
        <w:rPr>
          <w:color w:val="494949"/>
          <w:sz w:val="20"/>
        </w:rPr>
      </w:pPr>
      <w:r w:rsidRPr="008A43B9">
        <w:rPr>
          <w:color w:val="494949"/>
          <w:sz w:val="20"/>
        </w:rPr>
        <w:t>Stay out of hallways and commons areas.</w:t>
      </w:r>
    </w:p>
    <w:p w14:paraId="1B7363B5" w14:textId="77777777" w:rsidR="00E237D9" w:rsidRPr="008A43B9" w:rsidRDefault="00E237D9" w:rsidP="002855DB">
      <w:pPr>
        <w:pStyle w:val="bullet"/>
        <w:numPr>
          <w:ilvl w:val="0"/>
          <w:numId w:val="177"/>
        </w:numPr>
        <w:tabs>
          <w:tab w:val="left" w:pos="840"/>
        </w:tabs>
        <w:spacing w:line="230" w:lineRule="exact"/>
        <w:ind w:left="840"/>
        <w:rPr>
          <w:color w:val="494949"/>
          <w:spacing w:val="-2"/>
          <w:sz w:val="20"/>
        </w:rPr>
      </w:pPr>
      <w:r w:rsidRPr="008A43B9">
        <w:rPr>
          <w:color w:val="494949"/>
          <w:spacing w:val="-2"/>
          <w:sz w:val="20"/>
        </w:rPr>
        <w:t>Account for all students/adults. Communicate names of any missing or additional students/adults to administration.</w:t>
      </w:r>
    </w:p>
    <w:p w14:paraId="34C4E14F" w14:textId="77777777" w:rsidR="00E237D9" w:rsidRPr="008A43B9" w:rsidRDefault="00E237D9" w:rsidP="002855DB">
      <w:pPr>
        <w:pStyle w:val="bullet"/>
        <w:numPr>
          <w:ilvl w:val="0"/>
          <w:numId w:val="177"/>
        </w:numPr>
        <w:tabs>
          <w:tab w:val="left" w:pos="840"/>
        </w:tabs>
        <w:spacing w:line="230" w:lineRule="exact"/>
        <w:ind w:left="840"/>
        <w:rPr>
          <w:color w:val="494949"/>
          <w:sz w:val="20"/>
        </w:rPr>
      </w:pPr>
      <w:r w:rsidRPr="008A43B9">
        <w:rPr>
          <w:color w:val="494949"/>
          <w:sz w:val="20"/>
        </w:rPr>
        <w:t>Ignore all bells and alarms unless otherwise instructed.</w:t>
      </w:r>
    </w:p>
    <w:p w14:paraId="00046EC7" w14:textId="77777777" w:rsidR="00E237D9" w:rsidRPr="008A43B9" w:rsidRDefault="00E237D9" w:rsidP="002855DB">
      <w:pPr>
        <w:pStyle w:val="bullet"/>
        <w:numPr>
          <w:ilvl w:val="0"/>
          <w:numId w:val="177"/>
        </w:numPr>
        <w:tabs>
          <w:tab w:val="left" w:pos="840"/>
        </w:tabs>
        <w:spacing w:after="120" w:line="230" w:lineRule="exact"/>
        <w:ind w:left="840"/>
        <w:rPr>
          <w:color w:val="494949"/>
          <w:sz w:val="20"/>
        </w:rPr>
      </w:pPr>
      <w:r w:rsidRPr="008A43B9">
        <w:rPr>
          <w:color w:val="494949"/>
          <w:sz w:val="20"/>
        </w:rPr>
        <w:t>All staff not supervising students should contact the office for directions.</w:t>
      </w: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719"/>
        <w:gridCol w:w="6621"/>
      </w:tblGrid>
      <w:tr w:rsidR="00E237D9" w:rsidRPr="002450EC" w14:paraId="03006878" w14:textId="77777777" w:rsidTr="008A43B9">
        <w:trPr>
          <w:cantSplit/>
          <w:trHeight w:hRule="exact" w:val="480"/>
        </w:trPr>
        <w:tc>
          <w:tcPr>
            <w:tcW w:w="2988" w:type="dxa"/>
            <w:shd w:val="clear" w:color="auto" w:fill="0070C0"/>
            <w:vAlign w:val="center"/>
          </w:tcPr>
          <w:p w14:paraId="451A86AC" w14:textId="77777777" w:rsidR="00E237D9" w:rsidRPr="002450EC" w:rsidRDefault="00E237D9" w:rsidP="00AF1554">
            <w:pPr>
              <w:pStyle w:val="bigsub"/>
              <w:pBdr>
                <w:bottom w:val="none" w:sz="0" w:space="0" w:color="auto"/>
              </w:pBdr>
              <w:spacing w:before="0" w:line="280" w:lineRule="exact"/>
              <w:jc w:val="center"/>
              <w:rPr>
                <w:color w:val="FFFFFF"/>
              </w:rPr>
            </w:pPr>
            <w:r w:rsidRPr="002450EC">
              <w:rPr>
                <w:color w:val="FFFFFF"/>
              </w:rPr>
              <w:t>Evacuation</w:t>
            </w:r>
          </w:p>
        </w:tc>
        <w:tc>
          <w:tcPr>
            <w:tcW w:w="8028" w:type="dxa"/>
            <w:vAlign w:val="center"/>
          </w:tcPr>
          <w:p w14:paraId="25AD436D" w14:textId="77777777" w:rsidR="00E237D9" w:rsidRPr="008A43B9" w:rsidRDefault="00E237D9" w:rsidP="00AF1554">
            <w:pPr>
              <w:pStyle w:val="bigsub"/>
              <w:pBdr>
                <w:bottom w:val="none" w:sz="0" w:space="0" w:color="auto"/>
              </w:pBdr>
              <w:spacing w:before="0"/>
              <w:rPr>
                <w:b w:val="0"/>
                <w:i/>
                <w:sz w:val="22"/>
                <w:szCs w:val="22"/>
              </w:rPr>
            </w:pPr>
            <w:r w:rsidRPr="008A43B9">
              <w:rPr>
                <w:b w:val="0"/>
                <w:i/>
                <w:sz w:val="22"/>
              </w:rPr>
              <w:t>Emergency inside building requiring all students and staff to exit building.</w:t>
            </w:r>
          </w:p>
        </w:tc>
      </w:tr>
    </w:tbl>
    <w:p w14:paraId="41B47C17" w14:textId="77777777" w:rsidR="00E237D9" w:rsidRPr="008A43B9" w:rsidRDefault="00E237D9" w:rsidP="00E237D9">
      <w:pPr>
        <w:pStyle w:val="body"/>
        <w:spacing w:line="230" w:lineRule="exact"/>
        <w:rPr>
          <w:color w:val="494949"/>
          <w:sz w:val="20"/>
        </w:rPr>
      </w:pPr>
      <w:r w:rsidRPr="008A43B9">
        <w:rPr>
          <w:b/>
          <w:color w:val="494949"/>
          <w:sz w:val="20"/>
          <w:u w:val="single"/>
        </w:rPr>
        <w:t>Announcement:</w:t>
      </w:r>
      <w:r w:rsidRPr="008A43B9">
        <w:rPr>
          <w:color w:val="494949"/>
          <w:sz w:val="20"/>
        </w:rPr>
        <w:t xml:space="preserve"> EVACUATE THE BUILDING, GO TO YOUR DESIGNATED EXTERIOR ASSEMBLY AREA.</w:t>
      </w:r>
    </w:p>
    <w:p w14:paraId="4409568C" w14:textId="77777777" w:rsidR="00E237D9" w:rsidRPr="008A43B9" w:rsidRDefault="00E237D9" w:rsidP="002855DB">
      <w:pPr>
        <w:pStyle w:val="bullet"/>
        <w:numPr>
          <w:ilvl w:val="0"/>
          <w:numId w:val="178"/>
        </w:numPr>
        <w:tabs>
          <w:tab w:val="left" w:pos="840"/>
        </w:tabs>
        <w:spacing w:line="230" w:lineRule="exact"/>
        <w:ind w:left="840"/>
        <w:rPr>
          <w:color w:val="494949"/>
          <w:sz w:val="20"/>
        </w:rPr>
      </w:pPr>
      <w:r w:rsidRPr="008A43B9">
        <w:rPr>
          <w:color w:val="494949"/>
          <w:sz w:val="20"/>
        </w:rPr>
        <w:t>Evacuate the building using designated routes and report to the designated assembly area.</w:t>
      </w:r>
    </w:p>
    <w:p w14:paraId="354A21AF" w14:textId="77777777" w:rsidR="00E237D9" w:rsidRPr="008A43B9" w:rsidRDefault="00E237D9" w:rsidP="002855DB">
      <w:pPr>
        <w:pStyle w:val="bullet"/>
        <w:numPr>
          <w:ilvl w:val="0"/>
          <w:numId w:val="178"/>
        </w:numPr>
        <w:tabs>
          <w:tab w:val="left" w:pos="840"/>
        </w:tabs>
        <w:spacing w:line="230" w:lineRule="exact"/>
        <w:ind w:left="840"/>
        <w:rPr>
          <w:color w:val="494949"/>
          <w:sz w:val="20"/>
        </w:rPr>
      </w:pPr>
      <w:r w:rsidRPr="008A43B9">
        <w:rPr>
          <w:color w:val="494949"/>
          <w:sz w:val="20"/>
        </w:rPr>
        <w:t>If time permits, close your door and turn off lights.</w:t>
      </w:r>
    </w:p>
    <w:p w14:paraId="77FB14D5" w14:textId="77777777" w:rsidR="00E237D9" w:rsidRPr="008A43B9" w:rsidRDefault="00E237D9" w:rsidP="002855DB">
      <w:pPr>
        <w:pStyle w:val="bullet"/>
        <w:numPr>
          <w:ilvl w:val="0"/>
          <w:numId w:val="178"/>
        </w:numPr>
        <w:tabs>
          <w:tab w:val="left" w:pos="840"/>
        </w:tabs>
        <w:spacing w:line="230" w:lineRule="exact"/>
        <w:ind w:left="840"/>
        <w:rPr>
          <w:color w:val="494949"/>
          <w:sz w:val="20"/>
        </w:rPr>
      </w:pPr>
      <w:r w:rsidRPr="008A43B9">
        <w:rPr>
          <w:color w:val="494949"/>
          <w:sz w:val="20"/>
        </w:rPr>
        <w:t>If the exit route is blocked, follow an alternate exit route.</w:t>
      </w:r>
    </w:p>
    <w:p w14:paraId="765B1C8C" w14:textId="77777777" w:rsidR="00E237D9" w:rsidRPr="008A43B9" w:rsidRDefault="00E237D9" w:rsidP="002855DB">
      <w:pPr>
        <w:pStyle w:val="bullet"/>
        <w:numPr>
          <w:ilvl w:val="0"/>
          <w:numId w:val="178"/>
        </w:numPr>
        <w:tabs>
          <w:tab w:val="left" w:pos="840"/>
        </w:tabs>
        <w:spacing w:line="230" w:lineRule="exact"/>
        <w:ind w:left="840"/>
        <w:rPr>
          <w:color w:val="494949"/>
          <w:sz w:val="20"/>
        </w:rPr>
      </w:pPr>
      <w:r w:rsidRPr="008A43B9">
        <w:rPr>
          <w:color w:val="494949"/>
          <w:sz w:val="20"/>
        </w:rPr>
        <w:t>In inclement weather, if time permits, allow students to get their coats if it is along the evacuation route.</w:t>
      </w:r>
    </w:p>
    <w:p w14:paraId="206319BA" w14:textId="623B1783" w:rsidR="00E237D9" w:rsidRPr="008A43B9" w:rsidRDefault="00E237D9" w:rsidP="002855DB">
      <w:pPr>
        <w:pStyle w:val="bullet"/>
        <w:numPr>
          <w:ilvl w:val="0"/>
          <w:numId w:val="178"/>
        </w:numPr>
        <w:tabs>
          <w:tab w:val="left" w:pos="840"/>
        </w:tabs>
        <w:spacing w:line="230" w:lineRule="exact"/>
        <w:ind w:left="840"/>
        <w:rPr>
          <w:color w:val="494949"/>
          <w:sz w:val="20"/>
        </w:rPr>
      </w:pPr>
      <w:r w:rsidRPr="008A43B9">
        <w:rPr>
          <w:color w:val="494949"/>
          <w:sz w:val="20"/>
        </w:rPr>
        <w:t>Bring class rost</w:t>
      </w:r>
      <w:r w:rsidR="00095465" w:rsidRPr="008A43B9">
        <w:rPr>
          <w:color w:val="494949"/>
          <w:sz w:val="20"/>
        </w:rPr>
        <w:t>er, phone lists and classroom go k</w:t>
      </w:r>
      <w:r w:rsidRPr="008A43B9">
        <w:rPr>
          <w:color w:val="494949"/>
          <w:sz w:val="20"/>
        </w:rPr>
        <w:t>it materials.</w:t>
      </w:r>
    </w:p>
    <w:p w14:paraId="14DEB995" w14:textId="77777777" w:rsidR="00E237D9" w:rsidRPr="008A43B9" w:rsidRDefault="00E237D9" w:rsidP="002855DB">
      <w:pPr>
        <w:pStyle w:val="bullet"/>
        <w:numPr>
          <w:ilvl w:val="0"/>
          <w:numId w:val="178"/>
        </w:numPr>
        <w:tabs>
          <w:tab w:val="left" w:pos="840"/>
        </w:tabs>
        <w:spacing w:line="230" w:lineRule="exact"/>
        <w:ind w:left="840"/>
        <w:rPr>
          <w:color w:val="494949"/>
          <w:sz w:val="20"/>
        </w:rPr>
      </w:pPr>
      <w:r w:rsidRPr="008A43B9">
        <w:rPr>
          <w:color w:val="494949"/>
          <w:sz w:val="20"/>
        </w:rPr>
        <w:t xml:space="preserve">Take attendance, noting any students in other activities. Display GREEN status card to indicate all students are accounted for or use RED status card to indicate someone is missing or injured. </w:t>
      </w:r>
    </w:p>
    <w:p w14:paraId="3F8247C5" w14:textId="77777777" w:rsidR="00E237D9" w:rsidRPr="008A43B9" w:rsidRDefault="00E237D9" w:rsidP="002855DB">
      <w:pPr>
        <w:pStyle w:val="bullet"/>
        <w:numPr>
          <w:ilvl w:val="0"/>
          <w:numId w:val="178"/>
        </w:numPr>
        <w:tabs>
          <w:tab w:val="left" w:pos="840"/>
        </w:tabs>
        <w:spacing w:after="120" w:line="230" w:lineRule="exact"/>
        <w:ind w:left="840"/>
        <w:rPr>
          <w:color w:val="494949"/>
          <w:sz w:val="20"/>
        </w:rPr>
      </w:pPr>
      <w:r w:rsidRPr="008A43B9">
        <w:rPr>
          <w:color w:val="494949"/>
          <w:sz w:val="20"/>
        </w:rPr>
        <w:lastRenderedPageBreak/>
        <w:t xml:space="preserve">Do not release students to parents. All students should be released according to the reunification plan. </w:t>
      </w: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644"/>
        <w:gridCol w:w="6696"/>
      </w:tblGrid>
      <w:tr w:rsidR="00E237D9" w:rsidRPr="002450EC" w14:paraId="763D30D6" w14:textId="77777777" w:rsidTr="008A43B9">
        <w:trPr>
          <w:cantSplit/>
          <w:trHeight w:hRule="exact" w:val="480"/>
        </w:trPr>
        <w:tc>
          <w:tcPr>
            <w:tcW w:w="2988" w:type="dxa"/>
            <w:shd w:val="clear" w:color="auto" w:fill="0070C0"/>
            <w:vAlign w:val="center"/>
          </w:tcPr>
          <w:p w14:paraId="040824B7" w14:textId="77777777" w:rsidR="00E237D9" w:rsidRPr="002450EC" w:rsidRDefault="00E237D9" w:rsidP="00AF1554">
            <w:pPr>
              <w:pStyle w:val="bigsub"/>
              <w:pBdr>
                <w:bottom w:val="none" w:sz="0" w:space="0" w:color="auto"/>
              </w:pBdr>
              <w:spacing w:before="0" w:line="280" w:lineRule="exact"/>
              <w:jc w:val="center"/>
              <w:rPr>
                <w:color w:val="FFFFFF"/>
              </w:rPr>
            </w:pPr>
            <w:r w:rsidRPr="002450EC">
              <w:rPr>
                <w:color w:val="FFFFFF"/>
              </w:rPr>
              <w:t>Shelter-In-Place</w:t>
            </w:r>
          </w:p>
        </w:tc>
        <w:tc>
          <w:tcPr>
            <w:tcW w:w="8028" w:type="dxa"/>
            <w:vAlign w:val="center"/>
          </w:tcPr>
          <w:p w14:paraId="47753348" w14:textId="77777777" w:rsidR="00E237D9" w:rsidRPr="008A43B9" w:rsidRDefault="00E237D9" w:rsidP="00AF1554">
            <w:pPr>
              <w:pStyle w:val="bigsub"/>
              <w:pBdr>
                <w:bottom w:val="none" w:sz="0" w:space="0" w:color="auto"/>
              </w:pBdr>
              <w:spacing w:before="0"/>
              <w:rPr>
                <w:b w:val="0"/>
                <w:i/>
                <w:sz w:val="22"/>
                <w:szCs w:val="22"/>
              </w:rPr>
            </w:pPr>
            <w:r w:rsidRPr="008A43B9">
              <w:rPr>
                <w:b w:val="0"/>
                <w:i/>
                <w:sz w:val="22"/>
              </w:rPr>
              <w:t>Emergency outside requiring students and staff to stay in building.</w:t>
            </w:r>
          </w:p>
        </w:tc>
      </w:tr>
    </w:tbl>
    <w:p w14:paraId="24878039" w14:textId="77777777" w:rsidR="00E237D9" w:rsidRPr="00F06445" w:rsidRDefault="00E237D9" w:rsidP="00E237D9">
      <w:pPr>
        <w:pStyle w:val="body"/>
        <w:spacing w:line="230" w:lineRule="exact"/>
        <w:rPr>
          <w:spacing w:val="-4"/>
          <w:sz w:val="20"/>
        </w:rPr>
      </w:pPr>
      <w:r w:rsidRPr="009E788C">
        <w:rPr>
          <w:b/>
          <w:sz w:val="20"/>
          <w:u w:val="single"/>
        </w:rPr>
        <w:t>Announcement:</w:t>
      </w:r>
      <w:r w:rsidRPr="00F06445">
        <w:rPr>
          <w:spacing w:val="-6"/>
          <w:sz w:val="20"/>
        </w:rPr>
        <w:t xml:space="preserve"> IMPLEMENT SHELTER-IN-PLACE PROCEDURES, MOVE TO THE DESIGNATED SHELTER LOCATIONS.</w:t>
      </w:r>
      <w:r w:rsidRPr="00F06445">
        <w:rPr>
          <w:spacing w:val="-4"/>
          <w:sz w:val="20"/>
        </w:rPr>
        <w:t xml:space="preserve"> ALL STAFF AND STUDENTS OUTSIDE IMMEDIATELY MOVE TO THE DESIGNATED IN</w:t>
      </w:r>
      <w:r>
        <w:rPr>
          <w:spacing w:val="-4"/>
          <w:sz w:val="20"/>
        </w:rPr>
        <w:t>TERIOR SHELTER AREA.</w:t>
      </w:r>
    </w:p>
    <w:p w14:paraId="7D4ED58F" w14:textId="77777777" w:rsidR="00E237D9" w:rsidRPr="00643EAE" w:rsidRDefault="00E237D9" w:rsidP="002855DB">
      <w:pPr>
        <w:pStyle w:val="bullet"/>
        <w:numPr>
          <w:ilvl w:val="0"/>
          <w:numId w:val="179"/>
        </w:numPr>
        <w:tabs>
          <w:tab w:val="left" w:pos="840"/>
        </w:tabs>
        <w:spacing w:line="230" w:lineRule="exact"/>
        <w:ind w:left="840"/>
        <w:rPr>
          <w:sz w:val="20"/>
        </w:rPr>
      </w:pPr>
      <w:r w:rsidRPr="00643EAE">
        <w:rPr>
          <w:sz w:val="20"/>
        </w:rPr>
        <w:t>Move students into designated shelter locations, or follow any specific sheltering instructions.</w:t>
      </w:r>
      <w:r>
        <w:rPr>
          <w:sz w:val="20"/>
        </w:rPr>
        <w:t xml:space="preserve"> </w:t>
      </w:r>
    </w:p>
    <w:p w14:paraId="5463BA65" w14:textId="77777777" w:rsidR="00E237D9" w:rsidRPr="00643EAE" w:rsidRDefault="00E237D9" w:rsidP="002855DB">
      <w:pPr>
        <w:pStyle w:val="bullet"/>
        <w:numPr>
          <w:ilvl w:val="0"/>
          <w:numId w:val="179"/>
        </w:numPr>
        <w:tabs>
          <w:tab w:val="left" w:pos="840"/>
        </w:tabs>
        <w:spacing w:line="230" w:lineRule="exact"/>
        <w:ind w:left="840"/>
        <w:rPr>
          <w:sz w:val="20"/>
        </w:rPr>
      </w:pPr>
      <w:r w:rsidRPr="00643EAE">
        <w:rPr>
          <w:sz w:val="20"/>
        </w:rPr>
        <w:t>Close classroom doors and windows when leaving. Take class roster and phone lists.</w:t>
      </w:r>
    </w:p>
    <w:p w14:paraId="10F2A0D1" w14:textId="77777777" w:rsidR="00E237D9" w:rsidRPr="00643EAE" w:rsidRDefault="00E237D9" w:rsidP="002855DB">
      <w:pPr>
        <w:pStyle w:val="bullet"/>
        <w:numPr>
          <w:ilvl w:val="0"/>
          <w:numId w:val="179"/>
        </w:numPr>
        <w:tabs>
          <w:tab w:val="left" w:pos="840"/>
        </w:tabs>
        <w:spacing w:line="230" w:lineRule="exact"/>
        <w:ind w:left="840"/>
        <w:rPr>
          <w:sz w:val="20"/>
        </w:rPr>
      </w:pPr>
      <w:r w:rsidRPr="00643EAE">
        <w:rPr>
          <w:sz w:val="20"/>
        </w:rPr>
        <w:t>Gather any students/adults from the hallway to the closest designated shelter location.</w:t>
      </w:r>
    </w:p>
    <w:p w14:paraId="47102986" w14:textId="77777777" w:rsidR="00E237D9" w:rsidRPr="00643EAE" w:rsidRDefault="00E237D9" w:rsidP="002855DB">
      <w:pPr>
        <w:pStyle w:val="bullet"/>
        <w:numPr>
          <w:ilvl w:val="0"/>
          <w:numId w:val="179"/>
        </w:numPr>
        <w:tabs>
          <w:tab w:val="left" w:pos="840"/>
        </w:tabs>
        <w:spacing w:line="230" w:lineRule="exact"/>
        <w:ind w:left="840"/>
        <w:rPr>
          <w:sz w:val="20"/>
        </w:rPr>
      </w:pPr>
      <w:r w:rsidRPr="00643EAE">
        <w:rPr>
          <w:sz w:val="20"/>
        </w:rPr>
        <w:t>If outside, move to the nearest interior shelter location.</w:t>
      </w:r>
    </w:p>
    <w:p w14:paraId="5215CAFA" w14:textId="77777777" w:rsidR="00E237D9" w:rsidRPr="00643EAE" w:rsidRDefault="00E237D9" w:rsidP="002855DB">
      <w:pPr>
        <w:pStyle w:val="bullet"/>
        <w:numPr>
          <w:ilvl w:val="0"/>
          <w:numId w:val="179"/>
        </w:numPr>
        <w:tabs>
          <w:tab w:val="left" w:pos="840"/>
        </w:tabs>
        <w:spacing w:line="230" w:lineRule="exact"/>
        <w:ind w:left="840"/>
        <w:rPr>
          <w:sz w:val="20"/>
        </w:rPr>
      </w:pPr>
      <w:r w:rsidRPr="00643EAE">
        <w:rPr>
          <w:sz w:val="20"/>
        </w:rPr>
        <w:t>Move from mobile classrooms to designated shelter locations in a permanent structure.</w:t>
      </w:r>
    </w:p>
    <w:p w14:paraId="2918B5BC" w14:textId="77777777" w:rsidR="00E237D9" w:rsidRPr="00C06B35" w:rsidRDefault="00E237D9" w:rsidP="002855DB">
      <w:pPr>
        <w:pStyle w:val="bullet"/>
        <w:numPr>
          <w:ilvl w:val="0"/>
          <w:numId w:val="179"/>
        </w:numPr>
        <w:tabs>
          <w:tab w:val="left" w:pos="840"/>
        </w:tabs>
        <w:spacing w:line="230" w:lineRule="exact"/>
        <w:ind w:left="840"/>
        <w:rPr>
          <w:spacing w:val="-2"/>
          <w:sz w:val="20"/>
        </w:rPr>
      </w:pPr>
      <w:r w:rsidRPr="00C06B35">
        <w:rPr>
          <w:spacing w:val="-2"/>
          <w:sz w:val="20"/>
        </w:rPr>
        <w:t>Account for all students/adults. Communicate names of any missing or additional students/adults to administration.</w:t>
      </w:r>
    </w:p>
    <w:p w14:paraId="3400A9C4" w14:textId="77777777" w:rsidR="00E237D9" w:rsidRPr="00643EAE" w:rsidRDefault="00E237D9" w:rsidP="002855DB">
      <w:pPr>
        <w:pStyle w:val="bullet"/>
        <w:numPr>
          <w:ilvl w:val="0"/>
          <w:numId w:val="179"/>
        </w:numPr>
        <w:tabs>
          <w:tab w:val="left" w:pos="840"/>
        </w:tabs>
        <w:spacing w:line="230" w:lineRule="exact"/>
        <w:ind w:left="840"/>
        <w:rPr>
          <w:sz w:val="20"/>
        </w:rPr>
      </w:pPr>
      <w:r w:rsidRPr="00643EAE">
        <w:rPr>
          <w:sz w:val="20"/>
        </w:rPr>
        <w:t>Ignore all bells and alarms unless otherwise instructed.</w:t>
      </w:r>
    </w:p>
    <w:p w14:paraId="187D8E16" w14:textId="7A882BEC" w:rsidR="00E237D9" w:rsidRPr="00643EAE" w:rsidRDefault="005F2305" w:rsidP="002855DB">
      <w:pPr>
        <w:pStyle w:val="bullet"/>
        <w:numPr>
          <w:ilvl w:val="0"/>
          <w:numId w:val="179"/>
        </w:numPr>
        <w:tabs>
          <w:tab w:val="left" w:pos="840"/>
        </w:tabs>
        <w:spacing w:line="230" w:lineRule="exact"/>
        <w:ind w:left="840"/>
        <w:rPr>
          <w:sz w:val="20"/>
        </w:rPr>
      </w:pPr>
      <w:r>
        <w:rPr>
          <w:sz w:val="20"/>
        </w:rPr>
        <w:t>All people</w:t>
      </w:r>
      <w:r w:rsidR="00E237D9" w:rsidRPr="00643EAE">
        <w:rPr>
          <w:sz w:val="20"/>
        </w:rPr>
        <w:t xml:space="preserve"> remain in shelter until notified by administration or emergency responders.</w:t>
      </w:r>
    </w:p>
    <w:p w14:paraId="23C09937" w14:textId="77777777" w:rsidR="00740499" w:rsidRDefault="00740499">
      <w:pPr>
        <w:rPr>
          <w:rFonts w:ascii="Arial" w:eastAsiaTheme="majorEastAsia" w:hAnsi="Arial" w:cstheme="majorBidi"/>
          <w:color w:val="365F91" w:themeColor="accent1" w:themeShade="BF"/>
          <w:sz w:val="32"/>
          <w:szCs w:val="28"/>
        </w:rPr>
      </w:pPr>
    </w:p>
    <w:p w14:paraId="2EC2A7CD" w14:textId="77777777" w:rsidR="00740499" w:rsidRPr="008A43B9" w:rsidRDefault="00740499">
      <w:pPr>
        <w:rPr>
          <w:rFonts w:ascii="Arial" w:eastAsiaTheme="majorEastAsia" w:hAnsi="Arial" w:cstheme="majorBidi"/>
          <w:color w:val="494949"/>
          <w:sz w:val="32"/>
          <w:szCs w:val="28"/>
        </w:rPr>
      </w:pPr>
    </w:p>
    <w:p w14:paraId="7CAC2E9F" w14:textId="77777777" w:rsidR="00740499" w:rsidRPr="008A43B9" w:rsidRDefault="00740499">
      <w:pPr>
        <w:rPr>
          <w:rFonts w:ascii="Arial" w:eastAsiaTheme="majorEastAsia" w:hAnsi="Arial" w:cstheme="majorBidi"/>
          <w:color w:val="494949"/>
        </w:rPr>
      </w:pPr>
      <w:r w:rsidRPr="008A43B9">
        <w:rPr>
          <w:rFonts w:ascii="Arial" w:eastAsiaTheme="majorEastAsia" w:hAnsi="Arial" w:cstheme="majorBidi"/>
          <w:color w:val="494949"/>
        </w:rPr>
        <w:t>Additional staff training guides can be located the following links:</w:t>
      </w:r>
    </w:p>
    <w:p w14:paraId="74859114" w14:textId="4FBD842C" w:rsidR="00740499" w:rsidRDefault="00C13BD9">
      <w:pPr>
        <w:rPr>
          <w:rFonts w:ascii="Arial" w:eastAsiaTheme="majorEastAsia" w:hAnsi="Arial" w:cstheme="majorBidi"/>
          <w:color w:val="365F91" w:themeColor="accent1" w:themeShade="BF"/>
        </w:rPr>
      </w:pPr>
      <w:hyperlink r:id="rId16" w:history="1">
        <w:r w:rsidR="00431EB0" w:rsidRPr="00431EB0">
          <w:rPr>
            <w:rStyle w:val="Hyperlink"/>
          </w:rPr>
          <w:t>School Emergency Response Quick Reference Guide</w:t>
        </w:r>
      </w:hyperlink>
      <w:r w:rsidR="00431EB0">
        <w:t xml:space="preserve"> </w:t>
      </w:r>
    </w:p>
    <w:p w14:paraId="431BAE44" w14:textId="0BB01486" w:rsidR="00740499" w:rsidRDefault="00C13BD9">
      <w:pPr>
        <w:rPr>
          <w:rFonts w:ascii="Arial" w:eastAsiaTheme="majorEastAsia" w:hAnsi="Arial" w:cstheme="majorBidi"/>
          <w:color w:val="365F91" w:themeColor="accent1" w:themeShade="BF"/>
        </w:rPr>
      </w:pPr>
      <w:hyperlink r:id="rId17" w:history="1">
        <w:r w:rsidR="00431EB0">
          <w:rPr>
            <w:rStyle w:val="Hyperlink"/>
          </w:rPr>
          <w:t>Administrative</w:t>
        </w:r>
        <w:r w:rsidR="00431EB0" w:rsidRPr="00431EB0">
          <w:rPr>
            <w:rStyle w:val="Hyperlink"/>
          </w:rPr>
          <w:t xml:space="preserve"> Staff Crisis Response Plan</w:t>
        </w:r>
      </w:hyperlink>
      <w:r w:rsidR="00431EB0">
        <w:t xml:space="preserve"> </w:t>
      </w:r>
    </w:p>
    <w:p w14:paraId="7D100243" w14:textId="627E6DD3" w:rsidR="00431EB0" w:rsidRDefault="00C13BD9">
      <w:hyperlink r:id="rId18" w:history="1">
        <w:r w:rsidR="00431EB0" w:rsidRPr="00431EB0">
          <w:rPr>
            <w:rStyle w:val="Hyperlink"/>
          </w:rPr>
          <w:t>Teachers Crisis Response Plan</w:t>
        </w:r>
      </w:hyperlink>
    </w:p>
    <w:p w14:paraId="51085C57" w14:textId="558A0DA5" w:rsidR="00E237D9" w:rsidRPr="00740499" w:rsidRDefault="00C13BD9">
      <w:pPr>
        <w:rPr>
          <w:rFonts w:ascii="Arial" w:eastAsiaTheme="majorEastAsia" w:hAnsi="Arial" w:cstheme="majorBidi"/>
          <w:color w:val="365F91" w:themeColor="accent1" w:themeShade="BF"/>
        </w:rPr>
      </w:pPr>
      <w:hyperlink r:id="rId19" w:history="1">
        <w:r w:rsidR="00431EB0" w:rsidRPr="00431EB0">
          <w:rPr>
            <w:rStyle w:val="Hyperlink"/>
          </w:rPr>
          <w:t>Support Staff Response Plan</w:t>
        </w:r>
      </w:hyperlink>
      <w:r w:rsidR="00431EB0">
        <w:t xml:space="preserve"> </w:t>
      </w:r>
      <w:r w:rsidR="00E237D9" w:rsidRPr="00740499">
        <w:rPr>
          <w:rFonts w:ascii="Arial" w:eastAsiaTheme="majorEastAsia" w:hAnsi="Arial" w:cstheme="majorBidi"/>
          <w:color w:val="365F91" w:themeColor="accent1" w:themeShade="BF"/>
        </w:rPr>
        <w:br w:type="page"/>
      </w:r>
    </w:p>
    <w:p w14:paraId="48CB48B3" w14:textId="77777777" w:rsidR="00BA4AD4" w:rsidRPr="00952EFF" w:rsidRDefault="00BA4AD4" w:rsidP="00F95E99">
      <w:pPr>
        <w:pStyle w:val="Heading1"/>
      </w:pPr>
      <w:bookmarkStart w:id="167" w:name="_Toc419444976"/>
      <w:r w:rsidRPr="00952EFF">
        <w:lastRenderedPageBreak/>
        <w:t>Incident Command Kit</w:t>
      </w:r>
      <w:bookmarkEnd w:id="167"/>
    </w:p>
    <w:p w14:paraId="39B0E5BA" w14:textId="0499C728" w:rsidR="00F3793E" w:rsidRPr="008A43B9" w:rsidRDefault="00F3793E" w:rsidP="00F3793E">
      <w:pPr>
        <w:autoSpaceDE w:val="0"/>
        <w:autoSpaceDN w:val="0"/>
        <w:adjustRightInd w:val="0"/>
        <w:rPr>
          <w:rFonts w:ascii="Arial" w:hAnsi="Arial"/>
          <w:bCs/>
          <w:color w:val="494949"/>
          <w:szCs w:val="23"/>
        </w:rPr>
      </w:pPr>
      <w:r w:rsidRPr="008A43B9">
        <w:rPr>
          <w:rFonts w:ascii="Arial" w:hAnsi="Arial"/>
          <w:bCs/>
          <w:color w:val="494949"/>
          <w:szCs w:val="23"/>
        </w:rPr>
        <w:t>At least one incident command</w:t>
      </w:r>
      <w:r w:rsidR="00BA4AD4" w:rsidRPr="008A43B9">
        <w:rPr>
          <w:rFonts w:ascii="Arial" w:hAnsi="Arial"/>
          <w:bCs/>
          <w:color w:val="494949"/>
          <w:szCs w:val="23"/>
        </w:rPr>
        <w:t xml:space="preserve"> kit </w:t>
      </w:r>
      <w:r w:rsidR="00431EB0" w:rsidRPr="008A43B9">
        <w:rPr>
          <w:rFonts w:ascii="Arial" w:hAnsi="Arial"/>
          <w:bCs/>
          <w:color w:val="494949"/>
          <w:szCs w:val="23"/>
        </w:rPr>
        <w:t>should</w:t>
      </w:r>
      <w:r w:rsidR="00BA4AD4" w:rsidRPr="008A43B9">
        <w:rPr>
          <w:rFonts w:ascii="Arial" w:hAnsi="Arial"/>
          <w:bCs/>
          <w:color w:val="494949"/>
          <w:szCs w:val="23"/>
        </w:rPr>
        <w:t xml:space="preserve"> be maintained </w:t>
      </w:r>
      <w:r w:rsidR="00431EB0" w:rsidRPr="008A43B9">
        <w:rPr>
          <w:rFonts w:ascii="Arial" w:hAnsi="Arial"/>
          <w:bCs/>
          <w:color w:val="494949"/>
          <w:szCs w:val="23"/>
        </w:rPr>
        <w:t>at</w:t>
      </w:r>
      <w:r w:rsidRPr="008A43B9">
        <w:rPr>
          <w:rFonts w:ascii="Arial" w:hAnsi="Arial"/>
          <w:bCs/>
          <w:color w:val="494949"/>
          <w:szCs w:val="23"/>
        </w:rPr>
        <w:t xml:space="preserve"> each attendance center. The kits should be</w:t>
      </w:r>
      <w:r w:rsidR="00BA4AD4" w:rsidRPr="008A43B9">
        <w:rPr>
          <w:rFonts w:ascii="Arial" w:hAnsi="Arial"/>
          <w:bCs/>
          <w:color w:val="494949"/>
          <w:szCs w:val="23"/>
        </w:rPr>
        <w:t xml:space="preserve"> updated on a regular basis an</w:t>
      </w:r>
      <w:r w:rsidR="00431EB0" w:rsidRPr="008A43B9">
        <w:rPr>
          <w:rFonts w:ascii="Arial" w:hAnsi="Arial"/>
          <w:bCs/>
          <w:color w:val="494949"/>
          <w:szCs w:val="23"/>
        </w:rPr>
        <w:t>d stored in a central location. O</w:t>
      </w:r>
      <w:r w:rsidR="00BA4AD4" w:rsidRPr="008A43B9">
        <w:rPr>
          <w:rFonts w:ascii="Arial" w:hAnsi="Arial"/>
          <w:bCs/>
          <w:color w:val="494949"/>
          <w:szCs w:val="23"/>
        </w:rPr>
        <w:t>ne person and two alternates</w:t>
      </w:r>
      <w:r w:rsidR="00431EB0" w:rsidRPr="008A43B9">
        <w:rPr>
          <w:rFonts w:ascii="Arial" w:hAnsi="Arial"/>
          <w:bCs/>
          <w:color w:val="494949"/>
          <w:szCs w:val="23"/>
        </w:rPr>
        <w:t xml:space="preserve"> are</w:t>
      </w:r>
      <w:r w:rsidRPr="008A43B9">
        <w:rPr>
          <w:rFonts w:ascii="Arial" w:hAnsi="Arial"/>
          <w:bCs/>
          <w:color w:val="494949"/>
          <w:szCs w:val="23"/>
        </w:rPr>
        <w:t xml:space="preserve"> responsible </w:t>
      </w:r>
      <w:r w:rsidR="00BA4AD4" w:rsidRPr="008A43B9">
        <w:rPr>
          <w:rFonts w:ascii="Arial" w:hAnsi="Arial"/>
          <w:bCs/>
          <w:color w:val="494949"/>
          <w:szCs w:val="23"/>
        </w:rPr>
        <w:t xml:space="preserve">for its removal from the school during </w:t>
      </w:r>
      <w:r w:rsidRPr="008A43B9">
        <w:rPr>
          <w:rFonts w:ascii="Arial" w:hAnsi="Arial"/>
          <w:bCs/>
          <w:color w:val="494949"/>
          <w:szCs w:val="23"/>
        </w:rPr>
        <w:t xml:space="preserve">drills and emergency situations. </w:t>
      </w:r>
      <w:r w:rsidR="00BA4AD4" w:rsidRPr="008A43B9">
        <w:rPr>
          <w:rFonts w:ascii="Arial" w:hAnsi="Arial"/>
          <w:bCs/>
          <w:color w:val="494949"/>
          <w:szCs w:val="23"/>
        </w:rPr>
        <w:t xml:space="preserve">Because of the number of items, a large rolling duffel bag </w:t>
      </w:r>
      <w:r w:rsidRPr="008A43B9">
        <w:rPr>
          <w:rFonts w:ascii="Arial" w:hAnsi="Arial"/>
          <w:bCs/>
          <w:color w:val="494949"/>
          <w:szCs w:val="23"/>
        </w:rPr>
        <w:t xml:space="preserve">or container </w:t>
      </w:r>
      <w:r w:rsidR="00BA4AD4" w:rsidRPr="008A43B9">
        <w:rPr>
          <w:rFonts w:ascii="Arial" w:hAnsi="Arial"/>
          <w:bCs/>
          <w:color w:val="494949"/>
          <w:szCs w:val="23"/>
        </w:rPr>
        <w:t xml:space="preserve">should be </w:t>
      </w:r>
      <w:r w:rsidRPr="008A43B9">
        <w:rPr>
          <w:rFonts w:ascii="Arial" w:hAnsi="Arial"/>
          <w:bCs/>
          <w:color w:val="494949"/>
          <w:szCs w:val="23"/>
        </w:rPr>
        <w:t>used</w:t>
      </w:r>
      <w:r w:rsidR="00E5528B" w:rsidRPr="008A43B9">
        <w:rPr>
          <w:rFonts w:ascii="Arial" w:hAnsi="Arial"/>
          <w:bCs/>
          <w:color w:val="494949"/>
          <w:szCs w:val="23"/>
        </w:rPr>
        <w:t xml:space="preserve">. </w:t>
      </w:r>
    </w:p>
    <w:p w14:paraId="5269DD39" w14:textId="77777777" w:rsidR="00BA4AD4" w:rsidRPr="008A43B9" w:rsidRDefault="00BA4AD4" w:rsidP="00F3793E">
      <w:pPr>
        <w:autoSpaceDE w:val="0"/>
        <w:autoSpaceDN w:val="0"/>
        <w:adjustRightInd w:val="0"/>
        <w:rPr>
          <w:rFonts w:ascii="Arial" w:hAnsi="Arial"/>
          <w:color w:val="494949"/>
          <w:szCs w:val="36"/>
        </w:rPr>
      </w:pPr>
      <w:r w:rsidRPr="008A43B9">
        <w:rPr>
          <w:rFonts w:ascii="Arial" w:hAnsi="Arial"/>
          <w:color w:val="494949"/>
          <w:szCs w:val="36"/>
        </w:rPr>
        <w:t xml:space="preserve">The </w:t>
      </w:r>
      <w:r w:rsidR="00F3793E" w:rsidRPr="008A43B9">
        <w:rPr>
          <w:rFonts w:ascii="Arial" w:hAnsi="Arial"/>
          <w:color w:val="494949"/>
          <w:szCs w:val="36"/>
        </w:rPr>
        <w:t>following items are recommended:</w:t>
      </w:r>
    </w:p>
    <w:p w14:paraId="4258A694" w14:textId="76476D07" w:rsidR="00F3793E" w:rsidRPr="008A43B9" w:rsidRDefault="00F3793E" w:rsidP="00F3793E">
      <w:pPr>
        <w:spacing w:after="120"/>
        <w:rPr>
          <w:rFonts w:ascii="Arial" w:hAnsi="Arial"/>
          <w:color w:val="494949"/>
        </w:rPr>
      </w:pPr>
      <w:r w:rsidRPr="008A43B9">
        <w:rPr>
          <w:rFonts w:ascii="Arial" w:hAnsi="Arial"/>
          <w:color w:val="494949"/>
        </w:rPr>
        <w:t>Phys</w:t>
      </w:r>
      <w:r w:rsidR="00C05D3F">
        <w:rPr>
          <w:rFonts w:ascii="Arial" w:hAnsi="Arial"/>
          <w:color w:val="494949"/>
        </w:rPr>
        <w:t>ical Plans</w:t>
      </w:r>
      <w:r w:rsidRPr="008A43B9">
        <w:rPr>
          <w:rFonts w:ascii="Arial" w:hAnsi="Arial"/>
          <w:color w:val="494949"/>
        </w:rPr>
        <w:t xml:space="preserve"> </w:t>
      </w:r>
    </w:p>
    <w:p w14:paraId="5DFB518F" w14:textId="77777777" w:rsidR="00F3793E" w:rsidRPr="008A43B9" w:rsidRDefault="00F3793E"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 xml:space="preserve">Complete set of master keys with a printed key list </w:t>
      </w:r>
    </w:p>
    <w:p w14:paraId="0D74B3F8" w14:textId="77777777" w:rsidR="00F3793E" w:rsidRPr="008A43B9" w:rsidRDefault="00F3793E"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Blueprints and floor plans or site map of school</w:t>
      </w:r>
    </w:p>
    <w:p w14:paraId="5128DC7A" w14:textId="53FD7222" w:rsidR="004E624D" w:rsidRPr="008A43B9" w:rsidRDefault="004E624D" w:rsidP="002855DB">
      <w:pPr>
        <w:numPr>
          <w:ilvl w:val="0"/>
          <w:numId w:val="119"/>
        </w:numPr>
        <w:spacing w:after="0" w:line="240" w:lineRule="auto"/>
        <w:contextualSpacing/>
        <w:rPr>
          <w:rFonts w:ascii="Arial" w:hAnsi="Arial"/>
          <w:color w:val="494949"/>
          <w:szCs w:val="36"/>
        </w:rPr>
      </w:pPr>
      <w:r w:rsidRPr="008A43B9">
        <w:rPr>
          <w:rFonts w:ascii="Arial" w:hAnsi="Arial"/>
          <w:color w:val="494949"/>
          <w:szCs w:val="36"/>
        </w:rPr>
        <w:t>Location and instructions for mechanical</w:t>
      </w:r>
      <w:r w:rsidR="00431EB0" w:rsidRPr="008A43B9">
        <w:rPr>
          <w:rFonts w:ascii="Arial" w:hAnsi="Arial"/>
          <w:color w:val="494949"/>
          <w:szCs w:val="36"/>
        </w:rPr>
        <w:t xml:space="preserve"> systems (water, electric and</w:t>
      </w:r>
      <w:r w:rsidRPr="008A43B9">
        <w:rPr>
          <w:rFonts w:ascii="Arial" w:hAnsi="Arial"/>
          <w:color w:val="494949"/>
          <w:szCs w:val="36"/>
        </w:rPr>
        <w:t xml:space="preserve"> gas)</w:t>
      </w:r>
    </w:p>
    <w:p w14:paraId="279F14AE" w14:textId="3720BBCF" w:rsidR="004E624D" w:rsidRPr="008A43B9" w:rsidRDefault="00431EB0" w:rsidP="002855DB">
      <w:pPr>
        <w:numPr>
          <w:ilvl w:val="0"/>
          <w:numId w:val="119"/>
        </w:numPr>
        <w:spacing w:after="0" w:line="240" w:lineRule="auto"/>
        <w:contextualSpacing/>
        <w:rPr>
          <w:rFonts w:ascii="Arial" w:hAnsi="Arial"/>
          <w:color w:val="494949"/>
          <w:szCs w:val="36"/>
        </w:rPr>
      </w:pPr>
      <w:r w:rsidRPr="008A43B9">
        <w:rPr>
          <w:rFonts w:ascii="Arial" w:hAnsi="Arial"/>
          <w:color w:val="494949"/>
          <w:szCs w:val="36"/>
        </w:rPr>
        <w:t xml:space="preserve">Incident </w:t>
      </w:r>
      <w:r w:rsidR="004E624D" w:rsidRPr="008A43B9">
        <w:rPr>
          <w:rFonts w:ascii="Arial" w:hAnsi="Arial"/>
          <w:color w:val="494949"/>
          <w:szCs w:val="36"/>
        </w:rPr>
        <w:t>log</w:t>
      </w:r>
    </w:p>
    <w:p w14:paraId="1CE92151" w14:textId="77777777" w:rsidR="00F3793E" w:rsidRPr="008A43B9" w:rsidRDefault="00F3793E"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 xml:space="preserve">Copy of a video or CD-ROM depicting school interior and exterior </w:t>
      </w:r>
    </w:p>
    <w:p w14:paraId="36AFEC8E" w14:textId="2CDA0D7D" w:rsidR="00F3793E" w:rsidRPr="008A43B9" w:rsidRDefault="00431EB0"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Interior and exterior photographs of the school emergency r</w:t>
      </w:r>
      <w:r w:rsidR="00F3793E" w:rsidRPr="008A43B9">
        <w:rPr>
          <w:rFonts w:ascii="Arial" w:eastAsia="Times New Roman" w:hAnsi="Arial"/>
          <w:color w:val="494949"/>
        </w:rPr>
        <w:t>espo</w:t>
      </w:r>
      <w:r w:rsidRPr="008A43B9">
        <w:rPr>
          <w:rFonts w:ascii="Arial" w:eastAsia="Times New Roman" w:hAnsi="Arial"/>
          <w:color w:val="494949"/>
        </w:rPr>
        <w:t>nse p</w:t>
      </w:r>
      <w:r w:rsidR="00F3793E" w:rsidRPr="008A43B9">
        <w:rPr>
          <w:rFonts w:ascii="Arial" w:eastAsia="Times New Roman" w:hAnsi="Arial"/>
          <w:color w:val="494949"/>
        </w:rPr>
        <w:t xml:space="preserve">lans </w:t>
      </w:r>
    </w:p>
    <w:p w14:paraId="1612CC0B" w14:textId="77777777" w:rsidR="00F3793E" w:rsidRPr="008A43B9" w:rsidRDefault="00F3793E"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 xml:space="preserve">Copies of the school's site crisis response plan or </w:t>
      </w:r>
      <w:r w:rsidR="00344113" w:rsidRPr="008A43B9">
        <w:rPr>
          <w:rFonts w:ascii="Arial" w:eastAsia="Times New Roman" w:hAnsi="Arial"/>
          <w:color w:val="494949"/>
        </w:rPr>
        <w:t>District</w:t>
      </w:r>
      <w:r w:rsidRPr="008A43B9">
        <w:rPr>
          <w:rFonts w:ascii="Arial" w:eastAsia="Times New Roman" w:hAnsi="Arial"/>
          <w:color w:val="494949"/>
        </w:rPr>
        <w:t xml:space="preserve">'s plan </w:t>
      </w:r>
    </w:p>
    <w:p w14:paraId="6A2A8E45" w14:textId="77777777" w:rsidR="004E624D" w:rsidRPr="008A43B9" w:rsidRDefault="004E624D" w:rsidP="002855DB">
      <w:pPr>
        <w:numPr>
          <w:ilvl w:val="0"/>
          <w:numId w:val="119"/>
        </w:numPr>
        <w:spacing w:after="0" w:line="240" w:lineRule="auto"/>
        <w:contextualSpacing/>
        <w:rPr>
          <w:rFonts w:ascii="Arial" w:hAnsi="Arial"/>
          <w:color w:val="494949"/>
          <w:szCs w:val="36"/>
        </w:rPr>
      </w:pPr>
      <w:r w:rsidRPr="008A43B9">
        <w:rPr>
          <w:rFonts w:ascii="Arial" w:hAnsi="Arial"/>
          <w:color w:val="494949"/>
          <w:szCs w:val="36"/>
        </w:rPr>
        <w:t>Master bus schedules</w:t>
      </w:r>
    </w:p>
    <w:p w14:paraId="7DA0E9D2" w14:textId="77777777" w:rsidR="00F3793E" w:rsidRPr="008A43B9" w:rsidRDefault="00F3793E"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 xml:space="preserve">Emergency </w:t>
      </w:r>
      <w:r w:rsidR="0090378C" w:rsidRPr="008A43B9">
        <w:rPr>
          <w:rFonts w:ascii="Arial" w:eastAsia="Times New Roman" w:hAnsi="Arial"/>
          <w:color w:val="494949"/>
        </w:rPr>
        <w:t xml:space="preserve">contact </w:t>
      </w:r>
      <w:r w:rsidRPr="008A43B9">
        <w:rPr>
          <w:rFonts w:ascii="Arial" w:eastAsia="Times New Roman" w:hAnsi="Arial"/>
          <w:color w:val="494949"/>
        </w:rPr>
        <w:t xml:space="preserve">names and phone numbers </w:t>
      </w:r>
    </w:p>
    <w:p w14:paraId="213707B0" w14:textId="77777777" w:rsidR="00F3793E" w:rsidRPr="008A43B9" w:rsidRDefault="00F3793E"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 xml:space="preserve">Basic first aid supplies </w:t>
      </w:r>
    </w:p>
    <w:p w14:paraId="572EC214" w14:textId="77777777" w:rsidR="00F3793E" w:rsidRPr="008A43B9" w:rsidRDefault="00F3793E"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 xml:space="preserve">Map to emergency shelter with marked route </w:t>
      </w:r>
    </w:p>
    <w:p w14:paraId="37D85C9F" w14:textId="77777777" w:rsidR="00F3793E" w:rsidRPr="008A43B9" w:rsidRDefault="00F3793E" w:rsidP="00F3793E">
      <w:pPr>
        <w:widowControl w:val="0"/>
        <w:adjustRightInd w:val="0"/>
        <w:spacing w:after="0" w:line="240" w:lineRule="auto"/>
        <w:ind w:left="360"/>
        <w:jc w:val="both"/>
        <w:rPr>
          <w:rFonts w:ascii="Arial" w:eastAsia="Times New Roman" w:hAnsi="Arial"/>
          <w:color w:val="494949"/>
        </w:rPr>
      </w:pPr>
    </w:p>
    <w:p w14:paraId="0266140F" w14:textId="77777777" w:rsidR="00F3793E" w:rsidRPr="008A43B9" w:rsidRDefault="00F3793E" w:rsidP="00F3793E">
      <w:pPr>
        <w:widowControl w:val="0"/>
        <w:adjustRightInd w:val="0"/>
        <w:spacing w:after="120" w:line="240" w:lineRule="auto"/>
        <w:jc w:val="both"/>
        <w:rPr>
          <w:rFonts w:ascii="Arial" w:hAnsi="Arial"/>
          <w:color w:val="494949"/>
        </w:rPr>
      </w:pPr>
      <w:r w:rsidRPr="008A43B9">
        <w:rPr>
          <w:rFonts w:ascii="Arial" w:hAnsi="Arial"/>
          <w:color w:val="494949"/>
        </w:rPr>
        <w:t xml:space="preserve">Staff and Student Information </w:t>
      </w:r>
    </w:p>
    <w:p w14:paraId="211C4431" w14:textId="00461FF0" w:rsidR="00F3793E" w:rsidRPr="008A43B9" w:rsidRDefault="00F3793E"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 xml:space="preserve">Updated </w:t>
      </w:r>
      <w:r w:rsidR="0090378C" w:rsidRPr="008A43B9">
        <w:rPr>
          <w:rFonts w:ascii="Arial" w:eastAsia="Times New Roman" w:hAnsi="Arial"/>
          <w:color w:val="494949"/>
        </w:rPr>
        <w:t>rosters</w:t>
      </w:r>
      <w:r w:rsidRPr="008A43B9">
        <w:rPr>
          <w:rFonts w:ascii="Arial" w:eastAsia="Times New Roman" w:hAnsi="Arial"/>
          <w:color w:val="494949"/>
        </w:rPr>
        <w:t xml:space="preserve"> with pictures, if possible, of all faculty and students</w:t>
      </w:r>
      <w:r w:rsidR="00E5528B" w:rsidRPr="008A43B9">
        <w:rPr>
          <w:rFonts w:ascii="Arial" w:eastAsia="Times New Roman" w:hAnsi="Arial"/>
          <w:color w:val="494949"/>
        </w:rPr>
        <w:t xml:space="preserve">. </w:t>
      </w:r>
      <w:r w:rsidR="0090378C" w:rsidRPr="008A43B9">
        <w:rPr>
          <w:rFonts w:ascii="Arial" w:eastAsia="Times New Roman" w:hAnsi="Arial"/>
          <w:color w:val="494949"/>
        </w:rPr>
        <w:t>S</w:t>
      </w:r>
      <w:r w:rsidRPr="008A43B9">
        <w:rPr>
          <w:rFonts w:ascii="Arial" w:eastAsia="Times New Roman" w:hAnsi="Arial"/>
          <w:color w:val="494949"/>
        </w:rPr>
        <w:t xml:space="preserve">taff </w:t>
      </w:r>
      <w:r w:rsidR="0090378C" w:rsidRPr="008A43B9">
        <w:rPr>
          <w:rFonts w:ascii="Arial" w:eastAsia="Times New Roman" w:hAnsi="Arial"/>
          <w:color w:val="494949"/>
        </w:rPr>
        <w:t xml:space="preserve">lists </w:t>
      </w:r>
      <w:r w:rsidRPr="008A43B9">
        <w:rPr>
          <w:rFonts w:ascii="Arial" w:eastAsia="Times New Roman" w:hAnsi="Arial"/>
          <w:color w:val="494949"/>
        </w:rPr>
        <w:t xml:space="preserve">should </w:t>
      </w:r>
      <w:r w:rsidR="0090378C" w:rsidRPr="008A43B9">
        <w:rPr>
          <w:rFonts w:ascii="Arial" w:eastAsia="Times New Roman" w:hAnsi="Arial"/>
          <w:color w:val="494949"/>
        </w:rPr>
        <w:t>include</w:t>
      </w:r>
      <w:r w:rsidRPr="008A43B9">
        <w:rPr>
          <w:rFonts w:ascii="Arial" w:eastAsia="Times New Roman" w:hAnsi="Arial"/>
          <w:color w:val="494949"/>
        </w:rPr>
        <w:t xml:space="preserve"> their cont</w:t>
      </w:r>
      <w:r w:rsidR="00431EB0" w:rsidRPr="008A43B9">
        <w:rPr>
          <w:rFonts w:ascii="Arial" w:eastAsia="Times New Roman" w:hAnsi="Arial"/>
          <w:color w:val="494949"/>
        </w:rPr>
        <w:t>act numbers (home, classroom/office and cell)</w:t>
      </w:r>
      <w:r w:rsidR="00E5528B" w:rsidRPr="008A43B9">
        <w:rPr>
          <w:rFonts w:ascii="Arial" w:eastAsia="Times New Roman" w:hAnsi="Arial"/>
          <w:color w:val="494949"/>
        </w:rPr>
        <w:t xml:space="preserve">. </w:t>
      </w:r>
      <w:r w:rsidRPr="008A43B9">
        <w:rPr>
          <w:rFonts w:ascii="Arial" w:eastAsia="Times New Roman" w:hAnsi="Arial"/>
          <w:color w:val="494949"/>
        </w:rPr>
        <w:t xml:space="preserve">Student contact information should include </w:t>
      </w:r>
      <w:r w:rsidR="00431EB0" w:rsidRPr="008A43B9">
        <w:rPr>
          <w:rFonts w:ascii="Arial" w:eastAsia="Times New Roman" w:hAnsi="Arial"/>
          <w:color w:val="494949"/>
        </w:rPr>
        <w:t>those authorized to pick up him/her</w:t>
      </w:r>
      <w:r w:rsidRPr="008A43B9">
        <w:rPr>
          <w:rFonts w:ascii="Arial" w:eastAsia="Times New Roman" w:hAnsi="Arial"/>
          <w:color w:val="494949"/>
        </w:rPr>
        <w:t xml:space="preserve">. </w:t>
      </w:r>
    </w:p>
    <w:p w14:paraId="5470BCE1" w14:textId="7B0F8DDB" w:rsidR="00F3793E" w:rsidRPr="008A43B9" w:rsidRDefault="00F3793E"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Student and staff sign-ou</w:t>
      </w:r>
      <w:r w:rsidR="00431EB0" w:rsidRPr="008A43B9">
        <w:rPr>
          <w:rFonts w:ascii="Arial" w:eastAsia="Times New Roman" w:hAnsi="Arial"/>
          <w:color w:val="494949"/>
        </w:rPr>
        <w:t>t sheets that include how, when</w:t>
      </w:r>
      <w:r w:rsidRPr="008A43B9">
        <w:rPr>
          <w:rFonts w:ascii="Arial" w:eastAsia="Times New Roman" w:hAnsi="Arial"/>
          <w:color w:val="494949"/>
        </w:rPr>
        <w:t xml:space="preserve"> and by whom. Include </w:t>
      </w:r>
      <w:r w:rsidR="00431EB0" w:rsidRPr="008A43B9">
        <w:rPr>
          <w:rFonts w:ascii="Arial" w:eastAsia="Times New Roman" w:hAnsi="Arial"/>
          <w:color w:val="494949"/>
        </w:rPr>
        <w:t>a section</w:t>
      </w:r>
      <w:r w:rsidRPr="008A43B9">
        <w:rPr>
          <w:rFonts w:ascii="Arial" w:eastAsia="Times New Roman" w:hAnsi="Arial"/>
          <w:color w:val="494949"/>
        </w:rPr>
        <w:t xml:space="preserve"> for students transported to medical facilities </w:t>
      </w:r>
    </w:p>
    <w:p w14:paraId="040AF39C" w14:textId="2D2EA393" w:rsidR="00F3793E" w:rsidRPr="008A43B9" w:rsidRDefault="00F3793E"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List of students and staff with special needs</w:t>
      </w:r>
      <w:r w:rsidR="00C05D3F">
        <w:rPr>
          <w:rFonts w:ascii="Arial" w:eastAsia="Times New Roman" w:hAnsi="Arial"/>
          <w:color w:val="494949"/>
        </w:rPr>
        <w:t xml:space="preserve"> and disabilities</w:t>
      </w:r>
      <w:r w:rsidRPr="008A43B9">
        <w:rPr>
          <w:rFonts w:ascii="Arial" w:eastAsia="Times New Roman" w:hAnsi="Arial"/>
          <w:color w:val="494949"/>
        </w:rPr>
        <w:t xml:space="preserve"> and description of need </w:t>
      </w:r>
    </w:p>
    <w:p w14:paraId="3330626B" w14:textId="77777777" w:rsidR="00F3793E" w:rsidRPr="008A43B9" w:rsidRDefault="00F3793E" w:rsidP="002855DB">
      <w:pPr>
        <w:widowControl w:val="0"/>
        <w:numPr>
          <w:ilvl w:val="0"/>
          <w:numId w:val="119"/>
        </w:numPr>
        <w:adjustRightInd w:val="0"/>
        <w:spacing w:after="0" w:line="240" w:lineRule="auto"/>
        <w:rPr>
          <w:rFonts w:ascii="Arial" w:eastAsia="Times New Roman" w:hAnsi="Arial"/>
          <w:color w:val="494949"/>
        </w:rPr>
      </w:pPr>
      <w:r w:rsidRPr="008A43B9">
        <w:rPr>
          <w:rFonts w:ascii="Arial" w:eastAsia="Times New Roman" w:hAnsi="Arial"/>
          <w:color w:val="494949"/>
        </w:rPr>
        <w:t xml:space="preserve">Staff and volunteer contact information, including emergency medical information and family notification information </w:t>
      </w:r>
    </w:p>
    <w:p w14:paraId="623C65EE" w14:textId="77777777" w:rsidR="00F3793E" w:rsidRPr="008A43B9" w:rsidRDefault="00F3793E" w:rsidP="00F3793E">
      <w:pPr>
        <w:widowControl w:val="0"/>
        <w:adjustRightInd w:val="0"/>
        <w:spacing w:after="0" w:line="240" w:lineRule="auto"/>
        <w:ind w:left="360"/>
        <w:jc w:val="both"/>
        <w:rPr>
          <w:rFonts w:ascii="Arial" w:eastAsia="Times New Roman" w:hAnsi="Arial"/>
          <w:color w:val="494949"/>
        </w:rPr>
      </w:pPr>
    </w:p>
    <w:p w14:paraId="421F4B1B" w14:textId="77777777" w:rsidR="00F3793E" w:rsidRPr="008A43B9" w:rsidRDefault="00F3793E" w:rsidP="00F3793E">
      <w:pPr>
        <w:widowControl w:val="0"/>
        <w:adjustRightInd w:val="0"/>
        <w:spacing w:after="120" w:line="240" w:lineRule="auto"/>
        <w:jc w:val="both"/>
        <w:rPr>
          <w:rFonts w:ascii="Arial" w:hAnsi="Arial"/>
          <w:color w:val="494949"/>
        </w:rPr>
      </w:pPr>
      <w:r w:rsidRPr="008A43B9">
        <w:rPr>
          <w:rFonts w:ascii="Arial" w:hAnsi="Arial"/>
          <w:color w:val="494949"/>
        </w:rPr>
        <w:t xml:space="preserve">Emergency Tools </w:t>
      </w:r>
    </w:p>
    <w:p w14:paraId="45911703" w14:textId="5890FC33" w:rsidR="00F3793E" w:rsidRPr="008A43B9" w:rsidRDefault="00F3793E" w:rsidP="002855DB">
      <w:pPr>
        <w:widowControl w:val="0"/>
        <w:numPr>
          <w:ilvl w:val="0"/>
          <w:numId w:val="119"/>
        </w:numPr>
        <w:adjustRightInd w:val="0"/>
        <w:spacing w:after="0" w:line="240" w:lineRule="auto"/>
        <w:jc w:val="both"/>
        <w:rPr>
          <w:rFonts w:ascii="Arial" w:eastAsia="Times New Roman" w:hAnsi="Arial"/>
          <w:color w:val="494949"/>
        </w:rPr>
      </w:pPr>
      <w:r w:rsidRPr="008A43B9">
        <w:rPr>
          <w:rFonts w:ascii="Arial" w:eastAsia="Times New Roman" w:hAnsi="Arial"/>
          <w:color w:val="494949"/>
        </w:rPr>
        <w:t>Reflective vests</w:t>
      </w:r>
      <w:r w:rsidR="0090378C" w:rsidRPr="008A43B9">
        <w:rPr>
          <w:rFonts w:ascii="Arial" w:eastAsia="Times New Roman" w:hAnsi="Arial"/>
          <w:color w:val="494949"/>
        </w:rPr>
        <w:t>/hats</w:t>
      </w:r>
      <w:r w:rsidRPr="008A43B9">
        <w:rPr>
          <w:rFonts w:ascii="Arial" w:eastAsia="Times New Roman" w:hAnsi="Arial"/>
          <w:color w:val="494949"/>
        </w:rPr>
        <w:t xml:space="preserve"> for </w:t>
      </w:r>
      <w:r w:rsidR="00F803B0" w:rsidRPr="008A43B9">
        <w:rPr>
          <w:rFonts w:ascii="Arial" w:eastAsia="Times New Roman" w:hAnsi="Arial"/>
          <w:color w:val="494949"/>
        </w:rPr>
        <w:t>c</w:t>
      </w:r>
      <w:r w:rsidR="0090378C" w:rsidRPr="008A43B9">
        <w:rPr>
          <w:rFonts w:ascii="Arial" w:eastAsia="Times New Roman" w:hAnsi="Arial"/>
          <w:color w:val="494949"/>
        </w:rPr>
        <w:t xml:space="preserve">risis </w:t>
      </w:r>
      <w:r w:rsidR="00F803B0" w:rsidRPr="008A43B9">
        <w:rPr>
          <w:rFonts w:ascii="Arial" w:eastAsia="Times New Roman" w:hAnsi="Arial"/>
          <w:color w:val="494949"/>
        </w:rPr>
        <w:t>response t</w:t>
      </w:r>
      <w:r w:rsidRPr="008A43B9">
        <w:rPr>
          <w:rFonts w:ascii="Arial" w:eastAsia="Times New Roman" w:hAnsi="Arial"/>
          <w:color w:val="494949"/>
        </w:rPr>
        <w:t xml:space="preserve">eam members with identifying marks </w:t>
      </w:r>
    </w:p>
    <w:p w14:paraId="6A2C9D83" w14:textId="77777777" w:rsidR="00F3793E" w:rsidRPr="008A43B9" w:rsidRDefault="00F3793E" w:rsidP="002855DB">
      <w:pPr>
        <w:widowControl w:val="0"/>
        <w:numPr>
          <w:ilvl w:val="0"/>
          <w:numId w:val="119"/>
        </w:numPr>
        <w:adjustRightInd w:val="0"/>
        <w:spacing w:after="0" w:line="240" w:lineRule="auto"/>
        <w:jc w:val="both"/>
        <w:rPr>
          <w:rFonts w:ascii="Arial" w:eastAsia="Times New Roman" w:hAnsi="Arial"/>
          <w:color w:val="494949"/>
        </w:rPr>
      </w:pPr>
      <w:r w:rsidRPr="008A43B9">
        <w:rPr>
          <w:rFonts w:ascii="Arial" w:eastAsia="Times New Roman" w:hAnsi="Arial"/>
          <w:color w:val="494949"/>
        </w:rPr>
        <w:t xml:space="preserve">Bullhorn with charged batteries </w:t>
      </w:r>
    </w:p>
    <w:p w14:paraId="4CA3991C" w14:textId="77777777" w:rsidR="00F3793E" w:rsidRPr="008A43B9" w:rsidRDefault="00F3793E" w:rsidP="002855DB">
      <w:pPr>
        <w:widowControl w:val="0"/>
        <w:numPr>
          <w:ilvl w:val="0"/>
          <w:numId w:val="119"/>
        </w:numPr>
        <w:adjustRightInd w:val="0"/>
        <w:spacing w:after="0" w:line="240" w:lineRule="auto"/>
        <w:jc w:val="both"/>
        <w:rPr>
          <w:rFonts w:ascii="Arial" w:eastAsia="Times New Roman" w:hAnsi="Arial"/>
          <w:color w:val="494949"/>
        </w:rPr>
      </w:pPr>
      <w:r w:rsidRPr="008A43B9">
        <w:rPr>
          <w:rFonts w:ascii="Arial" w:eastAsia="Times New Roman" w:hAnsi="Arial"/>
          <w:color w:val="494949"/>
        </w:rPr>
        <w:t xml:space="preserve">AM/FM portable radio </w:t>
      </w:r>
    </w:p>
    <w:p w14:paraId="3B359DF1" w14:textId="77777777" w:rsidR="00F3793E" w:rsidRPr="008A43B9" w:rsidRDefault="00F3793E" w:rsidP="002855DB">
      <w:pPr>
        <w:widowControl w:val="0"/>
        <w:numPr>
          <w:ilvl w:val="0"/>
          <w:numId w:val="119"/>
        </w:numPr>
        <w:adjustRightInd w:val="0"/>
        <w:spacing w:after="0" w:line="240" w:lineRule="auto"/>
        <w:jc w:val="both"/>
        <w:rPr>
          <w:rFonts w:ascii="Arial" w:eastAsia="Times New Roman" w:hAnsi="Arial"/>
          <w:color w:val="494949"/>
        </w:rPr>
      </w:pPr>
      <w:r w:rsidRPr="008A43B9">
        <w:rPr>
          <w:rFonts w:ascii="Arial" w:eastAsia="Times New Roman" w:hAnsi="Arial"/>
          <w:color w:val="494949"/>
        </w:rPr>
        <w:t xml:space="preserve">Flashlights and batteries </w:t>
      </w:r>
    </w:p>
    <w:p w14:paraId="12F8E711" w14:textId="77777777" w:rsidR="00F3793E" w:rsidRPr="008A43B9" w:rsidRDefault="00F3793E" w:rsidP="002855DB">
      <w:pPr>
        <w:widowControl w:val="0"/>
        <w:numPr>
          <w:ilvl w:val="0"/>
          <w:numId w:val="119"/>
        </w:numPr>
        <w:adjustRightInd w:val="0"/>
        <w:spacing w:after="0" w:line="240" w:lineRule="auto"/>
        <w:jc w:val="both"/>
        <w:rPr>
          <w:rFonts w:ascii="Arial" w:eastAsia="Times New Roman" w:hAnsi="Arial"/>
          <w:color w:val="494949"/>
        </w:rPr>
      </w:pPr>
      <w:r w:rsidRPr="008A43B9">
        <w:rPr>
          <w:rFonts w:ascii="Arial" w:eastAsia="Times New Roman" w:hAnsi="Arial"/>
          <w:color w:val="494949"/>
        </w:rPr>
        <w:t xml:space="preserve">Whistle </w:t>
      </w:r>
    </w:p>
    <w:p w14:paraId="71C539B6" w14:textId="77777777" w:rsidR="00F3793E" w:rsidRPr="008A43B9" w:rsidRDefault="00F3793E" w:rsidP="002855DB">
      <w:pPr>
        <w:widowControl w:val="0"/>
        <w:numPr>
          <w:ilvl w:val="0"/>
          <w:numId w:val="119"/>
        </w:numPr>
        <w:adjustRightInd w:val="0"/>
        <w:spacing w:after="0" w:line="240" w:lineRule="auto"/>
        <w:jc w:val="both"/>
        <w:rPr>
          <w:rFonts w:ascii="Arial" w:eastAsia="Times New Roman" w:hAnsi="Arial"/>
          <w:color w:val="494949"/>
        </w:rPr>
      </w:pPr>
      <w:r w:rsidRPr="008A43B9">
        <w:rPr>
          <w:rFonts w:ascii="Arial" w:eastAsia="Times New Roman" w:hAnsi="Arial"/>
          <w:color w:val="494949"/>
        </w:rPr>
        <w:t xml:space="preserve">Goggles or protective eye gear </w:t>
      </w:r>
    </w:p>
    <w:p w14:paraId="3643E059" w14:textId="13819111" w:rsidR="00F3793E" w:rsidRPr="008A43B9" w:rsidRDefault="00F803B0" w:rsidP="002855DB">
      <w:pPr>
        <w:widowControl w:val="0"/>
        <w:numPr>
          <w:ilvl w:val="0"/>
          <w:numId w:val="119"/>
        </w:numPr>
        <w:adjustRightInd w:val="0"/>
        <w:spacing w:after="0" w:line="240" w:lineRule="auto"/>
        <w:jc w:val="both"/>
        <w:rPr>
          <w:rFonts w:ascii="Arial" w:eastAsia="Times New Roman" w:hAnsi="Arial"/>
          <w:color w:val="494949"/>
        </w:rPr>
      </w:pPr>
      <w:r w:rsidRPr="008A43B9">
        <w:rPr>
          <w:rFonts w:ascii="Arial" w:eastAsia="Times New Roman" w:hAnsi="Arial"/>
          <w:color w:val="494949"/>
        </w:rPr>
        <w:t>Clipboards, paper, pens and</w:t>
      </w:r>
      <w:r w:rsidR="00F3793E" w:rsidRPr="008A43B9">
        <w:rPr>
          <w:rFonts w:ascii="Arial" w:eastAsia="Times New Roman" w:hAnsi="Arial"/>
          <w:color w:val="494949"/>
        </w:rPr>
        <w:t xml:space="preserve"> markers </w:t>
      </w:r>
    </w:p>
    <w:p w14:paraId="65027917" w14:textId="77777777" w:rsidR="00F3793E" w:rsidRPr="008A43B9" w:rsidRDefault="00F3793E" w:rsidP="002855DB">
      <w:pPr>
        <w:widowControl w:val="0"/>
        <w:numPr>
          <w:ilvl w:val="0"/>
          <w:numId w:val="119"/>
        </w:numPr>
        <w:adjustRightInd w:val="0"/>
        <w:spacing w:after="0" w:line="240" w:lineRule="auto"/>
        <w:jc w:val="both"/>
        <w:rPr>
          <w:rFonts w:ascii="Arial" w:eastAsia="Times New Roman" w:hAnsi="Arial"/>
          <w:color w:val="494949"/>
        </w:rPr>
      </w:pPr>
      <w:r w:rsidRPr="008A43B9">
        <w:rPr>
          <w:rFonts w:ascii="Arial" w:eastAsia="Times New Roman" w:hAnsi="Arial"/>
          <w:color w:val="494949"/>
        </w:rPr>
        <w:t xml:space="preserve">Peel off stickers (for ID use) </w:t>
      </w:r>
    </w:p>
    <w:p w14:paraId="2AEC617D" w14:textId="77777777" w:rsidR="00F3793E" w:rsidRPr="008A43B9" w:rsidRDefault="00F3793E" w:rsidP="00F3793E">
      <w:pPr>
        <w:autoSpaceDE w:val="0"/>
        <w:autoSpaceDN w:val="0"/>
        <w:adjustRightInd w:val="0"/>
        <w:rPr>
          <w:rFonts w:ascii="Arial" w:hAnsi="Arial"/>
          <w:color w:val="494949"/>
          <w:szCs w:val="36"/>
        </w:rPr>
      </w:pPr>
    </w:p>
    <w:p w14:paraId="4964D519" w14:textId="265F73C1" w:rsidR="00BA4AD4" w:rsidRPr="008A43B9" w:rsidRDefault="00BA4AD4" w:rsidP="00BA4AD4">
      <w:pPr>
        <w:spacing w:before="120"/>
        <w:rPr>
          <w:rFonts w:ascii="Arial" w:hAnsi="Arial"/>
          <w:b/>
          <w:color w:val="494949"/>
          <w:szCs w:val="36"/>
        </w:rPr>
      </w:pPr>
      <w:r w:rsidRPr="008A43B9">
        <w:rPr>
          <w:rFonts w:ascii="Arial" w:hAnsi="Arial"/>
          <w:b/>
          <w:color w:val="494949"/>
          <w:szCs w:val="36"/>
        </w:rPr>
        <w:t>In addition to the above items, the visitor log and any e</w:t>
      </w:r>
      <w:r w:rsidR="00C05D3F">
        <w:rPr>
          <w:rFonts w:ascii="Arial" w:hAnsi="Arial"/>
          <w:b/>
          <w:color w:val="494949"/>
          <w:szCs w:val="36"/>
        </w:rPr>
        <w:t xml:space="preserve">xtra school radios and cell </w:t>
      </w:r>
      <w:r w:rsidRPr="008A43B9">
        <w:rPr>
          <w:rFonts w:ascii="Arial" w:hAnsi="Arial"/>
          <w:b/>
          <w:color w:val="494949"/>
          <w:szCs w:val="36"/>
        </w:rPr>
        <w:t>phones should be placed in the kit prior to leaving the building.</w:t>
      </w:r>
    </w:p>
    <w:p w14:paraId="3C4FEE02" w14:textId="77777777" w:rsidR="00BA4AD4" w:rsidRPr="00952EFF" w:rsidRDefault="00BA4AD4" w:rsidP="00BA4AD4">
      <w:pPr>
        <w:rPr>
          <w:rFonts w:ascii="Arial" w:hAnsi="Arial"/>
          <w:b/>
          <w:szCs w:val="36"/>
        </w:rPr>
      </w:pPr>
    </w:p>
    <w:p w14:paraId="616A98F8" w14:textId="29AF768B" w:rsidR="00BA4AD4" w:rsidRDefault="00431EB0" w:rsidP="00F95E99">
      <w:pPr>
        <w:pStyle w:val="Heading1"/>
      </w:pPr>
      <w:bookmarkStart w:id="168" w:name="_Toc419444977"/>
      <w:r>
        <w:lastRenderedPageBreak/>
        <w:t xml:space="preserve">Classroom </w:t>
      </w:r>
      <w:r w:rsidR="00BA4AD4" w:rsidRPr="00952EFF">
        <w:t>Go-Kit</w:t>
      </w:r>
      <w:bookmarkEnd w:id="168"/>
    </w:p>
    <w:p w14:paraId="517B3E8E" w14:textId="66808903" w:rsidR="00F3793E" w:rsidRPr="008A43B9" w:rsidRDefault="00F3793E" w:rsidP="00F3793E">
      <w:pPr>
        <w:autoSpaceDE w:val="0"/>
        <w:autoSpaceDN w:val="0"/>
        <w:adjustRightInd w:val="0"/>
        <w:rPr>
          <w:rFonts w:ascii="Arial" w:hAnsi="Arial"/>
          <w:bCs/>
          <w:color w:val="494949"/>
          <w:szCs w:val="23"/>
        </w:rPr>
      </w:pPr>
      <w:r w:rsidRPr="008A43B9">
        <w:rPr>
          <w:rFonts w:ascii="Arial" w:hAnsi="Arial"/>
          <w:bCs/>
          <w:color w:val="494949"/>
          <w:szCs w:val="23"/>
        </w:rPr>
        <w:t xml:space="preserve">An emergency evacuation kit </w:t>
      </w:r>
      <w:r w:rsidR="00F803B0" w:rsidRPr="008A43B9">
        <w:rPr>
          <w:rFonts w:ascii="Arial" w:hAnsi="Arial"/>
          <w:bCs/>
          <w:color w:val="494949"/>
          <w:szCs w:val="23"/>
        </w:rPr>
        <w:t>should</w:t>
      </w:r>
      <w:r w:rsidRPr="008A43B9">
        <w:rPr>
          <w:rFonts w:ascii="Arial" w:hAnsi="Arial"/>
          <w:bCs/>
          <w:color w:val="494949"/>
          <w:szCs w:val="23"/>
        </w:rPr>
        <w:t xml:space="preserve"> be located in each classroom near the door</w:t>
      </w:r>
      <w:r w:rsidR="00F803B0" w:rsidRPr="008A43B9">
        <w:rPr>
          <w:rFonts w:ascii="Arial" w:hAnsi="Arial"/>
          <w:bCs/>
          <w:color w:val="494949"/>
          <w:szCs w:val="23"/>
        </w:rPr>
        <w:t xml:space="preserve"> in a</w:t>
      </w:r>
      <w:r w:rsidRPr="008A43B9">
        <w:rPr>
          <w:rFonts w:ascii="Arial" w:hAnsi="Arial"/>
          <w:bCs/>
          <w:color w:val="494949"/>
          <w:szCs w:val="23"/>
        </w:rPr>
        <w:t xml:space="preserve"> </w:t>
      </w:r>
      <w:r w:rsidR="00525005" w:rsidRPr="008A43B9">
        <w:rPr>
          <w:rFonts w:ascii="Arial" w:hAnsi="Arial"/>
          <w:bCs/>
          <w:color w:val="494949"/>
          <w:szCs w:val="23"/>
        </w:rPr>
        <w:t>b</w:t>
      </w:r>
      <w:r w:rsidRPr="008A43B9">
        <w:rPr>
          <w:rFonts w:ascii="Arial" w:hAnsi="Arial"/>
          <w:color w:val="494949"/>
        </w:rPr>
        <w:t xml:space="preserve">right-colored </w:t>
      </w:r>
      <w:r w:rsidR="00525005" w:rsidRPr="008A43B9">
        <w:rPr>
          <w:rFonts w:ascii="Arial" w:hAnsi="Arial"/>
          <w:color w:val="494949"/>
        </w:rPr>
        <w:t>bag</w:t>
      </w:r>
      <w:r w:rsidRPr="008A43B9">
        <w:rPr>
          <w:rFonts w:ascii="Arial" w:hAnsi="Arial"/>
          <w:color w:val="494949"/>
        </w:rPr>
        <w:t xml:space="preserve"> or backpack</w:t>
      </w:r>
      <w:r w:rsidR="00F803B0" w:rsidRPr="008A43B9">
        <w:rPr>
          <w:rFonts w:ascii="Arial" w:hAnsi="Arial"/>
          <w:color w:val="494949"/>
        </w:rPr>
        <w:t>.</w:t>
      </w:r>
    </w:p>
    <w:p w14:paraId="001BACF9" w14:textId="77777777" w:rsidR="00F3793E" w:rsidRPr="008A43B9" w:rsidRDefault="00F3793E" w:rsidP="00F3793E">
      <w:pPr>
        <w:autoSpaceDE w:val="0"/>
        <w:autoSpaceDN w:val="0"/>
        <w:adjustRightInd w:val="0"/>
        <w:rPr>
          <w:rFonts w:ascii="Arial" w:hAnsi="Arial"/>
          <w:color w:val="494949"/>
          <w:szCs w:val="36"/>
        </w:rPr>
      </w:pPr>
      <w:r w:rsidRPr="008A43B9">
        <w:rPr>
          <w:rFonts w:ascii="Arial" w:hAnsi="Arial"/>
          <w:color w:val="494949"/>
          <w:szCs w:val="36"/>
        </w:rPr>
        <w:t>The following items are recommended:</w:t>
      </w:r>
    </w:p>
    <w:p w14:paraId="40C788B3" w14:textId="77777777" w:rsidR="00F3793E" w:rsidRPr="008A43B9" w:rsidRDefault="00F3793E"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Qu</w:t>
      </w:r>
      <w:r w:rsidR="0090378C" w:rsidRPr="008A43B9">
        <w:rPr>
          <w:rFonts w:ascii="Arial" w:hAnsi="Arial"/>
          <w:color w:val="494949"/>
        </w:rPr>
        <w:t>i</w:t>
      </w:r>
      <w:r w:rsidRPr="008A43B9">
        <w:rPr>
          <w:rFonts w:ascii="Arial" w:hAnsi="Arial"/>
          <w:color w:val="494949"/>
        </w:rPr>
        <w:t>ck reference emergency response guide</w:t>
      </w:r>
    </w:p>
    <w:p w14:paraId="41D4165E" w14:textId="4505E8CB" w:rsidR="0090378C" w:rsidRPr="008A43B9" w:rsidRDefault="0090378C"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Current class roster, student</w:t>
      </w:r>
      <w:r w:rsidR="00F803B0" w:rsidRPr="008A43B9">
        <w:rPr>
          <w:rFonts w:ascii="Arial" w:hAnsi="Arial"/>
          <w:color w:val="494949"/>
        </w:rPr>
        <w:t xml:space="preserve"> attendance list and</w:t>
      </w:r>
      <w:r w:rsidRPr="008A43B9">
        <w:rPr>
          <w:rFonts w:ascii="Arial" w:hAnsi="Arial"/>
          <w:color w:val="494949"/>
        </w:rPr>
        <w:t xml:space="preserve"> emergency contact information</w:t>
      </w:r>
    </w:p>
    <w:p w14:paraId="006AE620" w14:textId="77777777" w:rsidR="00BA4AD4" w:rsidRPr="008A43B9" w:rsidRDefault="00BA4AD4"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First aid kit</w:t>
      </w:r>
    </w:p>
    <w:p w14:paraId="200B022A" w14:textId="50CFE83E" w:rsidR="00BA4AD4" w:rsidRPr="008A43B9" w:rsidRDefault="00F803B0"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A hat, vest</w:t>
      </w:r>
      <w:r w:rsidR="00BA4AD4" w:rsidRPr="008A43B9">
        <w:rPr>
          <w:rFonts w:ascii="Arial" w:hAnsi="Arial"/>
          <w:color w:val="494949"/>
        </w:rPr>
        <w:t xml:space="preserve"> or other unique identifier for the teacher </w:t>
      </w:r>
    </w:p>
    <w:p w14:paraId="615EC300" w14:textId="77777777" w:rsidR="00BA4AD4" w:rsidRPr="008A43B9" w:rsidRDefault="00BA4AD4"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A whistle</w:t>
      </w:r>
    </w:p>
    <w:p w14:paraId="3D424BB1" w14:textId="77777777" w:rsidR="00BA4AD4" w:rsidRPr="008A43B9" w:rsidRDefault="00BA4AD4"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Tarp or ground cover</w:t>
      </w:r>
    </w:p>
    <w:p w14:paraId="335E9134" w14:textId="77777777" w:rsidR="00BA4AD4" w:rsidRPr="008A43B9" w:rsidRDefault="00BA4AD4" w:rsidP="002855DB">
      <w:pPr>
        <w:numPr>
          <w:ilvl w:val="0"/>
          <w:numId w:val="118"/>
        </w:numPr>
        <w:spacing w:after="0" w:line="240" w:lineRule="auto"/>
        <w:contextualSpacing/>
        <w:rPr>
          <w:rFonts w:ascii="Arial" w:hAnsi="Arial"/>
          <w:b/>
          <w:color w:val="494949"/>
          <w:szCs w:val="36"/>
        </w:rPr>
      </w:pPr>
      <w:r w:rsidRPr="008A43B9">
        <w:rPr>
          <w:rFonts w:ascii="Arial" w:hAnsi="Arial"/>
          <w:color w:val="494949"/>
        </w:rPr>
        <w:t>Age-appropriate time-passers (cards, crayons, etc.)</w:t>
      </w:r>
    </w:p>
    <w:p w14:paraId="4DF551CE" w14:textId="0A219AE5" w:rsidR="00BA4AD4" w:rsidRPr="008A43B9" w:rsidRDefault="00F803B0" w:rsidP="002855DB">
      <w:pPr>
        <w:numPr>
          <w:ilvl w:val="0"/>
          <w:numId w:val="118"/>
        </w:numPr>
        <w:spacing w:after="0" w:line="240" w:lineRule="auto"/>
        <w:contextualSpacing/>
        <w:rPr>
          <w:rFonts w:ascii="Arial" w:hAnsi="Arial"/>
          <w:color w:val="494949"/>
          <w:szCs w:val="36"/>
        </w:rPr>
      </w:pPr>
      <w:r w:rsidRPr="008A43B9">
        <w:rPr>
          <w:rFonts w:ascii="Arial" w:hAnsi="Arial"/>
          <w:color w:val="494949"/>
          <w:szCs w:val="36"/>
        </w:rPr>
        <w:t>L</w:t>
      </w:r>
      <w:r w:rsidR="00BA4AD4" w:rsidRPr="008A43B9">
        <w:rPr>
          <w:rFonts w:ascii="Arial" w:hAnsi="Arial"/>
          <w:color w:val="494949"/>
          <w:szCs w:val="36"/>
        </w:rPr>
        <w:t>atex-free gloves</w:t>
      </w:r>
    </w:p>
    <w:p w14:paraId="5750247A" w14:textId="59E8570C" w:rsidR="00BA4AD4" w:rsidRPr="008A43B9" w:rsidRDefault="00BA4AD4" w:rsidP="002855DB">
      <w:pPr>
        <w:numPr>
          <w:ilvl w:val="0"/>
          <w:numId w:val="118"/>
        </w:numPr>
        <w:spacing w:after="0" w:line="240" w:lineRule="auto"/>
        <w:contextualSpacing/>
        <w:rPr>
          <w:rFonts w:ascii="Arial" w:hAnsi="Arial"/>
          <w:color w:val="494949"/>
          <w:szCs w:val="36"/>
        </w:rPr>
      </w:pPr>
      <w:r w:rsidRPr="008A43B9">
        <w:rPr>
          <w:rFonts w:ascii="Arial" w:hAnsi="Arial"/>
          <w:color w:val="494949"/>
          <w:szCs w:val="36"/>
        </w:rPr>
        <w:t xml:space="preserve">Sunscreen </w:t>
      </w:r>
    </w:p>
    <w:p w14:paraId="38943197" w14:textId="77777777" w:rsidR="00BA4AD4" w:rsidRPr="008A43B9" w:rsidRDefault="00BA4AD4" w:rsidP="002855DB">
      <w:pPr>
        <w:numPr>
          <w:ilvl w:val="0"/>
          <w:numId w:val="118"/>
        </w:numPr>
        <w:spacing w:after="0" w:line="240" w:lineRule="auto"/>
        <w:contextualSpacing/>
        <w:rPr>
          <w:rFonts w:ascii="Arial" w:hAnsi="Arial"/>
          <w:color w:val="494949"/>
          <w:szCs w:val="36"/>
        </w:rPr>
      </w:pPr>
      <w:r w:rsidRPr="008A43B9">
        <w:rPr>
          <w:rFonts w:ascii="Arial" w:hAnsi="Arial"/>
          <w:color w:val="494949"/>
          <w:szCs w:val="36"/>
        </w:rPr>
        <w:t>Small flashlight and batteries</w:t>
      </w:r>
    </w:p>
    <w:p w14:paraId="283F3C75" w14:textId="27DCAEBB" w:rsidR="00F55D40" w:rsidRPr="008A43B9" w:rsidRDefault="00BA4AD4" w:rsidP="002855DB">
      <w:pPr>
        <w:numPr>
          <w:ilvl w:val="0"/>
          <w:numId w:val="118"/>
        </w:numPr>
        <w:spacing w:after="0" w:line="240" w:lineRule="auto"/>
        <w:contextualSpacing/>
        <w:rPr>
          <w:rFonts w:ascii="Arial" w:hAnsi="Arial"/>
          <w:color w:val="494949"/>
          <w:szCs w:val="36"/>
        </w:rPr>
      </w:pPr>
      <w:r w:rsidRPr="008A43B9">
        <w:rPr>
          <w:rFonts w:ascii="Arial" w:hAnsi="Arial"/>
          <w:color w:val="494949"/>
          <w:szCs w:val="36"/>
        </w:rPr>
        <w:t>Pad of paper</w:t>
      </w:r>
      <w:r w:rsidR="0090378C" w:rsidRPr="008A43B9">
        <w:rPr>
          <w:rFonts w:ascii="Arial" w:hAnsi="Arial"/>
          <w:color w:val="494949"/>
          <w:szCs w:val="36"/>
        </w:rPr>
        <w:t>,</w:t>
      </w:r>
      <w:r w:rsidRPr="008A43B9">
        <w:rPr>
          <w:rFonts w:ascii="Arial" w:hAnsi="Arial"/>
          <w:color w:val="494949"/>
          <w:szCs w:val="36"/>
        </w:rPr>
        <w:t xml:space="preserve"> pen</w:t>
      </w:r>
      <w:r w:rsidR="00F803B0" w:rsidRPr="008A43B9">
        <w:rPr>
          <w:rFonts w:ascii="Arial" w:hAnsi="Arial"/>
          <w:color w:val="494949"/>
          <w:szCs w:val="36"/>
        </w:rPr>
        <w:t xml:space="preserve"> and</w:t>
      </w:r>
      <w:r w:rsidR="0090378C" w:rsidRPr="008A43B9">
        <w:rPr>
          <w:rFonts w:ascii="Arial" w:hAnsi="Arial"/>
          <w:color w:val="494949"/>
          <w:szCs w:val="36"/>
        </w:rPr>
        <w:t xml:space="preserve"> permanent marker</w:t>
      </w:r>
      <w:r w:rsidRPr="008A43B9">
        <w:rPr>
          <w:rFonts w:ascii="Arial" w:hAnsi="Arial"/>
          <w:color w:val="494949"/>
          <w:szCs w:val="36"/>
        </w:rPr>
        <w:t xml:space="preserve"> </w:t>
      </w:r>
    </w:p>
    <w:p w14:paraId="1CFF1CBD" w14:textId="77777777" w:rsidR="00F55D40" w:rsidRDefault="00F55D40" w:rsidP="00F55D40">
      <w:pPr>
        <w:spacing w:after="0" w:line="240" w:lineRule="auto"/>
        <w:contextualSpacing/>
        <w:rPr>
          <w:rFonts w:ascii="Arial" w:hAnsi="Arial"/>
          <w:szCs w:val="36"/>
        </w:rPr>
      </w:pPr>
    </w:p>
    <w:p w14:paraId="01FE3609" w14:textId="77777777" w:rsidR="00F55D40" w:rsidRDefault="00F55D40" w:rsidP="00F55D40">
      <w:pPr>
        <w:spacing w:after="0" w:line="240" w:lineRule="auto"/>
        <w:contextualSpacing/>
        <w:rPr>
          <w:rFonts w:ascii="Arial" w:hAnsi="Arial"/>
          <w:szCs w:val="36"/>
        </w:rPr>
      </w:pPr>
    </w:p>
    <w:p w14:paraId="106BB3AA" w14:textId="11C17AC8" w:rsidR="00F55D40" w:rsidRDefault="00F55D40" w:rsidP="00F95E99">
      <w:pPr>
        <w:pStyle w:val="Heading1"/>
      </w:pPr>
      <w:bookmarkStart w:id="169" w:name="_Toc419444978"/>
      <w:r>
        <w:t>Health Office</w:t>
      </w:r>
      <w:r w:rsidR="00F803B0">
        <w:t xml:space="preserve"> </w:t>
      </w:r>
      <w:r w:rsidRPr="00952EFF">
        <w:t>Go-Kit</w:t>
      </w:r>
      <w:bookmarkEnd w:id="169"/>
    </w:p>
    <w:p w14:paraId="0ED843AD" w14:textId="77777777" w:rsidR="00F55D40" w:rsidRPr="008A43B9" w:rsidRDefault="00F55D40" w:rsidP="00F55D40">
      <w:pPr>
        <w:autoSpaceDE w:val="0"/>
        <w:autoSpaceDN w:val="0"/>
        <w:adjustRightInd w:val="0"/>
        <w:rPr>
          <w:rFonts w:ascii="Arial" w:hAnsi="Arial"/>
          <w:bCs/>
          <w:color w:val="494949"/>
          <w:szCs w:val="23"/>
        </w:rPr>
      </w:pPr>
      <w:r w:rsidRPr="008A43B9">
        <w:rPr>
          <w:rFonts w:ascii="Arial" w:hAnsi="Arial"/>
          <w:bCs/>
          <w:color w:val="494949"/>
          <w:szCs w:val="23"/>
        </w:rPr>
        <w:t xml:space="preserve">An emergency evacuation kit should be located in the health office. An office staff member should be designated to grab the kit if the nurse is not present </w:t>
      </w:r>
      <w:r w:rsidR="00BE466A" w:rsidRPr="008A43B9">
        <w:rPr>
          <w:rFonts w:ascii="Arial" w:hAnsi="Arial"/>
          <w:bCs/>
          <w:color w:val="494949"/>
          <w:szCs w:val="23"/>
        </w:rPr>
        <w:t>during</w:t>
      </w:r>
      <w:r w:rsidRPr="008A43B9">
        <w:rPr>
          <w:rFonts w:ascii="Arial" w:hAnsi="Arial"/>
          <w:bCs/>
          <w:color w:val="494949"/>
          <w:szCs w:val="23"/>
        </w:rPr>
        <w:t xml:space="preserve"> </w:t>
      </w:r>
      <w:r w:rsidR="00BE466A" w:rsidRPr="008A43B9">
        <w:rPr>
          <w:rFonts w:ascii="Arial" w:hAnsi="Arial"/>
          <w:bCs/>
          <w:color w:val="494949"/>
          <w:szCs w:val="23"/>
        </w:rPr>
        <w:t>drills and emergency situations.</w:t>
      </w:r>
    </w:p>
    <w:p w14:paraId="58280A15" w14:textId="1317B2C8" w:rsidR="00F803B0" w:rsidRPr="008A43B9" w:rsidRDefault="00F803B0" w:rsidP="00F55D40">
      <w:pPr>
        <w:autoSpaceDE w:val="0"/>
        <w:autoSpaceDN w:val="0"/>
        <w:adjustRightInd w:val="0"/>
        <w:rPr>
          <w:rFonts w:ascii="Arial" w:hAnsi="Arial"/>
          <w:color w:val="494949"/>
        </w:rPr>
      </w:pPr>
      <w:r w:rsidRPr="008A43B9">
        <w:rPr>
          <w:rFonts w:ascii="Arial" w:hAnsi="Arial"/>
          <w:bCs/>
          <w:color w:val="494949"/>
          <w:szCs w:val="23"/>
        </w:rPr>
        <w:t>The following items are recommended:</w:t>
      </w:r>
    </w:p>
    <w:p w14:paraId="19A8EFD5" w14:textId="70A6F07C" w:rsidR="00F55D40" w:rsidRPr="008A43B9" w:rsidRDefault="00224C30"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Student</w:t>
      </w:r>
      <w:r w:rsidR="00F803B0" w:rsidRPr="008A43B9">
        <w:rPr>
          <w:rFonts w:ascii="Arial" w:hAnsi="Arial"/>
          <w:color w:val="494949"/>
        </w:rPr>
        <w:t xml:space="preserve"> medications (inhalers, EpiP</w:t>
      </w:r>
      <w:r w:rsidR="00F55D40" w:rsidRPr="008A43B9">
        <w:rPr>
          <w:rFonts w:ascii="Arial" w:hAnsi="Arial"/>
          <w:color w:val="494949"/>
        </w:rPr>
        <w:t>ens,</w:t>
      </w:r>
      <w:r w:rsidR="00F803B0" w:rsidRPr="008A43B9">
        <w:rPr>
          <w:rFonts w:ascii="Arial" w:hAnsi="Arial"/>
          <w:color w:val="494949"/>
        </w:rPr>
        <w:t xml:space="preserve"> and</w:t>
      </w:r>
      <w:r w:rsidR="00F55D40" w:rsidRPr="008A43B9">
        <w:rPr>
          <w:rFonts w:ascii="Arial" w:hAnsi="Arial"/>
          <w:color w:val="494949"/>
        </w:rPr>
        <w:t xml:space="preserve"> other</w:t>
      </w:r>
      <w:r w:rsidRPr="008A43B9">
        <w:rPr>
          <w:rFonts w:ascii="Arial" w:hAnsi="Arial"/>
          <w:color w:val="494949"/>
        </w:rPr>
        <w:t xml:space="preserve"> needed student</w:t>
      </w:r>
      <w:r w:rsidR="00F55D40" w:rsidRPr="008A43B9">
        <w:rPr>
          <w:rFonts w:ascii="Arial" w:hAnsi="Arial"/>
          <w:color w:val="494949"/>
        </w:rPr>
        <w:t xml:space="preserve"> medications)</w:t>
      </w:r>
    </w:p>
    <w:p w14:paraId="010589C3" w14:textId="77777777" w:rsidR="00F55D40" w:rsidRPr="008A43B9" w:rsidRDefault="00F55D40"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First aid supplies</w:t>
      </w:r>
    </w:p>
    <w:p w14:paraId="4C82A6FA" w14:textId="77777777" w:rsidR="00F55D40" w:rsidRPr="008A43B9" w:rsidRDefault="00F55D40"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Diabetic test kits and snacks</w:t>
      </w:r>
    </w:p>
    <w:p w14:paraId="4B4C93F2" w14:textId="77777777" w:rsidR="00F55D40" w:rsidRPr="008A43B9" w:rsidRDefault="00F55D40"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Zip-lock bags</w:t>
      </w:r>
    </w:p>
    <w:p w14:paraId="53D48906" w14:textId="77777777" w:rsidR="00F55D40" w:rsidRPr="008A43B9" w:rsidRDefault="00F55D40"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Medical reference materials</w:t>
      </w:r>
    </w:p>
    <w:p w14:paraId="1B998A6B" w14:textId="77777777" w:rsidR="00F55D40" w:rsidRPr="008A43B9" w:rsidRDefault="00F55D40"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Container for sharps</w:t>
      </w:r>
    </w:p>
    <w:p w14:paraId="6C5FD92D" w14:textId="06AFEC32" w:rsidR="00F55D40" w:rsidRPr="008A43B9" w:rsidRDefault="00F803B0" w:rsidP="002855DB">
      <w:pPr>
        <w:numPr>
          <w:ilvl w:val="0"/>
          <w:numId w:val="118"/>
        </w:numPr>
        <w:spacing w:after="0" w:line="240" w:lineRule="auto"/>
        <w:contextualSpacing/>
        <w:rPr>
          <w:rFonts w:ascii="Arial" w:hAnsi="Arial"/>
          <w:color w:val="494949"/>
          <w:szCs w:val="36"/>
        </w:rPr>
      </w:pPr>
      <w:r w:rsidRPr="008A43B9">
        <w:rPr>
          <w:rFonts w:ascii="Arial" w:hAnsi="Arial"/>
          <w:color w:val="494949"/>
          <w:szCs w:val="36"/>
        </w:rPr>
        <w:t>Cards with emergency student-specific emergency information</w:t>
      </w:r>
    </w:p>
    <w:p w14:paraId="341B76EE" w14:textId="77777777" w:rsidR="00F55D40" w:rsidRPr="008A43B9" w:rsidRDefault="00F55D40" w:rsidP="002855DB">
      <w:pPr>
        <w:numPr>
          <w:ilvl w:val="0"/>
          <w:numId w:val="118"/>
        </w:numPr>
        <w:autoSpaceDE w:val="0"/>
        <w:autoSpaceDN w:val="0"/>
        <w:adjustRightInd w:val="0"/>
        <w:spacing w:after="0" w:line="240" w:lineRule="auto"/>
        <w:contextualSpacing/>
        <w:rPr>
          <w:rFonts w:ascii="Arial" w:hAnsi="Arial"/>
          <w:color w:val="494949"/>
        </w:rPr>
      </w:pPr>
      <w:r w:rsidRPr="008A43B9">
        <w:rPr>
          <w:rFonts w:ascii="Arial" w:hAnsi="Arial"/>
          <w:color w:val="494949"/>
        </w:rPr>
        <w:t>Student and staff emergency contact information</w:t>
      </w:r>
    </w:p>
    <w:p w14:paraId="1CAE4B60" w14:textId="77777777" w:rsidR="00BA4AD4" w:rsidRPr="008A43B9" w:rsidRDefault="00BA4AD4" w:rsidP="00F55D40">
      <w:pPr>
        <w:spacing w:after="0" w:line="240" w:lineRule="auto"/>
        <w:contextualSpacing/>
        <w:rPr>
          <w:rFonts w:ascii="Arial" w:hAnsi="Arial"/>
          <w:color w:val="494949"/>
          <w:szCs w:val="36"/>
        </w:rPr>
      </w:pPr>
      <w:r w:rsidRPr="008A43B9">
        <w:rPr>
          <w:rFonts w:ascii="Arial" w:hAnsi="Arial"/>
          <w:color w:val="494949"/>
          <w:szCs w:val="36"/>
        </w:rPr>
        <w:br w:type="page"/>
      </w:r>
    </w:p>
    <w:p w14:paraId="658E5D37" w14:textId="7252C9A2" w:rsidR="00BA4AD4" w:rsidRPr="002D17B2" w:rsidRDefault="00C05D3F" w:rsidP="00F95E99">
      <w:pPr>
        <w:pStyle w:val="Heading1"/>
        <w:rPr>
          <w:rFonts w:eastAsia="MS Mincho"/>
        </w:rPr>
      </w:pPr>
      <w:bookmarkStart w:id="170" w:name="_Toc419444979"/>
      <w:r>
        <w:rPr>
          <w:rFonts w:eastAsia="MS Mincho"/>
        </w:rPr>
        <w:lastRenderedPageBreak/>
        <w:t>Accident/</w:t>
      </w:r>
      <w:r w:rsidR="00BA4AD4" w:rsidRPr="002D17B2">
        <w:rPr>
          <w:rFonts w:eastAsia="MS Mincho"/>
        </w:rPr>
        <w:t>Incident Investigation Report</w:t>
      </w:r>
      <w:bookmarkEnd w:id="170"/>
    </w:p>
    <w:tbl>
      <w:tblPr>
        <w:tblStyle w:val="TableGrid1"/>
        <w:tblpPr w:leftFromText="180" w:rightFromText="180" w:horzAnchor="margin" w:tblpXSpec="center" w:tblpY="714"/>
        <w:tblW w:w="10278" w:type="dxa"/>
        <w:tblLook w:val="04A0" w:firstRow="1" w:lastRow="0" w:firstColumn="1" w:lastColumn="0" w:noHBand="0" w:noVBand="1"/>
      </w:tblPr>
      <w:tblGrid>
        <w:gridCol w:w="5100"/>
        <w:gridCol w:w="2400"/>
        <w:gridCol w:w="600"/>
        <w:gridCol w:w="1260"/>
        <w:gridCol w:w="918"/>
      </w:tblGrid>
      <w:tr w:rsidR="00B9792A" w:rsidRPr="00B9792A" w14:paraId="52A0710F" w14:textId="77777777" w:rsidTr="008A43B9">
        <w:trPr>
          <w:trHeight w:hRule="exact" w:val="480"/>
        </w:trPr>
        <w:tc>
          <w:tcPr>
            <w:tcW w:w="10278" w:type="dxa"/>
            <w:gridSpan w:val="5"/>
            <w:shd w:val="clear" w:color="auto" w:fill="0070C0"/>
          </w:tcPr>
          <w:p w14:paraId="219B01CA" w14:textId="77777777" w:rsidR="00B9792A" w:rsidRPr="00B9792A" w:rsidRDefault="00B9792A" w:rsidP="00B9792A">
            <w:pPr>
              <w:spacing w:beforeLines="40" w:before="96"/>
              <w:rPr>
                <w:rFonts w:ascii="Arial" w:eastAsiaTheme="minorHAnsi" w:hAnsi="Arial"/>
                <w:b/>
                <w:sz w:val="24"/>
                <w:szCs w:val="20"/>
              </w:rPr>
            </w:pPr>
            <w:r w:rsidRPr="008A43B9">
              <w:rPr>
                <w:rFonts w:ascii="Arial" w:eastAsiaTheme="minorHAnsi" w:hAnsi="Arial"/>
                <w:b/>
                <w:color w:val="FFFFFF" w:themeColor="background1"/>
                <w:sz w:val="24"/>
                <w:szCs w:val="20"/>
              </w:rPr>
              <w:t>Accident Information</w:t>
            </w:r>
          </w:p>
        </w:tc>
      </w:tr>
      <w:tr w:rsidR="00B9792A" w:rsidRPr="00B9792A" w14:paraId="7B61E0DC" w14:textId="77777777" w:rsidTr="00B9792A">
        <w:trPr>
          <w:cantSplit/>
          <w:trHeight w:hRule="exact" w:val="672"/>
        </w:trPr>
        <w:tc>
          <w:tcPr>
            <w:tcW w:w="5100" w:type="dxa"/>
          </w:tcPr>
          <w:p w14:paraId="701E1BA5"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Name(s) of Injured Employee(s):</w:t>
            </w:r>
          </w:p>
          <w:p w14:paraId="4E1788EB"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5"/>
                  <w:enabled/>
                  <w:calcOnExit w:val="0"/>
                  <w:textInput/>
                </w:ffData>
              </w:fldChar>
            </w:r>
            <w:bookmarkStart w:id="171" w:name="Text5"/>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71"/>
          </w:p>
        </w:tc>
        <w:tc>
          <w:tcPr>
            <w:tcW w:w="5178" w:type="dxa"/>
            <w:gridSpan w:val="4"/>
          </w:tcPr>
          <w:p w14:paraId="77EC8280" w14:textId="77777777" w:rsidR="00B9792A" w:rsidRPr="00C05D3F" w:rsidRDefault="00B9792A" w:rsidP="00B9792A">
            <w:pPr>
              <w:spacing w:before="20"/>
              <w:rPr>
                <w:rFonts w:ascii="Arial" w:eastAsiaTheme="minorHAnsi" w:hAnsi="Arial"/>
                <w:color w:val="494949"/>
                <w:sz w:val="20"/>
                <w:szCs w:val="20"/>
              </w:rPr>
            </w:pPr>
            <w:r w:rsidRPr="00C05D3F">
              <w:rPr>
                <w:rFonts w:ascii="Arial" w:eastAsiaTheme="minorHAnsi" w:hAnsi="Arial"/>
                <w:color w:val="494949"/>
                <w:sz w:val="20"/>
                <w:szCs w:val="20"/>
              </w:rPr>
              <w:t>Date of Accident/Injury/Illness:</w:t>
            </w:r>
          </w:p>
          <w:p w14:paraId="47574E41" w14:textId="77777777" w:rsidR="00B9792A" w:rsidRPr="00C05D3F" w:rsidRDefault="00B9792A" w:rsidP="00B9792A">
            <w:pPr>
              <w:spacing w:before="20"/>
              <w:rPr>
                <w:rFonts w:ascii="Arial" w:eastAsiaTheme="minorHAnsi" w:hAnsi="Arial"/>
                <w:color w:val="494949"/>
                <w:sz w:val="20"/>
                <w:szCs w:val="20"/>
              </w:rPr>
            </w:pPr>
            <w:r w:rsidRPr="00C05D3F">
              <w:rPr>
                <w:rFonts w:ascii="Arial" w:eastAsiaTheme="minorHAnsi" w:hAnsi="Arial"/>
                <w:color w:val="494949"/>
                <w:sz w:val="20"/>
                <w:szCs w:val="20"/>
              </w:rPr>
              <w:fldChar w:fldCharType="begin">
                <w:ffData>
                  <w:name w:val="Text4"/>
                  <w:enabled/>
                  <w:calcOnExit w:val="0"/>
                  <w:textInput/>
                </w:ffData>
              </w:fldChar>
            </w:r>
            <w:bookmarkStart w:id="172" w:name="Text4"/>
            <w:r w:rsidRPr="00C05D3F">
              <w:rPr>
                <w:rFonts w:ascii="Arial" w:eastAsiaTheme="minorHAnsi" w:hAnsi="Arial"/>
                <w:color w:val="494949"/>
                <w:sz w:val="20"/>
                <w:szCs w:val="20"/>
              </w:rPr>
              <w:instrText xml:space="preserve"> FORMTEXT </w:instrText>
            </w:r>
            <w:r w:rsidRPr="00C05D3F">
              <w:rPr>
                <w:rFonts w:ascii="Arial" w:eastAsiaTheme="minorHAnsi" w:hAnsi="Arial"/>
                <w:color w:val="494949"/>
                <w:sz w:val="20"/>
                <w:szCs w:val="20"/>
              </w:rPr>
            </w:r>
            <w:r w:rsidRPr="00C05D3F">
              <w:rPr>
                <w:rFonts w:ascii="Arial" w:eastAsiaTheme="minorHAnsi" w:hAnsi="Arial"/>
                <w:color w:val="494949"/>
                <w:sz w:val="20"/>
                <w:szCs w:val="20"/>
              </w:rPr>
              <w:fldChar w:fldCharType="separate"/>
            </w:r>
            <w:r w:rsidRPr="00C05D3F">
              <w:rPr>
                <w:rFonts w:ascii="Arial" w:eastAsiaTheme="minorHAnsi" w:hAnsi="Arial"/>
                <w:noProof/>
                <w:color w:val="494949"/>
                <w:sz w:val="20"/>
                <w:szCs w:val="20"/>
              </w:rPr>
              <w:t> </w:t>
            </w:r>
            <w:r w:rsidRPr="00C05D3F">
              <w:rPr>
                <w:rFonts w:ascii="Arial" w:eastAsiaTheme="minorHAnsi" w:hAnsi="Arial"/>
                <w:noProof/>
                <w:color w:val="494949"/>
                <w:sz w:val="20"/>
                <w:szCs w:val="20"/>
              </w:rPr>
              <w:t> </w:t>
            </w:r>
            <w:r w:rsidRPr="00C05D3F">
              <w:rPr>
                <w:rFonts w:ascii="Arial" w:eastAsiaTheme="minorHAnsi" w:hAnsi="Arial"/>
                <w:noProof/>
                <w:color w:val="494949"/>
                <w:sz w:val="20"/>
                <w:szCs w:val="20"/>
              </w:rPr>
              <w:t> </w:t>
            </w:r>
            <w:r w:rsidRPr="00C05D3F">
              <w:rPr>
                <w:rFonts w:ascii="Arial" w:eastAsiaTheme="minorHAnsi" w:hAnsi="Arial"/>
                <w:noProof/>
                <w:color w:val="494949"/>
                <w:sz w:val="20"/>
                <w:szCs w:val="20"/>
              </w:rPr>
              <w:t> </w:t>
            </w:r>
            <w:r w:rsidRPr="00C05D3F">
              <w:rPr>
                <w:rFonts w:ascii="Arial" w:eastAsiaTheme="minorHAnsi" w:hAnsi="Arial"/>
                <w:noProof/>
                <w:color w:val="494949"/>
                <w:sz w:val="20"/>
                <w:szCs w:val="20"/>
              </w:rPr>
              <w:t> </w:t>
            </w:r>
            <w:r w:rsidRPr="00C05D3F">
              <w:rPr>
                <w:rFonts w:ascii="Arial" w:eastAsiaTheme="minorHAnsi" w:hAnsi="Arial"/>
                <w:color w:val="494949"/>
                <w:sz w:val="20"/>
                <w:szCs w:val="20"/>
              </w:rPr>
              <w:fldChar w:fldCharType="end"/>
            </w:r>
            <w:bookmarkEnd w:id="172"/>
          </w:p>
        </w:tc>
      </w:tr>
      <w:tr w:rsidR="00B9792A" w:rsidRPr="00B9792A" w14:paraId="4C011B69" w14:textId="77777777" w:rsidTr="00B9792A">
        <w:trPr>
          <w:cantSplit/>
          <w:trHeight w:hRule="exact" w:val="672"/>
        </w:trPr>
        <w:tc>
          <w:tcPr>
            <w:tcW w:w="5100" w:type="dxa"/>
          </w:tcPr>
          <w:p w14:paraId="74FC6289"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Work Area of Injured Employee(s):</w:t>
            </w:r>
          </w:p>
          <w:p w14:paraId="115D2379"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3"/>
                  <w:enabled/>
                  <w:calcOnExit w:val="0"/>
                  <w:textInput/>
                </w:ffData>
              </w:fldChar>
            </w:r>
            <w:bookmarkStart w:id="173" w:name="Text3"/>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73"/>
          </w:p>
        </w:tc>
        <w:tc>
          <w:tcPr>
            <w:tcW w:w="5178" w:type="dxa"/>
            <w:gridSpan w:val="4"/>
          </w:tcPr>
          <w:p w14:paraId="3D269C9E" w14:textId="77777777" w:rsidR="00B9792A" w:rsidRPr="00C05D3F" w:rsidRDefault="00B9792A" w:rsidP="00B9792A">
            <w:pPr>
              <w:spacing w:before="20"/>
              <w:rPr>
                <w:rFonts w:ascii="Arial" w:eastAsiaTheme="minorHAnsi" w:hAnsi="Arial"/>
                <w:color w:val="494949"/>
                <w:sz w:val="20"/>
                <w:szCs w:val="20"/>
              </w:rPr>
            </w:pPr>
            <w:r w:rsidRPr="00C05D3F">
              <w:rPr>
                <w:rFonts w:ascii="Arial" w:eastAsiaTheme="minorHAnsi" w:hAnsi="Arial"/>
                <w:color w:val="494949"/>
                <w:sz w:val="20"/>
                <w:szCs w:val="20"/>
              </w:rPr>
              <w:t>Date Investigation Began:</w:t>
            </w:r>
          </w:p>
          <w:p w14:paraId="0D533411" w14:textId="77777777" w:rsidR="00B9792A" w:rsidRPr="00C05D3F" w:rsidRDefault="00B9792A" w:rsidP="00B9792A">
            <w:pPr>
              <w:spacing w:before="20"/>
              <w:rPr>
                <w:rFonts w:ascii="Arial" w:eastAsiaTheme="minorHAnsi" w:hAnsi="Arial"/>
                <w:color w:val="494949"/>
                <w:sz w:val="20"/>
                <w:szCs w:val="20"/>
              </w:rPr>
            </w:pPr>
            <w:r w:rsidRPr="00C05D3F">
              <w:rPr>
                <w:rFonts w:ascii="Arial" w:eastAsiaTheme="minorHAnsi" w:hAnsi="Arial"/>
                <w:color w:val="494949"/>
                <w:sz w:val="20"/>
                <w:szCs w:val="20"/>
              </w:rPr>
              <w:fldChar w:fldCharType="begin">
                <w:ffData>
                  <w:name w:val="Text4"/>
                  <w:enabled/>
                  <w:calcOnExit w:val="0"/>
                  <w:textInput/>
                </w:ffData>
              </w:fldChar>
            </w:r>
            <w:r w:rsidRPr="00C05D3F">
              <w:rPr>
                <w:rFonts w:ascii="Arial" w:eastAsiaTheme="minorHAnsi" w:hAnsi="Arial"/>
                <w:color w:val="494949"/>
                <w:sz w:val="20"/>
                <w:szCs w:val="20"/>
              </w:rPr>
              <w:instrText xml:space="preserve"> FORMTEXT </w:instrText>
            </w:r>
            <w:r w:rsidRPr="00C05D3F">
              <w:rPr>
                <w:rFonts w:ascii="Arial" w:eastAsiaTheme="minorHAnsi" w:hAnsi="Arial"/>
                <w:color w:val="494949"/>
                <w:sz w:val="20"/>
                <w:szCs w:val="20"/>
              </w:rPr>
            </w:r>
            <w:r w:rsidRPr="00C05D3F">
              <w:rPr>
                <w:rFonts w:ascii="Arial" w:eastAsiaTheme="minorHAnsi" w:hAnsi="Arial"/>
                <w:color w:val="494949"/>
                <w:sz w:val="20"/>
                <w:szCs w:val="20"/>
              </w:rPr>
              <w:fldChar w:fldCharType="separate"/>
            </w:r>
            <w:r w:rsidRPr="00C05D3F">
              <w:rPr>
                <w:rFonts w:ascii="Arial" w:eastAsiaTheme="minorHAnsi" w:hAnsi="Arial"/>
                <w:noProof/>
                <w:color w:val="494949"/>
                <w:sz w:val="20"/>
                <w:szCs w:val="20"/>
              </w:rPr>
              <w:t> </w:t>
            </w:r>
            <w:r w:rsidRPr="00C05D3F">
              <w:rPr>
                <w:rFonts w:ascii="Arial" w:eastAsiaTheme="minorHAnsi" w:hAnsi="Arial"/>
                <w:noProof/>
                <w:color w:val="494949"/>
                <w:sz w:val="20"/>
                <w:szCs w:val="20"/>
              </w:rPr>
              <w:t> </w:t>
            </w:r>
            <w:r w:rsidRPr="00C05D3F">
              <w:rPr>
                <w:rFonts w:ascii="Arial" w:eastAsiaTheme="minorHAnsi" w:hAnsi="Arial"/>
                <w:noProof/>
                <w:color w:val="494949"/>
                <w:sz w:val="20"/>
                <w:szCs w:val="20"/>
              </w:rPr>
              <w:t> </w:t>
            </w:r>
            <w:r w:rsidRPr="00C05D3F">
              <w:rPr>
                <w:rFonts w:ascii="Arial" w:eastAsiaTheme="minorHAnsi" w:hAnsi="Arial"/>
                <w:noProof/>
                <w:color w:val="494949"/>
                <w:sz w:val="20"/>
                <w:szCs w:val="20"/>
              </w:rPr>
              <w:t> </w:t>
            </w:r>
            <w:r w:rsidRPr="00C05D3F">
              <w:rPr>
                <w:rFonts w:ascii="Arial" w:eastAsiaTheme="minorHAnsi" w:hAnsi="Arial"/>
                <w:noProof/>
                <w:color w:val="494949"/>
                <w:sz w:val="20"/>
                <w:szCs w:val="20"/>
              </w:rPr>
              <w:t> </w:t>
            </w:r>
            <w:r w:rsidRPr="00C05D3F">
              <w:rPr>
                <w:rFonts w:ascii="Arial" w:eastAsiaTheme="minorHAnsi" w:hAnsi="Arial"/>
                <w:color w:val="494949"/>
                <w:sz w:val="20"/>
                <w:szCs w:val="20"/>
              </w:rPr>
              <w:fldChar w:fldCharType="end"/>
            </w:r>
          </w:p>
        </w:tc>
      </w:tr>
      <w:tr w:rsidR="00B9792A" w:rsidRPr="00B9792A" w14:paraId="01E7EF90" w14:textId="77777777" w:rsidTr="00B9792A">
        <w:trPr>
          <w:cantSplit/>
          <w:trHeight w:hRule="exact" w:val="1216"/>
        </w:trPr>
        <w:tc>
          <w:tcPr>
            <w:tcW w:w="10278" w:type="dxa"/>
            <w:gridSpan w:val="5"/>
          </w:tcPr>
          <w:p w14:paraId="61855D90"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Describe Nature of Accident, Injury or Illness:</w:t>
            </w:r>
          </w:p>
          <w:p w14:paraId="54635605"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7"/>
                  <w:enabled/>
                  <w:calcOnExit w:val="0"/>
                  <w:textInput/>
                </w:ffData>
              </w:fldChar>
            </w:r>
            <w:bookmarkStart w:id="174" w:name="Text7"/>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74"/>
          </w:p>
        </w:tc>
      </w:tr>
      <w:tr w:rsidR="00B9792A" w:rsidRPr="00B9792A" w14:paraId="3BBFB991" w14:textId="77777777" w:rsidTr="00B9792A">
        <w:trPr>
          <w:cantSplit/>
          <w:trHeight w:hRule="exact" w:val="1261"/>
        </w:trPr>
        <w:tc>
          <w:tcPr>
            <w:tcW w:w="10278" w:type="dxa"/>
            <w:gridSpan w:val="5"/>
          </w:tcPr>
          <w:p w14:paraId="39DE1073"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Part(s) of Body Affected:</w:t>
            </w:r>
          </w:p>
          <w:p w14:paraId="1729DAE8"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6"/>
                  <w:enabled/>
                  <w:calcOnExit w:val="0"/>
                  <w:textInput/>
                </w:ffData>
              </w:fldChar>
            </w:r>
            <w:bookmarkStart w:id="175" w:name="Text6"/>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75"/>
          </w:p>
        </w:tc>
      </w:tr>
      <w:tr w:rsidR="00B9792A" w:rsidRPr="00B9792A" w14:paraId="44EC76F0" w14:textId="77777777" w:rsidTr="00B9792A">
        <w:trPr>
          <w:cantSplit/>
          <w:trHeight w:val="1151"/>
        </w:trPr>
        <w:tc>
          <w:tcPr>
            <w:tcW w:w="10278" w:type="dxa"/>
            <w:gridSpan w:val="5"/>
          </w:tcPr>
          <w:p w14:paraId="453ECDDC"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Describe Medical Treatment Administered:</w:t>
            </w:r>
          </w:p>
          <w:p w14:paraId="156C5721"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8"/>
                  <w:enabled/>
                  <w:calcOnExit w:val="0"/>
                  <w:textInput/>
                </w:ffData>
              </w:fldChar>
            </w:r>
            <w:bookmarkStart w:id="176" w:name="Text8"/>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76"/>
          </w:p>
          <w:p w14:paraId="7857372B" w14:textId="77777777" w:rsidR="00B9792A" w:rsidRPr="008A43B9" w:rsidRDefault="00B9792A" w:rsidP="00B9792A">
            <w:pPr>
              <w:spacing w:before="20"/>
              <w:rPr>
                <w:rFonts w:ascii="Arial" w:eastAsiaTheme="minorHAnsi" w:hAnsi="Arial"/>
                <w:color w:val="494949"/>
                <w:sz w:val="20"/>
                <w:szCs w:val="20"/>
              </w:rPr>
            </w:pPr>
          </w:p>
        </w:tc>
      </w:tr>
      <w:tr w:rsidR="00B9792A" w:rsidRPr="00B9792A" w14:paraId="77625C85" w14:textId="77777777" w:rsidTr="008A43B9">
        <w:trPr>
          <w:trHeight w:hRule="exact" w:val="480"/>
        </w:trPr>
        <w:tc>
          <w:tcPr>
            <w:tcW w:w="10278" w:type="dxa"/>
            <w:gridSpan w:val="5"/>
            <w:shd w:val="clear" w:color="auto" w:fill="0070C0"/>
          </w:tcPr>
          <w:p w14:paraId="3E9BBB04" w14:textId="77777777" w:rsidR="00B9792A" w:rsidRPr="00B9792A" w:rsidRDefault="00B9792A" w:rsidP="00B9792A">
            <w:pPr>
              <w:spacing w:beforeLines="40" w:before="96"/>
              <w:rPr>
                <w:rFonts w:ascii="Arial" w:eastAsiaTheme="minorHAnsi" w:hAnsi="Arial"/>
                <w:b/>
                <w:sz w:val="24"/>
                <w:szCs w:val="20"/>
              </w:rPr>
            </w:pPr>
            <w:r w:rsidRPr="008A43B9">
              <w:rPr>
                <w:rFonts w:ascii="Arial" w:eastAsiaTheme="minorHAnsi" w:hAnsi="Arial"/>
                <w:b/>
                <w:color w:val="FFFFFF" w:themeColor="background1"/>
                <w:sz w:val="24"/>
                <w:szCs w:val="20"/>
              </w:rPr>
              <w:t>Witness Information</w:t>
            </w:r>
          </w:p>
        </w:tc>
      </w:tr>
      <w:tr w:rsidR="00B9792A" w:rsidRPr="00B9792A" w14:paraId="3A2438D9" w14:textId="77777777" w:rsidTr="00B9792A">
        <w:trPr>
          <w:cantSplit/>
          <w:trHeight w:hRule="exact" w:val="672"/>
        </w:trPr>
        <w:tc>
          <w:tcPr>
            <w:tcW w:w="7500" w:type="dxa"/>
            <w:gridSpan w:val="2"/>
            <w:shd w:val="clear" w:color="auto" w:fill="auto"/>
          </w:tcPr>
          <w:p w14:paraId="138452E1"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Witness #1 Name:</w:t>
            </w:r>
          </w:p>
          <w:p w14:paraId="566C3F41"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9"/>
                  <w:enabled/>
                  <w:calcOnExit w:val="0"/>
                  <w:textInput/>
                </w:ffData>
              </w:fldChar>
            </w:r>
            <w:bookmarkStart w:id="177" w:name="Text9"/>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77"/>
          </w:p>
        </w:tc>
        <w:tc>
          <w:tcPr>
            <w:tcW w:w="2778" w:type="dxa"/>
            <w:gridSpan w:val="3"/>
            <w:shd w:val="clear" w:color="auto" w:fill="auto"/>
          </w:tcPr>
          <w:p w14:paraId="11C37F53" w14:textId="77777777" w:rsidR="00B9792A" w:rsidRPr="00B9792A" w:rsidRDefault="00B9792A" w:rsidP="00B9792A">
            <w:pPr>
              <w:spacing w:before="20"/>
              <w:rPr>
                <w:rFonts w:ascii="Arial" w:eastAsiaTheme="minorHAnsi" w:hAnsi="Arial"/>
                <w:sz w:val="20"/>
                <w:szCs w:val="20"/>
              </w:rPr>
            </w:pPr>
            <w:r w:rsidRPr="00B9792A">
              <w:rPr>
                <w:rFonts w:ascii="Arial" w:eastAsiaTheme="minorHAnsi" w:hAnsi="Arial"/>
                <w:sz w:val="20"/>
                <w:szCs w:val="20"/>
              </w:rPr>
              <w:t>Phone:</w:t>
            </w:r>
          </w:p>
          <w:p w14:paraId="13F85D69" w14:textId="77777777" w:rsidR="00B9792A" w:rsidRPr="00B9792A" w:rsidRDefault="00B9792A" w:rsidP="00B9792A">
            <w:pPr>
              <w:spacing w:before="20"/>
              <w:rPr>
                <w:rFonts w:ascii="Arial" w:eastAsiaTheme="minorHAnsi" w:hAnsi="Arial"/>
                <w:sz w:val="20"/>
                <w:szCs w:val="20"/>
              </w:rPr>
            </w:pPr>
            <w:r w:rsidRPr="00B9792A">
              <w:rPr>
                <w:rFonts w:ascii="Arial" w:eastAsiaTheme="minorHAnsi" w:hAnsi="Arial"/>
                <w:sz w:val="20"/>
                <w:szCs w:val="20"/>
              </w:rPr>
              <w:fldChar w:fldCharType="begin">
                <w:ffData>
                  <w:name w:val="Text11"/>
                  <w:enabled/>
                  <w:calcOnExit w:val="0"/>
                  <w:textInput/>
                </w:ffData>
              </w:fldChar>
            </w:r>
            <w:bookmarkStart w:id="178" w:name="Text11"/>
            <w:r w:rsidRPr="00B9792A">
              <w:rPr>
                <w:rFonts w:ascii="Arial" w:eastAsiaTheme="minorHAnsi" w:hAnsi="Arial"/>
                <w:sz w:val="20"/>
                <w:szCs w:val="20"/>
              </w:rPr>
              <w:instrText xml:space="preserve"> FORMTEXT </w:instrText>
            </w:r>
            <w:r w:rsidRPr="00B9792A">
              <w:rPr>
                <w:rFonts w:ascii="Arial" w:eastAsiaTheme="minorHAnsi" w:hAnsi="Arial"/>
                <w:sz w:val="20"/>
                <w:szCs w:val="20"/>
              </w:rPr>
            </w:r>
            <w:r w:rsidRPr="00B9792A">
              <w:rPr>
                <w:rFonts w:ascii="Arial" w:eastAsiaTheme="minorHAnsi" w:hAnsi="Arial"/>
                <w:sz w:val="20"/>
                <w:szCs w:val="20"/>
              </w:rPr>
              <w:fldChar w:fldCharType="separate"/>
            </w:r>
            <w:r w:rsidRPr="00B9792A">
              <w:rPr>
                <w:rFonts w:ascii="Arial" w:eastAsiaTheme="minorHAnsi" w:hAnsi="Arial"/>
                <w:noProof/>
                <w:sz w:val="20"/>
                <w:szCs w:val="20"/>
              </w:rPr>
              <w:t> </w:t>
            </w:r>
            <w:r w:rsidRPr="00B9792A">
              <w:rPr>
                <w:rFonts w:ascii="Arial" w:eastAsiaTheme="minorHAnsi" w:hAnsi="Arial"/>
                <w:noProof/>
                <w:sz w:val="20"/>
                <w:szCs w:val="20"/>
              </w:rPr>
              <w:t> </w:t>
            </w:r>
            <w:r w:rsidRPr="00B9792A">
              <w:rPr>
                <w:rFonts w:ascii="Arial" w:eastAsiaTheme="minorHAnsi" w:hAnsi="Arial"/>
                <w:noProof/>
                <w:sz w:val="20"/>
                <w:szCs w:val="20"/>
              </w:rPr>
              <w:t> </w:t>
            </w:r>
            <w:r w:rsidRPr="00B9792A">
              <w:rPr>
                <w:rFonts w:ascii="Arial" w:eastAsiaTheme="minorHAnsi" w:hAnsi="Arial"/>
                <w:noProof/>
                <w:sz w:val="20"/>
                <w:szCs w:val="20"/>
              </w:rPr>
              <w:t> </w:t>
            </w:r>
            <w:r w:rsidRPr="00B9792A">
              <w:rPr>
                <w:rFonts w:ascii="Arial" w:eastAsiaTheme="minorHAnsi" w:hAnsi="Arial"/>
                <w:noProof/>
                <w:sz w:val="20"/>
                <w:szCs w:val="20"/>
              </w:rPr>
              <w:t> </w:t>
            </w:r>
            <w:r w:rsidRPr="00B9792A">
              <w:rPr>
                <w:rFonts w:ascii="Arial" w:eastAsiaTheme="minorHAnsi" w:hAnsi="Arial"/>
                <w:sz w:val="20"/>
                <w:szCs w:val="20"/>
              </w:rPr>
              <w:fldChar w:fldCharType="end"/>
            </w:r>
            <w:bookmarkEnd w:id="178"/>
          </w:p>
        </w:tc>
      </w:tr>
      <w:tr w:rsidR="00B9792A" w:rsidRPr="00B9792A" w14:paraId="6E107F50" w14:textId="77777777" w:rsidTr="00B9792A">
        <w:trPr>
          <w:cantSplit/>
          <w:trHeight w:hRule="exact" w:val="1828"/>
        </w:trPr>
        <w:tc>
          <w:tcPr>
            <w:tcW w:w="10278" w:type="dxa"/>
            <w:gridSpan w:val="5"/>
            <w:shd w:val="clear" w:color="auto" w:fill="auto"/>
          </w:tcPr>
          <w:p w14:paraId="1AA59D0C"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Witness's Description of Accident/Incident:</w:t>
            </w:r>
          </w:p>
          <w:p w14:paraId="5E86A262"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10"/>
                  <w:enabled/>
                  <w:calcOnExit w:val="0"/>
                  <w:textInput/>
                </w:ffData>
              </w:fldChar>
            </w:r>
            <w:bookmarkStart w:id="179" w:name="Text10"/>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79"/>
          </w:p>
        </w:tc>
      </w:tr>
      <w:tr w:rsidR="00B9792A" w:rsidRPr="00B9792A" w14:paraId="573CBFFA" w14:textId="77777777" w:rsidTr="00B9792A">
        <w:trPr>
          <w:trHeight w:hRule="exact" w:val="672"/>
        </w:trPr>
        <w:tc>
          <w:tcPr>
            <w:tcW w:w="10278" w:type="dxa"/>
            <w:gridSpan w:val="5"/>
            <w:shd w:val="clear" w:color="auto" w:fill="auto"/>
          </w:tcPr>
          <w:p w14:paraId="09F1079E"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 xml:space="preserve">Witness's Signature: </w:t>
            </w:r>
          </w:p>
          <w:p w14:paraId="7EBDED12"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13"/>
                  <w:enabled/>
                  <w:calcOnExit w:val="0"/>
                  <w:textInput/>
                </w:ffData>
              </w:fldChar>
            </w:r>
            <w:bookmarkStart w:id="180" w:name="Text13"/>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80"/>
          </w:p>
        </w:tc>
      </w:tr>
      <w:tr w:rsidR="00B9792A" w:rsidRPr="00B9792A" w14:paraId="25F2C255" w14:textId="77777777" w:rsidTr="00B9792A">
        <w:trPr>
          <w:trHeight w:hRule="exact" w:val="672"/>
        </w:trPr>
        <w:tc>
          <w:tcPr>
            <w:tcW w:w="7500" w:type="dxa"/>
            <w:gridSpan w:val="2"/>
            <w:shd w:val="clear" w:color="auto" w:fill="auto"/>
          </w:tcPr>
          <w:p w14:paraId="509DBE26"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Witness #2 Name:</w:t>
            </w:r>
          </w:p>
          <w:p w14:paraId="4E9499F6"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14"/>
                  <w:enabled/>
                  <w:calcOnExit w:val="0"/>
                  <w:textInput/>
                </w:ffData>
              </w:fldChar>
            </w:r>
            <w:bookmarkStart w:id="181" w:name="Text14"/>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81"/>
          </w:p>
        </w:tc>
        <w:tc>
          <w:tcPr>
            <w:tcW w:w="2778" w:type="dxa"/>
            <w:gridSpan w:val="3"/>
            <w:shd w:val="clear" w:color="auto" w:fill="auto"/>
          </w:tcPr>
          <w:p w14:paraId="35E34A42" w14:textId="77777777" w:rsidR="00B9792A" w:rsidRPr="00B9792A" w:rsidRDefault="00B9792A" w:rsidP="00B9792A">
            <w:pPr>
              <w:spacing w:before="20"/>
              <w:rPr>
                <w:rFonts w:ascii="Arial" w:eastAsiaTheme="minorHAnsi" w:hAnsi="Arial"/>
                <w:sz w:val="20"/>
                <w:szCs w:val="20"/>
              </w:rPr>
            </w:pPr>
            <w:r w:rsidRPr="00B9792A">
              <w:rPr>
                <w:rFonts w:ascii="Arial" w:eastAsiaTheme="minorHAnsi" w:hAnsi="Arial"/>
                <w:sz w:val="20"/>
                <w:szCs w:val="20"/>
              </w:rPr>
              <w:t>Phone:</w:t>
            </w:r>
          </w:p>
          <w:p w14:paraId="6BA4A249" w14:textId="77777777" w:rsidR="00B9792A" w:rsidRPr="00B9792A" w:rsidRDefault="00B9792A" w:rsidP="00B9792A">
            <w:pPr>
              <w:spacing w:before="20"/>
              <w:rPr>
                <w:rFonts w:ascii="Arial" w:eastAsiaTheme="minorHAnsi" w:hAnsi="Arial"/>
                <w:sz w:val="20"/>
                <w:szCs w:val="20"/>
              </w:rPr>
            </w:pPr>
            <w:r w:rsidRPr="00B9792A">
              <w:rPr>
                <w:rFonts w:ascii="Arial" w:eastAsiaTheme="minorHAnsi" w:hAnsi="Arial"/>
                <w:sz w:val="20"/>
                <w:szCs w:val="20"/>
              </w:rPr>
              <w:fldChar w:fldCharType="begin">
                <w:ffData>
                  <w:name w:val="Text15"/>
                  <w:enabled/>
                  <w:calcOnExit w:val="0"/>
                  <w:textInput/>
                </w:ffData>
              </w:fldChar>
            </w:r>
            <w:bookmarkStart w:id="182" w:name="Text15"/>
            <w:r w:rsidRPr="00B9792A">
              <w:rPr>
                <w:rFonts w:ascii="Arial" w:eastAsiaTheme="minorHAnsi" w:hAnsi="Arial"/>
                <w:sz w:val="20"/>
                <w:szCs w:val="20"/>
              </w:rPr>
              <w:instrText xml:space="preserve"> FORMTEXT </w:instrText>
            </w:r>
            <w:r w:rsidRPr="00B9792A">
              <w:rPr>
                <w:rFonts w:ascii="Arial" w:eastAsiaTheme="minorHAnsi" w:hAnsi="Arial"/>
                <w:sz w:val="20"/>
                <w:szCs w:val="20"/>
              </w:rPr>
            </w:r>
            <w:r w:rsidRPr="00B9792A">
              <w:rPr>
                <w:rFonts w:ascii="Arial" w:eastAsiaTheme="minorHAnsi" w:hAnsi="Arial"/>
                <w:sz w:val="20"/>
                <w:szCs w:val="20"/>
              </w:rPr>
              <w:fldChar w:fldCharType="separate"/>
            </w:r>
            <w:r w:rsidRPr="00B9792A">
              <w:rPr>
                <w:rFonts w:ascii="Arial" w:eastAsiaTheme="minorHAnsi" w:hAnsi="Arial"/>
                <w:noProof/>
                <w:sz w:val="20"/>
                <w:szCs w:val="20"/>
              </w:rPr>
              <w:t> </w:t>
            </w:r>
            <w:r w:rsidRPr="00B9792A">
              <w:rPr>
                <w:rFonts w:ascii="Arial" w:eastAsiaTheme="minorHAnsi" w:hAnsi="Arial"/>
                <w:noProof/>
                <w:sz w:val="20"/>
                <w:szCs w:val="20"/>
              </w:rPr>
              <w:t> </w:t>
            </w:r>
            <w:r w:rsidRPr="00B9792A">
              <w:rPr>
                <w:rFonts w:ascii="Arial" w:eastAsiaTheme="minorHAnsi" w:hAnsi="Arial"/>
                <w:noProof/>
                <w:sz w:val="20"/>
                <w:szCs w:val="20"/>
              </w:rPr>
              <w:t> </w:t>
            </w:r>
            <w:r w:rsidRPr="00B9792A">
              <w:rPr>
                <w:rFonts w:ascii="Arial" w:eastAsiaTheme="minorHAnsi" w:hAnsi="Arial"/>
                <w:noProof/>
                <w:sz w:val="20"/>
                <w:szCs w:val="20"/>
              </w:rPr>
              <w:t> </w:t>
            </w:r>
            <w:r w:rsidRPr="00B9792A">
              <w:rPr>
                <w:rFonts w:ascii="Arial" w:eastAsiaTheme="minorHAnsi" w:hAnsi="Arial"/>
                <w:noProof/>
                <w:sz w:val="20"/>
                <w:szCs w:val="20"/>
              </w:rPr>
              <w:t> </w:t>
            </w:r>
            <w:r w:rsidRPr="00B9792A">
              <w:rPr>
                <w:rFonts w:ascii="Arial" w:eastAsiaTheme="minorHAnsi" w:hAnsi="Arial"/>
                <w:sz w:val="20"/>
                <w:szCs w:val="20"/>
              </w:rPr>
              <w:fldChar w:fldCharType="end"/>
            </w:r>
            <w:bookmarkEnd w:id="182"/>
          </w:p>
        </w:tc>
      </w:tr>
      <w:tr w:rsidR="00B9792A" w:rsidRPr="00B9792A" w14:paraId="01AA0C8C" w14:textId="77777777" w:rsidTr="00B9792A">
        <w:trPr>
          <w:trHeight w:hRule="exact" w:val="1546"/>
        </w:trPr>
        <w:tc>
          <w:tcPr>
            <w:tcW w:w="10278" w:type="dxa"/>
            <w:gridSpan w:val="5"/>
            <w:shd w:val="clear" w:color="auto" w:fill="auto"/>
          </w:tcPr>
          <w:p w14:paraId="6D15FB70"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Witness's Description of Accident/Incident:</w:t>
            </w:r>
          </w:p>
          <w:p w14:paraId="7F5BD93E"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16"/>
                  <w:enabled/>
                  <w:calcOnExit w:val="0"/>
                  <w:textInput/>
                </w:ffData>
              </w:fldChar>
            </w:r>
            <w:bookmarkStart w:id="183" w:name="Text16"/>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83"/>
          </w:p>
        </w:tc>
      </w:tr>
      <w:tr w:rsidR="00B9792A" w:rsidRPr="00B9792A" w14:paraId="478D6BC1" w14:textId="77777777" w:rsidTr="00B9792A">
        <w:trPr>
          <w:trHeight w:hRule="exact" w:val="672"/>
        </w:trPr>
        <w:tc>
          <w:tcPr>
            <w:tcW w:w="10278" w:type="dxa"/>
            <w:gridSpan w:val="5"/>
            <w:shd w:val="clear" w:color="auto" w:fill="auto"/>
          </w:tcPr>
          <w:p w14:paraId="73B0156C"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 xml:space="preserve">Witness's Signature: </w:t>
            </w:r>
          </w:p>
          <w:p w14:paraId="4532C3C6"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17"/>
                  <w:enabled/>
                  <w:calcOnExit w:val="0"/>
                  <w:textInput/>
                </w:ffData>
              </w:fldChar>
            </w:r>
            <w:bookmarkStart w:id="184" w:name="Text17"/>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84"/>
          </w:p>
        </w:tc>
      </w:tr>
      <w:tr w:rsidR="00B9792A" w:rsidRPr="00B9792A" w14:paraId="184D8EAF" w14:textId="77777777" w:rsidTr="008A43B9">
        <w:trPr>
          <w:trHeight w:hRule="exact" w:val="480"/>
        </w:trPr>
        <w:tc>
          <w:tcPr>
            <w:tcW w:w="10278" w:type="dxa"/>
            <w:gridSpan w:val="5"/>
            <w:shd w:val="clear" w:color="auto" w:fill="0070C0"/>
          </w:tcPr>
          <w:p w14:paraId="176BA960" w14:textId="77777777" w:rsidR="00B9792A" w:rsidRPr="00B9792A" w:rsidRDefault="00B9792A" w:rsidP="00B9792A">
            <w:pPr>
              <w:spacing w:beforeLines="40" w:before="96"/>
              <w:rPr>
                <w:rFonts w:ascii="Arial" w:eastAsiaTheme="minorHAnsi" w:hAnsi="Arial"/>
                <w:b/>
                <w:sz w:val="24"/>
                <w:szCs w:val="20"/>
              </w:rPr>
            </w:pPr>
            <w:r w:rsidRPr="008A43B9">
              <w:rPr>
                <w:rFonts w:ascii="Arial" w:eastAsiaTheme="minorHAnsi" w:hAnsi="Arial"/>
                <w:b/>
                <w:color w:val="FFFFFF" w:themeColor="background1"/>
                <w:sz w:val="24"/>
                <w:szCs w:val="20"/>
              </w:rPr>
              <w:lastRenderedPageBreak/>
              <w:t>Investigation Results</w:t>
            </w:r>
          </w:p>
        </w:tc>
      </w:tr>
      <w:tr w:rsidR="00B9792A" w:rsidRPr="00B9792A" w14:paraId="0E25C8C0" w14:textId="77777777" w:rsidTr="00B9792A">
        <w:trPr>
          <w:trHeight w:hRule="exact" w:val="3268"/>
        </w:trPr>
        <w:tc>
          <w:tcPr>
            <w:tcW w:w="10278" w:type="dxa"/>
            <w:gridSpan w:val="5"/>
            <w:shd w:val="clear" w:color="auto" w:fill="auto"/>
          </w:tcPr>
          <w:p w14:paraId="72679C00"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List contributing factors/root causes:</w:t>
            </w:r>
          </w:p>
          <w:p w14:paraId="0BD89055"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18"/>
                  <w:enabled/>
                  <w:calcOnExit w:val="0"/>
                  <w:textInput/>
                </w:ffData>
              </w:fldChar>
            </w:r>
            <w:bookmarkStart w:id="185" w:name="Text18"/>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85"/>
          </w:p>
        </w:tc>
      </w:tr>
      <w:tr w:rsidR="00B9792A" w:rsidRPr="00B9792A" w14:paraId="04C92F52" w14:textId="77777777" w:rsidTr="00B9792A">
        <w:trPr>
          <w:trHeight w:hRule="exact" w:val="300"/>
        </w:trPr>
        <w:tc>
          <w:tcPr>
            <w:tcW w:w="8100" w:type="dxa"/>
            <w:gridSpan w:val="3"/>
            <w:shd w:val="clear" w:color="auto" w:fill="auto"/>
          </w:tcPr>
          <w:p w14:paraId="5A93263F"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Was a mandatory safe work practice violated?</w:t>
            </w:r>
          </w:p>
        </w:tc>
        <w:tc>
          <w:tcPr>
            <w:tcW w:w="1260" w:type="dxa"/>
            <w:shd w:val="clear" w:color="auto" w:fill="auto"/>
          </w:tcPr>
          <w:p w14:paraId="5A2F1713" w14:textId="77777777" w:rsidR="00B9792A" w:rsidRPr="008A43B9" w:rsidRDefault="00B9792A" w:rsidP="00B9792A">
            <w:pPr>
              <w:spacing w:before="20"/>
              <w:jc w:val="center"/>
              <w:rPr>
                <w:rFonts w:ascii="Arial" w:eastAsiaTheme="minorHAnsi" w:hAnsi="Arial"/>
                <w:color w:val="494949"/>
                <w:sz w:val="20"/>
                <w:szCs w:val="20"/>
              </w:rPr>
            </w:pPr>
            <w:r w:rsidRPr="008A43B9">
              <w:rPr>
                <w:rFonts w:ascii="Arial" w:eastAsiaTheme="minorHAnsi" w:hAnsi="Arial"/>
                <w:color w:val="494949"/>
                <w:sz w:val="20"/>
                <w:szCs w:val="20"/>
              </w:rPr>
              <w:t xml:space="preserve">Yes </w:t>
            </w:r>
            <w:r w:rsidRPr="008A43B9">
              <w:rPr>
                <w:rFonts w:ascii="Arial" w:eastAsiaTheme="minorHAnsi" w:hAnsi="Arial"/>
                <w:color w:val="494949"/>
                <w:sz w:val="20"/>
                <w:szCs w:val="20"/>
              </w:rPr>
              <w:fldChar w:fldCharType="begin">
                <w:ffData>
                  <w:name w:val="Check3"/>
                  <w:enabled/>
                  <w:calcOnExit w:val="0"/>
                  <w:checkBox>
                    <w:sizeAuto/>
                    <w:default w:val="0"/>
                  </w:checkBox>
                </w:ffData>
              </w:fldChar>
            </w:r>
            <w:bookmarkStart w:id="186" w:name="Check3"/>
            <w:r w:rsidRPr="008A43B9">
              <w:rPr>
                <w:rFonts w:ascii="Arial" w:eastAsiaTheme="minorHAnsi" w:hAnsi="Arial"/>
                <w:color w:val="494949"/>
                <w:sz w:val="20"/>
                <w:szCs w:val="20"/>
              </w:rPr>
              <w:instrText xml:space="preserve"> FORMCHECKBOX </w:instrText>
            </w:r>
            <w:r w:rsidR="00C13BD9">
              <w:rPr>
                <w:rFonts w:ascii="Arial" w:eastAsiaTheme="minorHAnsi" w:hAnsi="Arial"/>
                <w:color w:val="494949"/>
                <w:sz w:val="20"/>
                <w:szCs w:val="20"/>
              </w:rPr>
            </w:r>
            <w:r w:rsidR="00C13BD9">
              <w:rPr>
                <w:rFonts w:ascii="Arial" w:eastAsiaTheme="minorHAnsi" w:hAnsi="Arial"/>
                <w:color w:val="494949"/>
                <w:sz w:val="20"/>
                <w:szCs w:val="20"/>
              </w:rPr>
              <w:fldChar w:fldCharType="separate"/>
            </w:r>
            <w:r w:rsidRPr="008A43B9">
              <w:rPr>
                <w:rFonts w:ascii="Arial" w:eastAsiaTheme="minorHAnsi" w:hAnsi="Arial"/>
                <w:color w:val="494949"/>
                <w:sz w:val="20"/>
                <w:szCs w:val="20"/>
              </w:rPr>
              <w:fldChar w:fldCharType="end"/>
            </w:r>
            <w:bookmarkEnd w:id="186"/>
          </w:p>
        </w:tc>
        <w:tc>
          <w:tcPr>
            <w:tcW w:w="918" w:type="dxa"/>
            <w:shd w:val="clear" w:color="auto" w:fill="auto"/>
          </w:tcPr>
          <w:p w14:paraId="5B952C16" w14:textId="77777777" w:rsidR="00B9792A" w:rsidRPr="008A43B9" w:rsidRDefault="00B9792A" w:rsidP="00B9792A">
            <w:pPr>
              <w:spacing w:before="20"/>
              <w:jc w:val="center"/>
              <w:rPr>
                <w:rFonts w:ascii="Arial" w:eastAsiaTheme="minorHAnsi" w:hAnsi="Arial"/>
                <w:color w:val="494949"/>
                <w:sz w:val="20"/>
                <w:szCs w:val="20"/>
              </w:rPr>
            </w:pPr>
            <w:r w:rsidRPr="008A43B9">
              <w:rPr>
                <w:rFonts w:ascii="Arial" w:eastAsiaTheme="minorHAnsi" w:hAnsi="Arial"/>
                <w:color w:val="494949"/>
                <w:sz w:val="20"/>
                <w:szCs w:val="20"/>
              </w:rPr>
              <w:t xml:space="preserve">No </w:t>
            </w:r>
            <w:r w:rsidRPr="008A43B9">
              <w:rPr>
                <w:rFonts w:ascii="Arial" w:eastAsiaTheme="minorHAnsi" w:hAnsi="Arial"/>
                <w:color w:val="494949"/>
                <w:sz w:val="20"/>
                <w:szCs w:val="20"/>
              </w:rPr>
              <w:fldChar w:fldCharType="begin">
                <w:ffData>
                  <w:name w:val="Check4"/>
                  <w:enabled/>
                  <w:calcOnExit w:val="0"/>
                  <w:checkBox>
                    <w:sizeAuto/>
                    <w:default w:val="0"/>
                  </w:checkBox>
                </w:ffData>
              </w:fldChar>
            </w:r>
            <w:bookmarkStart w:id="187" w:name="Check4"/>
            <w:r w:rsidRPr="008A43B9">
              <w:rPr>
                <w:rFonts w:ascii="Arial" w:eastAsiaTheme="minorHAnsi" w:hAnsi="Arial"/>
                <w:color w:val="494949"/>
                <w:sz w:val="20"/>
                <w:szCs w:val="20"/>
              </w:rPr>
              <w:instrText xml:space="preserve"> FORMCHECKBOX </w:instrText>
            </w:r>
            <w:r w:rsidR="00C13BD9">
              <w:rPr>
                <w:rFonts w:ascii="Arial" w:eastAsiaTheme="minorHAnsi" w:hAnsi="Arial"/>
                <w:color w:val="494949"/>
                <w:sz w:val="20"/>
                <w:szCs w:val="20"/>
              </w:rPr>
            </w:r>
            <w:r w:rsidR="00C13BD9">
              <w:rPr>
                <w:rFonts w:ascii="Arial" w:eastAsiaTheme="minorHAnsi" w:hAnsi="Arial"/>
                <w:color w:val="494949"/>
                <w:sz w:val="20"/>
                <w:szCs w:val="20"/>
              </w:rPr>
              <w:fldChar w:fldCharType="separate"/>
            </w:r>
            <w:r w:rsidRPr="008A43B9">
              <w:rPr>
                <w:rFonts w:ascii="Arial" w:eastAsiaTheme="minorHAnsi" w:hAnsi="Arial"/>
                <w:color w:val="494949"/>
                <w:sz w:val="20"/>
                <w:szCs w:val="20"/>
              </w:rPr>
              <w:fldChar w:fldCharType="end"/>
            </w:r>
            <w:bookmarkEnd w:id="187"/>
          </w:p>
        </w:tc>
      </w:tr>
      <w:tr w:rsidR="00B9792A" w:rsidRPr="00B9792A" w14:paraId="7C15BE5A" w14:textId="77777777" w:rsidTr="00B9792A">
        <w:trPr>
          <w:trHeight w:hRule="exact" w:val="300"/>
        </w:trPr>
        <w:tc>
          <w:tcPr>
            <w:tcW w:w="8100" w:type="dxa"/>
            <w:gridSpan w:val="3"/>
            <w:shd w:val="clear" w:color="auto" w:fill="auto"/>
          </w:tcPr>
          <w:p w14:paraId="352922C6"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Was the unsafe condition, practice or protective equipment problem corrected immediately?</w:t>
            </w:r>
          </w:p>
          <w:p w14:paraId="0627D26F" w14:textId="77777777" w:rsidR="00B9792A" w:rsidRPr="008A43B9" w:rsidRDefault="00B9792A" w:rsidP="00B9792A">
            <w:pPr>
              <w:spacing w:before="20"/>
              <w:rPr>
                <w:rFonts w:ascii="Arial" w:eastAsiaTheme="minorHAnsi" w:hAnsi="Arial"/>
                <w:color w:val="494949"/>
                <w:sz w:val="20"/>
                <w:szCs w:val="20"/>
              </w:rPr>
            </w:pPr>
          </w:p>
        </w:tc>
        <w:tc>
          <w:tcPr>
            <w:tcW w:w="1260" w:type="dxa"/>
            <w:shd w:val="clear" w:color="auto" w:fill="auto"/>
          </w:tcPr>
          <w:p w14:paraId="40C0B142" w14:textId="77777777" w:rsidR="00B9792A" w:rsidRPr="008A43B9" w:rsidRDefault="00B9792A" w:rsidP="00B9792A">
            <w:pPr>
              <w:spacing w:before="20"/>
              <w:jc w:val="center"/>
              <w:rPr>
                <w:rFonts w:ascii="Arial" w:eastAsiaTheme="minorHAnsi" w:hAnsi="Arial"/>
                <w:color w:val="494949"/>
                <w:sz w:val="20"/>
                <w:szCs w:val="20"/>
              </w:rPr>
            </w:pPr>
            <w:r w:rsidRPr="008A43B9">
              <w:rPr>
                <w:rFonts w:ascii="Arial" w:eastAsiaTheme="minorHAnsi" w:hAnsi="Arial"/>
                <w:color w:val="494949"/>
                <w:sz w:val="20"/>
                <w:szCs w:val="20"/>
              </w:rPr>
              <w:t xml:space="preserve">Yes </w:t>
            </w:r>
            <w:r w:rsidRPr="008A43B9">
              <w:rPr>
                <w:rFonts w:ascii="Arial" w:eastAsiaTheme="minorHAnsi" w:hAnsi="Arial"/>
                <w:color w:val="494949"/>
                <w:sz w:val="20"/>
                <w:szCs w:val="20"/>
              </w:rPr>
              <w:fldChar w:fldCharType="begin">
                <w:ffData>
                  <w:name w:val="Check3"/>
                  <w:enabled/>
                  <w:calcOnExit w:val="0"/>
                  <w:checkBox>
                    <w:sizeAuto/>
                    <w:default w:val="0"/>
                  </w:checkBox>
                </w:ffData>
              </w:fldChar>
            </w:r>
            <w:r w:rsidRPr="008A43B9">
              <w:rPr>
                <w:rFonts w:ascii="Arial" w:eastAsiaTheme="minorHAnsi" w:hAnsi="Arial"/>
                <w:color w:val="494949"/>
                <w:sz w:val="20"/>
                <w:szCs w:val="20"/>
              </w:rPr>
              <w:instrText xml:space="preserve"> FORMCHECKBOX </w:instrText>
            </w:r>
            <w:r w:rsidR="00C13BD9">
              <w:rPr>
                <w:rFonts w:ascii="Arial" w:eastAsiaTheme="minorHAnsi" w:hAnsi="Arial"/>
                <w:color w:val="494949"/>
                <w:sz w:val="20"/>
                <w:szCs w:val="20"/>
              </w:rPr>
            </w:r>
            <w:r w:rsidR="00C13BD9">
              <w:rPr>
                <w:rFonts w:ascii="Arial" w:eastAsiaTheme="minorHAnsi" w:hAnsi="Arial"/>
                <w:color w:val="494949"/>
                <w:sz w:val="20"/>
                <w:szCs w:val="20"/>
              </w:rPr>
              <w:fldChar w:fldCharType="separate"/>
            </w:r>
            <w:r w:rsidRPr="008A43B9">
              <w:rPr>
                <w:rFonts w:ascii="Arial" w:eastAsiaTheme="minorHAnsi" w:hAnsi="Arial"/>
                <w:color w:val="494949"/>
                <w:sz w:val="20"/>
                <w:szCs w:val="20"/>
              </w:rPr>
              <w:fldChar w:fldCharType="end"/>
            </w:r>
          </w:p>
        </w:tc>
        <w:tc>
          <w:tcPr>
            <w:tcW w:w="918" w:type="dxa"/>
            <w:shd w:val="clear" w:color="auto" w:fill="auto"/>
          </w:tcPr>
          <w:p w14:paraId="3B5D0F03" w14:textId="77777777" w:rsidR="00B9792A" w:rsidRPr="008A43B9" w:rsidRDefault="00B9792A" w:rsidP="00B9792A">
            <w:pPr>
              <w:spacing w:before="20"/>
              <w:jc w:val="center"/>
              <w:rPr>
                <w:rFonts w:ascii="Arial" w:eastAsiaTheme="minorHAnsi" w:hAnsi="Arial"/>
                <w:color w:val="494949"/>
                <w:sz w:val="20"/>
                <w:szCs w:val="20"/>
              </w:rPr>
            </w:pPr>
            <w:r w:rsidRPr="008A43B9">
              <w:rPr>
                <w:rFonts w:ascii="Arial" w:eastAsiaTheme="minorHAnsi" w:hAnsi="Arial"/>
                <w:color w:val="494949"/>
                <w:sz w:val="20"/>
                <w:szCs w:val="20"/>
              </w:rPr>
              <w:t xml:space="preserve">No </w:t>
            </w:r>
            <w:r w:rsidRPr="008A43B9">
              <w:rPr>
                <w:rFonts w:ascii="Arial" w:eastAsiaTheme="minorHAnsi" w:hAnsi="Arial"/>
                <w:color w:val="494949"/>
                <w:sz w:val="20"/>
                <w:szCs w:val="20"/>
              </w:rPr>
              <w:fldChar w:fldCharType="begin">
                <w:ffData>
                  <w:name w:val="Check4"/>
                  <w:enabled/>
                  <w:calcOnExit w:val="0"/>
                  <w:checkBox>
                    <w:sizeAuto/>
                    <w:default w:val="0"/>
                  </w:checkBox>
                </w:ffData>
              </w:fldChar>
            </w:r>
            <w:r w:rsidRPr="008A43B9">
              <w:rPr>
                <w:rFonts w:ascii="Arial" w:eastAsiaTheme="minorHAnsi" w:hAnsi="Arial"/>
                <w:color w:val="494949"/>
                <w:sz w:val="20"/>
                <w:szCs w:val="20"/>
              </w:rPr>
              <w:instrText xml:space="preserve"> FORMCHECKBOX </w:instrText>
            </w:r>
            <w:r w:rsidR="00C13BD9">
              <w:rPr>
                <w:rFonts w:ascii="Arial" w:eastAsiaTheme="minorHAnsi" w:hAnsi="Arial"/>
                <w:color w:val="494949"/>
                <w:sz w:val="20"/>
                <w:szCs w:val="20"/>
              </w:rPr>
            </w:r>
            <w:r w:rsidR="00C13BD9">
              <w:rPr>
                <w:rFonts w:ascii="Arial" w:eastAsiaTheme="minorHAnsi" w:hAnsi="Arial"/>
                <w:color w:val="494949"/>
                <w:sz w:val="20"/>
                <w:szCs w:val="20"/>
              </w:rPr>
              <w:fldChar w:fldCharType="separate"/>
            </w:r>
            <w:r w:rsidRPr="008A43B9">
              <w:rPr>
                <w:rFonts w:ascii="Arial" w:eastAsiaTheme="minorHAnsi" w:hAnsi="Arial"/>
                <w:color w:val="494949"/>
                <w:sz w:val="20"/>
                <w:szCs w:val="20"/>
              </w:rPr>
              <w:fldChar w:fldCharType="end"/>
            </w:r>
          </w:p>
        </w:tc>
      </w:tr>
      <w:tr w:rsidR="00B9792A" w:rsidRPr="00B9792A" w14:paraId="547636DC" w14:textId="77777777" w:rsidTr="00B9792A">
        <w:trPr>
          <w:trHeight w:hRule="exact" w:val="2628"/>
        </w:trPr>
        <w:tc>
          <w:tcPr>
            <w:tcW w:w="10278" w:type="dxa"/>
            <w:gridSpan w:val="5"/>
            <w:shd w:val="clear" w:color="auto" w:fill="auto"/>
          </w:tcPr>
          <w:p w14:paraId="693481D9" w14:textId="77777777" w:rsidR="00B9792A" w:rsidRPr="008A43B9" w:rsidRDefault="00B9792A" w:rsidP="00B9792A">
            <w:pPr>
              <w:spacing w:before="160"/>
              <w:rPr>
                <w:rFonts w:ascii="Arial" w:eastAsiaTheme="minorHAnsi" w:hAnsi="Arial"/>
                <w:color w:val="494949"/>
                <w:sz w:val="20"/>
                <w:szCs w:val="20"/>
              </w:rPr>
            </w:pPr>
            <w:r w:rsidRPr="008A43B9">
              <w:rPr>
                <w:rFonts w:ascii="Arial" w:eastAsiaTheme="minorHAnsi" w:hAnsi="Arial"/>
                <w:color w:val="494949"/>
                <w:sz w:val="20"/>
                <w:szCs w:val="20"/>
              </w:rPr>
              <w:t>If no, what has been done to ensure correction?</w:t>
            </w:r>
          </w:p>
          <w:p w14:paraId="1E66451D"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19"/>
                  <w:enabled/>
                  <w:calcOnExit w:val="0"/>
                  <w:textInput/>
                </w:ffData>
              </w:fldChar>
            </w:r>
            <w:bookmarkStart w:id="188" w:name="Text19"/>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88"/>
          </w:p>
        </w:tc>
      </w:tr>
      <w:tr w:rsidR="00B9792A" w:rsidRPr="00B9792A" w14:paraId="73107173" w14:textId="77777777" w:rsidTr="00B9792A">
        <w:trPr>
          <w:trHeight w:hRule="exact" w:val="300"/>
        </w:trPr>
        <w:tc>
          <w:tcPr>
            <w:tcW w:w="8100" w:type="dxa"/>
            <w:gridSpan w:val="3"/>
            <w:shd w:val="clear" w:color="auto" w:fill="auto"/>
          </w:tcPr>
          <w:p w14:paraId="56238125"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Do additional mandatory safe work practices need to be implemented?</w:t>
            </w:r>
          </w:p>
        </w:tc>
        <w:tc>
          <w:tcPr>
            <w:tcW w:w="1260" w:type="dxa"/>
            <w:shd w:val="clear" w:color="auto" w:fill="auto"/>
          </w:tcPr>
          <w:p w14:paraId="2B1E3F82" w14:textId="77777777" w:rsidR="00B9792A" w:rsidRPr="008A43B9" w:rsidRDefault="00B9792A" w:rsidP="00B9792A">
            <w:pPr>
              <w:spacing w:before="20"/>
              <w:jc w:val="center"/>
              <w:rPr>
                <w:rFonts w:ascii="Arial" w:eastAsiaTheme="minorHAnsi" w:hAnsi="Arial"/>
                <w:color w:val="494949"/>
                <w:sz w:val="20"/>
                <w:szCs w:val="20"/>
              </w:rPr>
            </w:pPr>
            <w:r w:rsidRPr="008A43B9">
              <w:rPr>
                <w:rFonts w:ascii="Arial" w:eastAsiaTheme="minorHAnsi" w:hAnsi="Arial"/>
                <w:color w:val="494949"/>
                <w:sz w:val="20"/>
                <w:szCs w:val="20"/>
              </w:rPr>
              <w:t xml:space="preserve">Yes </w:t>
            </w:r>
            <w:r w:rsidRPr="008A43B9">
              <w:rPr>
                <w:rFonts w:ascii="Arial" w:eastAsiaTheme="minorHAnsi" w:hAnsi="Arial"/>
                <w:color w:val="494949"/>
                <w:sz w:val="20"/>
                <w:szCs w:val="20"/>
              </w:rPr>
              <w:fldChar w:fldCharType="begin">
                <w:ffData>
                  <w:name w:val="Check3"/>
                  <w:enabled/>
                  <w:calcOnExit w:val="0"/>
                  <w:checkBox>
                    <w:sizeAuto/>
                    <w:default w:val="0"/>
                  </w:checkBox>
                </w:ffData>
              </w:fldChar>
            </w:r>
            <w:r w:rsidRPr="008A43B9">
              <w:rPr>
                <w:rFonts w:ascii="Arial" w:eastAsiaTheme="minorHAnsi" w:hAnsi="Arial"/>
                <w:color w:val="494949"/>
                <w:sz w:val="20"/>
                <w:szCs w:val="20"/>
              </w:rPr>
              <w:instrText xml:space="preserve"> FORMCHECKBOX </w:instrText>
            </w:r>
            <w:r w:rsidR="00C13BD9">
              <w:rPr>
                <w:rFonts w:ascii="Arial" w:eastAsiaTheme="minorHAnsi" w:hAnsi="Arial"/>
                <w:color w:val="494949"/>
                <w:sz w:val="20"/>
                <w:szCs w:val="20"/>
              </w:rPr>
            </w:r>
            <w:r w:rsidR="00C13BD9">
              <w:rPr>
                <w:rFonts w:ascii="Arial" w:eastAsiaTheme="minorHAnsi" w:hAnsi="Arial"/>
                <w:color w:val="494949"/>
                <w:sz w:val="20"/>
                <w:szCs w:val="20"/>
              </w:rPr>
              <w:fldChar w:fldCharType="separate"/>
            </w:r>
            <w:r w:rsidRPr="008A43B9">
              <w:rPr>
                <w:rFonts w:ascii="Arial" w:eastAsiaTheme="minorHAnsi" w:hAnsi="Arial"/>
                <w:color w:val="494949"/>
                <w:sz w:val="20"/>
                <w:szCs w:val="20"/>
              </w:rPr>
              <w:fldChar w:fldCharType="end"/>
            </w:r>
          </w:p>
        </w:tc>
        <w:tc>
          <w:tcPr>
            <w:tcW w:w="918" w:type="dxa"/>
            <w:shd w:val="clear" w:color="auto" w:fill="auto"/>
          </w:tcPr>
          <w:p w14:paraId="42773A9D" w14:textId="77777777" w:rsidR="00B9792A" w:rsidRPr="008A43B9" w:rsidRDefault="00B9792A" w:rsidP="00B9792A">
            <w:pPr>
              <w:spacing w:before="20"/>
              <w:jc w:val="center"/>
              <w:rPr>
                <w:rFonts w:ascii="Arial" w:eastAsiaTheme="minorHAnsi" w:hAnsi="Arial"/>
                <w:color w:val="494949"/>
                <w:sz w:val="20"/>
                <w:szCs w:val="20"/>
              </w:rPr>
            </w:pPr>
            <w:r w:rsidRPr="008A43B9">
              <w:rPr>
                <w:rFonts w:ascii="Arial" w:eastAsiaTheme="minorHAnsi" w:hAnsi="Arial"/>
                <w:color w:val="494949"/>
                <w:sz w:val="20"/>
                <w:szCs w:val="20"/>
              </w:rPr>
              <w:t xml:space="preserve">No </w:t>
            </w:r>
            <w:r w:rsidRPr="008A43B9">
              <w:rPr>
                <w:rFonts w:ascii="Arial" w:eastAsiaTheme="minorHAnsi" w:hAnsi="Arial"/>
                <w:color w:val="494949"/>
                <w:sz w:val="20"/>
                <w:szCs w:val="20"/>
              </w:rPr>
              <w:fldChar w:fldCharType="begin">
                <w:ffData>
                  <w:name w:val="Check4"/>
                  <w:enabled/>
                  <w:calcOnExit w:val="0"/>
                  <w:checkBox>
                    <w:sizeAuto/>
                    <w:default w:val="0"/>
                  </w:checkBox>
                </w:ffData>
              </w:fldChar>
            </w:r>
            <w:r w:rsidRPr="008A43B9">
              <w:rPr>
                <w:rFonts w:ascii="Arial" w:eastAsiaTheme="minorHAnsi" w:hAnsi="Arial"/>
                <w:color w:val="494949"/>
                <w:sz w:val="20"/>
                <w:szCs w:val="20"/>
              </w:rPr>
              <w:instrText xml:space="preserve"> FORMCHECKBOX </w:instrText>
            </w:r>
            <w:r w:rsidR="00C13BD9">
              <w:rPr>
                <w:rFonts w:ascii="Arial" w:eastAsiaTheme="minorHAnsi" w:hAnsi="Arial"/>
                <w:color w:val="494949"/>
                <w:sz w:val="20"/>
                <w:szCs w:val="20"/>
              </w:rPr>
            </w:r>
            <w:r w:rsidR="00C13BD9">
              <w:rPr>
                <w:rFonts w:ascii="Arial" w:eastAsiaTheme="minorHAnsi" w:hAnsi="Arial"/>
                <w:color w:val="494949"/>
                <w:sz w:val="20"/>
                <w:szCs w:val="20"/>
              </w:rPr>
              <w:fldChar w:fldCharType="separate"/>
            </w:r>
            <w:r w:rsidRPr="008A43B9">
              <w:rPr>
                <w:rFonts w:ascii="Arial" w:eastAsiaTheme="minorHAnsi" w:hAnsi="Arial"/>
                <w:color w:val="494949"/>
                <w:sz w:val="20"/>
                <w:szCs w:val="20"/>
              </w:rPr>
              <w:fldChar w:fldCharType="end"/>
            </w:r>
          </w:p>
        </w:tc>
      </w:tr>
      <w:tr w:rsidR="00B9792A" w:rsidRPr="00B9792A" w14:paraId="5F3765FE" w14:textId="77777777" w:rsidTr="00B9792A">
        <w:trPr>
          <w:trHeight w:hRule="exact" w:val="1683"/>
        </w:trPr>
        <w:tc>
          <w:tcPr>
            <w:tcW w:w="10278" w:type="dxa"/>
            <w:gridSpan w:val="5"/>
            <w:shd w:val="clear" w:color="auto" w:fill="auto"/>
          </w:tcPr>
          <w:p w14:paraId="58DD2F81"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If yes, please describe safe work practice:</w:t>
            </w:r>
          </w:p>
          <w:p w14:paraId="387442E7"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20"/>
                  <w:enabled/>
                  <w:calcOnExit w:val="0"/>
                  <w:textInput/>
                </w:ffData>
              </w:fldChar>
            </w:r>
            <w:bookmarkStart w:id="189" w:name="Text20"/>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89"/>
          </w:p>
        </w:tc>
      </w:tr>
      <w:tr w:rsidR="00B9792A" w:rsidRPr="00B9792A" w14:paraId="583AD48E" w14:textId="77777777" w:rsidTr="00B9792A">
        <w:trPr>
          <w:trHeight w:hRule="exact" w:val="2089"/>
        </w:trPr>
        <w:tc>
          <w:tcPr>
            <w:tcW w:w="10278" w:type="dxa"/>
            <w:gridSpan w:val="5"/>
            <w:shd w:val="clear" w:color="auto" w:fill="auto"/>
          </w:tcPr>
          <w:p w14:paraId="6B50A573"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List corrective actions taken and date implemented:</w:t>
            </w:r>
          </w:p>
          <w:p w14:paraId="0FE8275D"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21"/>
                  <w:enabled/>
                  <w:calcOnExit w:val="0"/>
                  <w:textInput/>
                </w:ffData>
              </w:fldChar>
            </w:r>
            <w:bookmarkStart w:id="190" w:name="Text21"/>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90"/>
          </w:p>
        </w:tc>
      </w:tr>
      <w:tr w:rsidR="00B9792A" w:rsidRPr="00B9792A" w14:paraId="315E112D" w14:textId="77777777" w:rsidTr="00B9792A">
        <w:trPr>
          <w:trHeight w:hRule="exact" w:val="672"/>
        </w:trPr>
        <w:tc>
          <w:tcPr>
            <w:tcW w:w="7500" w:type="dxa"/>
            <w:gridSpan w:val="2"/>
            <w:shd w:val="clear" w:color="auto" w:fill="auto"/>
          </w:tcPr>
          <w:p w14:paraId="63F92725"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Signature of Investigator:</w:t>
            </w:r>
          </w:p>
          <w:p w14:paraId="685FB54B"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24"/>
                  <w:enabled/>
                  <w:calcOnExit w:val="0"/>
                  <w:textInput/>
                </w:ffData>
              </w:fldChar>
            </w:r>
            <w:bookmarkStart w:id="191" w:name="Text24"/>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91"/>
          </w:p>
        </w:tc>
        <w:tc>
          <w:tcPr>
            <w:tcW w:w="2778" w:type="dxa"/>
            <w:gridSpan w:val="3"/>
            <w:shd w:val="clear" w:color="auto" w:fill="auto"/>
          </w:tcPr>
          <w:p w14:paraId="3ABAEBF1"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Date:</w:t>
            </w:r>
          </w:p>
          <w:p w14:paraId="2FFA5365"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22"/>
                  <w:enabled/>
                  <w:calcOnExit w:val="0"/>
                  <w:textInput/>
                </w:ffData>
              </w:fldChar>
            </w:r>
            <w:bookmarkStart w:id="192" w:name="Text22"/>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92"/>
          </w:p>
        </w:tc>
      </w:tr>
      <w:tr w:rsidR="00B9792A" w:rsidRPr="00B9792A" w14:paraId="19E47E0C" w14:textId="77777777" w:rsidTr="00B9792A">
        <w:trPr>
          <w:trHeight w:hRule="exact" w:val="672"/>
        </w:trPr>
        <w:tc>
          <w:tcPr>
            <w:tcW w:w="7500" w:type="dxa"/>
            <w:gridSpan w:val="2"/>
            <w:shd w:val="clear" w:color="auto" w:fill="auto"/>
          </w:tcPr>
          <w:p w14:paraId="00C5A9C4"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Signature of Person Responsible for Corrective Actions:</w:t>
            </w:r>
          </w:p>
          <w:p w14:paraId="3A0E8371"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25"/>
                  <w:enabled/>
                  <w:calcOnExit w:val="0"/>
                  <w:textInput/>
                </w:ffData>
              </w:fldChar>
            </w:r>
            <w:bookmarkStart w:id="193" w:name="Text25"/>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93"/>
          </w:p>
        </w:tc>
        <w:tc>
          <w:tcPr>
            <w:tcW w:w="2778" w:type="dxa"/>
            <w:gridSpan w:val="3"/>
            <w:shd w:val="clear" w:color="auto" w:fill="auto"/>
          </w:tcPr>
          <w:p w14:paraId="59D56B94"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t>Date:</w:t>
            </w:r>
          </w:p>
          <w:p w14:paraId="6B8CF6C9" w14:textId="77777777" w:rsidR="00B9792A" w:rsidRPr="008A43B9" w:rsidRDefault="00B9792A" w:rsidP="00B9792A">
            <w:pPr>
              <w:spacing w:before="20"/>
              <w:rPr>
                <w:rFonts w:ascii="Arial" w:eastAsiaTheme="minorHAnsi" w:hAnsi="Arial"/>
                <w:color w:val="494949"/>
                <w:sz w:val="20"/>
                <w:szCs w:val="20"/>
              </w:rPr>
            </w:pPr>
            <w:r w:rsidRPr="008A43B9">
              <w:rPr>
                <w:rFonts w:ascii="Arial" w:eastAsiaTheme="minorHAnsi" w:hAnsi="Arial"/>
                <w:color w:val="494949"/>
                <w:sz w:val="20"/>
                <w:szCs w:val="20"/>
              </w:rPr>
              <w:fldChar w:fldCharType="begin">
                <w:ffData>
                  <w:name w:val="Text23"/>
                  <w:enabled/>
                  <w:calcOnExit w:val="0"/>
                  <w:textInput/>
                </w:ffData>
              </w:fldChar>
            </w:r>
            <w:bookmarkStart w:id="194" w:name="Text23"/>
            <w:r w:rsidRPr="008A43B9">
              <w:rPr>
                <w:rFonts w:ascii="Arial" w:eastAsiaTheme="minorHAnsi" w:hAnsi="Arial"/>
                <w:color w:val="494949"/>
                <w:sz w:val="20"/>
                <w:szCs w:val="20"/>
              </w:rPr>
              <w:instrText xml:space="preserve"> FORMTEXT </w:instrText>
            </w:r>
            <w:r w:rsidRPr="008A43B9">
              <w:rPr>
                <w:rFonts w:ascii="Arial" w:eastAsiaTheme="minorHAnsi" w:hAnsi="Arial"/>
                <w:color w:val="494949"/>
                <w:sz w:val="20"/>
                <w:szCs w:val="20"/>
              </w:rPr>
            </w:r>
            <w:r w:rsidRPr="008A43B9">
              <w:rPr>
                <w:rFonts w:ascii="Arial" w:eastAsiaTheme="minorHAnsi" w:hAnsi="Arial"/>
                <w:color w:val="494949"/>
                <w:sz w:val="20"/>
                <w:szCs w:val="20"/>
              </w:rPr>
              <w:fldChar w:fldCharType="separate"/>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noProof/>
                <w:color w:val="494949"/>
                <w:sz w:val="20"/>
                <w:szCs w:val="20"/>
              </w:rPr>
              <w:t> </w:t>
            </w:r>
            <w:r w:rsidRPr="008A43B9">
              <w:rPr>
                <w:rFonts w:ascii="Arial" w:eastAsiaTheme="minorHAnsi" w:hAnsi="Arial"/>
                <w:color w:val="494949"/>
                <w:sz w:val="20"/>
                <w:szCs w:val="20"/>
              </w:rPr>
              <w:fldChar w:fldCharType="end"/>
            </w:r>
            <w:bookmarkEnd w:id="194"/>
          </w:p>
        </w:tc>
      </w:tr>
    </w:tbl>
    <w:p w14:paraId="6DC4641B" w14:textId="77777777" w:rsidR="00B9792A" w:rsidRPr="00B9792A" w:rsidRDefault="00B9792A">
      <w:pPr>
        <w:rPr>
          <w:rFonts w:ascii="Arial" w:eastAsiaTheme="minorHAnsi" w:hAnsi="Arial" w:cstheme="majorBidi"/>
          <w:b/>
          <w:color w:val="548DD4" w:themeColor="text2" w:themeTint="99"/>
          <w:sz w:val="16"/>
          <w:szCs w:val="16"/>
        </w:rPr>
      </w:pPr>
    </w:p>
    <w:p w14:paraId="2241402B" w14:textId="77777777" w:rsidR="00045283" w:rsidRDefault="00045283" w:rsidP="00F95E99">
      <w:pPr>
        <w:pStyle w:val="Heading1"/>
        <w:rPr>
          <w:rFonts w:eastAsiaTheme="minorHAnsi"/>
        </w:rPr>
      </w:pPr>
      <w:bookmarkStart w:id="195" w:name="_Toc419444980"/>
      <w:r>
        <w:rPr>
          <w:rFonts w:eastAsiaTheme="minorHAnsi"/>
        </w:rPr>
        <w:lastRenderedPageBreak/>
        <w:t>Threat Assessment Inquiry Worksheet</w:t>
      </w:r>
      <w:bookmarkEnd w:id="195"/>
    </w:p>
    <w:p w14:paraId="1D681A71" w14:textId="44F6E3DB" w:rsidR="00045283" w:rsidRPr="00E824C8" w:rsidRDefault="00F803B0" w:rsidP="00045283">
      <w:pPr>
        <w:autoSpaceDE w:val="0"/>
        <w:autoSpaceDN w:val="0"/>
        <w:adjustRightInd w:val="0"/>
        <w:spacing w:after="0" w:line="240" w:lineRule="auto"/>
        <w:rPr>
          <w:rFonts w:ascii="Arial" w:eastAsiaTheme="minorHAnsi" w:hAnsi="Arial"/>
          <w:bCs/>
          <w:color w:val="494949"/>
        </w:rPr>
      </w:pPr>
      <w:r w:rsidRPr="008A43B9">
        <w:rPr>
          <w:rFonts w:ascii="Arial" w:eastAsiaTheme="minorHAnsi" w:hAnsi="Arial"/>
          <w:bCs/>
          <w:color w:val="494949"/>
        </w:rPr>
        <w:t>A threat assessment i</w:t>
      </w:r>
      <w:r w:rsidR="00045283" w:rsidRPr="008A43B9">
        <w:rPr>
          <w:rFonts w:ascii="Arial" w:eastAsiaTheme="minorHAnsi" w:hAnsi="Arial"/>
          <w:bCs/>
          <w:color w:val="494949"/>
        </w:rPr>
        <w:t>nquiry is to be conducted by the school threat assessment team using</w:t>
      </w:r>
      <w:r w:rsidR="00E824C8">
        <w:rPr>
          <w:rFonts w:ascii="Arial" w:eastAsiaTheme="minorHAnsi" w:hAnsi="Arial"/>
          <w:bCs/>
          <w:color w:val="494949"/>
        </w:rPr>
        <w:t xml:space="preserve"> </w:t>
      </w:r>
      <w:r w:rsidR="00045283" w:rsidRPr="008A43B9">
        <w:rPr>
          <w:rFonts w:ascii="Arial" w:eastAsiaTheme="minorHAnsi" w:hAnsi="Arial"/>
          <w:iCs/>
          <w:color w:val="494949"/>
        </w:rPr>
        <w:t xml:space="preserve">fact-based information whenever </w:t>
      </w:r>
      <w:r w:rsidR="002336B5" w:rsidRPr="008A43B9">
        <w:rPr>
          <w:rFonts w:ascii="Arial" w:eastAsiaTheme="minorHAnsi" w:hAnsi="Arial"/>
          <w:iCs/>
          <w:color w:val="494949"/>
        </w:rPr>
        <w:t>a reported threat is received</w:t>
      </w:r>
      <w:r w:rsidR="00045283" w:rsidRPr="008A43B9">
        <w:rPr>
          <w:rFonts w:ascii="Arial" w:eastAsiaTheme="minorHAnsi" w:hAnsi="Arial"/>
          <w:iCs/>
          <w:color w:val="494949"/>
        </w:rPr>
        <w:t>. A</w:t>
      </w:r>
      <w:r w:rsidR="002336B5" w:rsidRPr="008A43B9">
        <w:rPr>
          <w:rFonts w:ascii="Arial" w:eastAsiaTheme="minorHAnsi" w:hAnsi="Arial"/>
          <w:iCs/>
          <w:color w:val="494949"/>
        </w:rPr>
        <w:t>n investigation and validation of the threat is very important as a</w:t>
      </w:r>
      <w:r w:rsidR="00045283" w:rsidRPr="008A43B9">
        <w:rPr>
          <w:rFonts w:ascii="Arial" w:eastAsiaTheme="minorHAnsi" w:hAnsi="Arial"/>
          <w:iCs/>
          <w:color w:val="494949"/>
        </w:rPr>
        <w:t xml:space="preserve">lleged accounts </w:t>
      </w:r>
      <w:r w:rsidR="008F4A33" w:rsidRPr="008A43B9">
        <w:rPr>
          <w:rFonts w:ascii="Arial" w:eastAsiaTheme="minorHAnsi" w:hAnsi="Arial"/>
          <w:iCs/>
          <w:color w:val="494949"/>
        </w:rPr>
        <w:t xml:space="preserve">of behavior may be inaccurate. </w:t>
      </w:r>
      <w:r w:rsidR="00045283" w:rsidRPr="008A43B9">
        <w:rPr>
          <w:rFonts w:ascii="Arial" w:eastAsiaTheme="minorHAnsi" w:hAnsi="Arial"/>
          <w:iCs/>
          <w:color w:val="494949"/>
        </w:rPr>
        <w:t>All information should be corroborated by multiple sources if possible.</w:t>
      </w:r>
    </w:p>
    <w:p w14:paraId="3DCB2144" w14:textId="77777777" w:rsidR="00045283" w:rsidRPr="008A43B9" w:rsidRDefault="00045283" w:rsidP="00045283">
      <w:pPr>
        <w:autoSpaceDE w:val="0"/>
        <w:autoSpaceDN w:val="0"/>
        <w:adjustRightInd w:val="0"/>
        <w:spacing w:after="0" w:line="240" w:lineRule="auto"/>
        <w:rPr>
          <w:rFonts w:ascii="Arial" w:eastAsiaTheme="minorHAnsi" w:hAnsi="Arial"/>
          <w:iCs/>
          <w:color w:val="494949"/>
        </w:rPr>
      </w:pPr>
    </w:p>
    <w:p w14:paraId="34C7FABB" w14:textId="77777777" w:rsidR="00045283" w:rsidRPr="008A43B9" w:rsidRDefault="00045283" w:rsidP="00045283">
      <w:pPr>
        <w:autoSpaceDE w:val="0"/>
        <w:autoSpaceDN w:val="0"/>
        <w:adjustRightInd w:val="0"/>
        <w:spacing w:after="0" w:line="240" w:lineRule="auto"/>
        <w:rPr>
          <w:rFonts w:ascii="Arial" w:eastAsiaTheme="minorHAnsi" w:hAnsi="Arial"/>
          <w:iCs/>
          <w:color w:val="494949"/>
        </w:rPr>
      </w:pPr>
    </w:p>
    <w:p w14:paraId="76EAA748" w14:textId="32B8EFF5" w:rsidR="00045283" w:rsidRPr="008A43B9" w:rsidRDefault="00045283" w:rsidP="002855DB">
      <w:pPr>
        <w:pStyle w:val="ListParagraph"/>
        <w:numPr>
          <w:ilvl w:val="2"/>
          <w:numId w:val="104"/>
        </w:numPr>
        <w:autoSpaceDE w:val="0"/>
        <w:autoSpaceDN w:val="0"/>
        <w:adjustRightInd w:val="0"/>
        <w:spacing w:after="0" w:line="240" w:lineRule="auto"/>
        <w:ind w:left="360"/>
        <w:rPr>
          <w:rFonts w:ascii="Arial" w:eastAsiaTheme="minorHAnsi" w:hAnsi="Arial"/>
          <w:color w:val="494949"/>
        </w:rPr>
      </w:pPr>
      <w:r w:rsidRPr="008A43B9">
        <w:rPr>
          <w:rFonts w:ascii="Arial" w:eastAsiaTheme="minorHAnsi" w:hAnsi="Arial"/>
          <w:color w:val="494949"/>
        </w:rPr>
        <w:t xml:space="preserve">What behaviors and/or </w:t>
      </w:r>
      <w:r w:rsidR="008F4A33" w:rsidRPr="008A43B9">
        <w:rPr>
          <w:rFonts w:ascii="Arial" w:eastAsiaTheme="minorHAnsi" w:hAnsi="Arial"/>
          <w:color w:val="494949"/>
        </w:rPr>
        <w:t xml:space="preserve">conversations </w:t>
      </w:r>
      <w:r w:rsidRPr="008A43B9">
        <w:rPr>
          <w:rFonts w:ascii="Arial" w:eastAsiaTheme="minorHAnsi" w:hAnsi="Arial"/>
          <w:color w:val="494949"/>
        </w:rPr>
        <w:t>were reported, and by whom?</w:t>
      </w:r>
    </w:p>
    <w:p w14:paraId="23205CB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B9166C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42147D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BCD277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86FFAD0" w14:textId="77777777" w:rsidR="00045283" w:rsidRPr="008A43B9" w:rsidRDefault="00045283" w:rsidP="002855DB">
      <w:pPr>
        <w:pStyle w:val="ListParagraph"/>
        <w:numPr>
          <w:ilvl w:val="2"/>
          <w:numId w:val="104"/>
        </w:numPr>
        <w:autoSpaceDE w:val="0"/>
        <w:autoSpaceDN w:val="0"/>
        <w:adjustRightInd w:val="0"/>
        <w:spacing w:after="0" w:line="240" w:lineRule="auto"/>
        <w:ind w:left="360"/>
        <w:rPr>
          <w:rFonts w:ascii="Arial" w:eastAsiaTheme="minorHAnsi" w:hAnsi="Arial"/>
          <w:color w:val="494949"/>
        </w:rPr>
      </w:pPr>
      <w:r w:rsidRPr="008A43B9">
        <w:rPr>
          <w:rFonts w:ascii="Arial" w:eastAsiaTheme="minorHAnsi" w:hAnsi="Arial"/>
          <w:color w:val="494949"/>
        </w:rPr>
        <w:t>What was the situation?</w:t>
      </w:r>
    </w:p>
    <w:p w14:paraId="5AF5DDB2" w14:textId="77777777" w:rsidR="00045283" w:rsidRPr="008A43B9" w:rsidRDefault="00045283" w:rsidP="00045283">
      <w:pPr>
        <w:pStyle w:val="ListParagraph"/>
        <w:autoSpaceDE w:val="0"/>
        <w:autoSpaceDN w:val="0"/>
        <w:adjustRightInd w:val="0"/>
        <w:spacing w:after="0" w:line="240" w:lineRule="auto"/>
        <w:ind w:left="360"/>
        <w:rPr>
          <w:rFonts w:ascii="Arial" w:eastAsiaTheme="minorHAnsi" w:hAnsi="Arial"/>
          <w:color w:val="494949"/>
        </w:rPr>
      </w:pPr>
    </w:p>
    <w:p w14:paraId="2546D13A"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8D57690"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03239A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1DA45C9" w14:textId="02665BF7" w:rsidR="00045283" w:rsidRPr="008A43B9" w:rsidRDefault="00045283" w:rsidP="002855DB">
      <w:pPr>
        <w:pStyle w:val="ListParagraph"/>
        <w:numPr>
          <w:ilvl w:val="2"/>
          <w:numId w:val="104"/>
        </w:numPr>
        <w:autoSpaceDE w:val="0"/>
        <w:autoSpaceDN w:val="0"/>
        <w:adjustRightInd w:val="0"/>
        <w:spacing w:after="0" w:line="240" w:lineRule="auto"/>
        <w:ind w:left="360"/>
        <w:rPr>
          <w:rFonts w:ascii="Arial" w:eastAsiaTheme="minorHAnsi" w:hAnsi="Arial"/>
          <w:color w:val="494949"/>
        </w:rPr>
      </w:pPr>
      <w:r w:rsidRPr="008A43B9">
        <w:rPr>
          <w:rFonts w:ascii="Arial" w:eastAsiaTheme="minorHAnsi" w:hAnsi="Arial"/>
          <w:color w:val="494949"/>
        </w:rPr>
        <w:t xml:space="preserve">Who, if anyone, witnessed </w:t>
      </w:r>
      <w:r w:rsidR="008F4A33" w:rsidRPr="008A43B9">
        <w:rPr>
          <w:rFonts w:ascii="Arial" w:eastAsiaTheme="minorHAnsi" w:hAnsi="Arial"/>
          <w:color w:val="494949"/>
        </w:rPr>
        <w:t>the reported behavior</w:t>
      </w:r>
      <w:r w:rsidRPr="008A43B9">
        <w:rPr>
          <w:rFonts w:ascii="Arial" w:eastAsiaTheme="minorHAnsi" w:hAnsi="Arial"/>
          <w:color w:val="494949"/>
        </w:rPr>
        <w:t>?</w:t>
      </w:r>
    </w:p>
    <w:p w14:paraId="6DB3F780" w14:textId="77777777" w:rsidR="00045283" w:rsidRPr="008A43B9" w:rsidRDefault="00045283" w:rsidP="00045283">
      <w:pPr>
        <w:pStyle w:val="ListParagraph"/>
        <w:autoSpaceDE w:val="0"/>
        <w:autoSpaceDN w:val="0"/>
        <w:adjustRightInd w:val="0"/>
        <w:spacing w:after="0" w:line="240" w:lineRule="auto"/>
        <w:ind w:left="360"/>
        <w:rPr>
          <w:rFonts w:ascii="Arial" w:eastAsiaTheme="minorHAnsi" w:hAnsi="Arial"/>
          <w:color w:val="494949"/>
        </w:rPr>
      </w:pPr>
    </w:p>
    <w:p w14:paraId="2C2ACE48"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1385F7A"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AB36B1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0202BCD" w14:textId="377E5E0C" w:rsidR="00045283" w:rsidRPr="008A43B9" w:rsidRDefault="00045283" w:rsidP="002855DB">
      <w:pPr>
        <w:pStyle w:val="ListParagraph"/>
        <w:numPr>
          <w:ilvl w:val="2"/>
          <w:numId w:val="104"/>
        </w:numPr>
        <w:autoSpaceDE w:val="0"/>
        <w:autoSpaceDN w:val="0"/>
        <w:adjustRightInd w:val="0"/>
        <w:spacing w:after="0" w:line="240" w:lineRule="auto"/>
        <w:ind w:left="360"/>
        <w:rPr>
          <w:rFonts w:ascii="Arial" w:eastAsiaTheme="minorHAnsi" w:hAnsi="Arial"/>
          <w:i/>
          <w:iCs/>
          <w:color w:val="494949"/>
        </w:rPr>
      </w:pPr>
      <w:r w:rsidRPr="008A43B9">
        <w:rPr>
          <w:rFonts w:ascii="Arial" w:eastAsiaTheme="minorHAnsi" w:hAnsi="Arial"/>
          <w:color w:val="494949"/>
        </w:rPr>
        <w:t xml:space="preserve">What was the context for the reported behavior? </w:t>
      </w:r>
      <w:r w:rsidRPr="008A43B9">
        <w:rPr>
          <w:rFonts w:ascii="Arial" w:eastAsiaTheme="minorHAnsi" w:hAnsi="Arial"/>
          <w:i/>
          <w:iCs/>
          <w:color w:val="494949"/>
          <w:sz w:val="18"/>
          <w:szCs w:val="18"/>
        </w:rPr>
        <w:t>Remember that individuals who report information about possible threatening situations may have multiple motives and accounts may be inaccurate</w:t>
      </w:r>
      <w:r w:rsidR="008F4A33" w:rsidRPr="008A43B9">
        <w:rPr>
          <w:rFonts w:ascii="Arial" w:eastAsiaTheme="minorHAnsi" w:hAnsi="Arial"/>
          <w:i/>
          <w:iCs/>
          <w:color w:val="494949"/>
          <w:sz w:val="18"/>
          <w:szCs w:val="18"/>
        </w:rPr>
        <w:t>.</w:t>
      </w:r>
    </w:p>
    <w:p w14:paraId="6D3CF943" w14:textId="77777777" w:rsidR="00045283" w:rsidRPr="008A43B9" w:rsidRDefault="00045283" w:rsidP="00045283">
      <w:pPr>
        <w:autoSpaceDE w:val="0"/>
        <w:autoSpaceDN w:val="0"/>
        <w:adjustRightInd w:val="0"/>
        <w:spacing w:after="0" w:line="240" w:lineRule="auto"/>
        <w:rPr>
          <w:rFonts w:ascii="Arial" w:eastAsiaTheme="minorHAnsi" w:hAnsi="Arial"/>
          <w:iCs/>
          <w:color w:val="494949"/>
        </w:rPr>
      </w:pPr>
    </w:p>
    <w:p w14:paraId="57337C78" w14:textId="77777777" w:rsidR="00045283" w:rsidRPr="008A43B9" w:rsidRDefault="00045283" w:rsidP="00045283">
      <w:pPr>
        <w:autoSpaceDE w:val="0"/>
        <w:autoSpaceDN w:val="0"/>
        <w:adjustRightInd w:val="0"/>
        <w:spacing w:after="0" w:line="240" w:lineRule="auto"/>
        <w:rPr>
          <w:rFonts w:ascii="Arial" w:eastAsiaTheme="minorHAnsi" w:hAnsi="Arial"/>
          <w:iCs/>
          <w:color w:val="494949"/>
        </w:rPr>
      </w:pPr>
    </w:p>
    <w:p w14:paraId="6D3AFCDB" w14:textId="77777777" w:rsidR="00045283" w:rsidRPr="008A43B9" w:rsidRDefault="00045283" w:rsidP="00045283">
      <w:pPr>
        <w:autoSpaceDE w:val="0"/>
        <w:autoSpaceDN w:val="0"/>
        <w:adjustRightInd w:val="0"/>
        <w:spacing w:after="0" w:line="240" w:lineRule="auto"/>
        <w:rPr>
          <w:rFonts w:ascii="Arial" w:eastAsiaTheme="minorHAnsi" w:hAnsi="Arial"/>
          <w:iCs/>
          <w:color w:val="494949"/>
        </w:rPr>
      </w:pPr>
    </w:p>
    <w:p w14:paraId="0B0341AB" w14:textId="77777777" w:rsidR="00045283" w:rsidRPr="008A43B9" w:rsidRDefault="00045283" w:rsidP="00045283">
      <w:pPr>
        <w:autoSpaceDE w:val="0"/>
        <w:autoSpaceDN w:val="0"/>
        <w:adjustRightInd w:val="0"/>
        <w:spacing w:after="0" w:line="240" w:lineRule="auto"/>
        <w:rPr>
          <w:rFonts w:ascii="Arial" w:eastAsiaTheme="minorHAnsi" w:hAnsi="Arial"/>
          <w:iCs/>
          <w:color w:val="494949"/>
        </w:rPr>
      </w:pPr>
    </w:p>
    <w:p w14:paraId="16FAE403" w14:textId="77777777" w:rsidR="00045283" w:rsidRPr="008A43B9" w:rsidRDefault="00045283" w:rsidP="00045283">
      <w:pPr>
        <w:autoSpaceDE w:val="0"/>
        <w:autoSpaceDN w:val="0"/>
        <w:adjustRightInd w:val="0"/>
        <w:spacing w:after="0" w:line="240" w:lineRule="auto"/>
        <w:rPr>
          <w:rFonts w:ascii="Arial" w:eastAsiaTheme="minorHAnsi" w:hAnsi="Arial"/>
          <w:iCs/>
          <w:color w:val="494949"/>
        </w:rPr>
      </w:pPr>
    </w:p>
    <w:p w14:paraId="320A04FB" w14:textId="77777777" w:rsidR="00045283" w:rsidRPr="008A43B9" w:rsidRDefault="00045283" w:rsidP="00045283">
      <w:pPr>
        <w:autoSpaceDE w:val="0"/>
        <w:autoSpaceDN w:val="0"/>
        <w:adjustRightInd w:val="0"/>
        <w:spacing w:after="0" w:line="240" w:lineRule="auto"/>
        <w:rPr>
          <w:rFonts w:ascii="Arial" w:eastAsiaTheme="minorHAnsi" w:hAnsi="Arial"/>
          <w:b/>
          <w:bCs/>
          <w:color w:val="494949"/>
        </w:rPr>
      </w:pPr>
    </w:p>
    <w:p w14:paraId="456DEC5F" w14:textId="77777777" w:rsidR="00045283" w:rsidRPr="008A43B9" w:rsidRDefault="00045283" w:rsidP="00045283">
      <w:pPr>
        <w:autoSpaceDE w:val="0"/>
        <w:autoSpaceDN w:val="0"/>
        <w:adjustRightInd w:val="0"/>
        <w:spacing w:after="120" w:line="240" w:lineRule="auto"/>
        <w:rPr>
          <w:rFonts w:ascii="Arial" w:eastAsiaTheme="minorHAnsi" w:hAnsi="Arial"/>
          <w:b/>
          <w:bCs/>
          <w:color w:val="494949"/>
        </w:rPr>
      </w:pPr>
      <w:r w:rsidRPr="008A43B9">
        <w:rPr>
          <w:rFonts w:ascii="Arial" w:eastAsiaTheme="minorHAnsi" w:hAnsi="Arial"/>
          <w:b/>
          <w:bCs/>
          <w:color w:val="494949"/>
        </w:rPr>
        <w:t>Information about the student of concern</w:t>
      </w:r>
    </w:p>
    <w:p w14:paraId="2511D487" w14:textId="1E6302B7" w:rsidR="00045283" w:rsidRPr="008A43B9" w:rsidRDefault="00045283" w:rsidP="00045283">
      <w:pPr>
        <w:autoSpaceDE w:val="0"/>
        <w:autoSpaceDN w:val="0"/>
        <w:adjustRightInd w:val="0"/>
        <w:spacing w:after="120" w:line="240" w:lineRule="auto"/>
        <w:rPr>
          <w:rFonts w:ascii="Arial" w:eastAsiaTheme="minorHAnsi" w:hAnsi="Arial"/>
          <w:color w:val="494949"/>
          <w:u w:val="single"/>
        </w:rPr>
      </w:pPr>
      <w:r w:rsidRPr="008A43B9">
        <w:rPr>
          <w:rFonts w:ascii="Arial" w:eastAsiaTheme="minorHAnsi" w:hAnsi="Arial"/>
          <w:color w:val="494949"/>
        </w:rPr>
        <w:t xml:space="preserve">Name </w:t>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rPr>
        <w:t>Date of birth</w:t>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008F4A33" w:rsidRPr="008A43B9">
        <w:rPr>
          <w:rFonts w:ascii="Arial" w:eastAsiaTheme="minorHAnsi" w:hAnsi="Arial"/>
          <w:color w:val="494949"/>
          <w:sz w:val="20"/>
          <w:u w:val="single"/>
        </w:rPr>
        <w:t>_______</w:t>
      </w:r>
    </w:p>
    <w:p w14:paraId="3812F49E" w14:textId="2086B413" w:rsidR="00045283" w:rsidRPr="008A43B9" w:rsidRDefault="00045283" w:rsidP="00045283">
      <w:pPr>
        <w:autoSpaceDE w:val="0"/>
        <w:autoSpaceDN w:val="0"/>
        <w:adjustRightInd w:val="0"/>
        <w:spacing w:after="120" w:line="240" w:lineRule="auto"/>
        <w:rPr>
          <w:rFonts w:ascii="Arial" w:eastAsiaTheme="minorHAnsi" w:hAnsi="Arial"/>
          <w:color w:val="494949"/>
        </w:rPr>
      </w:pPr>
      <w:r w:rsidRPr="008A43B9">
        <w:rPr>
          <w:rFonts w:ascii="Arial" w:eastAsiaTheme="minorHAnsi" w:hAnsi="Arial"/>
          <w:color w:val="494949"/>
        </w:rPr>
        <w:t>Address</w:t>
      </w:r>
      <w:r w:rsidR="008F4A33" w:rsidRPr="008A43B9">
        <w:rPr>
          <w:rFonts w:ascii="Arial" w:eastAsiaTheme="minorHAnsi" w:hAnsi="Arial"/>
          <w:color w:val="494949"/>
          <w:sz w:val="20"/>
        </w:rPr>
        <w:t>________________________________________________________________</w:t>
      </w:r>
      <w:r w:rsidRPr="008A43B9">
        <w:rPr>
          <w:rFonts w:ascii="Arial" w:eastAsiaTheme="minorHAnsi" w:hAnsi="Arial"/>
          <w:color w:val="494949"/>
        </w:rPr>
        <w:tab/>
      </w:r>
    </w:p>
    <w:p w14:paraId="4A3F265E" w14:textId="77777777" w:rsidR="00045283" w:rsidRPr="008A43B9" w:rsidRDefault="00045283" w:rsidP="00045283">
      <w:pPr>
        <w:autoSpaceDE w:val="0"/>
        <w:autoSpaceDN w:val="0"/>
        <w:adjustRightInd w:val="0"/>
        <w:spacing w:after="120" w:line="240" w:lineRule="auto"/>
        <w:rPr>
          <w:rFonts w:ascii="Arial" w:eastAsiaTheme="minorHAnsi" w:hAnsi="Arial"/>
          <w:color w:val="494949"/>
          <w:u w:val="single"/>
        </w:rPr>
      </w:pPr>
      <w:r w:rsidRPr="008A43B9">
        <w:rPr>
          <w:rFonts w:ascii="Arial" w:eastAsiaTheme="minorHAnsi" w:hAnsi="Arial"/>
          <w:color w:val="494949"/>
        </w:rPr>
        <w:t xml:space="preserve">Home phone </w:t>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rPr>
        <w:t>Cell phone</w:t>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p>
    <w:p w14:paraId="73AFBD3C" w14:textId="57FFF9EE" w:rsidR="002336B5" w:rsidRPr="008A43B9" w:rsidRDefault="00045283" w:rsidP="00045283">
      <w:pPr>
        <w:autoSpaceDE w:val="0"/>
        <w:autoSpaceDN w:val="0"/>
        <w:adjustRightInd w:val="0"/>
        <w:spacing w:after="120" w:line="240" w:lineRule="auto"/>
        <w:rPr>
          <w:rFonts w:ascii="Arial" w:eastAsiaTheme="minorHAnsi" w:hAnsi="Arial"/>
          <w:color w:val="494949"/>
          <w:u w:val="single"/>
        </w:rPr>
      </w:pPr>
      <w:r w:rsidRPr="008A43B9">
        <w:rPr>
          <w:rFonts w:ascii="Arial" w:eastAsiaTheme="minorHAnsi" w:hAnsi="Arial"/>
          <w:color w:val="494949"/>
        </w:rPr>
        <w:t xml:space="preserve">Student ID </w:t>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002336B5" w:rsidRPr="008A43B9">
        <w:rPr>
          <w:rFonts w:ascii="Arial" w:eastAsiaTheme="minorHAnsi" w:hAnsi="Arial"/>
          <w:color w:val="494949"/>
        </w:rPr>
        <w:t xml:space="preserve">  Grade </w:t>
      </w:r>
      <w:r w:rsidR="002336B5" w:rsidRPr="008A43B9">
        <w:rPr>
          <w:rFonts w:ascii="Arial" w:eastAsiaTheme="minorHAnsi" w:hAnsi="Arial"/>
          <w:color w:val="494949"/>
          <w:u w:val="single"/>
        </w:rPr>
        <w:tab/>
      </w:r>
      <w:r w:rsidR="002336B5" w:rsidRPr="008A43B9">
        <w:rPr>
          <w:rFonts w:ascii="Arial" w:eastAsiaTheme="minorHAnsi" w:hAnsi="Arial"/>
          <w:color w:val="494949"/>
          <w:u w:val="single"/>
        </w:rPr>
        <w:tab/>
      </w:r>
      <w:r w:rsidR="008F4A33" w:rsidRPr="008A43B9">
        <w:rPr>
          <w:rFonts w:ascii="Arial" w:eastAsiaTheme="minorHAnsi" w:hAnsi="Arial"/>
          <w:color w:val="494949"/>
          <w:sz w:val="20"/>
          <w:u w:val="single"/>
        </w:rPr>
        <w:t>_____________</w:t>
      </w:r>
    </w:p>
    <w:p w14:paraId="37FBA5E0" w14:textId="122404B1" w:rsidR="00045283" w:rsidRPr="008A43B9" w:rsidRDefault="00045283" w:rsidP="00045283">
      <w:pPr>
        <w:autoSpaceDE w:val="0"/>
        <w:autoSpaceDN w:val="0"/>
        <w:adjustRightInd w:val="0"/>
        <w:spacing w:after="120" w:line="240" w:lineRule="auto"/>
        <w:rPr>
          <w:rFonts w:ascii="Arial" w:eastAsiaTheme="minorHAnsi" w:hAnsi="Arial"/>
          <w:color w:val="494949"/>
          <w:u w:val="single"/>
        </w:rPr>
      </w:pPr>
      <w:r w:rsidRPr="008A43B9">
        <w:rPr>
          <w:rFonts w:ascii="Arial" w:eastAsiaTheme="minorHAnsi" w:hAnsi="Arial"/>
          <w:color w:val="494949"/>
        </w:rPr>
        <w:t>Parent guardian</w:t>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008F4A33" w:rsidRPr="008A43B9">
        <w:rPr>
          <w:rFonts w:ascii="Arial" w:eastAsiaTheme="minorHAnsi" w:hAnsi="Arial"/>
          <w:color w:val="494949"/>
          <w:sz w:val="20"/>
          <w:u w:val="single"/>
        </w:rPr>
        <w:t>_____________</w:t>
      </w:r>
    </w:p>
    <w:p w14:paraId="4C175E9C" w14:textId="0AD4BCFE" w:rsidR="00045283" w:rsidRPr="008A43B9" w:rsidRDefault="00045283" w:rsidP="00045283">
      <w:pPr>
        <w:autoSpaceDE w:val="0"/>
        <w:autoSpaceDN w:val="0"/>
        <w:adjustRightInd w:val="0"/>
        <w:spacing w:after="120" w:line="240" w:lineRule="auto"/>
        <w:rPr>
          <w:rFonts w:ascii="Arial" w:eastAsiaTheme="minorHAnsi" w:hAnsi="Arial"/>
          <w:color w:val="494949"/>
          <w:u w:val="single"/>
        </w:rPr>
      </w:pPr>
      <w:r w:rsidRPr="008A43B9">
        <w:rPr>
          <w:rFonts w:ascii="Arial" w:eastAsiaTheme="minorHAnsi" w:hAnsi="Arial"/>
          <w:color w:val="494949"/>
        </w:rPr>
        <w:t>Parent or guardian phone numbers</w:t>
      </w:r>
      <w:r w:rsidRPr="008A43B9">
        <w:rPr>
          <w:rFonts w:ascii="Arial" w:eastAsiaTheme="minorHAnsi" w:hAnsi="Arial"/>
          <w:color w:val="494949"/>
        </w:rPr>
        <w:tab/>
      </w:r>
      <w:r w:rsidR="008F4A33" w:rsidRPr="008A43B9">
        <w:rPr>
          <w:rFonts w:ascii="Arial" w:eastAsiaTheme="minorHAnsi" w:hAnsi="Arial"/>
          <w:color w:val="494949"/>
          <w:u w:val="single"/>
        </w:rPr>
        <w:tab/>
      </w:r>
      <w:r w:rsidR="008F4A33" w:rsidRPr="008A43B9">
        <w:rPr>
          <w:rFonts w:ascii="Arial" w:eastAsiaTheme="minorHAnsi" w:hAnsi="Arial"/>
          <w:color w:val="494949"/>
          <w:u w:val="single"/>
        </w:rPr>
        <w:tab/>
      </w:r>
      <w:r w:rsidR="008F4A33" w:rsidRPr="008A43B9">
        <w:rPr>
          <w:rFonts w:ascii="Arial" w:eastAsiaTheme="minorHAnsi" w:hAnsi="Arial"/>
          <w:color w:val="494949"/>
          <w:u w:val="single"/>
        </w:rPr>
        <w:tab/>
      </w:r>
      <w:r w:rsidR="008F4A33" w:rsidRPr="008A43B9">
        <w:rPr>
          <w:rFonts w:ascii="Arial" w:eastAsiaTheme="minorHAnsi" w:hAnsi="Arial"/>
          <w:color w:val="494949"/>
          <w:u w:val="single"/>
        </w:rPr>
        <w:tab/>
      </w:r>
      <w:r w:rsidR="008F4A33" w:rsidRPr="008A43B9">
        <w:rPr>
          <w:rFonts w:ascii="Arial" w:eastAsiaTheme="minorHAnsi" w:hAnsi="Arial"/>
          <w:color w:val="494949"/>
          <w:sz w:val="20"/>
          <w:u w:val="single"/>
        </w:rPr>
        <w:t>_____________</w:t>
      </w:r>
    </w:p>
    <w:p w14:paraId="37957784" w14:textId="77777777" w:rsidR="00045283" w:rsidRPr="008A43B9" w:rsidRDefault="00045283" w:rsidP="00045283">
      <w:pPr>
        <w:autoSpaceDE w:val="0"/>
        <w:autoSpaceDN w:val="0"/>
        <w:adjustRightInd w:val="0"/>
        <w:spacing w:after="120" w:line="240" w:lineRule="auto"/>
        <w:rPr>
          <w:rFonts w:ascii="Arial" w:eastAsiaTheme="minorHAnsi" w:hAnsi="Arial"/>
          <w:b/>
          <w:bCs/>
          <w:color w:val="494949"/>
        </w:rPr>
      </w:pPr>
      <w:r w:rsidRPr="008A43B9">
        <w:rPr>
          <w:rFonts w:ascii="Arial" w:eastAsiaTheme="minorHAnsi" w:hAnsi="Arial"/>
          <w:color w:val="494949"/>
        </w:rPr>
        <w:t>Emergency contact info</w:t>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color w:val="494949"/>
          <w:u w:val="single"/>
        </w:rPr>
        <w:tab/>
      </w:r>
      <w:r w:rsidRPr="008A43B9">
        <w:rPr>
          <w:rFonts w:ascii="Arial" w:eastAsiaTheme="minorHAnsi" w:hAnsi="Arial"/>
          <w:b/>
          <w:bCs/>
          <w:color w:val="494949"/>
        </w:rPr>
        <w:tab/>
      </w:r>
      <w:r w:rsidRPr="008A43B9">
        <w:rPr>
          <w:rFonts w:ascii="Arial" w:eastAsiaTheme="minorHAnsi" w:hAnsi="Arial"/>
          <w:b/>
          <w:bCs/>
          <w:color w:val="494949"/>
        </w:rPr>
        <w:tab/>
      </w:r>
      <w:r w:rsidRPr="008A43B9">
        <w:rPr>
          <w:rFonts w:ascii="Arial" w:eastAsiaTheme="minorHAnsi" w:hAnsi="Arial"/>
          <w:b/>
          <w:bCs/>
          <w:color w:val="494949"/>
        </w:rPr>
        <w:tab/>
      </w:r>
      <w:r w:rsidRPr="008A43B9">
        <w:rPr>
          <w:rFonts w:ascii="Arial" w:eastAsiaTheme="minorHAnsi" w:hAnsi="Arial"/>
          <w:b/>
          <w:bCs/>
          <w:color w:val="494949"/>
        </w:rPr>
        <w:tab/>
      </w:r>
      <w:r w:rsidRPr="008A43B9">
        <w:rPr>
          <w:rFonts w:ascii="Arial" w:eastAsiaTheme="minorHAnsi" w:hAnsi="Arial"/>
          <w:b/>
          <w:bCs/>
          <w:color w:val="494949"/>
        </w:rPr>
        <w:tab/>
      </w:r>
      <w:r w:rsidRPr="008A43B9">
        <w:rPr>
          <w:rFonts w:ascii="Arial" w:eastAsiaTheme="minorHAnsi" w:hAnsi="Arial"/>
          <w:b/>
          <w:bCs/>
          <w:color w:val="494949"/>
        </w:rPr>
        <w:tab/>
      </w:r>
    </w:p>
    <w:p w14:paraId="7C16CB8E" w14:textId="77777777" w:rsidR="00045283" w:rsidRPr="008A43B9" w:rsidRDefault="00045283" w:rsidP="00045283">
      <w:pPr>
        <w:autoSpaceDE w:val="0"/>
        <w:autoSpaceDN w:val="0"/>
        <w:adjustRightInd w:val="0"/>
        <w:spacing w:after="0" w:line="240" w:lineRule="auto"/>
        <w:rPr>
          <w:rFonts w:ascii="Arial" w:eastAsiaTheme="minorHAnsi" w:hAnsi="Arial"/>
          <w:b/>
          <w:bCs/>
          <w:color w:val="494949"/>
        </w:rPr>
      </w:pPr>
    </w:p>
    <w:p w14:paraId="118C072B" w14:textId="77777777" w:rsidR="00045283" w:rsidRPr="008A43B9" w:rsidRDefault="00045283" w:rsidP="00045283">
      <w:pPr>
        <w:rPr>
          <w:rFonts w:ascii="Arial" w:eastAsiaTheme="minorHAnsi" w:hAnsi="Arial"/>
          <w:b/>
          <w:bCs/>
          <w:color w:val="494949"/>
        </w:rPr>
      </w:pPr>
      <w:r w:rsidRPr="008A43B9">
        <w:rPr>
          <w:rFonts w:ascii="Arial" w:eastAsiaTheme="minorHAnsi" w:hAnsi="Arial"/>
          <w:b/>
          <w:bCs/>
          <w:color w:val="494949"/>
        </w:rPr>
        <w:br w:type="page"/>
      </w:r>
    </w:p>
    <w:p w14:paraId="43FBA468" w14:textId="77777777" w:rsidR="00045283" w:rsidRPr="008A43B9" w:rsidRDefault="00045283" w:rsidP="00045283">
      <w:pPr>
        <w:autoSpaceDE w:val="0"/>
        <w:autoSpaceDN w:val="0"/>
        <w:adjustRightInd w:val="0"/>
        <w:spacing w:after="120" w:line="240" w:lineRule="auto"/>
        <w:rPr>
          <w:rFonts w:ascii="Arial" w:eastAsiaTheme="minorHAnsi" w:hAnsi="Arial"/>
          <w:b/>
          <w:bCs/>
          <w:color w:val="494949"/>
        </w:rPr>
      </w:pPr>
      <w:r w:rsidRPr="008A43B9">
        <w:rPr>
          <w:rFonts w:ascii="Arial" w:eastAsiaTheme="minorHAnsi" w:hAnsi="Arial"/>
          <w:b/>
          <w:bCs/>
          <w:color w:val="494949"/>
        </w:rPr>
        <w:lastRenderedPageBreak/>
        <w:t>Background information about the student of concern</w:t>
      </w:r>
    </w:p>
    <w:p w14:paraId="27DF14EE" w14:textId="60A0B1A6"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1. </w:t>
      </w:r>
      <w:r w:rsidR="008F4A33" w:rsidRPr="008A43B9">
        <w:rPr>
          <w:rFonts w:ascii="Arial" w:eastAsiaTheme="minorHAnsi" w:hAnsi="Arial"/>
          <w:color w:val="494949"/>
        </w:rPr>
        <w:t xml:space="preserve">Describe the current </w:t>
      </w:r>
      <w:r w:rsidRPr="008A43B9">
        <w:rPr>
          <w:rFonts w:ascii="Arial" w:eastAsiaTheme="minorHAnsi" w:hAnsi="Arial"/>
          <w:color w:val="494949"/>
        </w:rPr>
        <w:t>family or home situation.</w:t>
      </w:r>
    </w:p>
    <w:p w14:paraId="3432BE8F"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9C5547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245E48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E5D92BF"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2. </w:t>
      </w:r>
      <w:r w:rsidRPr="008A43B9">
        <w:rPr>
          <w:rFonts w:ascii="Arial" w:eastAsiaTheme="minorHAnsi" w:hAnsi="Arial"/>
          <w:color w:val="494949"/>
        </w:rPr>
        <w:t>Describe the student’s academic performance.</w:t>
      </w:r>
    </w:p>
    <w:p w14:paraId="36D37298"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8DFF67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72FE93AF"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B748EB8"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3. </w:t>
      </w:r>
      <w:r w:rsidRPr="008A43B9">
        <w:rPr>
          <w:rFonts w:ascii="Arial" w:eastAsiaTheme="minorHAnsi" w:hAnsi="Arial"/>
          <w:color w:val="494949"/>
        </w:rPr>
        <w:t>Describe the student’s social networks (friends).</w:t>
      </w:r>
    </w:p>
    <w:p w14:paraId="3194034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64EC437"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6CA2A6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74C982A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4. </w:t>
      </w:r>
      <w:r w:rsidRPr="008A43B9">
        <w:rPr>
          <w:rFonts w:ascii="Arial" w:eastAsiaTheme="minorHAnsi" w:hAnsi="Arial"/>
          <w:color w:val="494949"/>
        </w:rPr>
        <w:t>Describe any history of relationships and conflicts.</w:t>
      </w:r>
    </w:p>
    <w:p w14:paraId="71A5A385"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7A7F0C57"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77095C8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D2F17FC"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5. </w:t>
      </w:r>
      <w:r w:rsidRPr="008A43B9">
        <w:rPr>
          <w:rFonts w:ascii="Arial" w:eastAsiaTheme="minorHAnsi" w:hAnsi="Arial"/>
          <w:color w:val="494949"/>
        </w:rPr>
        <w:t>Describe any history of harassing others or being harassed.</w:t>
      </w:r>
    </w:p>
    <w:p w14:paraId="52B7E4E7"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73D56142"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C011E08"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1E9F8E4"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6. </w:t>
      </w:r>
      <w:r w:rsidRPr="008A43B9">
        <w:rPr>
          <w:rFonts w:ascii="Arial" w:eastAsiaTheme="minorHAnsi" w:hAnsi="Arial"/>
          <w:color w:val="494949"/>
        </w:rPr>
        <w:t>Describe any history of violence toward self or others.</w:t>
      </w:r>
    </w:p>
    <w:p w14:paraId="77FE107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8CA12DF"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B42E20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FE631C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7. </w:t>
      </w:r>
      <w:r w:rsidRPr="008A43B9">
        <w:rPr>
          <w:rFonts w:ascii="Arial" w:eastAsiaTheme="minorHAnsi" w:hAnsi="Arial"/>
          <w:color w:val="494949"/>
        </w:rPr>
        <w:t>Describe any history of having been a victim of violence or bullying.</w:t>
      </w:r>
    </w:p>
    <w:p w14:paraId="7D0FCC0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213C9C4"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C304324"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28C74DF" w14:textId="10EB3A42"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8. </w:t>
      </w:r>
      <w:r w:rsidRPr="008A43B9">
        <w:rPr>
          <w:rFonts w:ascii="Arial" w:eastAsiaTheme="minorHAnsi" w:hAnsi="Arial"/>
          <w:color w:val="494949"/>
        </w:rPr>
        <w:t xml:space="preserve">Describe any known </w:t>
      </w:r>
      <w:r w:rsidR="00127526" w:rsidRPr="008A43B9">
        <w:rPr>
          <w:rFonts w:ascii="Arial" w:eastAsiaTheme="minorHAnsi" w:hAnsi="Arial"/>
          <w:color w:val="494949"/>
        </w:rPr>
        <w:t>past</w:t>
      </w:r>
      <w:r w:rsidRPr="008A43B9">
        <w:rPr>
          <w:rFonts w:ascii="Arial" w:eastAsiaTheme="minorHAnsi" w:hAnsi="Arial"/>
          <w:color w:val="494949"/>
        </w:rPr>
        <w:t xml:space="preserve"> violence.</w:t>
      </w:r>
    </w:p>
    <w:p w14:paraId="716C831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AED579A"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E4697C5"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5393EE6" w14:textId="05341D08"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9. </w:t>
      </w:r>
      <w:r w:rsidRPr="008A43B9">
        <w:rPr>
          <w:rFonts w:ascii="Arial" w:eastAsiaTheme="minorHAnsi" w:hAnsi="Arial"/>
          <w:color w:val="494949"/>
        </w:rPr>
        <w:t>Describe any</w:t>
      </w:r>
      <w:r w:rsidR="00127526" w:rsidRPr="008A43B9">
        <w:rPr>
          <w:rFonts w:ascii="Arial" w:eastAsiaTheme="minorHAnsi" w:hAnsi="Arial"/>
          <w:color w:val="494949"/>
        </w:rPr>
        <w:t xml:space="preserve"> past</w:t>
      </w:r>
      <w:r w:rsidRPr="008A43B9">
        <w:rPr>
          <w:rFonts w:ascii="Arial" w:eastAsiaTheme="minorHAnsi" w:hAnsi="Arial"/>
          <w:color w:val="494949"/>
        </w:rPr>
        <w:t xml:space="preserve"> criminal behavior.</w:t>
      </w:r>
    </w:p>
    <w:p w14:paraId="602EF1B1"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3FB01F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F876BCC"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93F4FBF"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10. </w:t>
      </w:r>
      <w:r w:rsidRPr="008A43B9">
        <w:rPr>
          <w:rFonts w:ascii="Arial" w:eastAsiaTheme="minorHAnsi" w:hAnsi="Arial"/>
          <w:color w:val="494949"/>
        </w:rPr>
        <w:t>Describe any mental health or substance abuse history.</w:t>
      </w:r>
    </w:p>
    <w:p w14:paraId="2CE315AC"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EC345AC"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454975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7C3E1BB2" w14:textId="0570769E"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11. </w:t>
      </w:r>
      <w:r w:rsidR="00127526" w:rsidRPr="008A43B9">
        <w:rPr>
          <w:rFonts w:ascii="Arial" w:eastAsiaTheme="minorHAnsi" w:hAnsi="Arial"/>
          <w:color w:val="494949"/>
        </w:rPr>
        <w:t xml:space="preserve">Describe any access to and/or </w:t>
      </w:r>
      <w:r w:rsidRPr="008A43B9">
        <w:rPr>
          <w:rFonts w:ascii="Arial" w:eastAsiaTheme="minorHAnsi" w:hAnsi="Arial"/>
          <w:color w:val="494949"/>
        </w:rPr>
        <w:t>use of weapons.</w:t>
      </w:r>
    </w:p>
    <w:p w14:paraId="75B985F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955D402"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CB34B3D"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55A15F7"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12. </w:t>
      </w:r>
      <w:r w:rsidRPr="008A43B9">
        <w:rPr>
          <w:rFonts w:ascii="Arial" w:eastAsiaTheme="minorHAnsi" w:hAnsi="Arial"/>
          <w:color w:val="494949"/>
        </w:rPr>
        <w:t>Describe any history of grievances or grudges.</w:t>
      </w:r>
    </w:p>
    <w:p w14:paraId="0C095E0E"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E69F0D6" w14:textId="77777777" w:rsidR="00045283" w:rsidRPr="008A43B9" w:rsidRDefault="00045283" w:rsidP="00045283">
      <w:pPr>
        <w:autoSpaceDE w:val="0"/>
        <w:autoSpaceDN w:val="0"/>
        <w:adjustRightInd w:val="0"/>
        <w:spacing w:after="0" w:line="240" w:lineRule="auto"/>
        <w:rPr>
          <w:rFonts w:ascii="Arial" w:eastAsiaTheme="minorHAnsi" w:hAnsi="Arial"/>
          <w:b/>
          <w:bCs/>
          <w:color w:val="494949"/>
        </w:rPr>
      </w:pPr>
    </w:p>
    <w:p w14:paraId="214932F6" w14:textId="77777777" w:rsidR="00045283" w:rsidRPr="008A43B9" w:rsidRDefault="00045283" w:rsidP="00045283">
      <w:pPr>
        <w:rPr>
          <w:rFonts w:ascii="Arial" w:eastAsiaTheme="minorHAnsi" w:hAnsi="Arial"/>
          <w:b/>
          <w:bCs/>
          <w:color w:val="494949"/>
        </w:rPr>
      </w:pPr>
      <w:r w:rsidRPr="008A43B9">
        <w:rPr>
          <w:rFonts w:ascii="Arial" w:eastAsiaTheme="minorHAnsi" w:hAnsi="Arial"/>
          <w:b/>
          <w:bCs/>
          <w:color w:val="494949"/>
        </w:rPr>
        <w:br w:type="page"/>
      </w:r>
    </w:p>
    <w:p w14:paraId="1034CC74" w14:textId="77777777" w:rsidR="00045283" w:rsidRPr="008A43B9" w:rsidRDefault="00045283" w:rsidP="00045283">
      <w:pPr>
        <w:autoSpaceDE w:val="0"/>
        <w:autoSpaceDN w:val="0"/>
        <w:adjustRightInd w:val="0"/>
        <w:spacing w:after="120" w:line="240" w:lineRule="auto"/>
        <w:rPr>
          <w:rFonts w:ascii="Arial" w:eastAsiaTheme="minorHAnsi" w:hAnsi="Arial"/>
          <w:b/>
          <w:bCs/>
          <w:color w:val="494949"/>
        </w:rPr>
      </w:pPr>
      <w:r w:rsidRPr="008A43B9">
        <w:rPr>
          <w:rFonts w:ascii="Arial" w:eastAsiaTheme="minorHAnsi" w:hAnsi="Arial"/>
          <w:b/>
          <w:bCs/>
          <w:color w:val="494949"/>
        </w:rPr>
        <w:lastRenderedPageBreak/>
        <w:t>Current life information about the student of concern</w:t>
      </w:r>
    </w:p>
    <w:p w14:paraId="549443C0" w14:textId="2A139512"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1. </w:t>
      </w:r>
      <w:r w:rsidRPr="008A43B9">
        <w:rPr>
          <w:rFonts w:ascii="Arial" w:eastAsiaTheme="minorHAnsi" w:hAnsi="Arial"/>
          <w:color w:val="494949"/>
        </w:rPr>
        <w:t>Describe</w:t>
      </w:r>
      <w:r w:rsidR="00C05D3F">
        <w:rPr>
          <w:rFonts w:ascii="Arial" w:eastAsiaTheme="minorHAnsi" w:hAnsi="Arial"/>
          <w:color w:val="494949"/>
        </w:rPr>
        <w:t xml:space="preserve"> the</w:t>
      </w:r>
      <w:r w:rsidRPr="008A43B9">
        <w:rPr>
          <w:rFonts w:ascii="Arial" w:eastAsiaTheme="minorHAnsi" w:hAnsi="Arial"/>
          <w:color w:val="494949"/>
        </w:rPr>
        <w:t xml:space="preserve"> stability of living and home situations.</w:t>
      </w:r>
    </w:p>
    <w:p w14:paraId="56F7ECC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043417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F3374C2"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412F9FD"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2. </w:t>
      </w:r>
      <w:r w:rsidRPr="008A43B9">
        <w:rPr>
          <w:rFonts w:ascii="Arial" w:eastAsiaTheme="minorHAnsi" w:hAnsi="Arial"/>
          <w:color w:val="494949"/>
        </w:rPr>
        <w:t>Describe the nature and quality of current relationships and personal support.</w:t>
      </w:r>
    </w:p>
    <w:p w14:paraId="470D3A0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177CD3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C08E3C4"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C16AACD" w14:textId="4C4AA1D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3. </w:t>
      </w:r>
      <w:r w:rsidRPr="008A43B9">
        <w:rPr>
          <w:rFonts w:ascii="Arial" w:eastAsiaTheme="minorHAnsi" w:hAnsi="Arial"/>
          <w:color w:val="494949"/>
        </w:rPr>
        <w:t>Describe any recent</w:t>
      </w:r>
      <w:r w:rsidR="00C05D3F">
        <w:rPr>
          <w:rFonts w:ascii="Arial" w:eastAsiaTheme="minorHAnsi" w:hAnsi="Arial"/>
          <w:color w:val="494949"/>
        </w:rPr>
        <w:t xml:space="preserve"> personal</w:t>
      </w:r>
      <w:r w:rsidRPr="008A43B9">
        <w:rPr>
          <w:rFonts w:ascii="Arial" w:eastAsiaTheme="minorHAnsi" w:hAnsi="Arial"/>
          <w:color w:val="494949"/>
        </w:rPr>
        <w:t xml:space="preserve"> losses or losses of status (shame, humiliation, recent breakup or loss of significant relationship).</w:t>
      </w:r>
    </w:p>
    <w:p w14:paraId="5CA330B8"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7B90F02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25A55A0"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E9390FF"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4. </w:t>
      </w:r>
      <w:r w:rsidRPr="008A43B9">
        <w:rPr>
          <w:rFonts w:ascii="Arial" w:eastAsiaTheme="minorHAnsi" w:hAnsi="Arial"/>
          <w:color w:val="494949"/>
        </w:rPr>
        <w:t>Describe any current grievances or grudges.</w:t>
      </w:r>
    </w:p>
    <w:p w14:paraId="5E2E777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7AA894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461D365"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7F798AA"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5. </w:t>
      </w:r>
      <w:r w:rsidRPr="008A43B9">
        <w:rPr>
          <w:rFonts w:ascii="Arial" w:eastAsiaTheme="minorHAnsi" w:hAnsi="Arial"/>
          <w:color w:val="494949"/>
        </w:rPr>
        <w:t>Describe any perceptions of being treated unfairly.</w:t>
      </w:r>
    </w:p>
    <w:p w14:paraId="50A89CD4"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F956082"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0A43FD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8328C4D"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6. </w:t>
      </w:r>
      <w:r w:rsidRPr="008A43B9">
        <w:rPr>
          <w:rFonts w:ascii="Arial" w:eastAsiaTheme="minorHAnsi" w:hAnsi="Arial"/>
          <w:color w:val="494949"/>
        </w:rPr>
        <w:t>Describe any known difficulty coping with a stressful event.</w:t>
      </w:r>
    </w:p>
    <w:p w14:paraId="563D345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50E140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822EDE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F0E0BA4"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92ECBE2" w14:textId="6CEC5310"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7. </w:t>
      </w:r>
      <w:r w:rsidR="00C05D3F">
        <w:rPr>
          <w:rFonts w:ascii="Arial" w:eastAsiaTheme="minorHAnsi" w:hAnsi="Arial"/>
          <w:color w:val="494949"/>
        </w:rPr>
        <w:t>Describe any downward</w:t>
      </w:r>
      <w:r w:rsidRPr="008A43B9">
        <w:rPr>
          <w:rFonts w:ascii="Arial" w:eastAsiaTheme="minorHAnsi" w:hAnsi="Arial"/>
          <w:color w:val="494949"/>
        </w:rPr>
        <w:t xml:space="preserve"> progression in social, academic, behavi</w:t>
      </w:r>
      <w:r w:rsidR="00E824C8">
        <w:rPr>
          <w:rFonts w:ascii="Arial" w:eastAsiaTheme="minorHAnsi" w:hAnsi="Arial"/>
          <w:color w:val="494949"/>
        </w:rPr>
        <w:t xml:space="preserve">oral or psychological </w:t>
      </w:r>
      <w:r w:rsidR="00A5106F" w:rsidRPr="008A43B9">
        <w:rPr>
          <w:rFonts w:ascii="Arial" w:eastAsiaTheme="minorHAnsi" w:hAnsi="Arial"/>
          <w:color w:val="494949"/>
        </w:rPr>
        <w:t>function</w:t>
      </w:r>
      <w:r w:rsidRPr="008A43B9">
        <w:rPr>
          <w:rFonts w:ascii="Arial" w:eastAsiaTheme="minorHAnsi" w:hAnsi="Arial"/>
          <w:color w:val="494949"/>
        </w:rPr>
        <w:t>.</w:t>
      </w:r>
    </w:p>
    <w:p w14:paraId="33506BED"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F49403C"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8320F2C"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524B537" w14:textId="75EBBBBA"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8. </w:t>
      </w:r>
      <w:r w:rsidRPr="008A43B9">
        <w:rPr>
          <w:rFonts w:ascii="Arial" w:eastAsiaTheme="minorHAnsi" w:hAnsi="Arial"/>
          <w:color w:val="494949"/>
        </w:rPr>
        <w:t>Describe any recent hopelessness, desperation or despa</w:t>
      </w:r>
      <w:r w:rsidR="00E824C8">
        <w:rPr>
          <w:rFonts w:ascii="Arial" w:eastAsiaTheme="minorHAnsi" w:hAnsi="Arial"/>
          <w:color w:val="494949"/>
        </w:rPr>
        <w:t xml:space="preserve">ir including suicidal thoughts, </w:t>
      </w:r>
      <w:r w:rsidRPr="008A43B9">
        <w:rPr>
          <w:rFonts w:ascii="Arial" w:eastAsiaTheme="minorHAnsi" w:hAnsi="Arial"/>
          <w:color w:val="494949"/>
        </w:rPr>
        <w:t>gestures, actions or attempts.</w:t>
      </w:r>
    </w:p>
    <w:p w14:paraId="6C48A2DE"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99D1F14"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BBE02A1"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377B574"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9. </w:t>
      </w:r>
      <w:r w:rsidRPr="008A43B9">
        <w:rPr>
          <w:rFonts w:ascii="Arial" w:eastAsiaTheme="minorHAnsi" w:hAnsi="Arial"/>
          <w:color w:val="494949"/>
        </w:rPr>
        <w:t>Describe any pending crises or change in circumstances.</w:t>
      </w:r>
    </w:p>
    <w:p w14:paraId="4278EA3F"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3BF5B30"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F1A1448"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688F1D0"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EB1825E" w14:textId="77777777" w:rsidR="00045283" w:rsidRPr="008A43B9" w:rsidRDefault="00045283" w:rsidP="00045283">
      <w:pPr>
        <w:rPr>
          <w:rFonts w:ascii="Arial" w:eastAsiaTheme="minorHAnsi" w:hAnsi="Arial"/>
          <w:b/>
          <w:bCs/>
          <w:color w:val="494949"/>
        </w:rPr>
      </w:pPr>
      <w:r w:rsidRPr="008A43B9">
        <w:rPr>
          <w:rFonts w:ascii="Arial" w:eastAsiaTheme="minorHAnsi" w:hAnsi="Arial"/>
          <w:b/>
          <w:bCs/>
          <w:color w:val="494949"/>
        </w:rPr>
        <w:br w:type="page"/>
      </w:r>
    </w:p>
    <w:p w14:paraId="3AE326C4" w14:textId="77777777" w:rsidR="00045283" w:rsidRPr="008A43B9" w:rsidRDefault="00045283" w:rsidP="00045283">
      <w:pPr>
        <w:autoSpaceDE w:val="0"/>
        <w:autoSpaceDN w:val="0"/>
        <w:adjustRightInd w:val="0"/>
        <w:spacing w:after="120" w:line="240" w:lineRule="auto"/>
        <w:rPr>
          <w:rFonts w:ascii="Arial" w:eastAsiaTheme="minorHAnsi" w:hAnsi="Arial"/>
          <w:b/>
          <w:bCs/>
          <w:color w:val="494949"/>
        </w:rPr>
      </w:pPr>
      <w:r w:rsidRPr="008A43B9">
        <w:rPr>
          <w:rFonts w:ascii="Arial" w:eastAsiaTheme="minorHAnsi" w:hAnsi="Arial"/>
          <w:b/>
          <w:bCs/>
          <w:color w:val="494949"/>
        </w:rPr>
        <w:lastRenderedPageBreak/>
        <w:t>Attack-related behaviors</w:t>
      </w:r>
    </w:p>
    <w:p w14:paraId="071F8439" w14:textId="61F1475E"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1. </w:t>
      </w:r>
      <w:r w:rsidRPr="008A43B9">
        <w:rPr>
          <w:rFonts w:ascii="Arial" w:eastAsiaTheme="minorHAnsi" w:hAnsi="Arial"/>
          <w:color w:val="494949"/>
        </w:rPr>
        <w:t xml:space="preserve">Describe any ideas or plans about injuring him/herself </w:t>
      </w:r>
      <w:r w:rsidR="00A5106F" w:rsidRPr="008A43B9">
        <w:rPr>
          <w:rFonts w:ascii="Arial" w:eastAsiaTheme="minorHAnsi" w:hAnsi="Arial"/>
          <w:color w:val="494949"/>
        </w:rPr>
        <w:t xml:space="preserve">or attacking a school or people at </w:t>
      </w:r>
      <w:r w:rsidRPr="008A43B9">
        <w:rPr>
          <w:rFonts w:ascii="Arial" w:eastAsiaTheme="minorHAnsi" w:hAnsi="Arial"/>
          <w:color w:val="494949"/>
        </w:rPr>
        <w:t>school.</w:t>
      </w:r>
    </w:p>
    <w:p w14:paraId="5F203CD2"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72CA3461"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2486340"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0688657" w14:textId="7333412D"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2. </w:t>
      </w:r>
      <w:r w:rsidRPr="008A43B9">
        <w:rPr>
          <w:rFonts w:ascii="Arial" w:eastAsiaTheme="minorHAnsi" w:hAnsi="Arial"/>
          <w:color w:val="494949"/>
        </w:rPr>
        <w:t>Describe any communications or writings that suggest tha</w:t>
      </w:r>
      <w:r w:rsidR="00A5106F" w:rsidRPr="008A43B9">
        <w:rPr>
          <w:rFonts w:ascii="Arial" w:eastAsiaTheme="minorHAnsi" w:hAnsi="Arial"/>
          <w:color w:val="494949"/>
        </w:rPr>
        <w:t xml:space="preserve">t the student has an unusual or </w:t>
      </w:r>
      <w:r w:rsidRPr="008A43B9">
        <w:rPr>
          <w:rFonts w:ascii="Arial" w:eastAsiaTheme="minorHAnsi" w:hAnsi="Arial"/>
          <w:color w:val="494949"/>
        </w:rPr>
        <w:t>worrisome interest in school attacks.</w:t>
      </w:r>
    </w:p>
    <w:p w14:paraId="34F6751F"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DF804F8"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EE38EB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FEAC928" w14:textId="3F895298"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3. </w:t>
      </w:r>
      <w:r w:rsidRPr="008A43B9">
        <w:rPr>
          <w:rFonts w:ascii="Arial" w:eastAsiaTheme="minorHAnsi" w:hAnsi="Arial"/>
          <w:color w:val="494949"/>
        </w:rPr>
        <w:t>Describe any comments that express or imply the student is</w:t>
      </w:r>
      <w:r w:rsidR="00A5106F" w:rsidRPr="008A43B9">
        <w:rPr>
          <w:rFonts w:ascii="Arial" w:eastAsiaTheme="minorHAnsi" w:hAnsi="Arial"/>
          <w:color w:val="494949"/>
        </w:rPr>
        <w:t xml:space="preserve"> considering mounting an attack </w:t>
      </w:r>
      <w:r w:rsidRPr="008A43B9">
        <w:rPr>
          <w:rFonts w:ascii="Arial" w:eastAsiaTheme="minorHAnsi" w:hAnsi="Arial"/>
          <w:color w:val="494949"/>
        </w:rPr>
        <w:t>at school.</w:t>
      </w:r>
    </w:p>
    <w:p w14:paraId="4D33F2CD"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CF67232"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7587CC31"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0CDDDF1" w14:textId="04B6D728" w:rsidR="00045283" w:rsidRPr="008A43B9" w:rsidRDefault="00045283"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b/>
          <w:bCs/>
          <w:color w:val="494949"/>
        </w:rPr>
        <w:t xml:space="preserve">4. </w:t>
      </w:r>
      <w:r w:rsidRPr="008A43B9">
        <w:rPr>
          <w:rFonts w:ascii="Arial" w:eastAsiaTheme="minorHAnsi" w:hAnsi="Arial"/>
          <w:color w:val="494949"/>
        </w:rPr>
        <w:t xml:space="preserve">Describe any </w:t>
      </w:r>
      <w:r w:rsidR="00A5106F" w:rsidRPr="008A43B9">
        <w:rPr>
          <w:rFonts w:ascii="Arial" w:eastAsiaTheme="minorHAnsi" w:hAnsi="Arial"/>
          <w:color w:val="494949"/>
        </w:rPr>
        <w:t>recent weapon-seeking behavior.</w:t>
      </w:r>
    </w:p>
    <w:p w14:paraId="64C8290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3A5E0A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DA8B20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BC268F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C41D54C" w14:textId="20E62EEF" w:rsidR="00045283" w:rsidRPr="008A43B9" w:rsidRDefault="00C05D3F" w:rsidP="00045283">
      <w:pPr>
        <w:autoSpaceDE w:val="0"/>
        <w:autoSpaceDN w:val="0"/>
        <w:adjustRightInd w:val="0"/>
        <w:spacing w:after="0" w:line="240" w:lineRule="auto"/>
        <w:rPr>
          <w:rFonts w:ascii="Arial" w:eastAsiaTheme="minorHAnsi" w:hAnsi="Arial"/>
          <w:color w:val="494949"/>
        </w:rPr>
      </w:pPr>
      <w:r>
        <w:rPr>
          <w:rFonts w:ascii="Arial" w:eastAsiaTheme="minorHAnsi" w:hAnsi="Arial"/>
          <w:b/>
          <w:bCs/>
          <w:color w:val="494949"/>
        </w:rPr>
        <w:t>5</w:t>
      </w:r>
      <w:r w:rsidR="00045283" w:rsidRPr="008A43B9">
        <w:rPr>
          <w:rFonts w:ascii="Arial" w:eastAsiaTheme="minorHAnsi" w:hAnsi="Arial"/>
          <w:b/>
          <w:bCs/>
          <w:color w:val="494949"/>
        </w:rPr>
        <w:t xml:space="preserve">. </w:t>
      </w:r>
      <w:r w:rsidR="00045283" w:rsidRPr="008A43B9">
        <w:rPr>
          <w:rFonts w:ascii="Arial" w:eastAsiaTheme="minorHAnsi" w:hAnsi="Arial"/>
          <w:color w:val="494949"/>
        </w:rPr>
        <w:t>Describe any rehearsals of attacks or ambushes.</w:t>
      </w:r>
    </w:p>
    <w:p w14:paraId="64A0B154"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3BFD2DD"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7109189C"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5021EF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D69F092"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43EF5E5" w14:textId="77777777" w:rsidR="00045283" w:rsidRPr="008A43B9" w:rsidRDefault="00045283" w:rsidP="00045283">
      <w:pPr>
        <w:rPr>
          <w:rFonts w:ascii="Arial" w:eastAsiaTheme="minorHAnsi" w:hAnsi="Arial" w:cstheme="majorBidi"/>
          <w:b/>
          <w:bCs/>
          <w:color w:val="494949"/>
          <w:sz w:val="26"/>
          <w:szCs w:val="26"/>
        </w:rPr>
      </w:pPr>
      <w:r w:rsidRPr="008A43B9">
        <w:rPr>
          <w:rFonts w:eastAsiaTheme="minorHAnsi"/>
          <w:color w:val="494949"/>
        </w:rPr>
        <w:br w:type="page"/>
      </w:r>
    </w:p>
    <w:p w14:paraId="1E6C1867" w14:textId="77777777" w:rsidR="00045283" w:rsidRPr="001A0FEE" w:rsidRDefault="00045283" w:rsidP="00F95E99">
      <w:pPr>
        <w:pStyle w:val="Heading1"/>
      </w:pPr>
      <w:bookmarkStart w:id="196" w:name="_Toc419444981"/>
      <w:r w:rsidRPr="001A0FEE">
        <w:lastRenderedPageBreak/>
        <w:t>Threat Assessment: Analysis Worksheet</w:t>
      </w:r>
      <w:bookmarkEnd w:id="196"/>
    </w:p>
    <w:p w14:paraId="33F0E276" w14:textId="77777777" w:rsidR="00045283" w:rsidRPr="008A43B9" w:rsidRDefault="00045283" w:rsidP="00045283">
      <w:pPr>
        <w:autoSpaceDE w:val="0"/>
        <w:autoSpaceDN w:val="0"/>
        <w:adjustRightInd w:val="0"/>
        <w:spacing w:after="0" w:line="240" w:lineRule="auto"/>
        <w:rPr>
          <w:rFonts w:ascii="Arial" w:eastAsiaTheme="minorHAnsi" w:hAnsi="Arial"/>
          <w:bCs/>
          <w:color w:val="494949"/>
        </w:rPr>
      </w:pPr>
      <w:r w:rsidRPr="008A43B9">
        <w:rPr>
          <w:rFonts w:ascii="Arial" w:eastAsiaTheme="minorHAnsi" w:hAnsi="Arial"/>
          <w:bCs/>
          <w:color w:val="494949"/>
        </w:rPr>
        <w:t>The analysis of the information gathered during the Threat Assessment Inquiry should answer the following two questions:</w:t>
      </w:r>
    </w:p>
    <w:p w14:paraId="3B2CA7CD" w14:textId="77777777" w:rsidR="001A0FEE" w:rsidRPr="008A43B9" w:rsidRDefault="001A0FEE" w:rsidP="00045283">
      <w:pPr>
        <w:autoSpaceDE w:val="0"/>
        <w:autoSpaceDN w:val="0"/>
        <w:adjustRightInd w:val="0"/>
        <w:spacing w:after="0" w:line="240" w:lineRule="auto"/>
        <w:rPr>
          <w:rFonts w:ascii="Arial" w:eastAsiaTheme="minorHAnsi" w:hAnsi="Arial"/>
          <w:bCs/>
          <w:color w:val="494949"/>
        </w:rPr>
      </w:pPr>
    </w:p>
    <w:p w14:paraId="5B496FDF" w14:textId="230D9A06" w:rsidR="00A5106F" w:rsidRPr="008A43B9" w:rsidRDefault="00045283" w:rsidP="002855DB">
      <w:pPr>
        <w:pStyle w:val="ListParagraph"/>
        <w:numPr>
          <w:ilvl w:val="0"/>
          <w:numId w:val="220"/>
        </w:numPr>
        <w:autoSpaceDE w:val="0"/>
        <w:autoSpaceDN w:val="0"/>
        <w:adjustRightInd w:val="0"/>
        <w:spacing w:after="0" w:line="240" w:lineRule="auto"/>
        <w:rPr>
          <w:rFonts w:ascii="Arial" w:eastAsiaTheme="minorHAnsi" w:hAnsi="Arial"/>
          <w:bCs/>
          <w:color w:val="494949"/>
        </w:rPr>
      </w:pPr>
      <w:r w:rsidRPr="008A43B9">
        <w:rPr>
          <w:rFonts w:ascii="Arial" w:eastAsiaTheme="minorHAnsi" w:hAnsi="Arial"/>
          <w:bCs/>
          <w:color w:val="494949"/>
        </w:rPr>
        <w:t xml:space="preserve">Is the behavior of the student consistent with </w:t>
      </w:r>
      <w:r w:rsidR="004140D0" w:rsidRPr="008A43B9">
        <w:rPr>
          <w:rFonts w:ascii="Arial" w:eastAsiaTheme="minorHAnsi" w:hAnsi="Arial"/>
          <w:bCs/>
          <w:color w:val="494949"/>
        </w:rPr>
        <w:t>a path towards</w:t>
      </w:r>
      <w:r w:rsidRPr="008A43B9">
        <w:rPr>
          <w:rFonts w:ascii="Arial" w:eastAsiaTheme="minorHAnsi" w:hAnsi="Arial"/>
          <w:bCs/>
          <w:color w:val="494949"/>
        </w:rPr>
        <w:t xml:space="preserve"> </w:t>
      </w:r>
      <w:r w:rsidR="00C6666F" w:rsidRPr="008A43B9">
        <w:rPr>
          <w:rFonts w:ascii="Arial" w:eastAsiaTheme="minorHAnsi" w:hAnsi="Arial"/>
          <w:bCs/>
          <w:color w:val="494949"/>
        </w:rPr>
        <w:t xml:space="preserve">violence or </w:t>
      </w:r>
      <w:r w:rsidRPr="008A43B9">
        <w:rPr>
          <w:rFonts w:ascii="Arial" w:eastAsiaTheme="minorHAnsi" w:hAnsi="Arial"/>
          <w:bCs/>
          <w:color w:val="494949"/>
        </w:rPr>
        <w:t>an attack?</w:t>
      </w:r>
    </w:p>
    <w:p w14:paraId="78BF0E8D" w14:textId="49226990" w:rsidR="00045283" w:rsidRPr="008A43B9" w:rsidRDefault="00045283" w:rsidP="002855DB">
      <w:pPr>
        <w:pStyle w:val="ListParagraph"/>
        <w:numPr>
          <w:ilvl w:val="0"/>
          <w:numId w:val="220"/>
        </w:numPr>
        <w:autoSpaceDE w:val="0"/>
        <w:autoSpaceDN w:val="0"/>
        <w:adjustRightInd w:val="0"/>
        <w:spacing w:after="0" w:line="240" w:lineRule="auto"/>
        <w:rPr>
          <w:rFonts w:ascii="Arial" w:eastAsiaTheme="minorHAnsi" w:hAnsi="Arial"/>
          <w:bCs/>
          <w:color w:val="494949"/>
        </w:rPr>
      </w:pPr>
      <w:r w:rsidRPr="008A43B9">
        <w:rPr>
          <w:rFonts w:ascii="Arial" w:eastAsiaTheme="minorHAnsi" w:hAnsi="Arial"/>
          <w:bCs/>
          <w:color w:val="494949"/>
        </w:rPr>
        <w:t>Does the</w:t>
      </w:r>
      <w:r w:rsidR="00C05D3F">
        <w:rPr>
          <w:rFonts w:ascii="Arial" w:eastAsiaTheme="minorHAnsi" w:hAnsi="Arial"/>
          <w:bCs/>
          <w:color w:val="494949"/>
        </w:rPr>
        <w:t xml:space="preserve"> student’s current situation </w:t>
      </w:r>
      <w:r w:rsidR="004140D0" w:rsidRPr="008A43B9">
        <w:rPr>
          <w:rFonts w:ascii="Arial" w:eastAsiaTheme="minorHAnsi" w:hAnsi="Arial"/>
          <w:bCs/>
          <w:color w:val="494949"/>
        </w:rPr>
        <w:t>make him/her vulnerable to</w:t>
      </w:r>
      <w:r w:rsidRPr="008A43B9">
        <w:rPr>
          <w:rFonts w:ascii="Arial" w:eastAsiaTheme="minorHAnsi" w:hAnsi="Arial"/>
          <w:bCs/>
          <w:color w:val="494949"/>
        </w:rPr>
        <w:t xml:space="preserve"> targeted violence?</w:t>
      </w:r>
    </w:p>
    <w:p w14:paraId="549E1EEC" w14:textId="77777777" w:rsidR="00045283" w:rsidRPr="008A43B9" w:rsidRDefault="00045283" w:rsidP="00045283">
      <w:pPr>
        <w:autoSpaceDE w:val="0"/>
        <w:autoSpaceDN w:val="0"/>
        <w:adjustRightInd w:val="0"/>
        <w:spacing w:after="0" w:line="240" w:lineRule="auto"/>
        <w:rPr>
          <w:rFonts w:ascii="Arial" w:eastAsiaTheme="minorHAnsi" w:hAnsi="Arial"/>
          <w:bCs/>
          <w:color w:val="494949"/>
        </w:rPr>
      </w:pPr>
    </w:p>
    <w:p w14:paraId="51152C8F" w14:textId="77777777" w:rsidR="00045283" w:rsidRPr="008A43B9" w:rsidRDefault="00045283" w:rsidP="00045283">
      <w:pPr>
        <w:autoSpaceDE w:val="0"/>
        <w:autoSpaceDN w:val="0"/>
        <w:adjustRightInd w:val="0"/>
        <w:spacing w:after="120" w:line="240" w:lineRule="auto"/>
        <w:rPr>
          <w:rFonts w:ascii="Arial" w:eastAsiaTheme="minorHAnsi" w:hAnsi="Arial"/>
          <w:b/>
          <w:bCs/>
          <w:color w:val="494949"/>
        </w:rPr>
      </w:pPr>
      <w:r w:rsidRPr="008A43B9">
        <w:rPr>
          <w:rFonts w:ascii="Arial" w:eastAsiaTheme="minorHAnsi" w:hAnsi="Arial"/>
          <w:b/>
          <w:bCs/>
          <w:color w:val="494949"/>
        </w:rPr>
        <w:t>What are the student’s motives and goals?</w:t>
      </w:r>
    </w:p>
    <w:p w14:paraId="345B4836" w14:textId="142F9492" w:rsidR="00045283" w:rsidRPr="008A43B9" w:rsidRDefault="00045283" w:rsidP="002855DB">
      <w:pPr>
        <w:pStyle w:val="ListParagraph"/>
        <w:numPr>
          <w:ilvl w:val="0"/>
          <w:numId w:val="112"/>
        </w:numPr>
        <w:autoSpaceDE w:val="0"/>
        <w:autoSpaceDN w:val="0"/>
        <w:adjustRightInd w:val="0"/>
        <w:spacing w:after="120" w:line="240" w:lineRule="auto"/>
        <w:rPr>
          <w:rFonts w:ascii="Arial" w:eastAsiaTheme="minorHAnsi" w:hAnsi="Arial"/>
          <w:color w:val="494949"/>
        </w:rPr>
      </w:pPr>
      <w:r w:rsidRPr="008A43B9">
        <w:rPr>
          <w:rFonts w:ascii="Arial" w:eastAsiaTheme="minorHAnsi" w:hAnsi="Arial"/>
          <w:color w:val="494949"/>
        </w:rPr>
        <w:t>What motivated the student to make the statements or take the actions?</w:t>
      </w:r>
    </w:p>
    <w:p w14:paraId="2CEE066D" w14:textId="77777777" w:rsidR="00045283" w:rsidRPr="008A43B9" w:rsidRDefault="00045283" w:rsidP="00045283">
      <w:pPr>
        <w:autoSpaceDE w:val="0"/>
        <w:autoSpaceDN w:val="0"/>
        <w:adjustRightInd w:val="0"/>
        <w:spacing w:after="120" w:line="240" w:lineRule="auto"/>
        <w:rPr>
          <w:rFonts w:ascii="Arial" w:eastAsiaTheme="minorHAnsi" w:hAnsi="Arial"/>
          <w:color w:val="494949"/>
        </w:rPr>
      </w:pPr>
    </w:p>
    <w:p w14:paraId="42795006" w14:textId="77777777" w:rsidR="00045283" w:rsidRPr="008A43B9" w:rsidRDefault="00045283" w:rsidP="002855DB">
      <w:pPr>
        <w:pStyle w:val="ListParagraph"/>
        <w:numPr>
          <w:ilvl w:val="0"/>
          <w:numId w:val="112"/>
        </w:numPr>
        <w:autoSpaceDE w:val="0"/>
        <w:autoSpaceDN w:val="0"/>
        <w:adjustRightInd w:val="0"/>
        <w:spacing w:after="120" w:line="240" w:lineRule="auto"/>
        <w:rPr>
          <w:rFonts w:ascii="Arial" w:eastAsiaTheme="minorHAnsi" w:hAnsi="Arial"/>
          <w:color w:val="494949"/>
        </w:rPr>
      </w:pPr>
      <w:r w:rsidRPr="008A43B9">
        <w:rPr>
          <w:rFonts w:ascii="Arial" w:eastAsiaTheme="minorHAnsi" w:hAnsi="Arial"/>
          <w:color w:val="494949"/>
        </w:rPr>
        <w:t xml:space="preserve">Does the situation or circumstance that led to these statements or actions still exist? </w:t>
      </w:r>
    </w:p>
    <w:p w14:paraId="42FFDA82" w14:textId="77777777" w:rsidR="00045283" w:rsidRPr="008A43B9" w:rsidRDefault="00045283" w:rsidP="00045283">
      <w:pPr>
        <w:pStyle w:val="ListParagraph"/>
        <w:rPr>
          <w:rFonts w:ascii="Arial" w:eastAsiaTheme="minorHAnsi" w:hAnsi="Arial"/>
          <w:color w:val="494949"/>
        </w:rPr>
      </w:pPr>
    </w:p>
    <w:p w14:paraId="6C6E8F61" w14:textId="77777777" w:rsidR="00045283" w:rsidRPr="008A43B9" w:rsidRDefault="00045283" w:rsidP="00045283">
      <w:pPr>
        <w:autoSpaceDE w:val="0"/>
        <w:autoSpaceDN w:val="0"/>
        <w:adjustRightInd w:val="0"/>
        <w:spacing w:after="120" w:line="240" w:lineRule="auto"/>
        <w:rPr>
          <w:rFonts w:ascii="Arial" w:eastAsiaTheme="minorHAnsi" w:hAnsi="Arial"/>
          <w:color w:val="494949"/>
        </w:rPr>
      </w:pPr>
    </w:p>
    <w:p w14:paraId="687F7A7E" w14:textId="77777777" w:rsidR="00045283" w:rsidRPr="008A43B9" w:rsidRDefault="00045283" w:rsidP="002855DB">
      <w:pPr>
        <w:pStyle w:val="ListParagraph"/>
        <w:numPr>
          <w:ilvl w:val="0"/>
          <w:numId w:val="112"/>
        </w:numPr>
        <w:autoSpaceDE w:val="0"/>
        <w:autoSpaceDN w:val="0"/>
        <w:adjustRightInd w:val="0"/>
        <w:spacing w:after="120" w:line="240" w:lineRule="auto"/>
        <w:rPr>
          <w:rFonts w:ascii="Arial" w:eastAsiaTheme="minorHAnsi" w:hAnsi="Arial"/>
          <w:color w:val="494949"/>
        </w:rPr>
      </w:pPr>
      <w:r w:rsidRPr="008A43B9">
        <w:rPr>
          <w:rFonts w:ascii="Arial" w:eastAsiaTheme="minorHAnsi" w:hAnsi="Arial"/>
          <w:color w:val="494949"/>
        </w:rPr>
        <w:t>Does the student have a major grievance or grudge? Against whom?</w:t>
      </w:r>
    </w:p>
    <w:p w14:paraId="7D8B1028" w14:textId="77777777" w:rsidR="00045283" w:rsidRPr="008A43B9" w:rsidRDefault="00045283" w:rsidP="00045283">
      <w:pPr>
        <w:autoSpaceDE w:val="0"/>
        <w:autoSpaceDN w:val="0"/>
        <w:adjustRightInd w:val="0"/>
        <w:spacing w:after="120" w:line="240" w:lineRule="auto"/>
        <w:rPr>
          <w:rFonts w:ascii="Arial" w:eastAsiaTheme="minorHAnsi" w:hAnsi="Arial"/>
          <w:color w:val="494949"/>
        </w:rPr>
      </w:pPr>
    </w:p>
    <w:p w14:paraId="5AF7CD4F" w14:textId="77777777" w:rsidR="00045283" w:rsidRPr="008A43B9" w:rsidRDefault="00045283" w:rsidP="00045283">
      <w:pPr>
        <w:autoSpaceDE w:val="0"/>
        <w:autoSpaceDN w:val="0"/>
        <w:adjustRightInd w:val="0"/>
        <w:spacing w:after="120" w:line="240" w:lineRule="auto"/>
        <w:rPr>
          <w:rFonts w:ascii="Arial" w:eastAsiaTheme="minorHAnsi" w:hAnsi="Arial"/>
          <w:color w:val="494949"/>
        </w:rPr>
      </w:pPr>
    </w:p>
    <w:p w14:paraId="6F8C366C" w14:textId="77777777" w:rsidR="00045283" w:rsidRPr="008A43B9" w:rsidRDefault="00045283" w:rsidP="002855DB">
      <w:pPr>
        <w:pStyle w:val="ListParagraph"/>
        <w:numPr>
          <w:ilvl w:val="0"/>
          <w:numId w:val="112"/>
        </w:numPr>
        <w:autoSpaceDE w:val="0"/>
        <w:autoSpaceDN w:val="0"/>
        <w:adjustRightInd w:val="0"/>
        <w:spacing w:after="120" w:line="240" w:lineRule="auto"/>
        <w:rPr>
          <w:rFonts w:ascii="Arial" w:eastAsiaTheme="minorHAnsi" w:hAnsi="Arial"/>
          <w:color w:val="494949"/>
        </w:rPr>
      </w:pPr>
      <w:r w:rsidRPr="008A43B9">
        <w:rPr>
          <w:rFonts w:ascii="Arial" w:eastAsiaTheme="minorHAnsi" w:hAnsi="Arial"/>
          <w:color w:val="494949"/>
        </w:rPr>
        <w:t xml:space="preserve">What efforts have been made to resolve the problem and what has been the result? </w:t>
      </w:r>
    </w:p>
    <w:p w14:paraId="7110CE8F" w14:textId="77777777" w:rsidR="00045283" w:rsidRPr="008A43B9" w:rsidRDefault="00045283" w:rsidP="00045283">
      <w:pPr>
        <w:pStyle w:val="ListParagraph"/>
        <w:rPr>
          <w:rFonts w:ascii="Arial" w:eastAsiaTheme="minorHAnsi" w:hAnsi="Arial"/>
          <w:color w:val="494949"/>
        </w:rPr>
      </w:pPr>
    </w:p>
    <w:p w14:paraId="2CD13192" w14:textId="77777777" w:rsidR="00045283" w:rsidRPr="008A43B9" w:rsidRDefault="00045283" w:rsidP="00045283">
      <w:pPr>
        <w:autoSpaceDE w:val="0"/>
        <w:autoSpaceDN w:val="0"/>
        <w:adjustRightInd w:val="0"/>
        <w:spacing w:after="120" w:line="240" w:lineRule="auto"/>
        <w:rPr>
          <w:rFonts w:ascii="Arial" w:eastAsiaTheme="minorHAnsi" w:hAnsi="Arial"/>
          <w:color w:val="494949"/>
        </w:rPr>
      </w:pPr>
    </w:p>
    <w:p w14:paraId="70677DFC" w14:textId="00303BA5" w:rsidR="00045283" w:rsidRPr="008A43B9" w:rsidRDefault="00045283" w:rsidP="002855DB">
      <w:pPr>
        <w:pStyle w:val="ListParagraph"/>
        <w:numPr>
          <w:ilvl w:val="0"/>
          <w:numId w:val="112"/>
        </w:numPr>
        <w:autoSpaceDE w:val="0"/>
        <w:autoSpaceDN w:val="0"/>
        <w:adjustRightInd w:val="0"/>
        <w:spacing w:after="120" w:line="240" w:lineRule="auto"/>
        <w:rPr>
          <w:rFonts w:ascii="Arial" w:eastAsiaTheme="minorHAnsi" w:hAnsi="Arial"/>
          <w:color w:val="494949"/>
        </w:rPr>
      </w:pPr>
      <w:r w:rsidRPr="008A43B9">
        <w:rPr>
          <w:rFonts w:ascii="Arial" w:eastAsiaTheme="minorHAnsi" w:hAnsi="Arial"/>
          <w:color w:val="494949"/>
        </w:rPr>
        <w:t>Does the student feel that the problem is resolved?</w:t>
      </w:r>
    </w:p>
    <w:p w14:paraId="4D59257B" w14:textId="77777777" w:rsidR="00045283" w:rsidRPr="008A43B9" w:rsidRDefault="00045283" w:rsidP="00045283">
      <w:pPr>
        <w:autoSpaceDE w:val="0"/>
        <w:autoSpaceDN w:val="0"/>
        <w:adjustRightInd w:val="0"/>
        <w:spacing w:after="120" w:line="240" w:lineRule="auto"/>
        <w:rPr>
          <w:rFonts w:ascii="Arial" w:eastAsiaTheme="minorHAnsi" w:hAnsi="Arial"/>
          <w:color w:val="494949"/>
        </w:rPr>
      </w:pPr>
    </w:p>
    <w:p w14:paraId="6FFFC01D" w14:textId="77777777" w:rsidR="00045283" w:rsidRPr="008A43B9" w:rsidRDefault="00045283" w:rsidP="00045283">
      <w:pPr>
        <w:autoSpaceDE w:val="0"/>
        <w:autoSpaceDN w:val="0"/>
        <w:adjustRightInd w:val="0"/>
        <w:spacing w:after="120" w:line="240" w:lineRule="auto"/>
        <w:rPr>
          <w:rFonts w:ascii="Arial" w:eastAsiaTheme="minorHAnsi" w:hAnsi="Arial"/>
          <w:color w:val="494949"/>
        </w:rPr>
      </w:pPr>
    </w:p>
    <w:p w14:paraId="417A0FF9" w14:textId="77777777" w:rsidR="00045283" w:rsidRPr="008A43B9" w:rsidRDefault="00045283" w:rsidP="00045283">
      <w:pPr>
        <w:autoSpaceDE w:val="0"/>
        <w:autoSpaceDN w:val="0"/>
        <w:adjustRightInd w:val="0"/>
        <w:spacing w:after="120" w:line="240" w:lineRule="auto"/>
        <w:rPr>
          <w:rFonts w:ascii="Arial" w:eastAsiaTheme="minorHAnsi" w:hAnsi="Arial"/>
          <w:b/>
          <w:bCs/>
          <w:color w:val="494949"/>
        </w:rPr>
      </w:pPr>
      <w:r w:rsidRPr="008A43B9">
        <w:rPr>
          <w:rFonts w:ascii="Arial" w:eastAsiaTheme="minorHAnsi" w:hAnsi="Arial"/>
          <w:b/>
          <w:bCs/>
          <w:color w:val="494949"/>
        </w:rPr>
        <w:t>Have there been any communications suggesting ideas or intent to attack?</w:t>
      </w:r>
    </w:p>
    <w:p w14:paraId="02C38B9E" w14:textId="2F583AEB" w:rsidR="00045283" w:rsidRPr="008A43B9" w:rsidRDefault="00045283" w:rsidP="002855DB">
      <w:pPr>
        <w:pStyle w:val="ListParagraph"/>
        <w:numPr>
          <w:ilvl w:val="0"/>
          <w:numId w:val="113"/>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 xml:space="preserve">What, if anything, </w:t>
      </w:r>
      <w:r w:rsidR="007D6AF1" w:rsidRPr="008A43B9">
        <w:rPr>
          <w:rFonts w:ascii="Arial" w:eastAsiaTheme="minorHAnsi" w:hAnsi="Arial"/>
          <w:color w:val="494949"/>
        </w:rPr>
        <w:t xml:space="preserve">has the student communicated regarding </w:t>
      </w:r>
      <w:r w:rsidRPr="008A43B9">
        <w:rPr>
          <w:rFonts w:ascii="Arial" w:eastAsiaTheme="minorHAnsi" w:hAnsi="Arial"/>
          <w:color w:val="494949"/>
        </w:rPr>
        <w:t>targets, friends, other stud</w:t>
      </w:r>
      <w:r w:rsidR="007D6AF1" w:rsidRPr="008A43B9">
        <w:rPr>
          <w:rFonts w:ascii="Arial" w:eastAsiaTheme="minorHAnsi" w:hAnsi="Arial"/>
          <w:color w:val="494949"/>
        </w:rPr>
        <w:t xml:space="preserve">ents, teachers, family or others? Has this person eluded to these things in a diary/journal or website. </w:t>
      </w:r>
    </w:p>
    <w:p w14:paraId="22CFDCCE"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B568B5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22CD53C"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CFD3AF5" w14:textId="4CD10830" w:rsidR="00045283" w:rsidRPr="008A43B9" w:rsidRDefault="007D6AF1" w:rsidP="002855DB">
      <w:pPr>
        <w:pStyle w:val="ListParagraph"/>
        <w:numPr>
          <w:ilvl w:val="0"/>
          <w:numId w:val="113"/>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Have friends been alerted or warned away</w:t>
      </w:r>
      <w:r w:rsidR="00045283" w:rsidRPr="008A43B9">
        <w:rPr>
          <w:rFonts w:ascii="Arial" w:eastAsiaTheme="minorHAnsi" w:hAnsi="Arial"/>
          <w:color w:val="494949"/>
        </w:rPr>
        <w:t>?</w:t>
      </w:r>
    </w:p>
    <w:p w14:paraId="49CBB2E1"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69A2E8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3F844F2"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6799F19" w14:textId="77777777" w:rsidR="00045283" w:rsidRPr="008A43B9" w:rsidRDefault="00045283" w:rsidP="002855DB">
      <w:pPr>
        <w:pStyle w:val="ListParagraph"/>
        <w:numPr>
          <w:ilvl w:val="0"/>
          <w:numId w:val="113"/>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Has the student shown inappropriate interest in school attacks, attackers, weapons or incidents of mass violence?</w:t>
      </w:r>
    </w:p>
    <w:p w14:paraId="62D98235"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D651C52"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AFC534D" w14:textId="77777777" w:rsidR="00045283" w:rsidRPr="008A43B9" w:rsidRDefault="00045283" w:rsidP="002855DB">
      <w:pPr>
        <w:pStyle w:val="ListParagraph"/>
        <w:numPr>
          <w:ilvl w:val="0"/>
          <w:numId w:val="113"/>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Has the student engaged in attack-related behaviors such as developing a plan, attempting to acquire weapons, researching potential sites for attack or rehearsing attacks?</w:t>
      </w:r>
    </w:p>
    <w:p w14:paraId="7D147ED2"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65233EE" w14:textId="77777777" w:rsidR="00C6666F" w:rsidRPr="008A43B9" w:rsidRDefault="00C6666F" w:rsidP="00045283">
      <w:pPr>
        <w:autoSpaceDE w:val="0"/>
        <w:autoSpaceDN w:val="0"/>
        <w:adjustRightInd w:val="0"/>
        <w:spacing w:after="120" w:line="240" w:lineRule="auto"/>
        <w:rPr>
          <w:rFonts w:ascii="Arial" w:eastAsiaTheme="minorHAnsi" w:hAnsi="Arial"/>
          <w:b/>
          <w:bCs/>
          <w:color w:val="494949"/>
        </w:rPr>
      </w:pPr>
    </w:p>
    <w:p w14:paraId="6A9EEBD4" w14:textId="77777777" w:rsidR="00045283" w:rsidRPr="008A43B9" w:rsidRDefault="00045283" w:rsidP="00045283">
      <w:pPr>
        <w:autoSpaceDE w:val="0"/>
        <w:autoSpaceDN w:val="0"/>
        <w:adjustRightInd w:val="0"/>
        <w:spacing w:after="120" w:line="240" w:lineRule="auto"/>
        <w:rPr>
          <w:rFonts w:ascii="Arial" w:eastAsiaTheme="minorHAnsi" w:hAnsi="Arial"/>
          <w:b/>
          <w:bCs/>
          <w:color w:val="494949"/>
        </w:rPr>
      </w:pPr>
      <w:r w:rsidRPr="008A43B9">
        <w:rPr>
          <w:rFonts w:ascii="Arial" w:eastAsiaTheme="minorHAnsi" w:hAnsi="Arial"/>
          <w:b/>
          <w:bCs/>
          <w:color w:val="494949"/>
        </w:rPr>
        <w:t>Does the student have the capacity to carry out an act of targeted violence?</w:t>
      </w:r>
    </w:p>
    <w:p w14:paraId="6DCA10F5" w14:textId="77777777" w:rsidR="00045283" w:rsidRPr="008A43B9" w:rsidRDefault="00045283" w:rsidP="002855DB">
      <w:pPr>
        <w:pStyle w:val="ListParagraph"/>
        <w:numPr>
          <w:ilvl w:val="0"/>
          <w:numId w:val="114"/>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How organized is the student’s thinking and behavior?</w:t>
      </w:r>
    </w:p>
    <w:p w14:paraId="7BF98B40"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F600705"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1FA0C88"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0BF7C59" w14:textId="77777777" w:rsidR="00045283" w:rsidRPr="008A43B9" w:rsidRDefault="00045283" w:rsidP="002855DB">
      <w:pPr>
        <w:pStyle w:val="ListParagraph"/>
        <w:numPr>
          <w:ilvl w:val="0"/>
          <w:numId w:val="114"/>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Does the student have the means to access a weapon and/or carry out an attack?</w:t>
      </w:r>
    </w:p>
    <w:p w14:paraId="0D122BFD" w14:textId="77777777" w:rsidR="00045283" w:rsidRPr="008A43B9" w:rsidRDefault="00045283" w:rsidP="00045283">
      <w:pPr>
        <w:pStyle w:val="ListParagraph"/>
        <w:rPr>
          <w:rFonts w:ascii="Arial" w:eastAsiaTheme="minorHAnsi" w:hAnsi="Arial"/>
          <w:color w:val="494949"/>
        </w:rPr>
      </w:pPr>
    </w:p>
    <w:p w14:paraId="0D2E5198"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4FCEF0A"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66B1CAA" w14:textId="77777777" w:rsidR="00045283" w:rsidRPr="008A43B9" w:rsidRDefault="00045283" w:rsidP="00045283">
      <w:pPr>
        <w:autoSpaceDE w:val="0"/>
        <w:autoSpaceDN w:val="0"/>
        <w:adjustRightInd w:val="0"/>
        <w:spacing w:after="120" w:line="240" w:lineRule="auto"/>
        <w:rPr>
          <w:rFonts w:ascii="Arial" w:eastAsiaTheme="minorHAnsi" w:hAnsi="Arial"/>
          <w:b/>
          <w:bCs/>
          <w:color w:val="494949"/>
        </w:rPr>
      </w:pPr>
      <w:r w:rsidRPr="008A43B9">
        <w:rPr>
          <w:rFonts w:ascii="Arial" w:eastAsiaTheme="minorHAnsi" w:hAnsi="Arial"/>
          <w:b/>
          <w:bCs/>
          <w:color w:val="494949"/>
        </w:rPr>
        <w:t>Is the student experiencing hopelessness or desperation?</w:t>
      </w:r>
    </w:p>
    <w:p w14:paraId="46376AEB" w14:textId="77777777" w:rsidR="00045283" w:rsidRPr="008A43B9" w:rsidRDefault="00045283" w:rsidP="002855DB">
      <w:pPr>
        <w:pStyle w:val="ListParagraph"/>
        <w:numPr>
          <w:ilvl w:val="0"/>
          <w:numId w:val="115"/>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Is there information to suggest that the student is experiencing desperation and/or despair?</w:t>
      </w:r>
    </w:p>
    <w:p w14:paraId="570D85F2"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CD8872E"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9C6C9A0" w14:textId="77777777" w:rsidR="00045283" w:rsidRPr="008A43B9" w:rsidRDefault="00045283" w:rsidP="002855DB">
      <w:pPr>
        <w:pStyle w:val="ListParagraph"/>
        <w:numPr>
          <w:ilvl w:val="0"/>
          <w:numId w:val="115"/>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Has the student experienced a recent failure, loss or loss of status?</w:t>
      </w:r>
    </w:p>
    <w:p w14:paraId="3A31D7C4"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52F4F7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2308A38F" w14:textId="4EE949B1" w:rsidR="00045283" w:rsidRPr="008A43B9" w:rsidRDefault="00045283" w:rsidP="002855DB">
      <w:pPr>
        <w:pStyle w:val="ListParagraph"/>
        <w:numPr>
          <w:ilvl w:val="0"/>
          <w:numId w:val="115"/>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 xml:space="preserve">Is the student known to have difficulty coping with </w:t>
      </w:r>
      <w:r w:rsidR="007D6AF1" w:rsidRPr="008A43B9">
        <w:rPr>
          <w:rFonts w:ascii="Arial" w:eastAsiaTheme="minorHAnsi" w:hAnsi="Arial"/>
          <w:color w:val="494949"/>
        </w:rPr>
        <w:t>stress</w:t>
      </w:r>
      <w:r w:rsidRPr="008A43B9">
        <w:rPr>
          <w:rFonts w:ascii="Arial" w:eastAsiaTheme="minorHAnsi" w:hAnsi="Arial"/>
          <w:color w:val="494949"/>
        </w:rPr>
        <w:t>?</w:t>
      </w:r>
    </w:p>
    <w:p w14:paraId="1D776D2F"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9A45B7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155072C" w14:textId="76ED9D8B" w:rsidR="00045283" w:rsidRPr="008A43B9" w:rsidRDefault="00045283" w:rsidP="002855DB">
      <w:pPr>
        <w:pStyle w:val="ListParagraph"/>
        <w:numPr>
          <w:ilvl w:val="0"/>
          <w:numId w:val="115"/>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Is the student suicidal or accident prone?</w:t>
      </w:r>
      <w:r w:rsidR="007D6AF1" w:rsidRPr="008A43B9">
        <w:rPr>
          <w:rFonts w:ascii="Arial" w:eastAsiaTheme="minorHAnsi" w:hAnsi="Arial"/>
          <w:color w:val="494949"/>
        </w:rPr>
        <w:t xml:space="preserve"> Has he/she ever been suicidal?</w:t>
      </w:r>
    </w:p>
    <w:p w14:paraId="3600E5E5"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B8063E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FC45582" w14:textId="77777777" w:rsidR="007D6AF1" w:rsidRPr="008A43B9" w:rsidRDefault="00045283" w:rsidP="002855DB">
      <w:pPr>
        <w:pStyle w:val="ListParagraph"/>
        <w:numPr>
          <w:ilvl w:val="0"/>
          <w:numId w:val="115"/>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Has the student engaged in behavior that suggests that he or she has considered suicide?</w:t>
      </w:r>
    </w:p>
    <w:p w14:paraId="54257B63" w14:textId="77777777" w:rsidR="007D6AF1" w:rsidRPr="008A43B9" w:rsidRDefault="007D6AF1" w:rsidP="007D6AF1">
      <w:pPr>
        <w:pStyle w:val="ListParagraph"/>
        <w:autoSpaceDE w:val="0"/>
        <w:autoSpaceDN w:val="0"/>
        <w:adjustRightInd w:val="0"/>
        <w:spacing w:after="0" w:line="240" w:lineRule="auto"/>
        <w:rPr>
          <w:rFonts w:ascii="Arial" w:eastAsiaTheme="minorHAnsi" w:hAnsi="Arial"/>
          <w:color w:val="494949"/>
        </w:rPr>
      </w:pPr>
    </w:p>
    <w:p w14:paraId="3CFB5FC7" w14:textId="77777777" w:rsidR="007D6AF1" w:rsidRPr="008A43B9" w:rsidRDefault="007D6AF1" w:rsidP="007D6AF1">
      <w:pPr>
        <w:pStyle w:val="ListParagraph"/>
        <w:autoSpaceDE w:val="0"/>
        <w:autoSpaceDN w:val="0"/>
        <w:adjustRightInd w:val="0"/>
        <w:spacing w:after="0" w:line="240" w:lineRule="auto"/>
        <w:rPr>
          <w:rFonts w:ascii="Arial" w:eastAsiaTheme="minorHAnsi" w:hAnsi="Arial"/>
          <w:color w:val="494949"/>
        </w:rPr>
      </w:pPr>
    </w:p>
    <w:p w14:paraId="129634D4" w14:textId="77777777" w:rsidR="007D6AF1" w:rsidRPr="008A43B9" w:rsidRDefault="007D6AF1" w:rsidP="007D6AF1">
      <w:pPr>
        <w:autoSpaceDE w:val="0"/>
        <w:autoSpaceDN w:val="0"/>
        <w:adjustRightInd w:val="0"/>
        <w:spacing w:after="0" w:line="240" w:lineRule="auto"/>
        <w:ind w:left="360"/>
        <w:rPr>
          <w:rFonts w:ascii="Arial" w:eastAsiaTheme="minorHAnsi" w:hAnsi="Arial"/>
          <w:color w:val="494949"/>
        </w:rPr>
      </w:pPr>
    </w:p>
    <w:p w14:paraId="14493F6F" w14:textId="0A1148E0" w:rsidR="00045283" w:rsidRPr="008A43B9" w:rsidRDefault="00045283" w:rsidP="002855DB">
      <w:pPr>
        <w:pStyle w:val="ListParagraph"/>
        <w:numPr>
          <w:ilvl w:val="0"/>
          <w:numId w:val="115"/>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bCs/>
          <w:color w:val="494949"/>
        </w:rPr>
        <w:t>Does the student have a trusting relationship with at least one responsible adult?</w:t>
      </w:r>
      <w:r w:rsidR="007D6AF1" w:rsidRPr="008A43B9">
        <w:rPr>
          <w:rFonts w:ascii="Arial" w:eastAsiaTheme="minorHAnsi" w:hAnsi="Arial"/>
          <w:b/>
          <w:bCs/>
          <w:color w:val="494949"/>
        </w:rPr>
        <w:t xml:space="preserve"> </w:t>
      </w:r>
      <w:r w:rsidR="007D6AF1" w:rsidRPr="008A43B9">
        <w:rPr>
          <w:rFonts w:ascii="Arial" w:eastAsiaTheme="minorHAnsi" w:hAnsi="Arial"/>
          <w:color w:val="494949"/>
        </w:rPr>
        <w:t>With whom?</w:t>
      </w:r>
    </w:p>
    <w:p w14:paraId="518261A0"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1E8266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1215C06B" w14:textId="77777777" w:rsidR="00045283" w:rsidRPr="008A43B9" w:rsidRDefault="00045283" w:rsidP="002855DB">
      <w:pPr>
        <w:pStyle w:val="ListParagraph"/>
        <w:numPr>
          <w:ilvl w:val="0"/>
          <w:numId w:val="116"/>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Is the student emotionally connected to other students?</w:t>
      </w:r>
    </w:p>
    <w:p w14:paraId="6783868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BCD226B"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A422451" w14:textId="77777777" w:rsidR="007D6AF1" w:rsidRPr="008A43B9" w:rsidRDefault="00045283" w:rsidP="002855DB">
      <w:pPr>
        <w:pStyle w:val="ListParagraph"/>
        <w:numPr>
          <w:ilvl w:val="0"/>
          <w:numId w:val="116"/>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 xml:space="preserve">Has the student </w:t>
      </w:r>
      <w:r w:rsidR="007D6AF1" w:rsidRPr="008A43B9">
        <w:rPr>
          <w:rFonts w:ascii="Arial" w:eastAsiaTheme="minorHAnsi" w:hAnsi="Arial"/>
          <w:color w:val="494949"/>
        </w:rPr>
        <w:t>ever</w:t>
      </w:r>
      <w:r w:rsidRPr="008A43B9">
        <w:rPr>
          <w:rFonts w:ascii="Arial" w:eastAsiaTheme="minorHAnsi" w:hAnsi="Arial"/>
          <w:color w:val="494949"/>
        </w:rPr>
        <w:t xml:space="preserve"> raised concer</w:t>
      </w:r>
      <w:r w:rsidR="007D6AF1" w:rsidRPr="008A43B9">
        <w:rPr>
          <w:rFonts w:ascii="Arial" w:eastAsiaTheme="minorHAnsi" w:hAnsi="Arial"/>
          <w:color w:val="494949"/>
        </w:rPr>
        <w:t>n in a way that suggested he/she needed</w:t>
      </w:r>
      <w:r w:rsidRPr="008A43B9">
        <w:rPr>
          <w:rFonts w:ascii="Arial" w:eastAsiaTheme="minorHAnsi" w:hAnsi="Arial"/>
          <w:color w:val="494949"/>
        </w:rPr>
        <w:t xml:space="preserve"> intervention or supportive services?</w:t>
      </w:r>
    </w:p>
    <w:p w14:paraId="379A0B1C" w14:textId="77777777" w:rsidR="007D6AF1" w:rsidRPr="008A43B9" w:rsidRDefault="007D6AF1" w:rsidP="007D6AF1">
      <w:pPr>
        <w:pStyle w:val="ListParagraph"/>
        <w:autoSpaceDE w:val="0"/>
        <w:autoSpaceDN w:val="0"/>
        <w:adjustRightInd w:val="0"/>
        <w:spacing w:after="0" w:line="240" w:lineRule="auto"/>
        <w:rPr>
          <w:rFonts w:ascii="Arial" w:eastAsiaTheme="minorHAnsi" w:hAnsi="Arial"/>
          <w:color w:val="494949"/>
        </w:rPr>
      </w:pPr>
    </w:p>
    <w:p w14:paraId="2BA8F5A8" w14:textId="77777777" w:rsidR="007D6AF1" w:rsidRPr="008A43B9" w:rsidRDefault="007D6AF1" w:rsidP="007D6AF1">
      <w:pPr>
        <w:pStyle w:val="ListParagraph"/>
        <w:autoSpaceDE w:val="0"/>
        <w:autoSpaceDN w:val="0"/>
        <w:adjustRightInd w:val="0"/>
        <w:spacing w:after="0" w:line="240" w:lineRule="auto"/>
        <w:rPr>
          <w:rFonts w:ascii="Arial" w:eastAsiaTheme="minorHAnsi" w:hAnsi="Arial"/>
          <w:color w:val="494949"/>
        </w:rPr>
      </w:pPr>
    </w:p>
    <w:p w14:paraId="5538FAC0" w14:textId="367813BD" w:rsidR="00045283" w:rsidRPr="008A43B9" w:rsidRDefault="00045283" w:rsidP="002855DB">
      <w:pPr>
        <w:pStyle w:val="ListParagraph"/>
        <w:numPr>
          <w:ilvl w:val="0"/>
          <w:numId w:val="116"/>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bCs/>
          <w:color w:val="494949"/>
        </w:rPr>
        <w:t>Are other people concerned about the student’s potential for violence?</w:t>
      </w:r>
    </w:p>
    <w:p w14:paraId="0BE508A0" w14:textId="77777777" w:rsidR="007D6AF1" w:rsidRPr="008A43B9" w:rsidRDefault="007D6AF1" w:rsidP="007D6AF1">
      <w:pPr>
        <w:autoSpaceDE w:val="0"/>
        <w:autoSpaceDN w:val="0"/>
        <w:adjustRightInd w:val="0"/>
        <w:spacing w:after="0" w:line="240" w:lineRule="auto"/>
        <w:rPr>
          <w:rFonts w:ascii="Arial" w:eastAsiaTheme="minorHAnsi" w:hAnsi="Arial"/>
          <w:color w:val="494949"/>
        </w:rPr>
      </w:pPr>
    </w:p>
    <w:p w14:paraId="088CCEC6" w14:textId="77777777" w:rsidR="007D6AF1" w:rsidRPr="008A43B9" w:rsidRDefault="007D6AF1" w:rsidP="007D6AF1">
      <w:pPr>
        <w:autoSpaceDE w:val="0"/>
        <w:autoSpaceDN w:val="0"/>
        <w:adjustRightInd w:val="0"/>
        <w:spacing w:after="0" w:line="240" w:lineRule="auto"/>
        <w:rPr>
          <w:rFonts w:ascii="Arial" w:eastAsiaTheme="minorHAnsi" w:hAnsi="Arial"/>
          <w:color w:val="494949"/>
        </w:rPr>
      </w:pPr>
    </w:p>
    <w:p w14:paraId="05F871D1" w14:textId="21471C8F" w:rsidR="00045283" w:rsidRPr="008A43B9" w:rsidRDefault="00045283" w:rsidP="002855DB">
      <w:pPr>
        <w:pStyle w:val="ListParagraph"/>
        <w:numPr>
          <w:ilvl w:val="0"/>
          <w:numId w:val="117"/>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Are those who know the student conce</w:t>
      </w:r>
      <w:r w:rsidR="007D6AF1" w:rsidRPr="008A43B9">
        <w:rPr>
          <w:rFonts w:ascii="Arial" w:eastAsiaTheme="minorHAnsi" w:hAnsi="Arial"/>
          <w:color w:val="494949"/>
        </w:rPr>
        <w:t>rned that he/</w:t>
      </w:r>
      <w:r w:rsidRPr="008A43B9">
        <w:rPr>
          <w:rFonts w:ascii="Arial" w:eastAsiaTheme="minorHAnsi" w:hAnsi="Arial"/>
          <w:color w:val="494949"/>
        </w:rPr>
        <w:t xml:space="preserve">she might take action based on violent ideas or plans? </w:t>
      </w:r>
    </w:p>
    <w:p w14:paraId="27331F24"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01F5179" w14:textId="77777777" w:rsidR="007D6AF1" w:rsidRPr="008A43B9" w:rsidRDefault="007D6AF1" w:rsidP="00045283">
      <w:pPr>
        <w:autoSpaceDE w:val="0"/>
        <w:autoSpaceDN w:val="0"/>
        <w:adjustRightInd w:val="0"/>
        <w:spacing w:after="0" w:line="240" w:lineRule="auto"/>
        <w:rPr>
          <w:rFonts w:ascii="Arial" w:eastAsiaTheme="minorHAnsi" w:hAnsi="Arial"/>
          <w:color w:val="494949"/>
        </w:rPr>
      </w:pPr>
    </w:p>
    <w:p w14:paraId="6F3E751A"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A1F5C28" w14:textId="77777777" w:rsidR="00045283" w:rsidRPr="008A43B9" w:rsidRDefault="00045283" w:rsidP="002855DB">
      <w:pPr>
        <w:pStyle w:val="ListParagraph"/>
        <w:numPr>
          <w:ilvl w:val="0"/>
          <w:numId w:val="117"/>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lastRenderedPageBreak/>
        <w:t>Are those who know the student concerned about a specific target?</w:t>
      </w:r>
    </w:p>
    <w:p w14:paraId="301F5229"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3C9FAA6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4587A58" w14:textId="72BF268D" w:rsidR="00045283" w:rsidRPr="008A43B9" w:rsidRDefault="00045283" w:rsidP="002855DB">
      <w:pPr>
        <w:pStyle w:val="ListParagraph"/>
        <w:numPr>
          <w:ilvl w:val="0"/>
          <w:numId w:val="117"/>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Have those who know the student witnessed recent cha</w:t>
      </w:r>
      <w:r w:rsidR="007D6AF1" w:rsidRPr="008A43B9">
        <w:rPr>
          <w:rFonts w:ascii="Arial" w:eastAsiaTheme="minorHAnsi" w:hAnsi="Arial"/>
          <w:color w:val="494949"/>
        </w:rPr>
        <w:t xml:space="preserve">nges or escalations in mood or </w:t>
      </w:r>
      <w:r w:rsidRPr="008A43B9">
        <w:rPr>
          <w:rFonts w:ascii="Arial" w:eastAsiaTheme="minorHAnsi" w:hAnsi="Arial"/>
          <w:color w:val="494949"/>
        </w:rPr>
        <w:t>behavior?</w:t>
      </w:r>
    </w:p>
    <w:p w14:paraId="615A6EC3"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65582526"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01961BBE" w14:textId="1416CDC4" w:rsidR="00045283" w:rsidRPr="008A43B9" w:rsidRDefault="00045283" w:rsidP="002855DB">
      <w:pPr>
        <w:pStyle w:val="ListParagraph"/>
        <w:numPr>
          <w:ilvl w:val="0"/>
          <w:numId w:val="117"/>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What is the respon</w:t>
      </w:r>
      <w:r w:rsidR="007D6AF1" w:rsidRPr="008A43B9">
        <w:rPr>
          <w:rFonts w:ascii="Arial" w:eastAsiaTheme="minorHAnsi" w:hAnsi="Arial"/>
          <w:color w:val="494949"/>
        </w:rPr>
        <w:t>se of other people</w:t>
      </w:r>
      <w:r w:rsidRPr="008A43B9">
        <w:rPr>
          <w:rFonts w:ascii="Arial" w:eastAsiaTheme="minorHAnsi" w:hAnsi="Arial"/>
          <w:color w:val="494949"/>
        </w:rPr>
        <w:t xml:space="preserve"> who know about the student’s ideas or plan to mount an attack?</w:t>
      </w:r>
    </w:p>
    <w:p w14:paraId="76B301F1"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C5E640D"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5C312282" w14:textId="77777777" w:rsidR="00045283" w:rsidRPr="008A43B9" w:rsidRDefault="00045283" w:rsidP="002855DB">
      <w:pPr>
        <w:pStyle w:val="ListParagraph"/>
        <w:numPr>
          <w:ilvl w:val="0"/>
          <w:numId w:val="117"/>
        </w:num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Do those who know about the student’s ideas actively discourage the student from acting violently, encourage the student to attack, deny the possibility of violence, etc.?</w:t>
      </w:r>
    </w:p>
    <w:p w14:paraId="6405C29F" w14:textId="77777777" w:rsidR="00045283" w:rsidRPr="008A43B9" w:rsidRDefault="00045283" w:rsidP="00045283">
      <w:pPr>
        <w:autoSpaceDE w:val="0"/>
        <w:autoSpaceDN w:val="0"/>
        <w:adjustRightInd w:val="0"/>
        <w:spacing w:after="0" w:line="240" w:lineRule="auto"/>
        <w:rPr>
          <w:rFonts w:ascii="Arial" w:eastAsiaTheme="minorHAnsi" w:hAnsi="Arial"/>
          <w:color w:val="494949"/>
        </w:rPr>
      </w:pPr>
    </w:p>
    <w:p w14:paraId="4C082F18" w14:textId="77777777" w:rsidR="00045283" w:rsidRPr="00073123" w:rsidRDefault="00045283" w:rsidP="00045283">
      <w:pPr>
        <w:autoSpaceDE w:val="0"/>
        <w:autoSpaceDN w:val="0"/>
        <w:adjustRightInd w:val="0"/>
        <w:spacing w:after="0" w:line="240" w:lineRule="auto"/>
        <w:rPr>
          <w:rFonts w:ascii="Arial" w:eastAsiaTheme="minorHAnsi" w:hAnsi="Arial"/>
          <w:color w:val="000000"/>
        </w:rPr>
      </w:pPr>
    </w:p>
    <w:p w14:paraId="710383AF" w14:textId="77777777" w:rsidR="00045283" w:rsidRPr="00F41728" w:rsidRDefault="00045283" w:rsidP="00045283">
      <w:pPr>
        <w:autoSpaceDE w:val="0"/>
        <w:autoSpaceDN w:val="0"/>
        <w:adjustRightInd w:val="0"/>
        <w:spacing w:after="0" w:line="240" w:lineRule="auto"/>
        <w:rPr>
          <w:rFonts w:ascii="Arial" w:eastAsiaTheme="minorHAnsi" w:hAnsi="Arial"/>
          <w:b/>
          <w:bCs/>
          <w:color w:val="000000"/>
        </w:rPr>
      </w:pPr>
    </w:p>
    <w:p w14:paraId="2EDFB3DB" w14:textId="77777777" w:rsidR="00045283" w:rsidRDefault="00045283" w:rsidP="00045283">
      <w:pPr>
        <w:autoSpaceDE w:val="0"/>
        <w:autoSpaceDN w:val="0"/>
        <w:adjustRightInd w:val="0"/>
        <w:spacing w:after="120" w:line="240" w:lineRule="auto"/>
        <w:rPr>
          <w:rFonts w:ascii="Arial" w:eastAsiaTheme="minorHAnsi" w:hAnsi="Arial"/>
          <w:b/>
          <w:bCs/>
          <w:color w:val="000000"/>
        </w:rPr>
      </w:pPr>
    </w:p>
    <w:p w14:paraId="5703A5F5" w14:textId="49E08B9B" w:rsidR="00045283" w:rsidRPr="00F41728" w:rsidRDefault="00045283" w:rsidP="00F95E99">
      <w:pPr>
        <w:pStyle w:val="Heading1"/>
      </w:pPr>
      <w:bookmarkStart w:id="197" w:name="_Toc419444982"/>
      <w:r w:rsidRPr="00F41728">
        <w:t>C</w:t>
      </w:r>
      <w:r>
        <w:t>oncluding the Threat Assessment</w:t>
      </w:r>
      <w:bookmarkEnd w:id="197"/>
      <w:r>
        <w:t xml:space="preserve"> </w:t>
      </w:r>
    </w:p>
    <w:p w14:paraId="42029A32" w14:textId="7EAECA55" w:rsidR="00045283" w:rsidRPr="008A43B9" w:rsidRDefault="007D6AF1" w:rsidP="00045283">
      <w:pPr>
        <w:autoSpaceDE w:val="0"/>
        <w:autoSpaceDN w:val="0"/>
        <w:adjustRightInd w:val="0"/>
        <w:spacing w:after="0" w:line="240" w:lineRule="auto"/>
        <w:rPr>
          <w:rFonts w:ascii="Arial" w:eastAsiaTheme="minorHAnsi" w:hAnsi="Arial"/>
          <w:color w:val="494949"/>
        </w:rPr>
      </w:pPr>
      <w:r w:rsidRPr="008A43B9">
        <w:rPr>
          <w:rFonts w:ascii="Arial" w:eastAsiaTheme="minorHAnsi" w:hAnsi="Arial"/>
          <w:color w:val="494949"/>
        </w:rPr>
        <w:t xml:space="preserve">The threat assessment team should determine a response based on the information gathered. </w:t>
      </w:r>
    </w:p>
    <w:p w14:paraId="78E2431B" w14:textId="77777777" w:rsidR="001A0FEE" w:rsidRPr="008A43B9" w:rsidRDefault="001A0FEE" w:rsidP="00045283">
      <w:pPr>
        <w:autoSpaceDE w:val="0"/>
        <w:autoSpaceDN w:val="0"/>
        <w:adjustRightInd w:val="0"/>
        <w:spacing w:after="0" w:line="240" w:lineRule="auto"/>
        <w:rPr>
          <w:rFonts w:ascii="Arial" w:eastAsiaTheme="minorHAnsi" w:hAnsi="Arial"/>
          <w:color w:val="494949"/>
        </w:rPr>
      </w:pPr>
    </w:p>
    <w:p w14:paraId="1B3565F0" w14:textId="44A87F03" w:rsidR="00C6666F" w:rsidRPr="008A43B9" w:rsidRDefault="00C6666F" w:rsidP="00045283">
      <w:pPr>
        <w:autoSpaceDE w:val="0"/>
        <w:autoSpaceDN w:val="0"/>
        <w:adjustRightInd w:val="0"/>
        <w:spacing w:after="0" w:line="240" w:lineRule="auto"/>
        <w:rPr>
          <w:rFonts w:ascii="Arial" w:eastAsiaTheme="minorHAnsi" w:hAnsi="Arial"/>
          <w:bCs/>
          <w:color w:val="494949"/>
        </w:rPr>
      </w:pPr>
      <w:r w:rsidRPr="008A43B9">
        <w:rPr>
          <w:rFonts w:ascii="Arial" w:eastAsiaTheme="minorHAnsi" w:hAnsi="Arial"/>
          <w:bCs/>
          <w:color w:val="494949"/>
        </w:rPr>
        <w:t>If the threat assessment team concludes that there is sufficient information to be reasonably certain that the student appears to be on a path to violence, the team should enforce the school disciplin</w:t>
      </w:r>
      <w:r w:rsidR="007D6AF1" w:rsidRPr="008A43B9">
        <w:rPr>
          <w:rFonts w:ascii="Arial" w:eastAsiaTheme="minorHAnsi" w:hAnsi="Arial"/>
          <w:bCs/>
          <w:color w:val="494949"/>
        </w:rPr>
        <w:t>e code, refer the student to</w:t>
      </w:r>
      <w:r w:rsidRPr="008A43B9">
        <w:rPr>
          <w:rFonts w:ascii="Arial" w:eastAsiaTheme="minorHAnsi" w:hAnsi="Arial"/>
          <w:bCs/>
          <w:color w:val="494949"/>
        </w:rPr>
        <w:t xml:space="preserve"> local mental health professionals and recommend the matter be referred to the appropri</w:t>
      </w:r>
      <w:r w:rsidR="007D6AF1" w:rsidRPr="008A43B9">
        <w:rPr>
          <w:rFonts w:ascii="Arial" w:eastAsiaTheme="minorHAnsi" w:hAnsi="Arial"/>
          <w:bCs/>
          <w:color w:val="494949"/>
        </w:rPr>
        <w:t xml:space="preserve">ate law enforcement agency for </w:t>
      </w:r>
      <w:r w:rsidRPr="008A43B9">
        <w:rPr>
          <w:rFonts w:ascii="Arial" w:eastAsiaTheme="minorHAnsi" w:hAnsi="Arial"/>
          <w:bCs/>
          <w:color w:val="494949"/>
        </w:rPr>
        <w:t>investigation.</w:t>
      </w:r>
    </w:p>
    <w:p w14:paraId="6A9456DE" w14:textId="77777777" w:rsidR="00C6666F" w:rsidRPr="008A43B9" w:rsidRDefault="00C6666F" w:rsidP="00045283">
      <w:pPr>
        <w:autoSpaceDE w:val="0"/>
        <w:autoSpaceDN w:val="0"/>
        <w:adjustRightInd w:val="0"/>
        <w:spacing w:after="0" w:line="240" w:lineRule="auto"/>
        <w:rPr>
          <w:rFonts w:ascii="Arial" w:eastAsiaTheme="minorHAnsi" w:hAnsi="Arial"/>
          <w:bCs/>
          <w:color w:val="494949"/>
        </w:rPr>
      </w:pPr>
    </w:p>
    <w:p w14:paraId="57D562B5" w14:textId="7B03363F" w:rsidR="00045283" w:rsidRPr="008A43B9" w:rsidRDefault="00045283" w:rsidP="00045283">
      <w:pPr>
        <w:autoSpaceDE w:val="0"/>
        <w:autoSpaceDN w:val="0"/>
        <w:adjustRightInd w:val="0"/>
        <w:spacing w:after="0" w:line="240" w:lineRule="auto"/>
        <w:rPr>
          <w:rFonts w:ascii="Arial" w:eastAsiaTheme="minorHAnsi" w:hAnsi="Arial"/>
          <w:bCs/>
          <w:color w:val="494949"/>
        </w:rPr>
      </w:pPr>
      <w:r w:rsidRPr="008A43B9">
        <w:rPr>
          <w:rFonts w:ascii="Arial" w:eastAsiaTheme="minorHAnsi" w:hAnsi="Arial"/>
          <w:bCs/>
          <w:color w:val="494949"/>
        </w:rPr>
        <w:t>If the threat assessment team concludes that the student of concern does not pose a threat, the threat assessmen</w:t>
      </w:r>
      <w:r w:rsidR="007D6AF1" w:rsidRPr="008A43B9">
        <w:rPr>
          <w:rFonts w:ascii="Arial" w:eastAsiaTheme="minorHAnsi" w:hAnsi="Arial"/>
          <w:bCs/>
          <w:color w:val="494949"/>
        </w:rPr>
        <w:t>t team may close the inquiry. The</w:t>
      </w:r>
      <w:r w:rsidRPr="008A43B9">
        <w:rPr>
          <w:rFonts w:ascii="Arial" w:eastAsiaTheme="minorHAnsi" w:hAnsi="Arial"/>
          <w:bCs/>
          <w:color w:val="494949"/>
        </w:rPr>
        <w:t xml:space="preserve"> inquiry can be reopened at a later date if new information arises.</w:t>
      </w:r>
    </w:p>
    <w:p w14:paraId="30388E59" w14:textId="77777777" w:rsidR="00045283" w:rsidRPr="008A43B9" w:rsidRDefault="00045283" w:rsidP="00045283">
      <w:pPr>
        <w:autoSpaceDE w:val="0"/>
        <w:autoSpaceDN w:val="0"/>
        <w:adjustRightInd w:val="0"/>
        <w:spacing w:after="0" w:line="240" w:lineRule="auto"/>
        <w:rPr>
          <w:rFonts w:ascii="Arial" w:eastAsiaTheme="minorHAnsi" w:hAnsi="Arial"/>
          <w:bCs/>
          <w:color w:val="494949"/>
        </w:rPr>
      </w:pPr>
    </w:p>
    <w:p w14:paraId="04B9C8F3" w14:textId="77777777" w:rsidR="00BA4AD4" w:rsidRPr="002D17B2" w:rsidRDefault="00BA4AD4" w:rsidP="00045283">
      <w:pPr>
        <w:rPr>
          <w:rFonts w:ascii="Arial" w:hAnsi="Arial"/>
        </w:rPr>
      </w:pPr>
    </w:p>
    <w:p w14:paraId="665EB2DF" w14:textId="77777777" w:rsidR="00BA0B58" w:rsidRDefault="00BA0B58">
      <w:pPr>
        <w:rPr>
          <w:rFonts w:ascii="Arial" w:hAnsi="Arial"/>
        </w:rPr>
      </w:pPr>
      <w:r>
        <w:rPr>
          <w:rFonts w:ascii="Arial" w:hAnsi="Arial"/>
        </w:rPr>
        <w:br w:type="page"/>
      </w:r>
    </w:p>
    <w:p w14:paraId="70EC11F6" w14:textId="4544FFCE" w:rsidR="00BA0B58" w:rsidRDefault="00BA0B58" w:rsidP="00F95E99">
      <w:pPr>
        <w:pStyle w:val="Heading1"/>
      </w:pPr>
      <w:bookmarkStart w:id="198" w:name="_Toc419444983"/>
      <w:r w:rsidRPr="001A0FEE">
        <w:lastRenderedPageBreak/>
        <w:t>Tabletop Exercises</w:t>
      </w:r>
      <w:bookmarkEnd w:id="198"/>
    </w:p>
    <w:p w14:paraId="2B79ED46" w14:textId="77777777" w:rsidR="00BA0B58" w:rsidRPr="008A43B9" w:rsidRDefault="00BA0B58" w:rsidP="001A0FEE">
      <w:pPr>
        <w:pStyle w:val="Heading3"/>
        <w:spacing w:after="240"/>
        <w:rPr>
          <w:color w:val="494949"/>
        </w:rPr>
      </w:pPr>
      <w:bookmarkStart w:id="199" w:name="_Toc419444984"/>
      <w:r w:rsidRPr="008A43B9">
        <w:rPr>
          <w:color w:val="494949"/>
        </w:rPr>
        <w:t>Unknown Intruder in School</w:t>
      </w:r>
      <w:bookmarkEnd w:id="199"/>
    </w:p>
    <w:p w14:paraId="7F906746" w14:textId="15AD8516" w:rsidR="00BA0B58" w:rsidRPr="008A43B9" w:rsidRDefault="00BA0B58" w:rsidP="00BA0B58">
      <w:pPr>
        <w:rPr>
          <w:rFonts w:ascii="Arial" w:hAnsi="Arial"/>
          <w:color w:val="494949"/>
          <w:szCs w:val="24"/>
        </w:rPr>
      </w:pPr>
      <w:r w:rsidRPr="008A43B9">
        <w:rPr>
          <w:rFonts w:ascii="Arial" w:hAnsi="Arial"/>
          <w:color w:val="494949"/>
          <w:szCs w:val="24"/>
        </w:rPr>
        <w:t xml:space="preserve">It is 10:30 </w:t>
      </w:r>
      <w:r w:rsidR="006D5188" w:rsidRPr="008A43B9">
        <w:rPr>
          <w:rFonts w:ascii="Arial" w:hAnsi="Arial"/>
          <w:color w:val="494949"/>
          <w:szCs w:val="24"/>
        </w:rPr>
        <w:t>AM</w:t>
      </w:r>
      <w:r w:rsidRPr="008A43B9">
        <w:rPr>
          <w:rFonts w:ascii="Arial" w:hAnsi="Arial"/>
          <w:color w:val="494949"/>
          <w:szCs w:val="24"/>
        </w:rPr>
        <w:t xml:space="preserve"> on a blustery late </w:t>
      </w:r>
      <w:r w:rsidR="001F106F" w:rsidRPr="008A43B9">
        <w:rPr>
          <w:rFonts w:ascii="Arial" w:hAnsi="Arial"/>
          <w:color w:val="494949"/>
          <w:szCs w:val="24"/>
        </w:rPr>
        <w:t>October</w:t>
      </w:r>
      <w:r w:rsidRPr="008A43B9">
        <w:rPr>
          <w:rFonts w:ascii="Arial" w:hAnsi="Arial"/>
          <w:color w:val="494949"/>
          <w:szCs w:val="24"/>
        </w:rPr>
        <w:t xml:space="preserve"> morning at (Insert </w:t>
      </w:r>
      <w:r w:rsidR="001A7C3B" w:rsidRPr="008A43B9">
        <w:rPr>
          <w:rFonts w:ascii="Arial" w:hAnsi="Arial"/>
          <w:color w:val="494949"/>
          <w:szCs w:val="24"/>
        </w:rPr>
        <w:t>School Name)</w:t>
      </w:r>
      <w:r w:rsidRPr="008A43B9">
        <w:rPr>
          <w:rFonts w:ascii="Arial" w:hAnsi="Arial"/>
          <w:color w:val="494949"/>
          <w:szCs w:val="24"/>
        </w:rPr>
        <w:t xml:space="preserve">. It is a normal school day and </w:t>
      </w:r>
      <w:r w:rsidR="001A7C3B" w:rsidRPr="008A43B9">
        <w:rPr>
          <w:rFonts w:ascii="Arial" w:hAnsi="Arial"/>
          <w:color w:val="494949"/>
          <w:szCs w:val="24"/>
        </w:rPr>
        <w:t>(Insert PE teacher name)</w:t>
      </w:r>
      <w:r w:rsidRPr="008A43B9">
        <w:rPr>
          <w:rFonts w:ascii="Arial" w:hAnsi="Arial"/>
          <w:color w:val="494949"/>
          <w:szCs w:val="24"/>
        </w:rPr>
        <w:t xml:space="preserve"> is outdoors with a PE class.</w:t>
      </w:r>
    </w:p>
    <w:p w14:paraId="61D6E841" w14:textId="77777777" w:rsidR="00BA0B58" w:rsidRPr="008A43B9" w:rsidRDefault="00BA0B58" w:rsidP="00BA0B58">
      <w:pPr>
        <w:rPr>
          <w:rFonts w:ascii="Arial" w:hAnsi="Arial"/>
          <w:color w:val="494949"/>
          <w:szCs w:val="24"/>
        </w:rPr>
      </w:pPr>
      <w:r w:rsidRPr="008A43B9">
        <w:rPr>
          <w:rFonts w:ascii="Arial" w:hAnsi="Arial"/>
          <w:color w:val="494949"/>
          <w:szCs w:val="24"/>
        </w:rPr>
        <w:t xml:space="preserve">An unknown adult male is seen walking in the hallway by a teacher. He appears to be in his early 20’s and is wearing a black hooded sweatshirt and black cargo jeans. The teacher who spotted the man was not comfortable approaching him by herself, so she went into her room to call the office. </w:t>
      </w:r>
    </w:p>
    <w:p w14:paraId="0C990153" w14:textId="77777777" w:rsidR="00BA0B58" w:rsidRPr="008A43B9" w:rsidRDefault="00BA0B58" w:rsidP="002855DB">
      <w:pPr>
        <w:pStyle w:val="ListParagraph"/>
        <w:numPr>
          <w:ilvl w:val="0"/>
          <w:numId w:val="139"/>
        </w:numPr>
        <w:rPr>
          <w:rFonts w:ascii="Arial" w:hAnsi="Arial"/>
          <w:color w:val="494949"/>
        </w:rPr>
      </w:pPr>
      <w:r w:rsidRPr="008A43B9">
        <w:rPr>
          <w:rFonts w:ascii="Arial" w:hAnsi="Arial"/>
          <w:color w:val="494949"/>
        </w:rPr>
        <w:t xml:space="preserve">What are your initial steps to react to this incident? </w:t>
      </w:r>
    </w:p>
    <w:p w14:paraId="64D47C5B" w14:textId="77777777" w:rsidR="00BA0B58" w:rsidRPr="008A43B9" w:rsidRDefault="00BA0B58" w:rsidP="002855DB">
      <w:pPr>
        <w:pStyle w:val="ListParagraph"/>
        <w:numPr>
          <w:ilvl w:val="0"/>
          <w:numId w:val="139"/>
        </w:numPr>
        <w:rPr>
          <w:rFonts w:ascii="Arial" w:hAnsi="Arial"/>
          <w:color w:val="494949"/>
        </w:rPr>
      </w:pPr>
      <w:r w:rsidRPr="008A43B9">
        <w:rPr>
          <w:rFonts w:ascii="Arial" w:hAnsi="Arial"/>
          <w:color w:val="494949"/>
        </w:rPr>
        <w:t>Will a building lockdown be initiated?</w:t>
      </w:r>
    </w:p>
    <w:p w14:paraId="46B39988" w14:textId="483893D3" w:rsidR="00BA0B58" w:rsidRPr="008A43B9" w:rsidRDefault="00BA0B58" w:rsidP="002855DB">
      <w:pPr>
        <w:pStyle w:val="ListParagraph"/>
        <w:numPr>
          <w:ilvl w:val="0"/>
          <w:numId w:val="139"/>
        </w:numPr>
        <w:rPr>
          <w:rFonts w:ascii="Arial" w:hAnsi="Arial"/>
          <w:color w:val="494949"/>
        </w:rPr>
      </w:pPr>
      <w:r w:rsidRPr="008A43B9">
        <w:rPr>
          <w:rFonts w:ascii="Arial" w:hAnsi="Arial"/>
          <w:color w:val="494949"/>
        </w:rPr>
        <w:t xml:space="preserve">Who will contact </w:t>
      </w:r>
      <w:r w:rsidR="001A7C3B" w:rsidRPr="008A43B9">
        <w:rPr>
          <w:rFonts w:ascii="Arial" w:hAnsi="Arial"/>
          <w:color w:val="494949"/>
        </w:rPr>
        <w:t>(PE Teacher)</w:t>
      </w:r>
      <w:r w:rsidRPr="008A43B9">
        <w:rPr>
          <w:rFonts w:ascii="Arial" w:hAnsi="Arial"/>
          <w:color w:val="494949"/>
        </w:rPr>
        <w:t xml:space="preserve"> and what actions is he</w:t>
      </w:r>
      <w:r w:rsidR="00C05D3F">
        <w:rPr>
          <w:rFonts w:ascii="Arial" w:hAnsi="Arial"/>
          <w:color w:val="494949"/>
        </w:rPr>
        <w:t>/she</w:t>
      </w:r>
      <w:r w:rsidRPr="008A43B9">
        <w:rPr>
          <w:rFonts w:ascii="Arial" w:hAnsi="Arial"/>
          <w:color w:val="494949"/>
        </w:rPr>
        <w:t xml:space="preserve"> expected to take?</w:t>
      </w:r>
    </w:p>
    <w:p w14:paraId="7315D483" w14:textId="77777777" w:rsidR="00BA0B58" w:rsidRPr="008A43B9" w:rsidRDefault="00BA0B58" w:rsidP="002855DB">
      <w:pPr>
        <w:pStyle w:val="ListParagraph"/>
        <w:numPr>
          <w:ilvl w:val="0"/>
          <w:numId w:val="139"/>
        </w:numPr>
        <w:rPr>
          <w:rFonts w:ascii="Arial" w:hAnsi="Arial"/>
          <w:color w:val="494949"/>
        </w:rPr>
      </w:pPr>
      <w:r w:rsidRPr="008A43B9">
        <w:rPr>
          <w:rFonts w:ascii="Arial" w:hAnsi="Arial"/>
          <w:color w:val="494949"/>
        </w:rPr>
        <w:t>How will the search for the intruder be conducted? By whom?</w:t>
      </w:r>
    </w:p>
    <w:p w14:paraId="2786AB30" w14:textId="77777777" w:rsidR="00BA0B58" w:rsidRPr="008A43B9" w:rsidRDefault="00BA0B58" w:rsidP="002855DB">
      <w:pPr>
        <w:pStyle w:val="ListParagraph"/>
        <w:numPr>
          <w:ilvl w:val="0"/>
          <w:numId w:val="139"/>
        </w:numPr>
        <w:rPr>
          <w:rFonts w:ascii="Arial" w:hAnsi="Arial"/>
          <w:color w:val="494949"/>
        </w:rPr>
      </w:pPr>
      <w:r w:rsidRPr="008A43B9">
        <w:rPr>
          <w:rFonts w:ascii="Arial" w:hAnsi="Arial"/>
          <w:color w:val="494949"/>
        </w:rPr>
        <w:t>Will staff be appointed to watch exits and video surveillance monitors?</w:t>
      </w:r>
    </w:p>
    <w:p w14:paraId="7462252E" w14:textId="77777777" w:rsidR="00BA0B58" w:rsidRPr="008A43B9" w:rsidRDefault="00BA0B58" w:rsidP="002855DB">
      <w:pPr>
        <w:pStyle w:val="ListParagraph"/>
        <w:numPr>
          <w:ilvl w:val="0"/>
          <w:numId w:val="139"/>
        </w:numPr>
        <w:rPr>
          <w:rFonts w:ascii="Arial" w:hAnsi="Arial"/>
          <w:color w:val="494949"/>
        </w:rPr>
      </w:pPr>
      <w:r w:rsidRPr="008A43B9">
        <w:rPr>
          <w:rFonts w:ascii="Arial" w:hAnsi="Arial"/>
          <w:color w:val="494949"/>
        </w:rPr>
        <w:t xml:space="preserve">Will the other buildings in the </w:t>
      </w:r>
      <w:r w:rsidR="00344113" w:rsidRPr="008A43B9">
        <w:rPr>
          <w:rFonts w:ascii="Arial" w:hAnsi="Arial"/>
          <w:color w:val="494949"/>
        </w:rPr>
        <w:t>District</w:t>
      </w:r>
      <w:r w:rsidRPr="008A43B9">
        <w:rPr>
          <w:rFonts w:ascii="Arial" w:hAnsi="Arial"/>
          <w:color w:val="494949"/>
        </w:rPr>
        <w:t xml:space="preserve"> be contacted at this point?</w:t>
      </w:r>
    </w:p>
    <w:p w14:paraId="74394042" w14:textId="77777777" w:rsidR="00BA0B58" w:rsidRPr="008A43B9" w:rsidRDefault="00BA0B58" w:rsidP="00BA0B58">
      <w:pPr>
        <w:spacing w:after="60"/>
        <w:rPr>
          <w:b/>
          <w:color w:val="494949"/>
        </w:rPr>
      </w:pPr>
      <w:r w:rsidRPr="008A43B9">
        <w:rPr>
          <w:b/>
          <w:color w:val="494949"/>
        </w:rPr>
        <w:t>New Development #1</w:t>
      </w:r>
    </w:p>
    <w:p w14:paraId="53630934" w14:textId="6C64F027" w:rsidR="00BA0B58" w:rsidRPr="008A43B9" w:rsidRDefault="00BA0B58" w:rsidP="00BA0B58">
      <w:pPr>
        <w:rPr>
          <w:rFonts w:ascii="Arial" w:hAnsi="Arial"/>
          <w:color w:val="494949"/>
          <w:szCs w:val="24"/>
        </w:rPr>
      </w:pPr>
      <w:r w:rsidRPr="008A43B9">
        <w:rPr>
          <w:rFonts w:ascii="Arial" w:hAnsi="Arial"/>
          <w:color w:val="494949"/>
          <w:szCs w:val="24"/>
        </w:rPr>
        <w:t xml:space="preserve">It is now 10:45 </w:t>
      </w:r>
      <w:r w:rsidR="006D5188" w:rsidRPr="008A43B9">
        <w:rPr>
          <w:rFonts w:ascii="Arial" w:hAnsi="Arial"/>
          <w:color w:val="494949"/>
          <w:szCs w:val="24"/>
        </w:rPr>
        <w:t>AM</w:t>
      </w:r>
      <w:r w:rsidRPr="008A43B9">
        <w:rPr>
          <w:rFonts w:ascii="Arial" w:hAnsi="Arial"/>
          <w:color w:val="494949"/>
          <w:szCs w:val="24"/>
        </w:rPr>
        <w:t xml:space="preserve"> and the school is in lockdown. Police have established a peri</w:t>
      </w:r>
      <w:r w:rsidR="006D5188" w:rsidRPr="008A43B9">
        <w:rPr>
          <w:rFonts w:ascii="Arial" w:hAnsi="Arial"/>
          <w:color w:val="494949"/>
          <w:szCs w:val="24"/>
        </w:rPr>
        <w:t>meter around the school and have</w:t>
      </w:r>
      <w:r w:rsidRPr="008A43B9">
        <w:rPr>
          <w:rFonts w:ascii="Arial" w:hAnsi="Arial"/>
          <w:color w:val="494949"/>
          <w:szCs w:val="24"/>
        </w:rPr>
        <w:t xml:space="preserve"> begun a systematic building search. At 11:30, the police report they have searched the building and no intruder has been found. </w:t>
      </w:r>
    </w:p>
    <w:p w14:paraId="1964F905" w14:textId="77777777" w:rsidR="00BA0B58" w:rsidRPr="008A43B9" w:rsidRDefault="00BA0B58" w:rsidP="002855DB">
      <w:pPr>
        <w:pStyle w:val="ListParagraph"/>
        <w:numPr>
          <w:ilvl w:val="0"/>
          <w:numId w:val="140"/>
        </w:numPr>
        <w:rPr>
          <w:rFonts w:ascii="Arial" w:hAnsi="Arial"/>
          <w:color w:val="494949"/>
          <w:szCs w:val="24"/>
        </w:rPr>
      </w:pPr>
      <w:r w:rsidRPr="008A43B9">
        <w:rPr>
          <w:rFonts w:ascii="Arial" w:hAnsi="Arial"/>
          <w:color w:val="494949"/>
          <w:szCs w:val="24"/>
        </w:rPr>
        <w:t>What is your next step or steps?</w:t>
      </w:r>
    </w:p>
    <w:p w14:paraId="51B1E239" w14:textId="77777777" w:rsidR="00BA0B58" w:rsidRPr="008A43B9" w:rsidRDefault="00BA0B58" w:rsidP="002855DB">
      <w:pPr>
        <w:pStyle w:val="ListParagraph"/>
        <w:numPr>
          <w:ilvl w:val="0"/>
          <w:numId w:val="140"/>
        </w:numPr>
        <w:rPr>
          <w:rFonts w:ascii="Arial" w:hAnsi="Arial"/>
          <w:color w:val="494949"/>
          <w:szCs w:val="24"/>
        </w:rPr>
      </w:pPr>
      <w:r w:rsidRPr="008A43B9">
        <w:rPr>
          <w:rFonts w:ascii="Arial" w:hAnsi="Arial"/>
          <w:color w:val="494949"/>
          <w:szCs w:val="24"/>
        </w:rPr>
        <w:t>Will students be asked to report anything they have seen out of the ordinary?</w:t>
      </w:r>
    </w:p>
    <w:p w14:paraId="30408165" w14:textId="77777777" w:rsidR="00BA0B58" w:rsidRPr="008A43B9" w:rsidRDefault="00BA0B58" w:rsidP="002855DB">
      <w:pPr>
        <w:pStyle w:val="ListParagraph"/>
        <w:numPr>
          <w:ilvl w:val="0"/>
          <w:numId w:val="140"/>
        </w:numPr>
        <w:rPr>
          <w:rFonts w:ascii="Arial" w:hAnsi="Arial"/>
          <w:color w:val="494949"/>
          <w:szCs w:val="24"/>
        </w:rPr>
      </w:pPr>
      <w:r w:rsidRPr="008A43B9">
        <w:rPr>
          <w:rFonts w:ascii="Arial" w:hAnsi="Arial"/>
          <w:color w:val="494949"/>
          <w:szCs w:val="24"/>
        </w:rPr>
        <w:t>Will additional law enforcement presence be requested in school buildings for the rest of the day?</w:t>
      </w:r>
    </w:p>
    <w:p w14:paraId="35B0CD9E" w14:textId="77777777" w:rsidR="00BA0B58" w:rsidRPr="008A43B9" w:rsidRDefault="00BA0B58" w:rsidP="002855DB">
      <w:pPr>
        <w:pStyle w:val="ListParagraph"/>
        <w:numPr>
          <w:ilvl w:val="0"/>
          <w:numId w:val="140"/>
        </w:numPr>
        <w:rPr>
          <w:rFonts w:ascii="Arial" w:hAnsi="Arial"/>
          <w:color w:val="494949"/>
          <w:szCs w:val="24"/>
        </w:rPr>
      </w:pPr>
      <w:r w:rsidRPr="008A43B9">
        <w:rPr>
          <w:rFonts w:ascii="Arial" w:hAnsi="Arial"/>
          <w:color w:val="494949"/>
          <w:szCs w:val="24"/>
        </w:rPr>
        <w:t>Will video footage be searched to see if the intruder had left the premises earlier?</w:t>
      </w:r>
    </w:p>
    <w:p w14:paraId="5ACCFCA4" w14:textId="72DD02CE" w:rsidR="00BA0B58" w:rsidRPr="008A43B9" w:rsidRDefault="00BA0B58" w:rsidP="002855DB">
      <w:pPr>
        <w:pStyle w:val="ListParagraph"/>
        <w:numPr>
          <w:ilvl w:val="0"/>
          <w:numId w:val="140"/>
        </w:numPr>
        <w:rPr>
          <w:rFonts w:ascii="Arial" w:hAnsi="Arial"/>
          <w:color w:val="494949"/>
          <w:szCs w:val="24"/>
        </w:rPr>
      </w:pPr>
      <w:r w:rsidRPr="008A43B9">
        <w:rPr>
          <w:rFonts w:ascii="Arial" w:hAnsi="Arial"/>
          <w:color w:val="494949"/>
          <w:szCs w:val="24"/>
        </w:rPr>
        <w:t>What message(s) will yo</w:t>
      </w:r>
      <w:r w:rsidR="00100A9A" w:rsidRPr="008A43B9">
        <w:rPr>
          <w:rFonts w:ascii="Arial" w:hAnsi="Arial"/>
          <w:color w:val="494949"/>
          <w:szCs w:val="24"/>
        </w:rPr>
        <w:t>u communicate to parents, staff</w:t>
      </w:r>
      <w:r w:rsidRPr="008A43B9">
        <w:rPr>
          <w:rFonts w:ascii="Arial" w:hAnsi="Arial"/>
          <w:color w:val="494949"/>
          <w:szCs w:val="24"/>
        </w:rPr>
        <w:t xml:space="preserve"> and students? </w:t>
      </w:r>
    </w:p>
    <w:p w14:paraId="0504FC0B" w14:textId="77777777" w:rsidR="00BA0B58" w:rsidRPr="008A43B9" w:rsidRDefault="00BA0B58" w:rsidP="00BA0B58">
      <w:pPr>
        <w:spacing w:after="60"/>
        <w:rPr>
          <w:b/>
          <w:color w:val="494949"/>
        </w:rPr>
      </w:pPr>
      <w:r w:rsidRPr="008A43B9">
        <w:rPr>
          <w:b/>
          <w:color w:val="494949"/>
        </w:rPr>
        <w:t>New Development #2</w:t>
      </w:r>
    </w:p>
    <w:p w14:paraId="2B45EB05" w14:textId="47146794" w:rsidR="00BA0B58" w:rsidRPr="008A43B9" w:rsidRDefault="006D5188" w:rsidP="00BA0B58">
      <w:pPr>
        <w:rPr>
          <w:rFonts w:ascii="Arial" w:hAnsi="Arial"/>
          <w:color w:val="494949"/>
          <w:szCs w:val="24"/>
        </w:rPr>
      </w:pPr>
      <w:r w:rsidRPr="008A43B9">
        <w:rPr>
          <w:rFonts w:ascii="Arial" w:hAnsi="Arial"/>
          <w:color w:val="494949"/>
          <w:szCs w:val="24"/>
        </w:rPr>
        <w:t>It is now 12:30 PM</w:t>
      </w:r>
      <w:r w:rsidR="00BA0B58" w:rsidRPr="008A43B9">
        <w:rPr>
          <w:rFonts w:ascii="Arial" w:hAnsi="Arial"/>
          <w:color w:val="494949"/>
          <w:szCs w:val="24"/>
        </w:rPr>
        <w:t xml:space="preserve"> and several students come to the office in apparent fear and ask to go home. In addition, some parents have called the school asking to pick up their children.</w:t>
      </w:r>
    </w:p>
    <w:p w14:paraId="0E379D52" w14:textId="77777777" w:rsidR="00100A9A" w:rsidRPr="008A43B9" w:rsidRDefault="00BA0B58" w:rsidP="002855DB">
      <w:pPr>
        <w:pStyle w:val="ListParagraph"/>
        <w:numPr>
          <w:ilvl w:val="0"/>
          <w:numId w:val="221"/>
        </w:numPr>
        <w:rPr>
          <w:rFonts w:ascii="Arial" w:hAnsi="Arial"/>
          <w:color w:val="494949"/>
          <w:szCs w:val="24"/>
        </w:rPr>
      </w:pPr>
      <w:r w:rsidRPr="008A43B9">
        <w:rPr>
          <w:rFonts w:ascii="Arial" w:hAnsi="Arial"/>
          <w:color w:val="494949"/>
          <w:szCs w:val="24"/>
        </w:rPr>
        <w:t>How will you respond to these requests?</w:t>
      </w:r>
    </w:p>
    <w:p w14:paraId="39145757" w14:textId="3D8BEFAD" w:rsidR="00100A9A" w:rsidRPr="008A43B9" w:rsidRDefault="00BA0B58" w:rsidP="002855DB">
      <w:pPr>
        <w:pStyle w:val="ListParagraph"/>
        <w:numPr>
          <w:ilvl w:val="0"/>
          <w:numId w:val="221"/>
        </w:numPr>
        <w:rPr>
          <w:rFonts w:ascii="Arial" w:hAnsi="Arial"/>
          <w:color w:val="494949"/>
          <w:szCs w:val="24"/>
        </w:rPr>
      </w:pPr>
      <w:r w:rsidRPr="008A43B9">
        <w:rPr>
          <w:rFonts w:ascii="Arial" w:hAnsi="Arial"/>
          <w:color w:val="494949"/>
          <w:szCs w:val="24"/>
        </w:rPr>
        <w:t>How will this change your communications?</w:t>
      </w:r>
    </w:p>
    <w:p w14:paraId="2EBF11D5" w14:textId="5C677A19" w:rsidR="00100A9A" w:rsidRPr="008A43B9" w:rsidRDefault="00BA0B58" w:rsidP="002855DB">
      <w:pPr>
        <w:pStyle w:val="ListParagraph"/>
        <w:numPr>
          <w:ilvl w:val="0"/>
          <w:numId w:val="221"/>
        </w:numPr>
        <w:rPr>
          <w:rFonts w:ascii="Arial" w:hAnsi="Arial"/>
          <w:color w:val="494949"/>
          <w:szCs w:val="24"/>
        </w:rPr>
      </w:pPr>
      <w:r w:rsidRPr="008A43B9">
        <w:rPr>
          <w:rFonts w:ascii="Arial" w:hAnsi="Arial"/>
          <w:color w:val="494949"/>
          <w:szCs w:val="24"/>
        </w:rPr>
        <w:t>What will you now communicate?</w:t>
      </w:r>
    </w:p>
    <w:p w14:paraId="0C9B6DF9" w14:textId="4FC2E82B" w:rsidR="00BA0B58" w:rsidRPr="008A43B9" w:rsidRDefault="00BA0B58" w:rsidP="002855DB">
      <w:pPr>
        <w:pStyle w:val="ListParagraph"/>
        <w:numPr>
          <w:ilvl w:val="0"/>
          <w:numId w:val="221"/>
        </w:numPr>
        <w:rPr>
          <w:color w:val="494949"/>
        </w:rPr>
      </w:pPr>
      <w:r w:rsidRPr="008A43B9">
        <w:rPr>
          <w:rFonts w:ascii="Arial" w:hAnsi="Arial"/>
          <w:color w:val="494949"/>
          <w:szCs w:val="24"/>
        </w:rPr>
        <w:t xml:space="preserve">What steps will be taken in the aftermath of this incident </w:t>
      </w:r>
      <w:r w:rsidR="00100A9A" w:rsidRPr="008A43B9">
        <w:rPr>
          <w:rFonts w:ascii="Arial" w:hAnsi="Arial"/>
          <w:color w:val="494949"/>
          <w:szCs w:val="24"/>
        </w:rPr>
        <w:t>to return the school to normal operations</w:t>
      </w:r>
      <w:r w:rsidRPr="008A43B9">
        <w:rPr>
          <w:rFonts w:ascii="Arial" w:hAnsi="Arial"/>
          <w:color w:val="494949"/>
          <w:szCs w:val="24"/>
        </w:rPr>
        <w:t>?</w:t>
      </w:r>
    </w:p>
    <w:p w14:paraId="41D696CA" w14:textId="77777777" w:rsidR="00BA33C2" w:rsidRPr="008A43B9" w:rsidRDefault="00BA33C2">
      <w:pPr>
        <w:rPr>
          <w:color w:val="494949"/>
        </w:rPr>
      </w:pPr>
      <w:r w:rsidRPr="008A43B9">
        <w:rPr>
          <w:color w:val="494949"/>
        </w:rPr>
        <w:br w:type="page"/>
      </w:r>
    </w:p>
    <w:p w14:paraId="60639919" w14:textId="77777777" w:rsidR="00BA33C2" w:rsidRPr="008A43B9" w:rsidRDefault="001A7C3B" w:rsidP="00BA33C2">
      <w:pPr>
        <w:pStyle w:val="Heading3"/>
        <w:rPr>
          <w:color w:val="494949"/>
        </w:rPr>
      </w:pPr>
      <w:bookmarkStart w:id="200" w:name="_Toc419444985"/>
      <w:r w:rsidRPr="008A43B9">
        <w:rPr>
          <w:color w:val="494949"/>
        </w:rPr>
        <w:lastRenderedPageBreak/>
        <w:t>Hostage</w:t>
      </w:r>
      <w:bookmarkEnd w:id="200"/>
    </w:p>
    <w:p w14:paraId="488453A4" w14:textId="27F53C39" w:rsidR="00BA33C2" w:rsidRPr="008A43B9" w:rsidRDefault="00E076A8" w:rsidP="00BA33C2">
      <w:pPr>
        <w:rPr>
          <w:rFonts w:ascii="Arial" w:hAnsi="Arial"/>
          <w:color w:val="494949"/>
        </w:rPr>
      </w:pPr>
      <w:r w:rsidRPr="008A43B9">
        <w:rPr>
          <w:rFonts w:ascii="Arial" w:hAnsi="Arial"/>
          <w:color w:val="494949"/>
        </w:rPr>
        <w:t>It is 11:2</w:t>
      </w:r>
      <w:r w:rsidR="006D5188" w:rsidRPr="008A43B9">
        <w:rPr>
          <w:rFonts w:ascii="Arial" w:hAnsi="Arial"/>
          <w:color w:val="494949"/>
        </w:rPr>
        <w:t>5 AM</w:t>
      </w:r>
      <w:r w:rsidR="00BA33C2" w:rsidRPr="008A43B9">
        <w:rPr>
          <w:rFonts w:ascii="Arial" w:hAnsi="Arial"/>
          <w:color w:val="494949"/>
        </w:rPr>
        <w:t xml:space="preserve"> on a sunny but cool April morning in (Insert city name). The second lu</w:t>
      </w:r>
      <w:r w:rsidR="001A7C3B" w:rsidRPr="008A43B9">
        <w:rPr>
          <w:rFonts w:ascii="Arial" w:hAnsi="Arial"/>
          <w:color w:val="494949"/>
        </w:rPr>
        <w:t>nch period is in progress and</w:t>
      </w:r>
      <w:r w:rsidR="00BA33C2" w:rsidRPr="008A43B9">
        <w:rPr>
          <w:rFonts w:ascii="Arial" w:hAnsi="Arial"/>
          <w:color w:val="494949"/>
        </w:rPr>
        <w:t xml:space="preserve"> </w:t>
      </w:r>
      <w:r w:rsidR="00100A9A" w:rsidRPr="008A43B9">
        <w:rPr>
          <w:rFonts w:ascii="Arial" w:hAnsi="Arial"/>
          <w:color w:val="494949"/>
          <w:szCs w:val="24"/>
        </w:rPr>
        <w:t>(Insert b</w:t>
      </w:r>
      <w:r w:rsidRPr="008A43B9">
        <w:rPr>
          <w:rFonts w:ascii="Arial" w:hAnsi="Arial"/>
          <w:color w:val="494949"/>
          <w:szCs w:val="24"/>
        </w:rPr>
        <w:t>iology</w:t>
      </w:r>
      <w:r w:rsidR="001A7C3B" w:rsidRPr="008A43B9">
        <w:rPr>
          <w:rFonts w:ascii="Arial" w:hAnsi="Arial"/>
          <w:color w:val="494949"/>
          <w:szCs w:val="24"/>
        </w:rPr>
        <w:t xml:space="preserve"> teacher name) </w:t>
      </w:r>
      <w:r w:rsidR="00D468E8">
        <w:rPr>
          <w:rFonts w:ascii="Arial" w:hAnsi="Arial"/>
          <w:color w:val="494949"/>
        </w:rPr>
        <w:t>b</w:t>
      </w:r>
      <w:r w:rsidRPr="008A43B9">
        <w:rPr>
          <w:rFonts w:ascii="Arial" w:hAnsi="Arial"/>
          <w:color w:val="494949"/>
        </w:rPr>
        <w:t>iology</w:t>
      </w:r>
      <w:r w:rsidR="00BA33C2" w:rsidRPr="008A43B9">
        <w:rPr>
          <w:rFonts w:ascii="Arial" w:hAnsi="Arial"/>
          <w:color w:val="494949"/>
        </w:rPr>
        <w:t xml:space="preserve"> class is </w:t>
      </w:r>
      <w:r w:rsidRPr="008A43B9">
        <w:rPr>
          <w:rFonts w:ascii="Arial" w:hAnsi="Arial"/>
          <w:color w:val="494949"/>
        </w:rPr>
        <w:t>outside collecting plant samples</w:t>
      </w:r>
      <w:r w:rsidR="00BA33C2" w:rsidRPr="008A43B9">
        <w:rPr>
          <w:rFonts w:ascii="Arial" w:hAnsi="Arial"/>
          <w:color w:val="494949"/>
        </w:rPr>
        <w:t>. A contractor is on site working on a rooftop ventilator. (</w:t>
      </w:r>
      <w:r w:rsidR="001A7C3B" w:rsidRPr="008A43B9">
        <w:rPr>
          <w:rFonts w:ascii="Arial" w:hAnsi="Arial"/>
          <w:color w:val="494949"/>
        </w:rPr>
        <w:t xml:space="preserve">Insert </w:t>
      </w:r>
      <w:r w:rsidR="00100A9A" w:rsidRPr="008A43B9">
        <w:rPr>
          <w:rFonts w:ascii="Arial" w:hAnsi="Arial"/>
          <w:color w:val="494949"/>
        </w:rPr>
        <w:t>media c</w:t>
      </w:r>
      <w:r w:rsidR="00BA33C2" w:rsidRPr="008A43B9">
        <w:rPr>
          <w:rFonts w:ascii="Arial" w:hAnsi="Arial"/>
          <w:color w:val="494949"/>
        </w:rPr>
        <w:t>enter staff</w:t>
      </w:r>
      <w:r w:rsidR="001A7C3B" w:rsidRPr="008A43B9">
        <w:rPr>
          <w:rFonts w:ascii="Arial" w:hAnsi="Arial"/>
          <w:color w:val="494949"/>
        </w:rPr>
        <w:t xml:space="preserve"> name</w:t>
      </w:r>
      <w:r w:rsidR="00BA33C2" w:rsidRPr="008A43B9">
        <w:rPr>
          <w:rFonts w:ascii="Arial" w:hAnsi="Arial"/>
          <w:color w:val="494949"/>
        </w:rPr>
        <w:t>)</w:t>
      </w:r>
      <w:r w:rsidR="00100A9A" w:rsidRPr="008A43B9">
        <w:rPr>
          <w:rFonts w:ascii="Arial" w:hAnsi="Arial"/>
          <w:color w:val="494949"/>
        </w:rPr>
        <w:t xml:space="preserve"> is at the middle s</w:t>
      </w:r>
      <w:r w:rsidR="00D468E8">
        <w:rPr>
          <w:rFonts w:ascii="Arial" w:hAnsi="Arial"/>
          <w:color w:val="494949"/>
        </w:rPr>
        <w:t>chool picking up some DVD’s he/she</w:t>
      </w:r>
      <w:r w:rsidR="00BA33C2" w:rsidRPr="008A43B9">
        <w:rPr>
          <w:rFonts w:ascii="Arial" w:hAnsi="Arial"/>
          <w:color w:val="494949"/>
        </w:rPr>
        <w:t xml:space="preserve"> needs.</w:t>
      </w:r>
    </w:p>
    <w:p w14:paraId="17899A90" w14:textId="066F63EE" w:rsidR="00BA33C2" w:rsidRPr="008A43B9" w:rsidRDefault="00BA33C2" w:rsidP="00BA33C2">
      <w:pPr>
        <w:rPr>
          <w:rFonts w:ascii="Arial" w:hAnsi="Arial"/>
          <w:color w:val="494949"/>
        </w:rPr>
      </w:pPr>
      <w:r w:rsidRPr="008A43B9">
        <w:rPr>
          <w:rFonts w:ascii="Arial" w:hAnsi="Arial"/>
          <w:color w:val="494949"/>
        </w:rPr>
        <w:t>During passing period at the high school, office</w:t>
      </w:r>
      <w:r w:rsidR="00100A9A" w:rsidRPr="008A43B9">
        <w:rPr>
          <w:rFonts w:ascii="Arial" w:hAnsi="Arial"/>
          <w:color w:val="494949"/>
        </w:rPr>
        <w:t xml:space="preserve"> staff and administrators hear three or four</w:t>
      </w:r>
      <w:r w:rsidRPr="008A43B9">
        <w:rPr>
          <w:rFonts w:ascii="Arial" w:hAnsi="Arial"/>
          <w:color w:val="494949"/>
        </w:rPr>
        <w:t xml:space="preserve"> popping noises, like firecrackers.</w:t>
      </w:r>
    </w:p>
    <w:p w14:paraId="14FB53F1" w14:textId="77777777" w:rsidR="00BA33C2" w:rsidRPr="008A43B9" w:rsidRDefault="00BA33C2" w:rsidP="002855DB">
      <w:pPr>
        <w:pStyle w:val="ListParagraph"/>
        <w:numPr>
          <w:ilvl w:val="0"/>
          <w:numId w:val="156"/>
        </w:numPr>
        <w:rPr>
          <w:rFonts w:ascii="Arial" w:hAnsi="Arial"/>
          <w:color w:val="494949"/>
        </w:rPr>
      </w:pPr>
      <w:r w:rsidRPr="008A43B9">
        <w:rPr>
          <w:rFonts w:ascii="Arial" w:hAnsi="Arial"/>
          <w:color w:val="494949"/>
        </w:rPr>
        <w:t>What is the school’s initial response upon hearing this noise?</w:t>
      </w:r>
    </w:p>
    <w:p w14:paraId="08CFFEEC" w14:textId="4FB3FB3D" w:rsidR="00BA33C2" w:rsidRPr="008A43B9" w:rsidRDefault="00BA33C2" w:rsidP="00BA33C2">
      <w:pPr>
        <w:rPr>
          <w:rFonts w:ascii="Arial" w:hAnsi="Arial"/>
          <w:color w:val="494949"/>
        </w:rPr>
      </w:pPr>
      <w:r w:rsidRPr="008A43B9">
        <w:rPr>
          <w:rFonts w:ascii="Arial" w:hAnsi="Arial"/>
          <w:color w:val="494949"/>
        </w:rPr>
        <w:t>It is now 11:</w:t>
      </w:r>
      <w:r w:rsidR="00E076A8" w:rsidRPr="008A43B9">
        <w:rPr>
          <w:rFonts w:ascii="Arial" w:hAnsi="Arial"/>
          <w:color w:val="494949"/>
        </w:rPr>
        <w:t>2</w:t>
      </w:r>
      <w:r w:rsidR="006D5188" w:rsidRPr="008A43B9">
        <w:rPr>
          <w:rFonts w:ascii="Arial" w:hAnsi="Arial"/>
          <w:color w:val="494949"/>
        </w:rPr>
        <w:t>8 AM</w:t>
      </w:r>
      <w:r w:rsidR="00E824C8">
        <w:rPr>
          <w:rFonts w:ascii="Arial" w:hAnsi="Arial"/>
          <w:color w:val="494949"/>
        </w:rPr>
        <w:t>.</w:t>
      </w:r>
      <w:r w:rsidRPr="008A43B9">
        <w:rPr>
          <w:rFonts w:ascii="Arial" w:hAnsi="Arial"/>
          <w:color w:val="494949"/>
        </w:rPr>
        <w:t xml:space="preserve"> Some students and teachers run to the office to report an intruder. The intruder had walked into a math class, pulled out a gun and fired several shots into the ceiling. He ordered all the male students to leave, along</w:t>
      </w:r>
      <w:r w:rsidR="00D468E8">
        <w:rPr>
          <w:rFonts w:ascii="Arial" w:hAnsi="Arial"/>
          <w:color w:val="494949"/>
        </w:rPr>
        <w:t xml:space="preserve"> with the teacher, and all but six</w:t>
      </w:r>
      <w:r w:rsidRPr="008A43B9">
        <w:rPr>
          <w:rFonts w:ascii="Arial" w:hAnsi="Arial"/>
          <w:color w:val="494949"/>
        </w:rPr>
        <w:t xml:space="preserve"> female students. The students report that he appears to be one of the school’s students who hangs out with a group of skateboarders after school and on weekends. They report that he is dressed in baggy blue jeans and a hooded sweatshirt, with the hood pulled over his head. One student said he thought he saw another person dressed the same way in the hallway. </w:t>
      </w:r>
    </w:p>
    <w:p w14:paraId="2E736A51" w14:textId="77777777" w:rsidR="00BA33C2" w:rsidRPr="008A43B9" w:rsidRDefault="00BA33C2" w:rsidP="002855DB">
      <w:pPr>
        <w:pStyle w:val="ListParagraph"/>
        <w:numPr>
          <w:ilvl w:val="0"/>
          <w:numId w:val="156"/>
        </w:numPr>
        <w:rPr>
          <w:rFonts w:ascii="Arial" w:hAnsi="Arial"/>
          <w:color w:val="494949"/>
        </w:rPr>
      </w:pPr>
      <w:r w:rsidRPr="008A43B9">
        <w:rPr>
          <w:rFonts w:ascii="Arial" w:hAnsi="Arial"/>
          <w:color w:val="494949"/>
        </w:rPr>
        <w:t xml:space="preserve">What is your response protocol to deal with this situation? </w:t>
      </w:r>
    </w:p>
    <w:p w14:paraId="1CC28350" w14:textId="77777777" w:rsidR="00E076A8" w:rsidRPr="008A43B9" w:rsidRDefault="00E076A8" w:rsidP="002855DB">
      <w:pPr>
        <w:pStyle w:val="ListParagraph"/>
        <w:numPr>
          <w:ilvl w:val="0"/>
          <w:numId w:val="156"/>
        </w:numPr>
        <w:rPr>
          <w:rFonts w:ascii="Arial" w:hAnsi="Arial"/>
          <w:color w:val="494949"/>
        </w:rPr>
      </w:pPr>
      <w:r w:rsidRPr="008A43B9">
        <w:rPr>
          <w:rFonts w:ascii="Arial" w:hAnsi="Arial"/>
          <w:color w:val="494949"/>
        </w:rPr>
        <w:t>What announcement is made?</w:t>
      </w:r>
    </w:p>
    <w:p w14:paraId="6D345E64" w14:textId="6EDEB05C" w:rsidR="00BA33C2" w:rsidRPr="008A43B9" w:rsidRDefault="00D468E8" w:rsidP="002855DB">
      <w:pPr>
        <w:pStyle w:val="ListParagraph"/>
        <w:numPr>
          <w:ilvl w:val="0"/>
          <w:numId w:val="156"/>
        </w:numPr>
        <w:rPr>
          <w:rFonts w:ascii="Arial" w:hAnsi="Arial"/>
          <w:color w:val="494949"/>
        </w:rPr>
      </w:pPr>
      <w:r>
        <w:rPr>
          <w:rFonts w:ascii="Arial" w:hAnsi="Arial"/>
          <w:color w:val="494949"/>
        </w:rPr>
        <w:t>Where will office staff meet</w:t>
      </w:r>
      <w:r w:rsidR="00BA33C2" w:rsidRPr="008A43B9">
        <w:rPr>
          <w:rFonts w:ascii="Arial" w:hAnsi="Arial"/>
          <w:color w:val="494949"/>
        </w:rPr>
        <w:t>?</w:t>
      </w:r>
    </w:p>
    <w:p w14:paraId="0D16035D" w14:textId="77777777" w:rsidR="00BA33C2" w:rsidRPr="008A43B9" w:rsidRDefault="00BA33C2" w:rsidP="002855DB">
      <w:pPr>
        <w:pStyle w:val="ListParagraph"/>
        <w:numPr>
          <w:ilvl w:val="0"/>
          <w:numId w:val="156"/>
        </w:numPr>
        <w:rPr>
          <w:rFonts w:ascii="Arial" w:hAnsi="Arial"/>
          <w:color w:val="494949"/>
        </w:rPr>
      </w:pPr>
      <w:r w:rsidRPr="008A43B9">
        <w:rPr>
          <w:rFonts w:ascii="Arial" w:hAnsi="Arial"/>
          <w:color w:val="494949"/>
        </w:rPr>
        <w:t>How are the other schools notified?</w:t>
      </w:r>
    </w:p>
    <w:p w14:paraId="208BC2F4" w14:textId="77777777" w:rsidR="00BA33C2" w:rsidRPr="008A43B9" w:rsidRDefault="00BA33C2" w:rsidP="002855DB">
      <w:pPr>
        <w:pStyle w:val="ListParagraph"/>
        <w:numPr>
          <w:ilvl w:val="0"/>
          <w:numId w:val="156"/>
        </w:numPr>
        <w:rPr>
          <w:rFonts w:ascii="Arial" w:hAnsi="Arial"/>
          <w:color w:val="494949"/>
        </w:rPr>
      </w:pPr>
      <w:r w:rsidRPr="008A43B9">
        <w:rPr>
          <w:rFonts w:ascii="Arial" w:hAnsi="Arial"/>
          <w:color w:val="494949"/>
        </w:rPr>
        <w:t>What protocol do the other schools follow?</w:t>
      </w:r>
    </w:p>
    <w:p w14:paraId="2CC2DF03" w14:textId="6CF46AC4" w:rsidR="00BA33C2" w:rsidRPr="008A43B9" w:rsidRDefault="00BA33C2" w:rsidP="002855DB">
      <w:pPr>
        <w:pStyle w:val="ListParagraph"/>
        <w:numPr>
          <w:ilvl w:val="0"/>
          <w:numId w:val="156"/>
        </w:numPr>
        <w:rPr>
          <w:rFonts w:ascii="Arial" w:hAnsi="Arial"/>
          <w:color w:val="494949"/>
        </w:rPr>
      </w:pPr>
      <w:r w:rsidRPr="008A43B9">
        <w:rPr>
          <w:rFonts w:ascii="Arial" w:hAnsi="Arial"/>
          <w:color w:val="494949"/>
        </w:rPr>
        <w:t>What is do</w:t>
      </w:r>
      <w:r w:rsidR="00100A9A" w:rsidRPr="008A43B9">
        <w:rPr>
          <w:rFonts w:ascii="Arial" w:hAnsi="Arial"/>
          <w:color w:val="494949"/>
        </w:rPr>
        <w:t>ne with the b</w:t>
      </w:r>
      <w:r w:rsidR="00E076A8" w:rsidRPr="008A43B9">
        <w:rPr>
          <w:rFonts w:ascii="Arial" w:hAnsi="Arial"/>
          <w:color w:val="494949"/>
        </w:rPr>
        <w:t>iology</w:t>
      </w:r>
      <w:r w:rsidRPr="008A43B9">
        <w:rPr>
          <w:rFonts w:ascii="Arial" w:hAnsi="Arial"/>
          <w:color w:val="494949"/>
        </w:rPr>
        <w:t xml:space="preserve"> class outdoors? </w:t>
      </w:r>
    </w:p>
    <w:p w14:paraId="4AF23DCC" w14:textId="77777777" w:rsidR="00BA33C2" w:rsidRPr="008A43B9" w:rsidRDefault="00BA33C2" w:rsidP="002855DB">
      <w:pPr>
        <w:pStyle w:val="ListParagraph"/>
        <w:numPr>
          <w:ilvl w:val="0"/>
          <w:numId w:val="156"/>
        </w:numPr>
        <w:rPr>
          <w:rFonts w:ascii="Arial" w:hAnsi="Arial"/>
          <w:color w:val="494949"/>
        </w:rPr>
      </w:pPr>
      <w:r w:rsidRPr="008A43B9">
        <w:rPr>
          <w:rFonts w:ascii="Arial" w:hAnsi="Arial"/>
          <w:color w:val="494949"/>
        </w:rPr>
        <w:t xml:space="preserve">What is done with the contractor on the roof? </w:t>
      </w:r>
    </w:p>
    <w:p w14:paraId="4A398E6E" w14:textId="76937D59" w:rsidR="00BA33C2" w:rsidRPr="008A43B9" w:rsidRDefault="00BA33C2" w:rsidP="002855DB">
      <w:pPr>
        <w:pStyle w:val="ListParagraph"/>
        <w:numPr>
          <w:ilvl w:val="0"/>
          <w:numId w:val="156"/>
        </w:numPr>
        <w:rPr>
          <w:rFonts w:ascii="Arial" w:hAnsi="Arial"/>
          <w:color w:val="494949"/>
        </w:rPr>
      </w:pPr>
      <w:r w:rsidRPr="008A43B9">
        <w:rPr>
          <w:rFonts w:ascii="Arial" w:hAnsi="Arial"/>
          <w:color w:val="494949"/>
        </w:rPr>
        <w:t xml:space="preserve">What about </w:t>
      </w:r>
      <w:r w:rsidR="001A7C3B" w:rsidRPr="008A43B9">
        <w:rPr>
          <w:rFonts w:ascii="Arial" w:hAnsi="Arial"/>
          <w:color w:val="494949"/>
        </w:rPr>
        <w:t>(</w:t>
      </w:r>
      <w:r w:rsidR="00100A9A" w:rsidRPr="008A43B9">
        <w:rPr>
          <w:rFonts w:ascii="Arial" w:hAnsi="Arial"/>
          <w:color w:val="494949"/>
        </w:rPr>
        <w:t>media c</w:t>
      </w:r>
      <w:r w:rsidRPr="008A43B9">
        <w:rPr>
          <w:rFonts w:ascii="Arial" w:hAnsi="Arial"/>
          <w:color w:val="494949"/>
        </w:rPr>
        <w:t>enter staff) or others who may be arriving at the school?</w:t>
      </w:r>
    </w:p>
    <w:p w14:paraId="1D19EB34" w14:textId="77777777" w:rsidR="00BA33C2" w:rsidRPr="008A43B9" w:rsidRDefault="00BA33C2" w:rsidP="002855DB">
      <w:pPr>
        <w:pStyle w:val="ListParagraph"/>
        <w:numPr>
          <w:ilvl w:val="0"/>
          <w:numId w:val="156"/>
        </w:numPr>
        <w:rPr>
          <w:rFonts w:ascii="Arial" w:hAnsi="Arial"/>
          <w:color w:val="494949"/>
        </w:rPr>
      </w:pPr>
      <w:r w:rsidRPr="008A43B9">
        <w:rPr>
          <w:rFonts w:ascii="Arial" w:hAnsi="Arial"/>
          <w:color w:val="494949"/>
        </w:rPr>
        <w:t>Where are the students in the cafeteria expected to go?</w:t>
      </w:r>
    </w:p>
    <w:p w14:paraId="0660EA2F" w14:textId="77777777" w:rsidR="00BA33C2" w:rsidRPr="008A43B9" w:rsidRDefault="00BA33C2" w:rsidP="002855DB">
      <w:pPr>
        <w:pStyle w:val="ListParagraph"/>
        <w:numPr>
          <w:ilvl w:val="0"/>
          <w:numId w:val="156"/>
        </w:numPr>
        <w:rPr>
          <w:rFonts w:ascii="Arial" w:hAnsi="Arial"/>
          <w:color w:val="494949"/>
        </w:rPr>
      </w:pPr>
      <w:r w:rsidRPr="008A43B9">
        <w:rPr>
          <w:rFonts w:ascii="Arial" w:hAnsi="Arial"/>
          <w:color w:val="494949"/>
        </w:rPr>
        <w:t>What is done with the bells to signal classroom periods?</w:t>
      </w:r>
    </w:p>
    <w:p w14:paraId="4F04BAB4" w14:textId="77777777" w:rsidR="00BA33C2" w:rsidRPr="008A43B9" w:rsidRDefault="00BA33C2" w:rsidP="002855DB">
      <w:pPr>
        <w:pStyle w:val="ListParagraph"/>
        <w:numPr>
          <w:ilvl w:val="0"/>
          <w:numId w:val="156"/>
        </w:numPr>
        <w:rPr>
          <w:rFonts w:ascii="Arial" w:hAnsi="Arial"/>
          <w:color w:val="494949"/>
        </w:rPr>
      </w:pPr>
      <w:r w:rsidRPr="008A43B9">
        <w:rPr>
          <w:rFonts w:ascii="Arial" w:hAnsi="Arial"/>
          <w:color w:val="494949"/>
        </w:rPr>
        <w:t>Who will meet the police when they arrive?</w:t>
      </w:r>
    </w:p>
    <w:p w14:paraId="037B7CFC" w14:textId="77777777" w:rsidR="00BA33C2" w:rsidRPr="008A43B9" w:rsidRDefault="00BA33C2" w:rsidP="002855DB">
      <w:pPr>
        <w:pStyle w:val="ListParagraph"/>
        <w:numPr>
          <w:ilvl w:val="0"/>
          <w:numId w:val="156"/>
        </w:numPr>
        <w:rPr>
          <w:rFonts w:ascii="Arial" w:hAnsi="Arial"/>
          <w:color w:val="494949"/>
        </w:rPr>
      </w:pPr>
      <w:r w:rsidRPr="008A43B9">
        <w:rPr>
          <w:rFonts w:ascii="Arial" w:hAnsi="Arial"/>
          <w:color w:val="494949"/>
        </w:rPr>
        <w:t xml:space="preserve">What other communication is made? </w:t>
      </w:r>
    </w:p>
    <w:p w14:paraId="3376911C" w14:textId="77777777" w:rsidR="00BA33C2" w:rsidRPr="008A43B9" w:rsidRDefault="00BA33C2" w:rsidP="00BA33C2">
      <w:pPr>
        <w:rPr>
          <w:rFonts w:ascii="Arial" w:hAnsi="Arial"/>
          <w:b/>
          <w:color w:val="494949"/>
        </w:rPr>
      </w:pPr>
      <w:r w:rsidRPr="008A43B9">
        <w:rPr>
          <w:rFonts w:ascii="Arial" w:hAnsi="Arial"/>
          <w:b/>
          <w:color w:val="494949"/>
        </w:rPr>
        <w:t xml:space="preserve">New Development #1 </w:t>
      </w:r>
    </w:p>
    <w:p w14:paraId="66A9B689" w14:textId="77777777" w:rsidR="00BA33C2" w:rsidRPr="008A43B9" w:rsidRDefault="00BA33C2" w:rsidP="00BA33C2">
      <w:pPr>
        <w:rPr>
          <w:rFonts w:ascii="Arial" w:hAnsi="Arial"/>
          <w:color w:val="494949"/>
        </w:rPr>
      </w:pPr>
      <w:r w:rsidRPr="008A43B9">
        <w:rPr>
          <w:rFonts w:ascii="Arial" w:hAnsi="Arial"/>
          <w:color w:val="494949"/>
        </w:rPr>
        <w:t xml:space="preserve">While in lockdown, music is heard coming from (Insert band instructor’s name) band room. </w:t>
      </w:r>
    </w:p>
    <w:p w14:paraId="17CC9E08" w14:textId="77777777" w:rsidR="00BA33C2" w:rsidRPr="008A43B9" w:rsidRDefault="00BA33C2" w:rsidP="002855DB">
      <w:pPr>
        <w:pStyle w:val="ListParagraph"/>
        <w:numPr>
          <w:ilvl w:val="0"/>
          <w:numId w:val="157"/>
        </w:numPr>
        <w:rPr>
          <w:rFonts w:ascii="Arial" w:hAnsi="Arial"/>
          <w:color w:val="494949"/>
        </w:rPr>
      </w:pPr>
      <w:r w:rsidRPr="008A43B9">
        <w:rPr>
          <w:rFonts w:ascii="Arial" w:hAnsi="Arial"/>
          <w:color w:val="494949"/>
        </w:rPr>
        <w:t>How will he/she be notified of the lockdown?</w:t>
      </w:r>
    </w:p>
    <w:p w14:paraId="3D9AC471" w14:textId="77777777" w:rsidR="00BA33C2" w:rsidRPr="008A43B9" w:rsidRDefault="00BA33C2" w:rsidP="00BA33C2">
      <w:pPr>
        <w:rPr>
          <w:rFonts w:ascii="Arial" w:hAnsi="Arial"/>
          <w:b/>
          <w:color w:val="494949"/>
        </w:rPr>
      </w:pPr>
      <w:r w:rsidRPr="008A43B9">
        <w:rPr>
          <w:rFonts w:ascii="Arial" w:hAnsi="Arial"/>
          <w:b/>
          <w:color w:val="494949"/>
        </w:rPr>
        <w:t>New Development #2</w:t>
      </w:r>
    </w:p>
    <w:p w14:paraId="756EFD30" w14:textId="0393208C" w:rsidR="00BA33C2" w:rsidRPr="008A43B9" w:rsidRDefault="00E076A8" w:rsidP="00BA33C2">
      <w:pPr>
        <w:rPr>
          <w:rFonts w:ascii="Arial" w:hAnsi="Arial"/>
          <w:color w:val="494949"/>
        </w:rPr>
      </w:pPr>
      <w:r w:rsidRPr="008A43B9">
        <w:rPr>
          <w:rFonts w:ascii="Arial" w:hAnsi="Arial"/>
          <w:color w:val="494949"/>
        </w:rPr>
        <w:t>It is now 11:3</w:t>
      </w:r>
      <w:r w:rsidR="006D5188" w:rsidRPr="008A43B9">
        <w:rPr>
          <w:rFonts w:ascii="Arial" w:hAnsi="Arial"/>
          <w:color w:val="494949"/>
        </w:rPr>
        <w:t>5 AM</w:t>
      </w:r>
      <w:r w:rsidR="00D468E8">
        <w:rPr>
          <w:rFonts w:ascii="Arial" w:hAnsi="Arial"/>
          <w:color w:val="494949"/>
        </w:rPr>
        <w:t>.</w:t>
      </w:r>
      <w:r w:rsidR="00BA33C2" w:rsidRPr="008A43B9">
        <w:rPr>
          <w:rFonts w:ascii="Arial" w:hAnsi="Arial"/>
          <w:color w:val="494949"/>
        </w:rPr>
        <w:t xml:space="preserve"> Police have assumed command of the incident and have established a perimeter around the school. They are attempting to negotiate with the intruder for the release of the students. The intruder has locked the classroom door and ordered one of the students to cover the door window. He has forced the female students to line up in front of the classroom win</w:t>
      </w:r>
      <w:r w:rsidR="00D468E8">
        <w:rPr>
          <w:rFonts w:ascii="Arial" w:hAnsi="Arial"/>
          <w:color w:val="494949"/>
        </w:rPr>
        <w:t xml:space="preserve">dows, where he can use them as </w:t>
      </w:r>
      <w:r w:rsidR="00BA33C2" w:rsidRPr="008A43B9">
        <w:rPr>
          <w:rFonts w:ascii="Arial" w:hAnsi="Arial"/>
          <w:color w:val="494949"/>
        </w:rPr>
        <w:t>human shields</w:t>
      </w:r>
      <w:r w:rsidR="00D468E8">
        <w:rPr>
          <w:rFonts w:ascii="Arial" w:hAnsi="Arial"/>
          <w:color w:val="494949"/>
        </w:rPr>
        <w:t>.</w:t>
      </w:r>
    </w:p>
    <w:p w14:paraId="3DF407FC" w14:textId="4328AC98" w:rsidR="00BA33C2" w:rsidRPr="008A43B9" w:rsidRDefault="00D468E8" w:rsidP="00BA33C2">
      <w:pPr>
        <w:rPr>
          <w:rFonts w:ascii="Arial" w:hAnsi="Arial"/>
          <w:color w:val="494949"/>
        </w:rPr>
      </w:pPr>
      <w:r>
        <w:rPr>
          <w:rFonts w:ascii="Arial" w:hAnsi="Arial"/>
          <w:color w:val="494949"/>
        </w:rPr>
        <w:lastRenderedPageBreak/>
        <w:t>Of the six</w:t>
      </w:r>
      <w:r w:rsidR="00BA33C2" w:rsidRPr="008A43B9">
        <w:rPr>
          <w:rFonts w:ascii="Arial" w:hAnsi="Arial"/>
          <w:color w:val="494949"/>
        </w:rPr>
        <w:t xml:space="preserve"> students, all but two are released. The intruder stops responding to repeated calls to the classroom by police. The media calls the main office and wants a statement.</w:t>
      </w:r>
    </w:p>
    <w:p w14:paraId="55E3179A" w14:textId="0A722BD2" w:rsidR="00BA33C2" w:rsidRPr="008A43B9" w:rsidRDefault="00BA33C2" w:rsidP="002855DB">
      <w:pPr>
        <w:pStyle w:val="ListParagraph"/>
        <w:numPr>
          <w:ilvl w:val="0"/>
          <w:numId w:val="157"/>
        </w:numPr>
        <w:rPr>
          <w:rFonts w:ascii="Arial" w:hAnsi="Arial"/>
          <w:color w:val="494949"/>
        </w:rPr>
      </w:pPr>
      <w:r w:rsidRPr="008A43B9">
        <w:rPr>
          <w:rFonts w:ascii="Arial" w:hAnsi="Arial"/>
          <w:color w:val="494949"/>
        </w:rPr>
        <w:t xml:space="preserve">What message(s) will you now communicate to </w:t>
      </w:r>
      <w:r w:rsidR="00100A9A" w:rsidRPr="008A43B9">
        <w:rPr>
          <w:rFonts w:ascii="Arial" w:hAnsi="Arial"/>
          <w:color w:val="494949"/>
        </w:rPr>
        <w:t>media, parents, staff, students</w:t>
      </w:r>
      <w:r w:rsidRPr="008A43B9">
        <w:rPr>
          <w:rFonts w:ascii="Arial" w:hAnsi="Arial"/>
          <w:color w:val="494949"/>
        </w:rPr>
        <w:t xml:space="preserve"> and </w:t>
      </w:r>
      <w:r w:rsidR="00D468E8">
        <w:rPr>
          <w:rFonts w:ascii="Arial" w:hAnsi="Arial"/>
          <w:color w:val="494949"/>
        </w:rPr>
        <w:t xml:space="preserve">the </w:t>
      </w:r>
      <w:r w:rsidRPr="008A43B9">
        <w:rPr>
          <w:rFonts w:ascii="Arial" w:hAnsi="Arial"/>
          <w:color w:val="494949"/>
        </w:rPr>
        <w:t>community?</w:t>
      </w:r>
    </w:p>
    <w:p w14:paraId="0D40B219" w14:textId="77777777" w:rsidR="00BA33C2" w:rsidRPr="008A43B9" w:rsidRDefault="00BA33C2" w:rsidP="00BA33C2">
      <w:pPr>
        <w:rPr>
          <w:rFonts w:ascii="Arial" w:hAnsi="Arial"/>
          <w:b/>
          <w:color w:val="494949"/>
        </w:rPr>
      </w:pPr>
      <w:r w:rsidRPr="008A43B9">
        <w:rPr>
          <w:rFonts w:ascii="Arial" w:hAnsi="Arial"/>
          <w:b/>
          <w:color w:val="494949"/>
        </w:rPr>
        <w:t>New Development #3</w:t>
      </w:r>
    </w:p>
    <w:p w14:paraId="05FD301E" w14:textId="61FD4304" w:rsidR="00BA33C2" w:rsidRPr="008A43B9" w:rsidRDefault="00E076A8" w:rsidP="00BA33C2">
      <w:pPr>
        <w:rPr>
          <w:rFonts w:ascii="Arial" w:hAnsi="Arial"/>
          <w:color w:val="494949"/>
        </w:rPr>
      </w:pPr>
      <w:r w:rsidRPr="008A43B9">
        <w:rPr>
          <w:rFonts w:ascii="Arial" w:hAnsi="Arial"/>
          <w:color w:val="494949"/>
        </w:rPr>
        <w:t xml:space="preserve">It is now 12:10 </w:t>
      </w:r>
      <w:r w:rsidR="006D5188" w:rsidRPr="008A43B9">
        <w:rPr>
          <w:rFonts w:ascii="Arial" w:hAnsi="Arial"/>
          <w:color w:val="494949"/>
        </w:rPr>
        <w:t>PM</w:t>
      </w:r>
      <w:r w:rsidR="00BA33C2" w:rsidRPr="008A43B9">
        <w:rPr>
          <w:rFonts w:ascii="Arial" w:hAnsi="Arial"/>
          <w:color w:val="494949"/>
        </w:rPr>
        <w:t xml:space="preserve"> and </w:t>
      </w:r>
      <w:r w:rsidR="001F106F" w:rsidRPr="008A43B9">
        <w:rPr>
          <w:rFonts w:ascii="Arial" w:hAnsi="Arial"/>
          <w:color w:val="494949"/>
        </w:rPr>
        <w:t>the middle s</w:t>
      </w:r>
      <w:r w:rsidR="00BA33C2" w:rsidRPr="008A43B9">
        <w:rPr>
          <w:rFonts w:ascii="Arial" w:hAnsi="Arial"/>
          <w:color w:val="494949"/>
        </w:rPr>
        <w:t>chool principal calls to report that several students have urgent bathroom needs and one child needs to see the nurse for his Rx. (The s</w:t>
      </w:r>
      <w:r w:rsidRPr="008A43B9">
        <w:rPr>
          <w:rFonts w:ascii="Arial" w:hAnsi="Arial"/>
          <w:color w:val="494949"/>
        </w:rPr>
        <w:t>chool is still in full lockdown</w:t>
      </w:r>
      <w:r w:rsidR="00BA33C2" w:rsidRPr="008A43B9">
        <w:rPr>
          <w:rFonts w:ascii="Arial" w:hAnsi="Arial"/>
          <w:color w:val="494949"/>
        </w:rPr>
        <w:t>)</w:t>
      </w:r>
    </w:p>
    <w:p w14:paraId="5D2BA9DE" w14:textId="77777777" w:rsidR="00BA33C2" w:rsidRPr="008A43B9" w:rsidRDefault="00BA33C2" w:rsidP="002855DB">
      <w:pPr>
        <w:pStyle w:val="ListParagraph"/>
        <w:numPr>
          <w:ilvl w:val="0"/>
          <w:numId w:val="157"/>
        </w:numPr>
        <w:rPr>
          <w:rFonts w:ascii="Arial" w:hAnsi="Arial"/>
          <w:color w:val="494949"/>
        </w:rPr>
      </w:pPr>
      <w:r w:rsidRPr="008A43B9">
        <w:rPr>
          <w:rFonts w:ascii="Arial" w:hAnsi="Arial"/>
          <w:color w:val="494949"/>
        </w:rPr>
        <w:t>What is your response? Will the lockdown level be altered for the other school buildings?</w:t>
      </w:r>
    </w:p>
    <w:p w14:paraId="4D194751" w14:textId="0A40DF1D" w:rsidR="00BA33C2" w:rsidRPr="008A43B9" w:rsidRDefault="00BA33C2" w:rsidP="00BA33C2">
      <w:pPr>
        <w:rPr>
          <w:rFonts w:ascii="Arial" w:hAnsi="Arial"/>
          <w:color w:val="494949"/>
        </w:rPr>
      </w:pPr>
      <w:r w:rsidRPr="008A43B9">
        <w:rPr>
          <w:rFonts w:ascii="Arial" w:hAnsi="Arial"/>
          <w:b/>
          <w:color w:val="494949"/>
        </w:rPr>
        <w:t>New Development #4</w:t>
      </w:r>
    </w:p>
    <w:p w14:paraId="5DD1BBD3" w14:textId="5651C5ED" w:rsidR="00BA33C2" w:rsidRPr="008A43B9" w:rsidRDefault="00E076A8" w:rsidP="00BA33C2">
      <w:pPr>
        <w:rPr>
          <w:rFonts w:ascii="Arial" w:hAnsi="Arial"/>
          <w:color w:val="494949"/>
        </w:rPr>
      </w:pPr>
      <w:r w:rsidRPr="008A43B9">
        <w:rPr>
          <w:rFonts w:ascii="Arial" w:hAnsi="Arial"/>
          <w:color w:val="494949"/>
        </w:rPr>
        <w:t>It is now 12:3</w:t>
      </w:r>
      <w:r w:rsidR="006D5188" w:rsidRPr="008A43B9">
        <w:rPr>
          <w:rFonts w:ascii="Arial" w:hAnsi="Arial"/>
          <w:color w:val="494949"/>
        </w:rPr>
        <w:t>5 PM</w:t>
      </w:r>
      <w:r w:rsidR="00BA33C2" w:rsidRPr="008A43B9">
        <w:rPr>
          <w:rFonts w:ascii="Arial" w:hAnsi="Arial"/>
          <w:color w:val="494949"/>
        </w:rPr>
        <w:t xml:space="preserve"> and the police announce plans to partially evacuate the high school, room by room, busing all students to a remote site for reunification with families. The police are asking where you want to send the students.</w:t>
      </w:r>
    </w:p>
    <w:p w14:paraId="521F7FD8" w14:textId="77777777" w:rsidR="00BA33C2" w:rsidRPr="008A43B9" w:rsidRDefault="00BA33C2" w:rsidP="002855DB">
      <w:pPr>
        <w:pStyle w:val="ListParagraph"/>
        <w:numPr>
          <w:ilvl w:val="0"/>
          <w:numId w:val="157"/>
        </w:numPr>
        <w:rPr>
          <w:rFonts w:ascii="Arial" w:hAnsi="Arial"/>
          <w:color w:val="494949"/>
        </w:rPr>
      </w:pPr>
      <w:r w:rsidRPr="008A43B9">
        <w:rPr>
          <w:rFonts w:ascii="Arial" w:hAnsi="Arial"/>
          <w:color w:val="494949"/>
        </w:rPr>
        <w:t xml:space="preserve">What evacuation site will you select? </w:t>
      </w:r>
    </w:p>
    <w:p w14:paraId="1D78546B" w14:textId="77777777" w:rsidR="00BA33C2" w:rsidRPr="008A43B9" w:rsidRDefault="00BA33C2" w:rsidP="002855DB">
      <w:pPr>
        <w:pStyle w:val="ListParagraph"/>
        <w:numPr>
          <w:ilvl w:val="0"/>
          <w:numId w:val="157"/>
        </w:numPr>
        <w:rPr>
          <w:rFonts w:ascii="Arial" w:hAnsi="Arial"/>
          <w:color w:val="494949"/>
        </w:rPr>
      </w:pPr>
      <w:r w:rsidRPr="008A43B9">
        <w:rPr>
          <w:rFonts w:ascii="Arial" w:hAnsi="Arial"/>
          <w:color w:val="494949"/>
        </w:rPr>
        <w:t xml:space="preserve">How will you communicate the plan to staff? </w:t>
      </w:r>
    </w:p>
    <w:p w14:paraId="2C4B4345" w14:textId="77777777" w:rsidR="00BA33C2" w:rsidRPr="008A43B9" w:rsidRDefault="00BA33C2" w:rsidP="002855DB">
      <w:pPr>
        <w:pStyle w:val="ListParagraph"/>
        <w:numPr>
          <w:ilvl w:val="0"/>
          <w:numId w:val="157"/>
        </w:numPr>
        <w:rPr>
          <w:rFonts w:ascii="Arial" w:hAnsi="Arial"/>
          <w:color w:val="494949"/>
        </w:rPr>
      </w:pPr>
      <w:r w:rsidRPr="008A43B9">
        <w:rPr>
          <w:rFonts w:ascii="Arial" w:hAnsi="Arial"/>
          <w:color w:val="494949"/>
        </w:rPr>
        <w:t>How will the transportation be arranged and by who?</w:t>
      </w:r>
    </w:p>
    <w:p w14:paraId="5E6082F5" w14:textId="77777777" w:rsidR="00BA33C2" w:rsidRPr="008A43B9" w:rsidRDefault="00BA33C2" w:rsidP="002855DB">
      <w:pPr>
        <w:pStyle w:val="ListParagraph"/>
        <w:numPr>
          <w:ilvl w:val="0"/>
          <w:numId w:val="157"/>
        </w:numPr>
        <w:rPr>
          <w:rFonts w:ascii="Arial" w:hAnsi="Arial"/>
          <w:color w:val="494949"/>
        </w:rPr>
      </w:pPr>
      <w:r w:rsidRPr="008A43B9">
        <w:rPr>
          <w:rFonts w:ascii="Arial" w:hAnsi="Arial"/>
          <w:color w:val="494949"/>
        </w:rPr>
        <w:t>Where will the buses be staged for student loading?</w:t>
      </w:r>
    </w:p>
    <w:p w14:paraId="378CE97D" w14:textId="77777777" w:rsidR="00BA33C2" w:rsidRPr="008A43B9" w:rsidRDefault="00BA33C2" w:rsidP="002855DB">
      <w:pPr>
        <w:pStyle w:val="ListParagraph"/>
        <w:numPr>
          <w:ilvl w:val="0"/>
          <w:numId w:val="157"/>
        </w:numPr>
        <w:rPr>
          <w:rFonts w:ascii="Arial" w:hAnsi="Arial"/>
          <w:color w:val="494949"/>
        </w:rPr>
      </w:pPr>
      <w:r w:rsidRPr="008A43B9">
        <w:rPr>
          <w:rFonts w:ascii="Arial" w:hAnsi="Arial"/>
          <w:color w:val="494949"/>
        </w:rPr>
        <w:t>Who will be in charge at the evacuation site to coordinate reunification?</w:t>
      </w:r>
    </w:p>
    <w:p w14:paraId="33E63D3F" w14:textId="77777777" w:rsidR="00BA33C2" w:rsidRPr="008A43B9" w:rsidRDefault="00BA33C2" w:rsidP="002855DB">
      <w:pPr>
        <w:pStyle w:val="ListParagraph"/>
        <w:numPr>
          <w:ilvl w:val="0"/>
          <w:numId w:val="157"/>
        </w:numPr>
        <w:rPr>
          <w:rFonts w:ascii="Arial" w:hAnsi="Arial"/>
          <w:color w:val="494949"/>
        </w:rPr>
      </w:pPr>
      <w:r w:rsidRPr="008A43B9">
        <w:rPr>
          <w:rFonts w:ascii="Arial" w:hAnsi="Arial"/>
          <w:color w:val="494949"/>
        </w:rPr>
        <w:t xml:space="preserve">What documentation will be taken to the </w:t>
      </w:r>
      <w:r w:rsidR="00E076A8" w:rsidRPr="008A43B9">
        <w:rPr>
          <w:rFonts w:ascii="Arial" w:hAnsi="Arial"/>
          <w:color w:val="494949"/>
        </w:rPr>
        <w:t>evacuation site</w:t>
      </w:r>
      <w:r w:rsidRPr="008A43B9">
        <w:rPr>
          <w:rFonts w:ascii="Arial" w:hAnsi="Arial"/>
          <w:color w:val="494949"/>
        </w:rPr>
        <w:t xml:space="preserve"> to facilitate the release of students to the appropriate parent/legal guardian?</w:t>
      </w:r>
    </w:p>
    <w:p w14:paraId="22C875C0" w14:textId="77777777" w:rsidR="00BA33C2" w:rsidRPr="008A43B9" w:rsidRDefault="00BA33C2" w:rsidP="002855DB">
      <w:pPr>
        <w:pStyle w:val="ListParagraph"/>
        <w:numPr>
          <w:ilvl w:val="0"/>
          <w:numId w:val="157"/>
        </w:numPr>
        <w:rPr>
          <w:rFonts w:ascii="Arial" w:hAnsi="Arial"/>
          <w:color w:val="494949"/>
        </w:rPr>
      </w:pPr>
      <w:r w:rsidRPr="008A43B9">
        <w:rPr>
          <w:rFonts w:ascii="Arial" w:hAnsi="Arial"/>
          <w:color w:val="494949"/>
        </w:rPr>
        <w:t>How and when will the media be notified? What information will be given and by whom?</w:t>
      </w:r>
    </w:p>
    <w:p w14:paraId="4B20BEAC" w14:textId="77777777" w:rsidR="00BA33C2" w:rsidRPr="008A43B9" w:rsidRDefault="00BA33C2" w:rsidP="00BA33C2">
      <w:pPr>
        <w:rPr>
          <w:rFonts w:ascii="Arial" w:hAnsi="Arial"/>
          <w:b/>
          <w:color w:val="494949"/>
        </w:rPr>
      </w:pPr>
      <w:r w:rsidRPr="008A43B9">
        <w:rPr>
          <w:rFonts w:ascii="Arial" w:hAnsi="Arial"/>
          <w:b/>
          <w:color w:val="494949"/>
        </w:rPr>
        <w:t>New Development #5</w:t>
      </w:r>
    </w:p>
    <w:p w14:paraId="423FB995" w14:textId="77777777" w:rsidR="00BA33C2" w:rsidRPr="008A43B9" w:rsidRDefault="00BA33C2" w:rsidP="00BA33C2">
      <w:pPr>
        <w:rPr>
          <w:rFonts w:ascii="Arial" w:hAnsi="Arial"/>
          <w:color w:val="494949"/>
        </w:rPr>
      </w:pPr>
      <w:r w:rsidRPr="008A43B9">
        <w:rPr>
          <w:rFonts w:ascii="Arial" w:hAnsi="Arial"/>
          <w:color w:val="494949"/>
        </w:rPr>
        <w:t xml:space="preserve">As the evacuation is proceeding, one of the teachers refuses to open her door, thinking it could be an imposter. </w:t>
      </w:r>
    </w:p>
    <w:p w14:paraId="21BF4E97" w14:textId="77777777" w:rsidR="00BA33C2" w:rsidRPr="008A43B9" w:rsidRDefault="00BA33C2" w:rsidP="002855DB">
      <w:pPr>
        <w:pStyle w:val="ListParagraph"/>
        <w:numPr>
          <w:ilvl w:val="0"/>
          <w:numId w:val="158"/>
        </w:numPr>
        <w:rPr>
          <w:rFonts w:ascii="Arial" w:hAnsi="Arial"/>
          <w:color w:val="494949"/>
        </w:rPr>
      </w:pPr>
      <w:r w:rsidRPr="008A43B9">
        <w:rPr>
          <w:rFonts w:ascii="Arial" w:hAnsi="Arial"/>
          <w:color w:val="494949"/>
        </w:rPr>
        <w:t>How will this be handled? Who has the master classroom key(s)?</w:t>
      </w:r>
    </w:p>
    <w:p w14:paraId="4336B8F1" w14:textId="77777777" w:rsidR="00BA33C2" w:rsidRPr="008A43B9" w:rsidRDefault="00BA33C2" w:rsidP="002855DB">
      <w:pPr>
        <w:pStyle w:val="ListParagraph"/>
        <w:numPr>
          <w:ilvl w:val="0"/>
          <w:numId w:val="158"/>
        </w:numPr>
        <w:rPr>
          <w:rFonts w:ascii="Arial" w:hAnsi="Arial"/>
          <w:color w:val="494949"/>
        </w:rPr>
      </w:pPr>
      <w:r w:rsidRPr="008A43B9">
        <w:rPr>
          <w:rFonts w:ascii="Arial" w:hAnsi="Arial"/>
          <w:color w:val="494949"/>
        </w:rPr>
        <w:t>Will an administrator accompany police to each room?</w:t>
      </w:r>
    </w:p>
    <w:p w14:paraId="358EB34B" w14:textId="77777777" w:rsidR="00BA33C2" w:rsidRPr="008A43B9" w:rsidRDefault="00BA33C2" w:rsidP="00BA33C2">
      <w:pPr>
        <w:rPr>
          <w:rFonts w:ascii="Arial" w:hAnsi="Arial"/>
          <w:b/>
          <w:color w:val="494949"/>
        </w:rPr>
      </w:pPr>
      <w:r w:rsidRPr="008A43B9">
        <w:rPr>
          <w:rFonts w:ascii="Arial" w:hAnsi="Arial"/>
          <w:b/>
          <w:color w:val="494949"/>
        </w:rPr>
        <w:t>New Development #6</w:t>
      </w:r>
    </w:p>
    <w:p w14:paraId="3E810ECD" w14:textId="5907E0A5" w:rsidR="00BA33C2" w:rsidRPr="008A43B9" w:rsidRDefault="00BA33C2" w:rsidP="00BA33C2">
      <w:pPr>
        <w:rPr>
          <w:rFonts w:ascii="Arial" w:hAnsi="Arial"/>
          <w:color w:val="494949"/>
        </w:rPr>
      </w:pPr>
      <w:r w:rsidRPr="008A43B9">
        <w:rPr>
          <w:rFonts w:ascii="Arial" w:hAnsi="Arial"/>
          <w:color w:val="494949"/>
        </w:rPr>
        <w:t>The police have learned that the intruder may have sexually assaulted some of the female students who were kept as hostages. He has also made comments that “something bad i</w:t>
      </w:r>
      <w:r w:rsidR="006D5188" w:rsidRPr="008A43B9">
        <w:rPr>
          <w:rFonts w:ascii="Arial" w:hAnsi="Arial"/>
          <w:color w:val="494949"/>
        </w:rPr>
        <w:t>s going to happen” at 2:00 PM</w:t>
      </w:r>
      <w:r w:rsidR="00D468E8">
        <w:rPr>
          <w:rFonts w:ascii="Arial" w:hAnsi="Arial"/>
          <w:color w:val="494949"/>
        </w:rPr>
        <w:t>.</w:t>
      </w:r>
    </w:p>
    <w:p w14:paraId="78219E0B" w14:textId="6294877C" w:rsidR="00BA33C2" w:rsidRPr="008A43B9" w:rsidRDefault="006D5188" w:rsidP="00BA33C2">
      <w:pPr>
        <w:rPr>
          <w:rFonts w:ascii="Arial" w:hAnsi="Arial"/>
          <w:color w:val="494949"/>
        </w:rPr>
      </w:pPr>
      <w:r w:rsidRPr="008A43B9">
        <w:rPr>
          <w:rFonts w:ascii="Arial" w:hAnsi="Arial"/>
          <w:color w:val="494949"/>
        </w:rPr>
        <w:t>At 1:40 PM</w:t>
      </w:r>
      <w:r w:rsidR="00E076A8" w:rsidRPr="008A43B9">
        <w:rPr>
          <w:rFonts w:ascii="Arial" w:hAnsi="Arial"/>
          <w:color w:val="494949"/>
        </w:rPr>
        <w:t xml:space="preserve"> the police</w:t>
      </w:r>
      <w:r w:rsidR="00BA33C2" w:rsidRPr="008A43B9">
        <w:rPr>
          <w:rFonts w:ascii="Arial" w:hAnsi="Arial"/>
          <w:color w:val="494949"/>
        </w:rPr>
        <w:t xml:space="preserve"> team sets off diversionary explosive devices and storm the classroom. The two female students attempt to flee, but one is hit by a bullet from the </w:t>
      </w:r>
      <w:r w:rsidR="00E076A8" w:rsidRPr="008A43B9">
        <w:rPr>
          <w:rFonts w:ascii="Arial" w:hAnsi="Arial"/>
          <w:color w:val="494949"/>
        </w:rPr>
        <w:t>hail of gunfire between the</w:t>
      </w:r>
      <w:r w:rsidR="00BA33C2" w:rsidRPr="008A43B9">
        <w:rPr>
          <w:rFonts w:ascii="Arial" w:hAnsi="Arial"/>
          <w:color w:val="494949"/>
        </w:rPr>
        <w:t xml:space="preserve"> officers and the intruder. The intruder is killed; the female student who is hit in the head with a bulle</w:t>
      </w:r>
      <w:r w:rsidR="00E076A8" w:rsidRPr="008A43B9">
        <w:rPr>
          <w:rFonts w:ascii="Arial" w:hAnsi="Arial"/>
          <w:color w:val="494949"/>
        </w:rPr>
        <w:t>t is taken</w:t>
      </w:r>
      <w:r w:rsidR="00BA33C2" w:rsidRPr="008A43B9">
        <w:rPr>
          <w:rFonts w:ascii="Arial" w:hAnsi="Arial"/>
          <w:color w:val="494949"/>
        </w:rPr>
        <w:t xml:space="preserve"> to the local hospital in grave condition. Some of the students who have not been evacuated panic and flee the building.</w:t>
      </w:r>
    </w:p>
    <w:p w14:paraId="3CB90874" w14:textId="77777777" w:rsidR="00BA33C2" w:rsidRPr="008A43B9" w:rsidRDefault="00BA33C2" w:rsidP="002855DB">
      <w:pPr>
        <w:pStyle w:val="ListParagraph"/>
        <w:numPr>
          <w:ilvl w:val="0"/>
          <w:numId w:val="159"/>
        </w:numPr>
        <w:rPr>
          <w:rFonts w:ascii="Arial" w:hAnsi="Arial"/>
          <w:color w:val="494949"/>
        </w:rPr>
      </w:pPr>
      <w:r w:rsidRPr="008A43B9">
        <w:rPr>
          <w:rFonts w:ascii="Arial" w:hAnsi="Arial"/>
          <w:color w:val="494949"/>
        </w:rPr>
        <w:lastRenderedPageBreak/>
        <w:t>How do you respond to this new set of events?</w:t>
      </w:r>
    </w:p>
    <w:p w14:paraId="218618BE" w14:textId="77777777" w:rsidR="00BA33C2" w:rsidRPr="008A43B9" w:rsidRDefault="00BA33C2" w:rsidP="002855DB">
      <w:pPr>
        <w:pStyle w:val="ListParagraph"/>
        <w:numPr>
          <w:ilvl w:val="0"/>
          <w:numId w:val="159"/>
        </w:numPr>
        <w:rPr>
          <w:rFonts w:ascii="Arial" w:hAnsi="Arial"/>
          <w:color w:val="494949"/>
        </w:rPr>
      </w:pPr>
      <w:r w:rsidRPr="008A43B9">
        <w:rPr>
          <w:rFonts w:ascii="Arial" w:hAnsi="Arial"/>
          <w:color w:val="494949"/>
        </w:rPr>
        <w:t>How will this change your communications and audiences?</w:t>
      </w:r>
    </w:p>
    <w:p w14:paraId="306FF941" w14:textId="77777777" w:rsidR="00BA33C2" w:rsidRPr="008A43B9" w:rsidRDefault="00BA33C2" w:rsidP="002855DB">
      <w:pPr>
        <w:pStyle w:val="ListParagraph"/>
        <w:numPr>
          <w:ilvl w:val="0"/>
          <w:numId w:val="159"/>
        </w:numPr>
        <w:rPr>
          <w:rFonts w:ascii="Arial" w:hAnsi="Arial"/>
          <w:color w:val="494949"/>
        </w:rPr>
      </w:pPr>
      <w:r w:rsidRPr="008A43B9">
        <w:rPr>
          <w:rFonts w:ascii="Arial" w:hAnsi="Arial"/>
          <w:color w:val="494949"/>
        </w:rPr>
        <w:t>What will you now communicate?</w:t>
      </w:r>
    </w:p>
    <w:p w14:paraId="47120916" w14:textId="4848A965" w:rsidR="00BA33C2" w:rsidRPr="008A43B9" w:rsidRDefault="00BA33C2" w:rsidP="00BA33C2">
      <w:pPr>
        <w:rPr>
          <w:rFonts w:ascii="Arial" w:hAnsi="Arial"/>
          <w:color w:val="494949"/>
        </w:rPr>
      </w:pPr>
      <w:r w:rsidRPr="008A43B9">
        <w:rPr>
          <w:rFonts w:ascii="Arial" w:hAnsi="Arial"/>
          <w:b/>
          <w:color w:val="494949"/>
        </w:rPr>
        <w:t>New Development #7</w:t>
      </w:r>
    </w:p>
    <w:p w14:paraId="19F37A45" w14:textId="77777777" w:rsidR="00BA33C2" w:rsidRPr="008A43B9" w:rsidRDefault="00BA33C2" w:rsidP="002855DB">
      <w:pPr>
        <w:pStyle w:val="ListParagraph"/>
        <w:numPr>
          <w:ilvl w:val="0"/>
          <w:numId w:val="160"/>
        </w:numPr>
        <w:rPr>
          <w:rFonts w:ascii="Arial" w:hAnsi="Arial"/>
          <w:color w:val="494949"/>
        </w:rPr>
      </w:pPr>
      <w:r w:rsidRPr="008A43B9">
        <w:rPr>
          <w:rFonts w:ascii="Arial" w:hAnsi="Arial"/>
          <w:color w:val="494949"/>
        </w:rPr>
        <w:t>Police informs the school that their investigation may take 2 to 3 days and the school is considered a crime scene.</w:t>
      </w:r>
    </w:p>
    <w:p w14:paraId="2CA66469" w14:textId="77777777" w:rsidR="00BA33C2" w:rsidRPr="008A43B9" w:rsidRDefault="00BA33C2" w:rsidP="002855DB">
      <w:pPr>
        <w:pStyle w:val="ListParagraph"/>
        <w:numPr>
          <w:ilvl w:val="0"/>
          <w:numId w:val="160"/>
        </w:numPr>
        <w:rPr>
          <w:rFonts w:ascii="Arial" w:hAnsi="Arial"/>
          <w:color w:val="494949"/>
        </w:rPr>
      </w:pPr>
      <w:r w:rsidRPr="008A43B9">
        <w:rPr>
          <w:rFonts w:ascii="Arial" w:hAnsi="Arial"/>
          <w:color w:val="494949"/>
        </w:rPr>
        <w:t>Will school be cancelled or an alternate site used?</w:t>
      </w:r>
    </w:p>
    <w:p w14:paraId="0666E498" w14:textId="77777777" w:rsidR="00BA33C2" w:rsidRPr="008A43B9" w:rsidRDefault="00BA33C2" w:rsidP="002855DB">
      <w:pPr>
        <w:pStyle w:val="ListParagraph"/>
        <w:numPr>
          <w:ilvl w:val="0"/>
          <w:numId w:val="160"/>
        </w:numPr>
        <w:rPr>
          <w:rFonts w:ascii="Arial" w:hAnsi="Arial"/>
          <w:color w:val="494949"/>
        </w:rPr>
      </w:pPr>
      <w:r w:rsidRPr="008A43B9">
        <w:rPr>
          <w:rFonts w:ascii="Arial" w:hAnsi="Arial"/>
          <w:color w:val="494949"/>
        </w:rPr>
        <w:t>How will the plan be communicated?</w:t>
      </w:r>
    </w:p>
    <w:p w14:paraId="345C4388" w14:textId="77777777" w:rsidR="00BA33C2" w:rsidRPr="008A43B9" w:rsidRDefault="00BA33C2" w:rsidP="002855DB">
      <w:pPr>
        <w:pStyle w:val="ListParagraph"/>
        <w:numPr>
          <w:ilvl w:val="0"/>
          <w:numId w:val="160"/>
        </w:numPr>
        <w:rPr>
          <w:rFonts w:ascii="Arial" w:hAnsi="Arial"/>
          <w:color w:val="494949"/>
        </w:rPr>
      </w:pPr>
      <w:r w:rsidRPr="008A43B9">
        <w:rPr>
          <w:rFonts w:ascii="Arial" w:hAnsi="Arial"/>
          <w:color w:val="494949"/>
        </w:rPr>
        <w:t>How will counseling services be extended to students and staff, especially if high school classes are canceled the next day? (all buildings are affected and may need counseling)</w:t>
      </w:r>
    </w:p>
    <w:p w14:paraId="5297879B" w14:textId="77777777" w:rsidR="00BA33C2" w:rsidRPr="008A43B9" w:rsidRDefault="00BA33C2" w:rsidP="002855DB">
      <w:pPr>
        <w:pStyle w:val="ListParagraph"/>
        <w:numPr>
          <w:ilvl w:val="0"/>
          <w:numId w:val="160"/>
        </w:numPr>
        <w:rPr>
          <w:rFonts w:ascii="Arial" w:hAnsi="Arial"/>
          <w:color w:val="494949"/>
        </w:rPr>
      </w:pPr>
      <w:r w:rsidRPr="008A43B9">
        <w:rPr>
          <w:rFonts w:ascii="Arial" w:hAnsi="Arial"/>
          <w:color w:val="494949"/>
        </w:rPr>
        <w:t>Who will be on stand-by to provide support and assistance as needed?</w:t>
      </w:r>
    </w:p>
    <w:p w14:paraId="1A3A1EED" w14:textId="77777777" w:rsidR="00BA33C2" w:rsidRPr="008A43B9" w:rsidRDefault="00BA33C2" w:rsidP="002855DB">
      <w:pPr>
        <w:pStyle w:val="ListParagraph"/>
        <w:numPr>
          <w:ilvl w:val="0"/>
          <w:numId w:val="160"/>
        </w:numPr>
        <w:rPr>
          <w:rFonts w:ascii="Arial" w:hAnsi="Arial"/>
          <w:color w:val="494949"/>
        </w:rPr>
      </w:pPr>
      <w:r w:rsidRPr="008A43B9">
        <w:rPr>
          <w:rFonts w:ascii="Arial" w:hAnsi="Arial"/>
          <w:color w:val="494949"/>
        </w:rPr>
        <w:t>Who will serve as spokesperson and provide a communication link with the media? What should be released?</w:t>
      </w:r>
    </w:p>
    <w:p w14:paraId="42C126DD" w14:textId="77777777" w:rsidR="00BA33C2" w:rsidRPr="008A43B9" w:rsidRDefault="00BA33C2" w:rsidP="002855DB">
      <w:pPr>
        <w:pStyle w:val="ListParagraph"/>
        <w:numPr>
          <w:ilvl w:val="0"/>
          <w:numId w:val="160"/>
        </w:numPr>
        <w:rPr>
          <w:rFonts w:ascii="Arial" w:hAnsi="Arial"/>
          <w:color w:val="494949"/>
        </w:rPr>
      </w:pPr>
      <w:r w:rsidRPr="008A43B9">
        <w:rPr>
          <w:rFonts w:ascii="Arial" w:hAnsi="Arial"/>
          <w:color w:val="494949"/>
        </w:rPr>
        <w:t>Who will clean up the affected room when released by police? An outside firm?</w:t>
      </w:r>
    </w:p>
    <w:p w14:paraId="06FCD20B" w14:textId="77777777" w:rsidR="00BA33C2" w:rsidRPr="008A43B9" w:rsidRDefault="00BA33C2" w:rsidP="00BA33C2">
      <w:pPr>
        <w:rPr>
          <w:rFonts w:ascii="Arial" w:hAnsi="Arial"/>
          <w:b/>
          <w:color w:val="494949"/>
        </w:rPr>
      </w:pPr>
      <w:r w:rsidRPr="008A43B9">
        <w:rPr>
          <w:rFonts w:ascii="Arial" w:hAnsi="Arial"/>
          <w:b/>
          <w:color w:val="494949"/>
        </w:rPr>
        <w:t xml:space="preserve">Next Steps: </w:t>
      </w:r>
    </w:p>
    <w:p w14:paraId="4CABEA77" w14:textId="29271D90" w:rsidR="00BA33C2" w:rsidRPr="008A43B9" w:rsidRDefault="00BA33C2" w:rsidP="002855DB">
      <w:pPr>
        <w:pStyle w:val="ListParagraph"/>
        <w:numPr>
          <w:ilvl w:val="0"/>
          <w:numId w:val="161"/>
        </w:numPr>
        <w:rPr>
          <w:rFonts w:ascii="Arial" w:hAnsi="Arial"/>
          <w:color w:val="494949"/>
        </w:rPr>
      </w:pPr>
      <w:r w:rsidRPr="008A43B9">
        <w:rPr>
          <w:rFonts w:ascii="Arial" w:hAnsi="Arial"/>
          <w:color w:val="494949"/>
        </w:rPr>
        <w:t>What other steps will be taken in the aftermath of the incident to facilitate recovery?</w:t>
      </w:r>
    </w:p>
    <w:p w14:paraId="7A4EB27D" w14:textId="77777777" w:rsidR="001A7C3B" w:rsidRPr="008A43B9" w:rsidRDefault="0047648D" w:rsidP="001A7C3B">
      <w:pPr>
        <w:pStyle w:val="Heading3"/>
        <w:rPr>
          <w:color w:val="494949"/>
        </w:rPr>
      </w:pPr>
      <w:bookmarkStart w:id="201" w:name="_Toc419444986"/>
      <w:r w:rsidRPr="008A43B9">
        <w:rPr>
          <w:color w:val="494949"/>
        </w:rPr>
        <w:t>Bomb Threat</w:t>
      </w:r>
      <w:bookmarkEnd w:id="201"/>
      <w:r w:rsidRPr="008A43B9">
        <w:rPr>
          <w:color w:val="494949"/>
        </w:rPr>
        <w:t xml:space="preserve"> </w:t>
      </w:r>
    </w:p>
    <w:p w14:paraId="38226EC1" w14:textId="77777777" w:rsidR="001A7C3B" w:rsidRPr="008A43B9" w:rsidRDefault="001A7C3B" w:rsidP="001A7C3B">
      <w:pPr>
        <w:spacing w:after="0"/>
        <w:rPr>
          <w:color w:val="494949"/>
        </w:rPr>
      </w:pPr>
    </w:p>
    <w:p w14:paraId="1BFFBA02" w14:textId="57381000" w:rsidR="0047648D" w:rsidRPr="008A43B9" w:rsidRDefault="0047648D" w:rsidP="0047648D">
      <w:pPr>
        <w:rPr>
          <w:color w:val="494949"/>
        </w:rPr>
      </w:pPr>
      <w:r w:rsidRPr="008A43B9">
        <w:rPr>
          <w:color w:val="494949"/>
        </w:rPr>
        <w:t xml:space="preserve">It’s a </w:t>
      </w:r>
      <w:r w:rsidR="001F106F" w:rsidRPr="008A43B9">
        <w:rPr>
          <w:color w:val="494949"/>
        </w:rPr>
        <w:t>dark, chilly April morning at (insert name) middle s</w:t>
      </w:r>
      <w:r w:rsidRPr="008A43B9">
        <w:rPr>
          <w:color w:val="494949"/>
        </w:rPr>
        <w:t xml:space="preserve">chool with moderate rains </w:t>
      </w:r>
      <w:r w:rsidR="002B0C8C" w:rsidRPr="008A43B9">
        <w:rPr>
          <w:color w:val="494949"/>
        </w:rPr>
        <w:t xml:space="preserve">and strong winds </w:t>
      </w:r>
      <w:r w:rsidRPr="008A43B9">
        <w:rPr>
          <w:color w:val="494949"/>
        </w:rPr>
        <w:t xml:space="preserve">forecast for much of the morning and afternoon. </w:t>
      </w:r>
    </w:p>
    <w:p w14:paraId="3C8F94AD" w14:textId="77777777" w:rsidR="0047648D" w:rsidRPr="008A43B9" w:rsidRDefault="002B0C8C" w:rsidP="0047648D">
      <w:pPr>
        <w:rPr>
          <w:color w:val="494949"/>
        </w:rPr>
      </w:pPr>
      <w:r w:rsidRPr="008A43B9">
        <w:rPr>
          <w:color w:val="494949"/>
        </w:rPr>
        <w:t>8</w:t>
      </w:r>
      <w:r w:rsidR="0047648D" w:rsidRPr="008A43B9">
        <w:rPr>
          <w:color w:val="494949"/>
        </w:rPr>
        <w:t>:15 AM</w:t>
      </w:r>
    </w:p>
    <w:p w14:paraId="6B47824B" w14:textId="4689F529" w:rsidR="0047648D" w:rsidRPr="008A43B9" w:rsidRDefault="0047648D" w:rsidP="0047648D">
      <w:pPr>
        <w:rPr>
          <w:color w:val="494949"/>
        </w:rPr>
      </w:pPr>
      <w:r w:rsidRPr="008A43B9">
        <w:rPr>
          <w:color w:val="494949"/>
        </w:rPr>
        <w:t>A custodian finds a hand-written note taped to the wall in the boy’s restroom. The note reads “There is a bomb in the building”. The custodian remove</w:t>
      </w:r>
      <w:r w:rsidR="001F106F" w:rsidRPr="008A43B9">
        <w:rPr>
          <w:color w:val="494949"/>
        </w:rPr>
        <w:t>s the note and takes it to the main o</w:t>
      </w:r>
      <w:r w:rsidRPr="008A43B9">
        <w:rPr>
          <w:color w:val="494949"/>
        </w:rPr>
        <w:t xml:space="preserve">ffice. Ms. </w:t>
      </w:r>
      <w:r w:rsidR="001A7C3B" w:rsidRPr="008A43B9">
        <w:rPr>
          <w:color w:val="494949"/>
        </w:rPr>
        <w:t>________</w:t>
      </w:r>
      <w:r w:rsidRPr="008A43B9">
        <w:rPr>
          <w:color w:val="494949"/>
        </w:rPr>
        <w:t xml:space="preserve"> is in the office.</w:t>
      </w:r>
    </w:p>
    <w:p w14:paraId="315E6218" w14:textId="77777777" w:rsidR="0047648D" w:rsidRPr="008A43B9" w:rsidRDefault="0047648D" w:rsidP="002855DB">
      <w:pPr>
        <w:pStyle w:val="ListParagraph"/>
        <w:numPr>
          <w:ilvl w:val="0"/>
          <w:numId w:val="141"/>
        </w:numPr>
        <w:rPr>
          <w:color w:val="494949"/>
        </w:rPr>
      </w:pPr>
      <w:r w:rsidRPr="008A43B9">
        <w:rPr>
          <w:color w:val="494949"/>
        </w:rPr>
        <w:t xml:space="preserve">What is your action plan to deal with this situation? </w:t>
      </w:r>
    </w:p>
    <w:p w14:paraId="0CE60D76" w14:textId="77777777" w:rsidR="0047648D" w:rsidRPr="008A43B9" w:rsidRDefault="0047648D" w:rsidP="002855DB">
      <w:pPr>
        <w:pStyle w:val="ListParagraph"/>
        <w:numPr>
          <w:ilvl w:val="0"/>
          <w:numId w:val="141"/>
        </w:numPr>
        <w:rPr>
          <w:color w:val="494949"/>
        </w:rPr>
      </w:pPr>
      <w:r w:rsidRPr="008A43B9">
        <w:rPr>
          <w:color w:val="494949"/>
        </w:rPr>
        <w:t xml:space="preserve">Who should Ms. </w:t>
      </w:r>
      <w:r w:rsidR="001A7C3B" w:rsidRPr="008A43B9">
        <w:rPr>
          <w:color w:val="494949"/>
        </w:rPr>
        <w:t>_________</w:t>
      </w:r>
      <w:r w:rsidRPr="008A43B9">
        <w:rPr>
          <w:color w:val="494949"/>
        </w:rPr>
        <w:t xml:space="preserve"> call first? What immediate precautions should be followed?</w:t>
      </w:r>
    </w:p>
    <w:p w14:paraId="709F1A11" w14:textId="77777777" w:rsidR="0047648D" w:rsidRPr="008A43B9" w:rsidRDefault="0047648D" w:rsidP="002855DB">
      <w:pPr>
        <w:pStyle w:val="ListParagraph"/>
        <w:numPr>
          <w:ilvl w:val="0"/>
          <w:numId w:val="141"/>
        </w:numPr>
        <w:rPr>
          <w:color w:val="494949"/>
        </w:rPr>
      </w:pPr>
      <w:r w:rsidRPr="008A43B9">
        <w:rPr>
          <w:color w:val="494949"/>
        </w:rPr>
        <w:t>What will be done with any buses still in route to the school? How are they notified?</w:t>
      </w:r>
    </w:p>
    <w:p w14:paraId="22B7F2D7" w14:textId="77777777" w:rsidR="0047648D" w:rsidRPr="008A43B9" w:rsidRDefault="0047648D" w:rsidP="002855DB">
      <w:pPr>
        <w:pStyle w:val="ListParagraph"/>
        <w:numPr>
          <w:ilvl w:val="0"/>
          <w:numId w:val="141"/>
        </w:numPr>
        <w:rPr>
          <w:color w:val="494949"/>
        </w:rPr>
      </w:pPr>
      <w:r w:rsidRPr="008A43B9">
        <w:rPr>
          <w:color w:val="494949"/>
        </w:rPr>
        <w:t>Will other schools be notified of the threat? Who should do this?</w:t>
      </w:r>
    </w:p>
    <w:p w14:paraId="05EBF4E8" w14:textId="706C57F5" w:rsidR="0047648D" w:rsidRPr="008A43B9" w:rsidRDefault="0047648D" w:rsidP="002855DB">
      <w:pPr>
        <w:pStyle w:val="ListParagraph"/>
        <w:numPr>
          <w:ilvl w:val="0"/>
          <w:numId w:val="141"/>
        </w:numPr>
        <w:rPr>
          <w:color w:val="494949"/>
        </w:rPr>
      </w:pPr>
      <w:r w:rsidRPr="008A43B9">
        <w:rPr>
          <w:color w:val="494949"/>
        </w:rPr>
        <w:t xml:space="preserve">Who will decide how to respond to </w:t>
      </w:r>
      <w:r w:rsidR="001F106F" w:rsidRPr="008A43B9">
        <w:rPr>
          <w:color w:val="494949"/>
        </w:rPr>
        <w:t>the threat of a bomb? Will the police d</w:t>
      </w:r>
      <w:r w:rsidRPr="008A43B9">
        <w:rPr>
          <w:color w:val="494949"/>
        </w:rPr>
        <w:t>epartment be asked to respond to the campus? What number should be called to request law enforcement assistance?</w:t>
      </w:r>
    </w:p>
    <w:p w14:paraId="481F10BE" w14:textId="480CF6F4" w:rsidR="0047648D" w:rsidRPr="008A43B9" w:rsidRDefault="0047648D" w:rsidP="002855DB">
      <w:pPr>
        <w:pStyle w:val="ListParagraph"/>
        <w:numPr>
          <w:ilvl w:val="0"/>
          <w:numId w:val="141"/>
        </w:numPr>
        <w:rPr>
          <w:color w:val="494949"/>
        </w:rPr>
      </w:pPr>
      <w:r w:rsidRPr="008A43B9">
        <w:rPr>
          <w:color w:val="494949"/>
        </w:rPr>
        <w:t>How will you prot</w:t>
      </w:r>
      <w:r w:rsidR="002B0C8C" w:rsidRPr="008A43B9">
        <w:rPr>
          <w:color w:val="494949"/>
        </w:rPr>
        <w:t>ect st</w:t>
      </w:r>
      <w:r w:rsidR="001F106F" w:rsidRPr="008A43B9">
        <w:rPr>
          <w:color w:val="494949"/>
        </w:rPr>
        <w:t>udents and staff? Lockout, l</w:t>
      </w:r>
      <w:r w:rsidR="002B0C8C" w:rsidRPr="008A43B9">
        <w:rPr>
          <w:color w:val="494949"/>
        </w:rPr>
        <w:t xml:space="preserve">ockdown, </w:t>
      </w:r>
      <w:r w:rsidR="009D7F98" w:rsidRPr="008A43B9">
        <w:rPr>
          <w:color w:val="494949"/>
        </w:rPr>
        <w:t>etc.</w:t>
      </w:r>
      <w:r w:rsidRPr="008A43B9">
        <w:rPr>
          <w:color w:val="494949"/>
        </w:rPr>
        <w:t>?</w:t>
      </w:r>
    </w:p>
    <w:p w14:paraId="6AD22628" w14:textId="77777777" w:rsidR="0047648D" w:rsidRPr="008A43B9" w:rsidRDefault="0047648D" w:rsidP="002855DB">
      <w:pPr>
        <w:pStyle w:val="ListParagraph"/>
        <w:numPr>
          <w:ilvl w:val="0"/>
          <w:numId w:val="141"/>
        </w:numPr>
        <w:rPr>
          <w:color w:val="494949"/>
        </w:rPr>
      </w:pPr>
      <w:r w:rsidRPr="008A43B9">
        <w:rPr>
          <w:color w:val="494949"/>
        </w:rPr>
        <w:t>If evacuating, what evacuation site will be selected? Will other school buildings be evacuated as well?</w:t>
      </w:r>
    </w:p>
    <w:p w14:paraId="1B0EC445" w14:textId="02E80310" w:rsidR="0047648D" w:rsidRPr="008A43B9" w:rsidRDefault="0047648D" w:rsidP="002855DB">
      <w:pPr>
        <w:pStyle w:val="ListParagraph"/>
        <w:numPr>
          <w:ilvl w:val="0"/>
          <w:numId w:val="141"/>
        </w:numPr>
        <w:rPr>
          <w:color w:val="494949"/>
        </w:rPr>
      </w:pPr>
      <w:r w:rsidRPr="008A43B9">
        <w:rPr>
          <w:color w:val="494949"/>
        </w:rPr>
        <w:t>How will the evacuation route and site be checked to ensure safety? Will bus transportation be needed? Who coordinates</w:t>
      </w:r>
      <w:r w:rsidR="001F106F" w:rsidRPr="008A43B9">
        <w:rPr>
          <w:color w:val="494949"/>
        </w:rPr>
        <w:t xml:space="preserve"> the transportation</w:t>
      </w:r>
      <w:r w:rsidRPr="008A43B9">
        <w:rPr>
          <w:color w:val="494949"/>
        </w:rPr>
        <w:t>?</w:t>
      </w:r>
    </w:p>
    <w:p w14:paraId="077732E4" w14:textId="77777777" w:rsidR="001F106F" w:rsidRPr="008A43B9" w:rsidRDefault="001F106F" w:rsidP="0047648D">
      <w:pPr>
        <w:rPr>
          <w:color w:val="494949"/>
        </w:rPr>
      </w:pPr>
    </w:p>
    <w:p w14:paraId="208C48BC" w14:textId="77777777" w:rsidR="0047648D" w:rsidRPr="008A43B9" w:rsidRDefault="0047648D" w:rsidP="0047648D">
      <w:pPr>
        <w:rPr>
          <w:color w:val="494949"/>
        </w:rPr>
      </w:pPr>
      <w:r w:rsidRPr="008A43B9">
        <w:rPr>
          <w:color w:val="494949"/>
        </w:rPr>
        <w:lastRenderedPageBreak/>
        <w:t xml:space="preserve"> </w:t>
      </w:r>
      <w:r w:rsidR="002B0C8C" w:rsidRPr="008A43B9">
        <w:rPr>
          <w:color w:val="494949"/>
        </w:rPr>
        <w:t>8</w:t>
      </w:r>
      <w:r w:rsidRPr="008A43B9">
        <w:rPr>
          <w:color w:val="494949"/>
        </w:rPr>
        <w:t>:20 AM</w:t>
      </w:r>
    </w:p>
    <w:p w14:paraId="40CF1A94" w14:textId="77777777" w:rsidR="0047648D" w:rsidRPr="008A43B9" w:rsidRDefault="0047648D" w:rsidP="0047648D">
      <w:pPr>
        <w:rPr>
          <w:color w:val="494949"/>
        </w:rPr>
      </w:pPr>
      <w:r w:rsidRPr="008A43B9">
        <w:rPr>
          <w:color w:val="494949"/>
        </w:rPr>
        <w:t>The police department arrives on campus and all vehicle entry points are barricaded</w:t>
      </w:r>
      <w:r w:rsidR="00E5528B" w:rsidRPr="008A43B9">
        <w:rPr>
          <w:color w:val="494949"/>
        </w:rPr>
        <w:t xml:space="preserve">. </w:t>
      </w:r>
    </w:p>
    <w:p w14:paraId="643B8824" w14:textId="77777777" w:rsidR="0047648D" w:rsidRPr="008A43B9" w:rsidRDefault="0047648D" w:rsidP="002855DB">
      <w:pPr>
        <w:pStyle w:val="ListParagraph"/>
        <w:numPr>
          <w:ilvl w:val="0"/>
          <w:numId w:val="142"/>
        </w:numPr>
        <w:rPr>
          <w:color w:val="494949"/>
        </w:rPr>
      </w:pPr>
      <w:r w:rsidRPr="008A43B9">
        <w:rPr>
          <w:color w:val="494949"/>
        </w:rPr>
        <w:t>Who will meet with police when they arrive? What arrangements should be made to provide video surveillance access to the police?</w:t>
      </w:r>
    </w:p>
    <w:p w14:paraId="5AE2A7E4" w14:textId="77777777" w:rsidR="0047648D" w:rsidRPr="008A43B9" w:rsidRDefault="0047648D" w:rsidP="002855DB">
      <w:pPr>
        <w:pStyle w:val="ListParagraph"/>
        <w:numPr>
          <w:ilvl w:val="0"/>
          <w:numId w:val="142"/>
        </w:numPr>
        <w:rPr>
          <w:color w:val="494949"/>
        </w:rPr>
      </w:pPr>
      <w:r w:rsidRPr="008A43B9">
        <w:rPr>
          <w:color w:val="494949"/>
        </w:rPr>
        <w:t>What will you do to determine if this is a credible threat? Who will be involved in the decision-making?</w:t>
      </w:r>
    </w:p>
    <w:p w14:paraId="444FB55D" w14:textId="77777777" w:rsidR="0047648D" w:rsidRPr="008A43B9" w:rsidRDefault="0047648D" w:rsidP="002855DB">
      <w:pPr>
        <w:pStyle w:val="ListParagraph"/>
        <w:numPr>
          <w:ilvl w:val="0"/>
          <w:numId w:val="142"/>
        </w:numPr>
        <w:rPr>
          <w:color w:val="494949"/>
        </w:rPr>
      </w:pPr>
      <w:r w:rsidRPr="008A43B9">
        <w:rPr>
          <w:color w:val="494949"/>
        </w:rPr>
        <w:t>Who else should be contacted? Will someone check other schools to see if they are having similar threats?</w:t>
      </w:r>
    </w:p>
    <w:p w14:paraId="40ED7AF7" w14:textId="77777777" w:rsidR="0047648D" w:rsidRPr="008A43B9" w:rsidRDefault="0047648D" w:rsidP="002855DB">
      <w:pPr>
        <w:pStyle w:val="ListParagraph"/>
        <w:numPr>
          <w:ilvl w:val="0"/>
          <w:numId w:val="142"/>
        </w:numPr>
        <w:rPr>
          <w:color w:val="494949"/>
        </w:rPr>
      </w:pPr>
      <w:r w:rsidRPr="008A43B9">
        <w:rPr>
          <w:color w:val="494949"/>
        </w:rPr>
        <w:t>What area will be selected for bus staging/loading?</w:t>
      </w:r>
    </w:p>
    <w:p w14:paraId="719328D3" w14:textId="77777777" w:rsidR="0047648D" w:rsidRPr="008A43B9" w:rsidRDefault="0047648D" w:rsidP="002855DB">
      <w:pPr>
        <w:pStyle w:val="ListParagraph"/>
        <w:numPr>
          <w:ilvl w:val="0"/>
          <w:numId w:val="142"/>
        </w:numPr>
        <w:rPr>
          <w:color w:val="494949"/>
        </w:rPr>
      </w:pPr>
      <w:r w:rsidRPr="008A43B9">
        <w:rPr>
          <w:color w:val="494949"/>
        </w:rPr>
        <w:t>What announcement is made and by whom?</w:t>
      </w:r>
    </w:p>
    <w:p w14:paraId="3592115A" w14:textId="0839BDAE" w:rsidR="0047648D" w:rsidRPr="008A43B9" w:rsidRDefault="0047648D" w:rsidP="002855DB">
      <w:pPr>
        <w:pStyle w:val="ListParagraph"/>
        <w:numPr>
          <w:ilvl w:val="0"/>
          <w:numId w:val="142"/>
        </w:numPr>
        <w:rPr>
          <w:color w:val="494949"/>
        </w:rPr>
      </w:pPr>
      <w:r w:rsidRPr="008A43B9">
        <w:rPr>
          <w:color w:val="494949"/>
        </w:rPr>
        <w:t xml:space="preserve">What should be happening in each classroom? </w:t>
      </w:r>
    </w:p>
    <w:p w14:paraId="3FB07659" w14:textId="2A2E7109" w:rsidR="0047648D" w:rsidRPr="008A43B9" w:rsidRDefault="0047648D" w:rsidP="002855DB">
      <w:pPr>
        <w:pStyle w:val="ListParagraph"/>
        <w:numPr>
          <w:ilvl w:val="0"/>
          <w:numId w:val="142"/>
        </w:numPr>
        <w:rPr>
          <w:color w:val="494949"/>
        </w:rPr>
      </w:pPr>
      <w:r w:rsidRPr="008A43B9">
        <w:rPr>
          <w:color w:val="494949"/>
        </w:rPr>
        <w:t>What should be happening in the of</w:t>
      </w:r>
      <w:r w:rsidR="006D5188" w:rsidRPr="008A43B9">
        <w:rPr>
          <w:color w:val="494949"/>
        </w:rPr>
        <w:t xml:space="preserve">fice? </w:t>
      </w:r>
    </w:p>
    <w:p w14:paraId="6FB90733" w14:textId="52B34248" w:rsidR="0047648D" w:rsidRPr="008A43B9" w:rsidRDefault="0047648D" w:rsidP="002855DB">
      <w:pPr>
        <w:pStyle w:val="ListParagraph"/>
        <w:numPr>
          <w:ilvl w:val="0"/>
          <w:numId w:val="142"/>
        </w:numPr>
        <w:rPr>
          <w:color w:val="494949"/>
        </w:rPr>
      </w:pPr>
      <w:r w:rsidRPr="008A43B9">
        <w:rPr>
          <w:color w:val="494949"/>
        </w:rPr>
        <w:t xml:space="preserve">How will parents be notified? </w:t>
      </w:r>
    </w:p>
    <w:p w14:paraId="28562BAF" w14:textId="77777777" w:rsidR="0047648D" w:rsidRPr="008A43B9" w:rsidRDefault="0047648D" w:rsidP="002855DB">
      <w:pPr>
        <w:pStyle w:val="ListParagraph"/>
        <w:numPr>
          <w:ilvl w:val="0"/>
          <w:numId w:val="142"/>
        </w:numPr>
        <w:rPr>
          <w:color w:val="494949"/>
        </w:rPr>
      </w:pPr>
      <w:r w:rsidRPr="008A43B9">
        <w:rPr>
          <w:color w:val="494949"/>
        </w:rPr>
        <w:t>Will a building search be conducted? Who will do this? (must be a voluntary assignment) What instructions/precautions are given? (law enforcement will not likely conduct a room-by-room search)</w:t>
      </w:r>
    </w:p>
    <w:p w14:paraId="0CD6B1AB" w14:textId="77777777" w:rsidR="0047648D" w:rsidRPr="008A43B9" w:rsidRDefault="002B0C8C" w:rsidP="0047648D">
      <w:pPr>
        <w:rPr>
          <w:color w:val="494949"/>
        </w:rPr>
      </w:pPr>
      <w:r w:rsidRPr="008A43B9">
        <w:rPr>
          <w:color w:val="494949"/>
        </w:rPr>
        <w:t>8</w:t>
      </w:r>
      <w:r w:rsidR="0047648D" w:rsidRPr="008A43B9">
        <w:rPr>
          <w:color w:val="494949"/>
        </w:rPr>
        <w:t>:50 AM</w:t>
      </w:r>
    </w:p>
    <w:p w14:paraId="236A9F7A" w14:textId="77777777" w:rsidR="0047648D" w:rsidRPr="008A43B9" w:rsidRDefault="0047648D" w:rsidP="0047648D">
      <w:pPr>
        <w:rPr>
          <w:color w:val="494949"/>
        </w:rPr>
      </w:pPr>
      <w:r w:rsidRPr="008A43B9">
        <w:rPr>
          <w:color w:val="494949"/>
        </w:rPr>
        <w:t>As evacu</w:t>
      </w:r>
      <w:r w:rsidR="002B0C8C" w:rsidRPr="008A43B9">
        <w:rPr>
          <w:color w:val="494949"/>
        </w:rPr>
        <w:t>ation efforts are underway, a suspicious bag is identified in the lunchroom</w:t>
      </w:r>
      <w:r w:rsidRPr="008A43B9">
        <w:rPr>
          <w:color w:val="494949"/>
        </w:rPr>
        <w:t>.</w:t>
      </w:r>
    </w:p>
    <w:p w14:paraId="4C74C131" w14:textId="77777777" w:rsidR="0047648D" w:rsidRPr="008A43B9" w:rsidRDefault="0047648D" w:rsidP="002855DB">
      <w:pPr>
        <w:pStyle w:val="ListParagraph"/>
        <w:numPr>
          <w:ilvl w:val="0"/>
          <w:numId w:val="143"/>
        </w:numPr>
        <w:rPr>
          <w:color w:val="494949"/>
        </w:rPr>
      </w:pPr>
      <w:r w:rsidRPr="008A43B9">
        <w:rPr>
          <w:color w:val="494949"/>
        </w:rPr>
        <w:t>How will this event influence evacuation efforts?</w:t>
      </w:r>
    </w:p>
    <w:p w14:paraId="362465A5" w14:textId="73035315" w:rsidR="0047648D" w:rsidRPr="008A43B9" w:rsidRDefault="0047648D" w:rsidP="002855DB">
      <w:pPr>
        <w:pStyle w:val="ListParagraph"/>
        <w:numPr>
          <w:ilvl w:val="0"/>
          <w:numId w:val="143"/>
        </w:numPr>
        <w:rPr>
          <w:color w:val="494949"/>
        </w:rPr>
      </w:pPr>
      <w:r w:rsidRPr="008A43B9">
        <w:rPr>
          <w:color w:val="494949"/>
        </w:rPr>
        <w:t xml:space="preserve">Will the search be expanded to cover all campus areas? If so, which staff members will assist law enforcement </w:t>
      </w:r>
      <w:r w:rsidR="006D5188" w:rsidRPr="008A43B9">
        <w:rPr>
          <w:color w:val="494949"/>
        </w:rPr>
        <w:t>in identifying</w:t>
      </w:r>
      <w:r w:rsidRPr="008A43B9">
        <w:rPr>
          <w:color w:val="494949"/>
        </w:rPr>
        <w:t xml:space="preserve"> suspicious or out of place objects?</w:t>
      </w:r>
    </w:p>
    <w:p w14:paraId="2D5C338C" w14:textId="25C3756A" w:rsidR="0047648D" w:rsidRPr="008A43B9" w:rsidRDefault="0047648D" w:rsidP="002855DB">
      <w:pPr>
        <w:pStyle w:val="ListParagraph"/>
        <w:numPr>
          <w:ilvl w:val="0"/>
          <w:numId w:val="143"/>
        </w:numPr>
        <w:rPr>
          <w:color w:val="494949"/>
        </w:rPr>
      </w:pPr>
      <w:r w:rsidRPr="008A43B9">
        <w:rPr>
          <w:color w:val="494949"/>
        </w:rPr>
        <w:t xml:space="preserve">How and when will you inform students about this incident and what information will be </w:t>
      </w:r>
      <w:r w:rsidR="006D5188" w:rsidRPr="008A43B9">
        <w:rPr>
          <w:color w:val="494949"/>
        </w:rPr>
        <w:t>shared</w:t>
      </w:r>
      <w:r w:rsidRPr="008A43B9">
        <w:rPr>
          <w:color w:val="494949"/>
        </w:rPr>
        <w:t>?</w:t>
      </w:r>
    </w:p>
    <w:p w14:paraId="45325C13" w14:textId="77777777" w:rsidR="0047648D" w:rsidRPr="008A43B9" w:rsidRDefault="002B0C8C" w:rsidP="0047648D">
      <w:pPr>
        <w:rPr>
          <w:color w:val="494949"/>
        </w:rPr>
      </w:pPr>
      <w:r w:rsidRPr="008A43B9">
        <w:rPr>
          <w:color w:val="494949"/>
        </w:rPr>
        <w:t>10</w:t>
      </w:r>
      <w:r w:rsidR="0047648D" w:rsidRPr="008A43B9">
        <w:rPr>
          <w:color w:val="494949"/>
        </w:rPr>
        <w:t>:30 AM</w:t>
      </w:r>
    </w:p>
    <w:p w14:paraId="3803130E" w14:textId="77777777" w:rsidR="0047648D" w:rsidRPr="008A43B9" w:rsidRDefault="0047648D" w:rsidP="0047648D">
      <w:pPr>
        <w:rPr>
          <w:color w:val="494949"/>
        </w:rPr>
      </w:pPr>
      <w:r w:rsidRPr="008A43B9">
        <w:rPr>
          <w:color w:val="494949"/>
        </w:rPr>
        <w:t xml:space="preserve">The police department reports that a campus-wide sweep did not uncover any additional </w:t>
      </w:r>
      <w:r w:rsidR="002B0C8C" w:rsidRPr="008A43B9">
        <w:rPr>
          <w:color w:val="494949"/>
        </w:rPr>
        <w:t>u</w:t>
      </w:r>
      <w:r w:rsidRPr="008A43B9">
        <w:rPr>
          <w:color w:val="494949"/>
        </w:rPr>
        <w:t>nusual packages</w:t>
      </w:r>
      <w:r w:rsidR="00E5528B" w:rsidRPr="008A43B9">
        <w:rPr>
          <w:color w:val="494949"/>
        </w:rPr>
        <w:t xml:space="preserve">. </w:t>
      </w:r>
      <w:r w:rsidRPr="008A43B9">
        <w:rPr>
          <w:color w:val="494949"/>
        </w:rPr>
        <w:t xml:space="preserve"> </w:t>
      </w:r>
    </w:p>
    <w:p w14:paraId="68FEC4DE" w14:textId="77777777" w:rsidR="0047648D" w:rsidRPr="008A43B9" w:rsidRDefault="0047648D" w:rsidP="002855DB">
      <w:pPr>
        <w:pStyle w:val="ListParagraph"/>
        <w:numPr>
          <w:ilvl w:val="0"/>
          <w:numId w:val="144"/>
        </w:numPr>
        <w:rPr>
          <w:color w:val="494949"/>
        </w:rPr>
      </w:pPr>
      <w:r w:rsidRPr="008A43B9">
        <w:rPr>
          <w:color w:val="494949"/>
        </w:rPr>
        <w:t>When will classes resume? Who decides?</w:t>
      </w:r>
    </w:p>
    <w:p w14:paraId="10D36F1D" w14:textId="77777777" w:rsidR="0047648D" w:rsidRPr="008A43B9" w:rsidRDefault="0047648D" w:rsidP="002855DB">
      <w:pPr>
        <w:pStyle w:val="ListParagraph"/>
        <w:numPr>
          <w:ilvl w:val="0"/>
          <w:numId w:val="144"/>
        </w:numPr>
        <w:rPr>
          <w:color w:val="494949"/>
        </w:rPr>
      </w:pPr>
      <w:r w:rsidRPr="008A43B9">
        <w:rPr>
          <w:color w:val="494949"/>
        </w:rPr>
        <w:t>What steps will be taken to solicit leads about the identity of the perpetrator? Will video surveillance be reviewed?</w:t>
      </w:r>
    </w:p>
    <w:p w14:paraId="1A5A65AF" w14:textId="3C54CCA3" w:rsidR="0047648D" w:rsidRPr="008A43B9" w:rsidRDefault="0047648D" w:rsidP="002855DB">
      <w:pPr>
        <w:pStyle w:val="ListParagraph"/>
        <w:numPr>
          <w:ilvl w:val="0"/>
          <w:numId w:val="144"/>
        </w:numPr>
        <w:rPr>
          <w:color w:val="494949"/>
        </w:rPr>
      </w:pPr>
      <w:r w:rsidRPr="008A43B9">
        <w:rPr>
          <w:color w:val="494949"/>
        </w:rPr>
        <w:t xml:space="preserve">Who will serve as spokesperson and provide a </w:t>
      </w:r>
      <w:r w:rsidR="00D468E8">
        <w:rPr>
          <w:color w:val="494949"/>
        </w:rPr>
        <w:t xml:space="preserve">statement to </w:t>
      </w:r>
      <w:r w:rsidRPr="008A43B9">
        <w:rPr>
          <w:color w:val="494949"/>
        </w:rPr>
        <w:t>the media? What should be released? What do you need to communicate about the incident?</w:t>
      </w:r>
    </w:p>
    <w:p w14:paraId="18FB9C41" w14:textId="77777777" w:rsidR="0047648D" w:rsidRPr="008A43B9" w:rsidRDefault="0047648D" w:rsidP="0047648D">
      <w:pPr>
        <w:rPr>
          <w:color w:val="494949"/>
        </w:rPr>
      </w:pPr>
      <w:r w:rsidRPr="008A43B9">
        <w:rPr>
          <w:color w:val="494949"/>
        </w:rPr>
        <w:t xml:space="preserve">1:00 PM </w:t>
      </w:r>
    </w:p>
    <w:p w14:paraId="07A62D81" w14:textId="71D55B5B" w:rsidR="0047648D" w:rsidRPr="008A43B9" w:rsidRDefault="0047648D" w:rsidP="0047648D">
      <w:pPr>
        <w:rPr>
          <w:color w:val="494949"/>
        </w:rPr>
      </w:pPr>
      <w:r w:rsidRPr="008A43B9">
        <w:rPr>
          <w:color w:val="494949"/>
        </w:rPr>
        <w:t>Students have been returned to school to complete the day. So</w:t>
      </w:r>
      <w:r w:rsidR="006D5188" w:rsidRPr="008A43B9">
        <w:rPr>
          <w:color w:val="494949"/>
        </w:rPr>
        <w:t>me students have contacted the o</w:t>
      </w:r>
      <w:r w:rsidRPr="008A43B9">
        <w:rPr>
          <w:color w:val="494949"/>
        </w:rPr>
        <w:t>ffice and said they are fearful of another incident and they don’t feel safe</w:t>
      </w:r>
      <w:r w:rsidR="00E5528B" w:rsidRPr="008A43B9">
        <w:rPr>
          <w:color w:val="494949"/>
        </w:rPr>
        <w:t xml:space="preserve">. </w:t>
      </w:r>
    </w:p>
    <w:p w14:paraId="0D2C50B5" w14:textId="77777777" w:rsidR="0047648D" w:rsidRPr="008A43B9" w:rsidRDefault="0047648D" w:rsidP="002855DB">
      <w:pPr>
        <w:pStyle w:val="ListParagraph"/>
        <w:numPr>
          <w:ilvl w:val="0"/>
          <w:numId w:val="145"/>
        </w:numPr>
        <w:rPr>
          <w:color w:val="494949"/>
        </w:rPr>
      </w:pPr>
      <w:r w:rsidRPr="008A43B9">
        <w:rPr>
          <w:color w:val="494949"/>
        </w:rPr>
        <w:t>What steps will be taken to calm students’ fears?  Will they be given excused absences?</w:t>
      </w:r>
    </w:p>
    <w:p w14:paraId="7820F4FC" w14:textId="77777777" w:rsidR="0047648D" w:rsidRPr="008A43B9" w:rsidRDefault="0047648D" w:rsidP="002855DB">
      <w:pPr>
        <w:pStyle w:val="ListParagraph"/>
        <w:numPr>
          <w:ilvl w:val="0"/>
          <w:numId w:val="145"/>
        </w:numPr>
        <w:rPr>
          <w:color w:val="494949"/>
        </w:rPr>
      </w:pPr>
      <w:r w:rsidRPr="008A43B9">
        <w:rPr>
          <w:color w:val="494949"/>
        </w:rPr>
        <w:lastRenderedPageBreak/>
        <w:t>Will additional counseling resources be made available and if so, how will that be communicated?</w:t>
      </w:r>
    </w:p>
    <w:p w14:paraId="0CA85B36" w14:textId="59547C9D" w:rsidR="008C68E6" w:rsidRPr="008A43B9" w:rsidRDefault="0047648D" w:rsidP="002855DB">
      <w:pPr>
        <w:pStyle w:val="ListParagraph"/>
        <w:numPr>
          <w:ilvl w:val="0"/>
          <w:numId w:val="145"/>
        </w:numPr>
        <w:rPr>
          <w:color w:val="494949"/>
        </w:rPr>
      </w:pPr>
      <w:r w:rsidRPr="008A43B9">
        <w:rPr>
          <w:color w:val="494949"/>
        </w:rPr>
        <w:t>What other specific steps will be taken during the recovery stage of this incident?</w:t>
      </w:r>
    </w:p>
    <w:p w14:paraId="31BFE7BB" w14:textId="54674AAF" w:rsidR="008C68E6" w:rsidRPr="008A43B9" w:rsidRDefault="008C68E6" w:rsidP="008C68E6">
      <w:pPr>
        <w:pStyle w:val="Heading3"/>
        <w:rPr>
          <w:color w:val="494949"/>
        </w:rPr>
      </w:pPr>
      <w:bookmarkStart w:id="202" w:name="_Toc419444987"/>
      <w:r w:rsidRPr="008A43B9">
        <w:rPr>
          <w:color w:val="494949"/>
        </w:rPr>
        <w:t>Explosion with Building Damage Exercise</w:t>
      </w:r>
      <w:bookmarkEnd w:id="202"/>
    </w:p>
    <w:p w14:paraId="1F71C9D2" w14:textId="1C3B5C76" w:rsidR="008C68E6" w:rsidRPr="008A43B9" w:rsidRDefault="008C68E6" w:rsidP="008C68E6">
      <w:pPr>
        <w:rPr>
          <w:color w:val="494949"/>
        </w:rPr>
      </w:pPr>
      <w:r w:rsidRPr="008A43B9">
        <w:rPr>
          <w:color w:val="494949"/>
        </w:rPr>
        <w:t xml:space="preserve">It is </w:t>
      </w:r>
      <w:r w:rsidR="00F03BD2" w:rsidRPr="008A43B9">
        <w:rPr>
          <w:color w:val="494949"/>
        </w:rPr>
        <w:t xml:space="preserve">Monday on </w:t>
      </w:r>
      <w:r w:rsidRPr="008A43B9">
        <w:rPr>
          <w:color w:val="494949"/>
        </w:rPr>
        <w:t xml:space="preserve">a cool spring day with moderate rains forecast for much of the afternoon and evening. At approximately 2:00 PM, an explosion is heard from somewhere inside the high school. Moments later a second explosion is heard. The origin of the second explosion is unknown, but is thought to come from the cafeteria. The fire alarms have </w:t>
      </w:r>
      <w:r w:rsidR="00D468E8">
        <w:rPr>
          <w:color w:val="494949"/>
        </w:rPr>
        <w:t xml:space="preserve">been </w:t>
      </w:r>
      <w:r w:rsidRPr="008A43B9">
        <w:rPr>
          <w:color w:val="494949"/>
        </w:rPr>
        <w:t>activated.</w:t>
      </w:r>
    </w:p>
    <w:p w14:paraId="6B5842F8" w14:textId="77777777" w:rsidR="008C68E6" w:rsidRPr="008A43B9" w:rsidRDefault="008C68E6" w:rsidP="002855DB">
      <w:pPr>
        <w:pStyle w:val="ListParagraph"/>
        <w:numPr>
          <w:ilvl w:val="0"/>
          <w:numId w:val="162"/>
        </w:numPr>
        <w:rPr>
          <w:color w:val="494949"/>
        </w:rPr>
      </w:pPr>
      <w:r w:rsidRPr="008A43B9">
        <w:rPr>
          <w:color w:val="494949"/>
        </w:rPr>
        <w:t>Who is responsible to ensure 911 has been called?</w:t>
      </w:r>
    </w:p>
    <w:p w14:paraId="340E2173" w14:textId="77777777" w:rsidR="008C68E6" w:rsidRPr="008A43B9" w:rsidRDefault="008C68E6" w:rsidP="002855DB">
      <w:pPr>
        <w:pStyle w:val="ListParagraph"/>
        <w:numPr>
          <w:ilvl w:val="0"/>
          <w:numId w:val="162"/>
        </w:numPr>
        <w:rPr>
          <w:color w:val="494949"/>
        </w:rPr>
      </w:pPr>
      <w:r w:rsidRPr="008A43B9">
        <w:rPr>
          <w:color w:val="494949"/>
        </w:rPr>
        <w:t>What is your action plan to deal with this situation?</w:t>
      </w:r>
    </w:p>
    <w:p w14:paraId="1D260E46" w14:textId="1EC6B9C7" w:rsidR="008C68E6" w:rsidRPr="008A43B9" w:rsidRDefault="008C68E6" w:rsidP="002855DB">
      <w:pPr>
        <w:pStyle w:val="ListParagraph"/>
        <w:numPr>
          <w:ilvl w:val="0"/>
          <w:numId w:val="162"/>
        </w:numPr>
        <w:rPr>
          <w:color w:val="494949"/>
        </w:rPr>
      </w:pPr>
      <w:r w:rsidRPr="008A43B9">
        <w:rPr>
          <w:color w:val="494949"/>
        </w:rPr>
        <w:t>Who will sweep the buildings to ensure evacuation has been compl</w:t>
      </w:r>
      <w:r w:rsidR="0074497C" w:rsidRPr="008A43B9">
        <w:rPr>
          <w:color w:val="494949"/>
        </w:rPr>
        <w:t>eted or will you wait for the fire department</w:t>
      </w:r>
      <w:r w:rsidRPr="008A43B9">
        <w:rPr>
          <w:color w:val="494949"/>
        </w:rPr>
        <w:t xml:space="preserve"> to respond?</w:t>
      </w:r>
    </w:p>
    <w:p w14:paraId="57FE5092" w14:textId="77777777" w:rsidR="008C68E6" w:rsidRPr="008A43B9" w:rsidRDefault="008C68E6" w:rsidP="002855DB">
      <w:pPr>
        <w:pStyle w:val="ListParagraph"/>
        <w:numPr>
          <w:ilvl w:val="0"/>
          <w:numId w:val="162"/>
        </w:numPr>
        <w:rPr>
          <w:color w:val="494949"/>
        </w:rPr>
      </w:pPr>
      <w:r w:rsidRPr="008A43B9">
        <w:rPr>
          <w:color w:val="494949"/>
        </w:rPr>
        <w:t>Who will close natural gas supply lines and when? Is there a procedure for this, including a map of the shutoff locations?</w:t>
      </w:r>
    </w:p>
    <w:p w14:paraId="5265D345" w14:textId="18895F28" w:rsidR="008C68E6" w:rsidRPr="008A43B9" w:rsidRDefault="008C68E6" w:rsidP="002855DB">
      <w:pPr>
        <w:pStyle w:val="ListParagraph"/>
        <w:numPr>
          <w:ilvl w:val="0"/>
          <w:numId w:val="162"/>
        </w:numPr>
        <w:rPr>
          <w:color w:val="494949"/>
        </w:rPr>
      </w:pPr>
      <w:r w:rsidRPr="008A43B9">
        <w:rPr>
          <w:color w:val="494949"/>
        </w:rPr>
        <w:t>Who w</w:t>
      </w:r>
      <w:r w:rsidR="0074497C" w:rsidRPr="008A43B9">
        <w:rPr>
          <w:color w:val="494949"/>
        </w:rPr>
        <w:t>ill meet the fire department</w:t>
      </w:r>
      <w:r w:rsidRPr="008A43B9">
        <w:rPr>
          <w:color w:val="494949"/>
        </w:rPr>
        <w:t xml:space="preserve"> when they arrive? Where </w:t>
      </w:r>
      <w:r w:rsidR="0074497C" w:rsidRPr="008A43B9">
        <w:rPr>
          <w:color w:val="494949"/>
        </w:rPr>
        <w:t>will you meet them? Is there a Knox B</w:t>
      </w:r>
      <w:r w:rsidRPr="008A43B9">
        <w:rPr>
          <w:color w:val="494949"/>
        </w:rPr>
        <w:t>ox? If not, how will keys be given to them? Where will the command center be located?</w:t>
      </w:r>
    </w:p>
    <w:p w14:paraId="2766DCED" w14:textId="2C56ED24" w:rsidR="008C68E6" w:rsidRPr="008A43B9" w:rsidRDefault="0074497C" w:rsidP="002855DB">
      <w:pPr>
        <w:pStyle w:val="ListParagraph"/>
        <w:numPr>
          <w:ilvl w:val="0"/>
          <w:numId w:val="162"/>
        </w:numPr>
        <w:rPr>
          <w:color w:val="494949"/>
        </w:rPr>
      </w:pPr>
      <w:r w:rsidRPr="008A43B9">
        <w:rPr>
          <w:color w:val="494949"/>
        </w:rPr>
        <w:t>At this point, will the other emergency team members be contacted? Will the emergency o</w:t>
      </w:r>
      <w:r w:rsidR="008C68E6" w:rsidRPr="008A43B9">
        <w:rPr>
          <w:color w:val="494949"/>
        </w:rPr>
        <w:t>perati</w:t>
      </w:r>
      <w:r w:rsidRPr="008A43B9">
        <w:rPr>
          <w:color w:val="494949"/>
        </w:rPr>
        <w:t>ons c</w:t>
      </w:r>
      <w:r w:rsidR="008C68E6" w:rsidRPr="008A43B9">
        <w:rPr>
          <w:color w:val="494949"/>
        </w:rPr>
        <w:t>enter be activated? Will an off-campus meeting site be selected until the scope of the incident is known? Who decides?</w:t>
      </w:r>
    </w:p>
    <w:p w14:paraId="2D8010B5" w14:textId="77777777" w:rsidR="008C68E6" w:rsidRPr="008A43B9" w:rsidRDefault="008C68E6" w:rsidP="008C68E6">
      <w:pPr>
        <w:rPr>
          <w:color w:val="494949"/>
        </w:rPr>
      </w:pPr>
      <w:r w:rsidRPr="008A43B9">
        <w:rPr>
          <w:color w:val="494949"/>
        </w:rPr>
        <w:t>2:30 PM</w:t>
      </w:r>
    </w:p>
    <w:p w14:paraId="250DB0B8" w14:textId="1DD4427D" w:rsidR="008C68E6" w:rsidRPr="008A43B9" w:rsidRDefault="008C68E6" w:rsidP="008C68E6">
      <w:pPr>
        <w:rPr>
          <w:color w:val="494949"/>
        </w:rPr>
      </w:pPr>
      <w:r w:rsidRPr="008A43B9">
        <w:rPr>
          <w:color w:val="494949"/>
        </w:rPr>
        <w:t>The fire department has responded and contained the fire</w:t>
      </w:r>
      <w:r w:rsidR="00E5528B" w:rsidRPr="008A43B9">
        <w:rPr>
          <w:color w:val="494949"/>
        </w:rPr>
        <w:t xml:space="preserve">. </w:t>
      </w:r>
      <w:r w:rsidR="002E7139" w:rsidRPr="008A43B9">
        <w:rPr>
          <w:color w:val="494949"/>
        </w:rPr>
        <w:t>The police department has responded an</w:t>
      </w:r>
      <w:r w:rsidR="00D468E8">
        <w:rPr>
          <w:color w:val="494949"/>
        </w:rPr>
        <w:t>d</w:t>
      </w:r>
      <w:r w:rsidR="002E7139" w:rsidRPr="008A43B9">
        <w:rPr>
          <w:color w:val="494949"/>
        </w:rPr>
        <w:t xml:space="preserve"> established a perime</w:t>
      </w:r>
      <w:r w:rsidR="0074497C" w:rsidRPr="008A43B9">
        <w:rPr>
          <w:color w:val="494949"/>
        </w:rPr>
        <w:t>ter around the building. The fire department</w:t>
      </w:r>
      <w:r w:rsidRPr="008A43B9">
        <w:rPr>
          <w:color w:val="494949"/>
        </w:rPr>
        <w:t xml:space="preserve"> report</w:t>
      </w:r>
      <w:r w:rsidR="002E7139" w:rsidRPr="008A43B9">
        <w:rPr>
          <w:color w:val="494949"/>
        </w:rPr>
        <w:t>s</w:t>
      </w:r>
      <w:r w:rsidRPr="008A43B9">
        <w:rPr>
          <w:color w:val="494949"/>
        </w:rPr>
        <w:t xml:space="preserve"> that the building has been evacuated. Their initial opinion is that incendiary devices were used, but their investigation is just underway.</w:t>
      </w:r>
    </w:p>
    <w:p w14:paraId="194148D4" w14:textId="6A6BCA98" w:rsidR="002E7139" w:rsidRPr="008A43B9" w:rsidRDefault="0074497C" w:rsidP="002855DB">
      <w:pPr>
        <w:pStyle w:val="ListParagraph"/>
        <w:numPr>
          <w:ilvl w:val="0"/>
          <w:numId w:val="163"/>
        </w:numPr>
        <w:rPr>
          <w:color w:val="494949"/>
        </w:rPr>
      </w:pPr>
      <w:r w:rsidRPr="008A43B9">
        <w:rPr>
          <w:color w:val="494949"/>
        </w:rPr>
        <w:t>Who is in charge between the fire department and police department</w:t>
      </w:r>
      <w:r w:rsidR="002E7139" w:rsidRPr="008A43B9">
        <w:rPr>
          <w:color w:val="494949"/>
        </w:rPr>
        <w:t>?</w:t>
      </w:r>
    </w:p>
    <w:p w14:paraId="7893B984" w14:textId="25186F44" w:rsidR="008C68E6" w:rsidRPr="008A43B9" w:rsidRDefault="008C68E6" w:rsidP="002855DB">
      <w:pPr>
        <w:pStyle w:val="ListParagraph"/>
        <w:numPr>
          <w:ilvl w:val="0"/>
          <w:numId w:val="163"/>
        </w:numPr>
        <w:rPr>
          <w:color w:val="494949"/>
        </w:rPr>
      </w:pPr>
      <w:r w:rsidRPr="008A43B9">
        <w:rPr>
          <w:color w:val="494949"/>
        </w:rPr>
        <w:t xml:space="preserve">Who </w:t>
      </w:r>
      <w:r w:rsidR="0074497C" w:rsidRPr="008A43B9">
        <w:rPr>
          <w:color w:val="494949"/>
        </w:rPr>
        <w:t>serves as the liaison with the fire department</w:t>
      </w:r>
      <w:r w:rsidRPr="008A43B9">
        <w:rPr>
          <w:color w:val="494949"/>
        </w:rPr>
        <w:t xml:space="preserve">? </w:t>
      </w:r>
    </w:p>
    <w:p w14:paraId="5640E840" w14:textId="77777777" w:rsidR="008C68E6" w:rsidRPr="008A43B9" w:rsidRDefault="008C68E6" w:rsidP="002855DB">
      <w:pPr>
        <w:pStyle w:val="ListParagraph"/>
        <w:numPr>
          <w:ilvl w:val="0"/>
          <w:numId w:val="163"/>
        </w:numPr>
        <w:rPr>
          <w:color w:val="494949"/>
        </w:rPr>
      </w:pPr>
      <w:r w:rsidRPr="008A43B9">
        <w:rPr>
          <w:color w:val="494949"/>
        </w:rPr>
        <w:t>What arrangements should be made to provide video surveillance to the police?</w:t>
      </w:r>
    </w:p>
    <w:p w14:paraId="131ABD4A" w14:textId="77777777" w:rsidR="008C68E6" w:rsidRPr="008A43B9" w:rsidRDefault="008C68E6" w:rsidP="002855DB">
      <w:pPr>
        <w:pStyle w:val="ListParagraph"/>
        <w:numPr>
          <w:ilvl w:val="0"/>
          <w:numId w:val="163"/>
        </w:numPr>
        <w:rPr>
          <w:color w:val="494949"/>
        </w:rPr>
      </w:pPr>
      <w:r w:rsidRPr="008A43B9">
        <w:rPr>
          <w:color w:val="494949"/>
        </w:rPr>
        <w:t>Will a search of all campus buildings be conducted? If so, which staff members will assist law enforcement to identify any suspicious or out of place objects?</w:t>
      </w:r>
    </w:p>
    <w:p w14:paraId="70F35C67" w14:textId="77777777" w:rsidR="008C68E6" w:rsidRPr="008A43B9" w:rsidRDefault="008C68E6" w:rsidP="008C68E6">
      <w:pPr>
        <w:rPr>
          <w:color w:val="494949"/>
        </w:rPr>
      </w:pPr>
      <w:r w:rsidRPr="008A43B9">
        <w:rPr>
          <w:color w:val="494949"/>
        </w:rPr>
        <w:t>2:45 PM</w:t>
      </w:r>
    </w:p>
    <w:p w14:paraId="432CC824" w14:textId="77777777" w:rsidR="008C68E6" w:rsidRPr="008A43B9" w:rsidRDefault="008C68E6" w:rsidP="008C68E6">
      <w:pPr>
        <w:rPr>
          <w:color w:val="494949"/>
        </w:rPr>
      </w:pPr>
      <w:r w:rsidRPr="008A43B9">
        <w:rPr>
          <w:color w:val="494949"/>
        </w:rPr>
        <w:t>Several media members call the school to request a statement and a news crew is on the campus grounds looking for people to interview.</w:t>
      </w:r>
    </w:p>
    <w:p w14:paraId="2806D623" w14:textId="1B71F147" w:rsidR="008C68E6" w:rsidRPr="008A43B9" w:rsidRDefault="008C68E6" w:rsidP="002855DB">
      <w:pPr>
        <w:pStyle w:val="ListParagraph"/>
        <w:numPr>
          <w:ilvl w:val="0"/>
          <w:numId w:val="164"/>
        </w:numPr>
        <w:rPr>
          <w:color w:val="494949"/>
        </w:rPr>
      </w:pPr>
      <w:r w:rsidRPr="008A43B9">
        <w:rPr>
          <w:color w:val="494949"/>
        </w:rPr>
        <w:t xml:space="preserve">Who will serve as spokesperson and provide a </w:t>
      </w:r>
      <w:r w:rsidR="00D468E8">
        <w:rPr>
          <w:color w:val="494949"/>
        </w:rPr>
        <w:t>statement to the</w:t>
      </w:r>
      <w:r w:rsidRPr="008A43B9">
        <w:rPr>
          <w:color w:val="494949"/>
        </w:rPr>
        <w:t xml:space="preserve"> media? What should be released? What do you need to communicate about the incident?</w:t>
      </w:r>
    </w:p>
    <w:p w14:paraId="2951B403" w14:textId="77777777" w:rsidR="008C68E6" w:rsidRPr="008A43B9" w:rsidRDefault="008C68E6" w:rsidP="002855DB">
      <w:pPr>
        <w:pStyle w:val="ListParagraph"/>
        <w:numPr>
          <w:ilvl w:val="0"/>
          <w:numId w:val="164"/>
        </w:numPr>
        <w:rPr>
          <w:color w:val="494949"/>
        </w:rPr>
      </w:pPr>
      <w:r w:rsidRPr="008A43B9">
        <w:rPr>
          <w:color w:val="494949"/>
        </w:rPr>
        <w:t>Will you request that media leave the campus due to safety concerns? If so, how will this be enforced?</w:t>
      </w:r>
    </w:p>
    <w:p w14:paraId="3E73B2E1" w14:textId="77777777" w:rsidR="00F03BD2" w:rsidRPr="008A43B9" w:rsidRDefault="00F03BD2" w:rsidP="008C68E6">
      <w:pPr>
        <w:rPr>
          <w:color w:val="494949"/>
        </w:rPr>
      </w:pPr>
    </w:p>
    <w:p w14:paraId="77A228C4" w14:textId="77777777" w:rsidR="008C68E6" w:rsidRPr="008A43B9" w:rsidRDefault="008C68E6" w:rsidP="008C68E6">
      <w:pPr>
        <w:rPr>
          <w:color w:val="494949"/>
        </w:rPr>
      </w:pPr>
      <w:r w:rsidRPr="008A43B9">
        <w:rPr>
          <w:color w:val="494949"/>
        </w:rPr>
        <w:t>5:00 PM</w:t>
      </w:r>
    </w:p>
    <w:p w14:paraId="2302EEE6" w14:textId="77777777" w:rsidR="008C68E6" w:rsidRPr="008A43B9" w:rsidRDefault="008C68E6" w:rsidP="008C68E6">
      <w:pPr>
        <w:rPr>
          <w:color w:val="494949"/>
        </w:rPr>
      </w:pPr>
      <w:r w:rsidRPr="008A43B9">
        <w:rPr>
          <w:color w:val="494949"/>
        </w:rPr>
        <w:t>After a thorough search of all other campus buildings, no other devices or unusual objects are found.</w:t>
      </w:r>
    </w:p>
    <w:p w14:paraId="4293C598" w14:textId="77777777" w:rsidR="008C68E6" w:rsidRPr="008A43B9" w:rsidRDefault="008C68E6" w:rsidP="002855DB">
      <w:pPr>
        <w:pStyle w:val="ListParagraph"/>
        <w:numPr>
          <w:ilvl w:val="0"/>
          <w:numId w:val="165"/>
        </w:numPr>
        <w:rPr>
          <w:color w:val="494949"/>
        </w:rPr>
      </w:pPr>
      <w:r w:rsidRPr="008A43B9">
        <w:rPr>
          <w:color w:val="494949"/>
        </w:rPr>
        <w:t>What will you decide about classes and any after school activities? How will the decision be communicated? Will you use the media to help get the word out?</w:t>
      </w:r>
    </w:p>
    <w:p w14:paraId="1CD2BECD" w14:textId="77777777" w:rsidR="008C68E6" w:rsidRPr="008A43B9" w:rsidRDefault="008C68E6" w:rsidP="008C68E6">
      <w:pPr>
        <w:rPr>
          <w:color w:val="494949"/>
        </w:rPr>
      </w:pPr>
      <w:r w:rsidRPr="008A43B9">
        <w:rPr>
          <w:color w:val="494949"/>
        </w:rPr>
        <w:t>6:00 PM</w:t>
      </w:r>
    </w:p>
    <w:p w14:paraId="5BEE83B4" w14:textId="13A5AA86" w:rsidR="008C68E6" w:rsidRPr="008A43B9" w:rsidRDefault="0074497C" w:rsidP="008C68E6">
      <w:pPr>
        <w:rPr>
          <w:color w:val="494949"/>
        </w:rPr>
      </w:pPr>
      <w:r w:rsidRPr="008A43B9">
        <w:rPr>
          <w:color w:val="494949"/>
        </w:rPr>
        <w:t>The fire department reports that two</w:t>
      </w:r>
      <w:r w:rsidR="008C68E6" w:rsidRPr="008A43B9">
        <w:rPr>
          <w:color w:val="494949"/>
        </w:rPr>
        <w:t xml:space="preserve"> propane bombs were used in the incident and the building will be treated as</w:t>
      </w:r>
      <w:r w:rsidR="00D468E8">
        <w:rPr>
          <w:color w:val="494949"/>
        </w:rPr>
        <w:t xml:space="preserve"> a crime scenes</w:t>
      </w:r>
      <w:r w:rsidR="008C68E6" w:rsidRPr="008A43B9">
        <w:rPr>
          <w:color w:val="494949"/>
        </w:rPr>
        <w:t xml:space="preserve">. In addition, there appears to be some structural damage and no one will be allowed to enter the building until further notice. </w:t>
      </w:r>
    </w:p>
    <w:p w14:paraId="683F8A4C" w14:textId="65990E31" w:rsidR="008C68E6" w:rsidRPr="008A43B9" w:rsidRDefault="008C68E6" w:rsidP="002855DB">
      <w:pPr>
        <w:pStyle w:val="ListParagraph"/>
        <w:numPr>
          <w:ilvl w:val="0"/>
          <w:numId w:val="165"/>
        </w:numPr>
        <w:rPr>
          <w:color w:val="494949"/>
        </w:rPr>
      </w:pPr>
      <w:r w:rsidRPr="008A43B9">
        <w:rPr>
          <w:color w:val="494949"/>
        </w:rPr>
        <w:t>Assuming that at least tomorrow’s classes/activities must be cancelled, what message will be sent to students and staff? Will law enforcement be consulted regarding</w:t>
      </w:r>
      <w:r w:rsidR="0074497C" w:rsidRPr="008A43B9">
        <w:rPr>
          <w:color w:val="494949"/>
        </w:rPr>
        <w:t xml:space="preserve"> the</w:t>
      </w:r>
      <w:r w:rsidRPr="008A43B9">
        <w:rPr>
          <w:color w:val="494949"/>
        </w:rPr>
        <w:t xml:space="preserve"> messag</w:t>
      </w:r>
      <w:r w:rsidR="0074497C" w:rsidRPr="008A43B9">
        <w:rPr>
          <w:color w:val="494949"/>
        </w:rPr>
        <w:t>e content and delivery method? How will f</w:t>
      </w:r>
      <w:r w:rsidRPr="008A43B9">
        <w:rPr>
          <w:color w:val="494949"/>
        </w:rPr>
        <w:t>ood</w:t>
      </w:r>
      <w:r w:rsidR="00D468E8">
        <w:rPr>
          <w:color w:val="494949"/>
        </w:rPr>
        <w:t xml:space="preserve"> </w:t>
      </w:r>
      <w:r w:rsidRPr="008A43B9">
        <w:rPr>
          <w:color w:val="494949"/>
        </w:rPr>
        <w:t>service and other contractors be notified?</w:t>
      </w:r>
    </w:p>
    <w:p w14:paraId="68A973C0" w14:textId="77777777" w:rsidR="008C68E6" w:rsidRPr="008A43B9" w:rsidRDefault="008C68E6" w:rsidP="002855DB">
      <w:pPr>
        <w:pStyle w:val="ListParagraph"/>
        <w:numPr>
          <w:ilvl w:val="0"/>
          <w:numId w:val="165"/>
        </w:numPr>
        <w:rPr>
          <w:color w:val="494949"/>
        </w:rPr>
      </w:pPr>
      <w:r w:rsidRPr="008A43B9">
        <w:rPr>
          <w:color w:val="494949"/>
        </w:rPr>
        <w:t>What additional security measures should be implemented, if any?</w:t>
      </w:r>
    </w:p>
    <w:p w14:paraId="47CA8D67" w14:textId="77777777" w:rsidR="008C68E6" w:rsidRPr="008A43B9" w:rsidRDefault="008C68E6" w:rsidP="002855DB">
      <w:pPr>
        <w:pStyle w:val="ListParagraph"/>
        <w:numPr>
          <w:ilvl w:val="0"/>
          <w:numId w:val="165"/>
        </w:numPr>
        <w:rPr>
          <w:color w:val="494949"/>
        </w:rPr>
      </w:pPr>
      <w:r w:rsidRPr="008A43B9">
        <w:rPr>
          <w:color w:val="494949"/>
        </w:rPr>
        <w:t>Who will be contracted to evaluate the structural damage? Cleanup?</w:t>
      </w:r>
    </w:p>
    <w:p w14:paraId="409F7D89" w14:textId="6A4B7EBA" w:rsidR="008C68E6" w:rsidRPr="008A43B9" w:rsidRDefault="0074497C" w:rsidP="002855DB">
      <w:pPr>
        <w:pStyle w:val="ListParagraph"/>
        <w:numPr>
          <w:ilvl w:val="0"/>
          <w:numId w:val="165"/>
        </w:numPr>
        <w:rPr>
          <w:color w:val="494949"/>
        </w:rPr>
      </w:pPr>
      <w:r w:rsidRPr="008A43B9">
        <w:rPr>
          <w:color w:val="494949"/>
        </w:rPr>
        <w:t>What will the emergency management t</w:t>
      </w:r>
      <w:r w:rsidR="008C68E6" w:rsidRPr="008A43B9">
        <w:rPr>
          <w:color w:val="494949"/>
        </w:rPr>
        <w:t>eam decide regarding continuation of classes, assuming that the building will be closed for a week or more? Will alternate off-campus sites be selected? Which ones?</w:t>
      </w:r>
    </w:p>
    <w:p w14:paraId="419FD7CC" w14:textId="77777777" w:rsidR="008C68E6" w:rsidRPr="008A43B9" w:rsidRDefault="008C68E6" w:rsidP="002855DB">
      <w:pPr>
        <w:pStyle w:val="ListParagraph"/>
        <w:numPr>
          <w:ilvl w:val="0"/>
          <w:numId w:val="165"/>
        </w:numPr>
        <w:rPr>
          <w:color w:val="494949"/>
        </w:rPr>
      </w:pPr>
      <w:r w:rsidRPr="008A43B9">
        <w:rPr>
          <w:color w:val="494949"/>
        </w:rPr>
        <w:t>What specific actions will be taken to continue classes at alternate location(s)? Are responsibilities defined? Some things to consider:</w:t>
      </w:r>
    </w:p>
    <w:p w14:paraId="2C267D95" w14:textId="77777777" w:rsidR="008C68E6" w:rsidRPr="008A43B9" w:rsidRDefault="008C68E6" w:rsidP="002855DB">
      <w:pPr>
        <w:pStyle w:val="ListParagraph"/>
        <w:numPr>
          <w:ilvl w:val="1"/>
          <w:numId w:val="165"/>
        </w:numPr>
        <w:rPr>
          <w:color w:val="494949"/>
        </w:rPr>
      </w:pPr>
      <w:r w:rsidRPr="008A43B9">
        <w:rPr>
          <w:color w:val="494949"/>
        </w:rPr>
        <w:t>Will transportation be provided for students with no cars? Will car pools be coordinated?</w:t>
      </w:r>
    </w:p>
    <w:p w14:paraId="5BAC9A1D" w14:textId="77777777" w:rsidR="008C68E6" w:rsidRPr="008A43B9" w:rsidRDefault="008C68E6" w:rsidP="002855DB">
      <w:pPr>
        <w:pStyle w:val="ListParagraph"/>
        <w:numPr>
          <w:ilvl w:val="1"/>
          <w:numId w:val="165"/>
        </w:numPr>
        <w:rPr>
          <w:color w:val="494949"/>
        </w:rPr>
      </w:pPr>
      <w:r w:rsidRPr="008A43B9">
        <w:rPr>
          <w:color w:val="494949"/>
        </w:rPr>
        <w:t>How will security be established at the off-campus sites?</w:t>
      </w:r>
    </w:p>
    <w:p w14:paraId="07A13456" w14:textId="77777777" w:rsidR="008C68E6" w:rsidRPr="008A43B9" w:rsidRDefault="008C68E6" w:rsidP="002855DB">
      <w:pPr>
        <w:pStyle w:val="ListParagraph"/>
        <w:numPr>
          <w:ilvl w:val="1"/>
          <w:numId w:val="165"/>
        </w:numPr>
        <w:rPr>
          <w:color w:val="494949"/>
        </w:rPr>
      </w:pPr>
      <w:r w:rsidRPr="008A43B9">
        <w:rPr>
          <w:color w:val="494949"/>
        </w:rPr>
        <w:t>Will audio/visual equipment be needed?</w:t>
      </w:r>
    </w:p>
    <w:p w14:paraId="4E618D00" w14:textId="77777777" w:rsidR="008C68E6" w:rsidRPr="008A43B9" w:rsidRDefault="008C68E6" w:rsidP="002855DB">
      <w:pPr>
        <w:pStyle w:val="ListParagraph"/>
        <w:numPr>
          <w:ilvl w:val="1"/>
          <w:numId w:val="165"/>
        </w:numPr>
        <w:rPr>
          <w:color w:val="494949"/>
        </w:rPr>
      </w:pPr>
      <w:r w:rsidRPr="008A43B9">
        <w:rPr>
          <w:color w:val="494949"/>
        </w:rPr>
        <w:t>Will faculty be allowed to gather items from their offices? Who decides?</w:t>
      </w:r>
    </w:p>
    <w:p w14:paraId="0F6B16F7" w14:textId="77777777" w:rsidR="00F03BD2" w:rsidRPr="008A43B9" w:rsidRDefault="008C68E6" w:rsidP="002855DB">
      <w:pPr>
        <w:pStyle w:val="ListParagraph"/>
        <w:numPr>
          <w:ilvl w:val="1"/>
          <w:numId w:val="165"/>
        </w:numPr>
        <w:rPr>
          <w:color w:val="494949"/>
        </w:rPr>
      </w:pPr>
      <w:r w:rsidRPr="008A43B9">
        <w:rPr>
          <w:color w:val="494949"/>
        </w:rPr>
        <w:t>How will you inform students and staff about the plan and what information will be conveyed?</w:t>
      </w:r>
    </w:p>
    <w:p w14:paraId="1A5CACAB" w14:textId="77777777" w:rsidR="008C68E6" w:rsidRPr="008A43B9" w:rsidRDefault="008C68E6" w:rsidP="002855DB">
      <w:pPr>
        <w:pStyle w:val="ListParagraph"/>
        <w:numPr>
          <w:ilvl w:val="1"/>
          <w:numId w:val="165"/>
        </w:numPr>
        <w:rPr>
          <w:color w:val="494949"/>
        </w:rPr>
      </w:pPr>
      <w:r w:rsidRPr="008A43B9">
        <w:rPr>
          <w:color w:val="494949"/>
        </w:rPr>
        <w:t>What legal and financial implications should be considered?</w:t>
      </w:r>
    </w:p>
    <w:p w14:paraId="7058D2AB" w14:textId="30C2D8D4" w:rsidR="008C68E6" w:rsidRPr="008A43B9" w:rsidRDefault="007B1E78" w:rsidP="002855DB">
      <w:pPr>
        <w:pStyle w:val="ListParagraph"/>
        <w:numPr>
          <w:ilvl w:val="0"/>
          <w:numId w:val="165"/>
        </w:numPr>
        <w:rPr>
          <w:color w:val="494949"/>
        </w:rPr>
      </w:pPr>
      <w:r w:rsidRPr="008A43B9">
        <w:rPr>
          <w:color w:val="494949"/>
        </w:rPr>
        <w:t>When and where will the emergency management t</w:t>
      </w:r>
      <w:r w:rsidR="008C68E6" w:rsidRPr="008A43B9">
        <w:rPr>
          <w:color w:val="494949"/>
        </w:rPr>
        <w:t xml:space="preserve">eam meet next?  </w:t>
      </w:r>
    </w:p>
    <w:p w14:paraId="1A96CCF4" w14:textId="77777777" w:rsidR="00F03BD2" w:rsidRPr="008A43B9" w:rsidRDefault="00F03BD2" w:rsidP="008C68E6">
      <w:pPr>
        <w:rPr>
          <w:color w:val="494949"/>
        </w:rPr>
      </w:pPr>
    </w:p>
    <w:p w14:paraId="26417699" w14:textId="77777777" w:rsidR="008C68E6" w:rsidRPr="008A43B9" w:rsidRDefault="008C68E6" w:rsidP="008C68E6">
      <w:pPr>
        <w:rPr>
          <w:color w:val="494949"/>
        </w:rPr>
      </w:pPr>
      <w:r w:rsidRPr="008A43B9">
        <w:rPr>
          <w:color w:val="494949"/>
        </w:rPr>
        <w:t>1:00 PM Tuesday</w:t>
      </w:r>
    </w:p>
    <w:p w14:paraId="386F89C6" w14:textId="025045CC" w:rsidR="008C68E6" w:rsidRPr="008A43B9" w:rsidRDefault="007B1E78" w:rsidP="008C68E6">
      <w:pPr>
        <w:rPr>
          <w:color w:val="494949"/>
        </w:rPr>
      </w:pPr>
      <w:r w:rsidRPr="008A43B9">
        <w:rPr>
          <w:color w:val="494949"/>
        </w:rPr>
        <w:t>The f</w:t>
      </w:r>
      <w:r w:rsidR="008C68E6" w:rsidRPr="008A43B9">
        <w:rPr>
          <w:color w:val="494949"/>
        </w:rPr>
        <w:t xml:space="preserve">ire </w:t>
      </w:r>
      <w:r w:rsidRPr="008A43B9">
        <w:rPr>
          <w:color w:val="494949"/>
        </w:rPr>
        <w:t>department</w:t>
      </w:r>
      <w:r w:rsidR="008C68E6" w:rsidRPr="008A43B9">
        <w:rPr>
          <w:color w:val="494949"/>
        </w:rPr>
        <w:t xml:space="preserve"> has completed their investigation and have </w:t>
      </w:r>
      <w:r w:rsidR="00D468E8">
        <w:rPr>
          <w:color w:val="494949"/>
        </w:rPr>
        <w:t>given the all clear</w:t>
      </w:r>
      <w:r w:rsidR="008C68E6" w:rsidRPr="008A43B9">
        <w:rPr>
          <w:color w:val="494949"/>
        </w:rPr>
        <w:t>. However, they advise against re-entry until a contractor has evaluated the structural damage.</w:t>
      </w:r>
    </w:p>
    <w:p w14:paraId="2A0541A1" w14:textId="7BD4A817" w:rsidR="008C68E6" w:rsidRPr="008A43B9" w:rsidRDefault="008C68E6" w:rsidP="002855DB">
      <w:pPr>
        <w:pStyle w:val="ListParagraph"/>
        <w:numPr>
          <w:ilvl w:val="0"/>
          <w:numId w:val="166"/>
        </w:numPr>
        <w:rPr>
          <w:color w:val="494949"/>
        </w:rPr>
      </w:pPr>
      <w:r w:rsidRPr="008A43B9">
        <w:rPr>
          <w:color w:val="494949"/>
        </w:rPr>
        <w:t xml:space="preserve">Who will contact and coordinate </w:t>
      </w:r>
      <w:r w:rsidR="007B1E78" w:rsidRPr="008A43B9">
        <w:rPr>
          <w:color w:val="494949"/>
        </w:rPr>
        <w:t xml:space="preserve">with </w:t>
      </w:r>
      <w:r w:rsidRPr="008A43B9">
        <w:rPr>
          <w:color w:val="494949"/>
        </w:rPr>
        <w:t>the contractor selected to evaluate the structural damage? Will the same contractor be used for cleanup?</w:t>
      </w:r>
    </w:p>
    <w:p w14:paraId="26B38905" w14:textId="77777777" w:rsidR="00F03BD2" w:rsidRPr="008A43B9" w:rsidRDefault="00F03BD2" w:rsidP="008C68E6">
      <w:pPr>
        <w:rPr>
          <w:color w:val="494949"/>
        </w:rPr>
      </w:pPr>
    </w:p>
    <w:p w14:paraId="509C3BE3" w14:textId="77777777" w:rsidR="008C68E6" w:rsidRPr="008A43B9" w:rsidRDefault="008C68E6" w:rsidP="008C68E6">
      <w:pPr>
        <w:rPr>
          <w:color w:val="494949"/>
        </w:rPr>
      </w:pPr>
      <w:r w:rsidRPr="008A43B9">
        <w:rPr>
          <w:color w:val="494949"/>
        </w:rPr>
        <w:t>3:00 PM Tuesday</w:t>
      </w:r>
    </w:p>
    <w:p w14:paraId="14B260B7" w14:textId="5B049623" w:rsidR="008C68E6" w:rsidRPr="008A43B9" w:rsidRDefault="008C68E6" w:rsidP="008C68E6">
      <w:pPr>
        <w:rPr>
          <w:color w:val="494949"/>
        </w:rPr>
      </w:pPr>
      <w:r w:rsidRPr="008A43B9">
        <w:rPr>
          <w:color w:val="494949"/>
        </w:rPr>
        <w:t xml:space="preserve">Some students have contacted the </w:t>
      </w:r>
      <w:r w:rsidR="007B1E78" w:rsidRPr="008A43B9">
        <w:rPr>
          <w:color w:val="494949"/>
        </w:rPr>
        <w:t>m</w:t>
      </w:r>
      <w:r w:rsidR="00F03BD2" w:rsidRPr="008A43B9">
        <w:rPr>
          <w:color w:val="494949"/>
        </w:rPr>
        <w:t>ain</w:t>
      </w:r>
      <w:r w:rsidR="007B1E78" w:rsidRPr="008A43B9">
        <w:rPr>
          <w:color w:val="494949"/>
        </w:rPr>
        <w:t xml:space="preserve"> office and say</w:t>
      </w:r>
      <w:r w:rsidRPr="008A43B9">
        <w:rPr>
          <w:color w:val="494949"/>
        </w:rPr>
        <w:t xml:space="preserve"> they are fearf</w:t>
      </w:r>
      <w:r w:rsidR="007B1E78" w:rsidRPr="008A43B9">
        <w:rPr>
          <w:color w:val="494949"/>
        </w:rPr>
        <w:t xml:space="preserve">ul of another incident and </w:t>
      </w:r>
      <w:r w:rsidRPr="008A43B9">
        <w:rPr>
          <w:color w:val="494949"/>
        </w:rPr>
        <w:t>don’t feel safe on campus</w:t>
      </w:r>
      <w:r w:rsidR="00E5528B" w:rsidRPr="008A43B9">
        <w:rPr>
          <w:color w:val="494949"/>
        </w:rPr>
        <w:t xml:space="preserve">. </w:t>
      </w:r>
    </w:p>
    <w:p w14:paraId="1A34F984" w14:textId="77777777" w:rsidR="008C68E6" w:rsidRPr="008A43B9" w:rsidRDefault="008C68E6" w:rsidP="002855DB">
      <w:pPr>
        <w:pStyle w:val="ListParagraph"/>
        <w:numPr>
          <w:ilvl w:val="0"/>
          <w:numId w:val="166"/>
        </w:numPr>
        <w:rPr>
          <w:color w:val="494949"/>
        </w:rPr>
      </w:pPr>
      <w:r w:rsidRPr="008A43B9">
        <w:rPr>
          <w:color w:val="494949"/>
        </w:rPr>
        <w:t xml:space="preserve">What steps will be taken to calm students’ fears?  </w:t>
      </w:r>
    </w:p>
    <w:p w14:paraId="7D54F6CB" w14:textId="77777777" w:rsidR="008C68E6" w:rsidRPr="008A43B9" w:rsidRDefault="008C68E6" w:rsidP="002855DB">
      <w:pPr>
        <w:pStyle w:val="ListParagraph"/>
        <w:numPr>
          <w:ilvl w:val="0"/>
          <w:numId w:val="166"/>
        </w:numPr>
        <w:rPr>
          <w:color w:val="494949"/>
        </w:rPr>
      </w:pPr>
      <w:r w:rsidRPr="008A43B9">
        <w:rPr>
          <w:color w:val="494949"/>
        </w:rPr>
        <w:t>Will additional counseling resources be made available and if so, how will that be communicated?</w:t>
      </w:r>
    </w:p>
    <w:p w14:paraId="3F8CD2A4" w14:textId="77777777" w:rsidR="008C68E6" w:rsidRPr="008A43B9" w:rsidRDefault="008C68E6" w:rsidP="002855DB">
      <w:pPr>
        <w:pStyle w:val="ListParagraph"/>
        <w:numPr>
          <w:ilvl w:val="0"/>
          <w:numId w:val="166"/>
        </w:numPr>
        <w:rPr>
          <w:color w:val="494949"/>
        </w:rPr>
      </w:pPr>
      <w:r w:rsidRPr="008A43B9">
        <w:rPr>
          <w:color w:val="494949"/>
        </w:rPr>
        <w:t>What other specific steps will be taken during the recovery stage of this incident?</w:t>
      </w:r>
    </w:p>
    <w:p w14:paraId="1879B206" w14:textId="77777777" w:rsidR="00F03BD2" w:rsidRPr="008A43B9" w:rsidRDefault="00F03BD2" w:rsidP="008C68E6">
      <w:pPr>
        <w:rPr>
          <w:color w:val="494949"/>
        </w:rPr>
      </w:pPr>
    </w:p>
    <w:p w14:paraId="0FAF5EDC" w14:textId="77777777" w:rsidR="008C68E6" w:rsidRPr="008A43B9" w:rsidRDefault="008C68E6" w:rsidP="008C68E6">
      <w:pPr>
        <w:rPr>
          <w:color w:val="494949"/>
        </w:rPr>
      </w:pPr>
      <w:r w:rsidRPr="008A43B9">
        <w:rPr>
          <w:color w:val="494949"/>
        </w:rPr>
        <w:t>1:00 PM Wednesday</w:t>
      </w:r>
    </w:p>
    <w:p w14:paraId="55D6C6C2" w14:textId="77777777" w:rsidR="008C68E6" w:rsidRPr="008A43B9" w:rsidRDefault="008C68E6" w:rsidP="008C68E6">
      <w:pPr>
        <w:rPr>
          <w:color w:val="494949"/>
        </w:rPr>
      </w:pPr>
      <w:r w:rsidRPr="008A43B9">
        <w:rPr>
          <w:color w:val="494949"/>
        </w:rPr>
        <w:t xml:space="preserve">The contractor has completed an evaluation of the damage and estimates it will take 10 days to repair the structural and smoke damage. </w:t>
      </w:r>
    </w:p>
    <w:p w14:paraId="2B93DA18" w14:textId="77777777" w:rsidR="008C68E6" w:rsidRPr="008A43B9" w:rsidRDefault="008C68E6" w:rsidP="002855DB">
      <w:pPr>
        <w:pStyle w:val="ListParagraph"/>
        <w:numPr>
          <w:ilvl w:val="0"/>
          <w:numId w:val="167"/>
        </w:numPr>
        <w:rPr>
          <w:color w:val="494949"/>
        </w:rPr>
      </w:pPr>
      <w:r w:rsidRPr="008A43B9">
        <w:rPr>
          <w:color w:val="494949"/>
        </w:rPr>
        <w:t>Will this new information affect your decisions regarding continuation of classes?</w:t>
      </w:r>
    </w:p>
    <w:p w14:paraId="6222877C" w14:textId="77777777" w:rsidR="008C68E6" w:rsidRPr="008A43B9" w:rsidRDefault="008C68E6" w:rsidP="002855DB">
      <w:pPr>
        <w:pStyle w:val="ListParagraph"/>
        <w:numPr>
          <w:ilvl w:val="0"/>
          <w:numId w:val="167"/>
        </w:numPr>
        <w:rPr>
          <w:color w:val="494949"/>
        </w:rPr>
      </w:pPr>
      <w:r w:rsidRPr="008A43B9">
        <w:rPr>
          <w:color w:val="494949"/>
        </w:rPr>
        <w:t xml:space="preserve">What message will be communicated to the </w:t>
      </w:r>
      <w:r w:rsidR="00F03BD2" w:rsidRPr="008A43B9">
        <w:rPr>
          <w:color w:val="494949"/>
        </w:rPr>
        <w:t>school</w:t>
      </w:r>
      <w:r w:rsidRPr="008A43B9">
        <w:rPr>
          <w:color w:val="494949"/>
        </w:rPr>
        <w:t xml:space="preserve"> community?</w:t>
      </w:r>
    </w:p>
    <w:p w14:paraId="657DD692" w14:textId="50AA3008" w:rsidR="00855C3F" w:rsidRPr="008A43B9" w:rsidRDefault="008C68E6" w:rsidP="002855DB">
      <w:pPr>
        <w:pStyle w:val="ListParagraph"/>
        <w:numPr>
          <w:ilvl w:val="0"/>
          <w:numId w:val="167"/>
        </w:numPr>
        <w:rPr>
          <w:color w:val="494949"/>
        </w:rPr>
      </w:pPr>
      <w:r w:rsidRPr="008A43B9">
        <w:rPr>
          <w:color w:val="494949"/>
        </w:rPr>
        <w:t xml:space="preserve">What actions will be taken </w:t>
      </w:r>
      <w:r w:rsidR="007B1E78" w:rsidRPr="008A43B9">
        <w:rPr>
          <w:color w:val="494949"/>
        </w:rPr>
        <w:t>when preparing</w:t>
      </w:r>
      <w:r w:rsidRPr="008A43B9">
        <w:rPr>
          <w:color w:val="494949"/>
        </w:rPr>
        <w:t xml:space="preserve"> for </w:t>
      </w:r>
      <w:r w:rsidR="007B1E78" w:rsidRPr="008A43B9">
        <w:rPr>
          <w:color w:val="494949"/>
        </w:rPr>
        <w:t>regular classes</w:t>
      </w:r>
      <w:r w:rsidRPr="008A43B9">
        <w:rPr>
          <w:color w:val="494949"/>
        </w:rPr>
        <w:t xml:space="preserve"> in 10 days? </w:t>
      </w:r>
    </w:p>
    <w:p w14:paraId="646BC546" w14:textId="2C018271" w:rsidR="002E7139" w:rsidRPr="008A43B9" w:rsidRDefault="00855C3F" w:rsidP="007B1E78">
      <w:pPr>
        <w:pStyle w:val="Heading3"/>
        <w:rPr>
          <w:color w:val="494949"/>
        </w:rPr>
      </w:pPr>
      <w:bookmarkStart w:id="203" w:name="_Toc419444988"/>
      <w:r w:rsidRPr="008A43B9">
        <w:rPr>
          <w:color w:val="494949"/>
        </w:rPr>
        <w:t>Hazmat Incident – outside spill</w:t>
      </w:r>
      <w:bookmarkEnd w:id="203"/>
    </w:p>
    <w:p w14:paraId="157BE9B2" w14:textId="34645EA8" w:rsidR="00855C3F" w:rsidRPr="008A43B9" w:rsidRDefault="002E7139" w:rsidP="00855C3F">
      <w:pPr>
        <w:rPr>
          <w:color w:val="494949"/>
        </w:rPr>
      </w:pPr>
      <w:r w:rsidRPr="008A43B9">
        <w:rPr>
          <w:color w:val="494949"/>
        </w:rPr>
        <w:t xml:space="preserve">It is </w:t>
      </w:r>
      <w:r w:rsidR="00855C3F" w:rsidRPr="008A43B9">
        <w:rPr>
          <w:color w:val="494949"/>
        </w:rPr>
        <w:t xml:space="preserve">a sunny </w:t>
      </w:r>
      <w:r w:rsidRPr="008A43B9">
        <w:rPr>
          <w:color w:val="494949"/>
        </w:rPr>
        <w:t>Fri</w:t>
      </w:r>
      <w:r w:rsidR="007B1E78" w:rsidRPr="008A43B9">
        <w:rPr>
          <w:color w:val="494949"/>
        </w:rPr>
        <w:t>day in (i</w:t>
      </w:r>
      <w:r w:rsidR="00855C3F" w:rsidRPr="008A43B9">
        <w:rPr>
          <w:color w:val="494949"/>
        </w:rPr>
        <w:t xml:space="preserve">nsert name). Winds are light and from the </w:t>
      </w:r>
      <w:r w:rsidR="007B1E78" w:rsidRPr="008A43B9">
        <w:rPr>
          <w:color w:val="494949"/>
        </w:rPr>
        <w:t>west and temperature at 12:15 PM</w:t>
      </w:r>
      <w:r w:rsidR="00855C3F" w:rsidRPr="008A43B9">
        <w:rPr>
          <w:color w:val="494949"/>
        </w:rPr>
        <w:t xml:space="preserve"> is 65°. The annual spring concert is scheduled today at </w:t>
      </w:r>
      <w:r w:rsidR="007B1E78" w:rsidRPr="008A43B9">
        <w:rPr>
          <w:color w:val="494949"/>
        </w:rPr>
        <w:t>(i</w:t>
      </w:r>
      <w:r w:rsidRPr="008A43B9">
        <w:rPr>
          <w:color w:val="494949"/>
        </w:rPr>
        <w:t>nsert name)</w:t>
      </w:r>
      <w:r w:rsidR="007B1E78" w:rsidRPr="008A43B9">
        <w:rPr>
          <w:color w:val="494949"/>
        </w:rPr>
        <w:t xml:space="preserve"> e</w:t>
      </w:r>
      <w:r w:rsidR="00855C3F" w:rsidRPr="008A43B9">
        <w:rPr>
          <w:color w:val="494949"/>
        </w:rPr>
        <w:t>lementary. Parents and visitors are expec</w:t>
      </w:r>
      <w:r w:rsidR="007B1E78" w:rsidRPr="008A43B9">
        <w:rPr>
          <w:color w:val="494949"/>
        </w:rPr>
        <w:t>ted to begin arriving at 12:30 PM</w:t>
      </w:r>
      <w:r w:rsidR="00855C3F" w:rsidRPr="008A43B9">
        <w:rPr>
          <w:color w:val="494949"/>
        </w:rPr>
        <w:t xml:space="preserve">. Ms. </w:t>
      </w:r>
      <w:r w:rsidR="007B1E78" w:rsidRPr="008A43B9">
        <w:rPr>
          <w:color w:val="494949"/>
        </w:rPr>
        <w:t>(i</w:t>
      </w:r>
      <w:r w:rsidRPr="008A43B9">
        <w:rPr>
          <w:color w:val="494949"/>
        </w:rPr>
        <w:t>nsert name)</w:t>
      </w:r>
      <w:r w:rsidR="00855C3F" w:rsidRPr="008A43B9">
        <w:rPr>
          <w:color w:val="494949"/>
        </w:rPr>
        <w:t xml:space="preserve"> and Ms. </w:t>
      </w:r>
      <w:r w:rsidR="007B1E78" w:rsidRPr="008A43B9">
        <w:rPr>
          <w:color w:val="494949"/>
        </w:rPr>
        <w:t>(i</w:t>
      </w:r>
      <w:r w:rsidRPr="008A43B9">
        <w:rPr>
          <w:color w:val="494949"/>
        </w:rPr>
        <w:t>nsert name) the special education para-professionals</w:t>
      </w:r>
      <w:r w:rsidR="00855C3F" w:rsidRPr="008A43B9">
        <w:rPr>
          <w:color w:val="494949"/>
        </w:rPr>
        <w:t xml:space="preserve"> are outdoors conducting a</w:t>
      </w:r>
      <w:r w:rsidR="007B1E78" w:rsidRPr="008A43B9">
        <w:rPr>
          <w:color w:val="494949"/>
        </w:rPr>
        <w:t>daptive physical education for four</w:t>
      </w:r>
      <w:r w:rsidR="00855C3F" w:rsidRPr="008A43B9">
        <w:rPr>
          <w:color w:val="494949"/>
        </w:rPr>
        <w:t xml:space="preserve"> students</w:t>
      </w:r>
      <w:r w:rsidR="00E5528B" w:rsidRPr="008A43B9">
        <w:rPr>
          <w:color w:val="494949"/>
        </w:rPr>
        <w:t xml:space="preserve">. </w:t>
      </w:r>
    </w:p>
    <w:p w14:paraId="4DC10E48" w14:textId="77777777" w:rsidR="00855C3F" w:rsidRPr="008A43B9" w:rsidRDefault="00855C3F" w:rsidP="00855C3F">
      <w:pPr>
        <w:rPr>
          <w:color w:val="494949"/>
        </w:rPr>
      </w:pPr>
      <w:r w:rsidRPr="008A43B9">
        <w:rPr>
          <w:color w:val="494949"/>
        </w:rPr>
        <w:t>12:30 PM</w:t>
      </w:r>
    </w:p>
    <w:p w14:paraId="024DB7FA" w14:textId="77777777" w:rsidR="00855C3F" w:rsidRPr="008A43B9" w:rsidRDefault="00855C3F" w:rsidP="00855C3F">
      <w:pPr>
        <w:rPr>
          <w:color w:val="494949"/>
        </w:rPr>
      </w:pPr>
      <w:r w:rsidRPr="008A43B9">
        <w:rPr>
          <w:color w:val="494949"/>
        </w:rPr>
        <w:t>Approximately 25 parents and other spectators are gathering in the gym bleachers. A strong natural gas odor is detected by the group outside</w:t>
      </w:r>
      <w:r w:rsidR="00E5528B" w:rsidRPr="008A43B9">
        <w:rPr>
          <w:color w:val="494949"/>
        </w:rPr>
        <w:t xml:space="preserve">. </w:t>
      </w:r>
      <w:r w:rsidRPr="008A43B9">
        <w:rPr>
          <w:color w:val="494949"/>
        </w:rPr>
        <w:t xml:space="preserve">Ms. Hansen contacts the office to report the odor. </w:t>
      </w:r>
    </w:p>
    <w:p w14:paraId="7A97A0CC" w14:textId="77777777" w:rsidR="00855C3F" w:rsidRPr="008A43B9" w:rsidRDefault="00855C3F" w:rsidP="002855DB">
      <w:pPr>
        <w:pStyle w:val="ListParagraph"/>
        <w:numPr>
          <w:ilvl w:val="0"/>
          <w:numId w:val="146"/>
        </w:numPr>
        <w:rPr>
          <w:color w:val="494949"/>
        </w:rPr>
      </w:pPr>
      <w:r w:rsidRPr="008A43B9">
        <w:rPr>
          <w:color w:val="494949"/>
        </w:rPr>
        <w:t xml:space="preserve">What are your first concerns and what action should be taken? Is there a specific action plan to deal with this situation? </w:t>
      </w:r>
    </w:p>
    <w:p w14:paraId="2600AE0C" w14:textId="77777777" w:rsidR="00855C3F" w:rsidRPr="008A43B9" w:rsidRDefault="00F45BD5" w:rsidP="00855C3F">
      <w:pPr>
        <w:rPr>
          <w:color w:val="494949"/>
        </w:rPr>
      </w:pPr>
      <w:r w:rsidRPr="008A43B9">
        <w:rPr>
          <w:color w:val="494949"/>
        </w:rPr>
        <w:t>12:32 PM</w:t>
      </w:r>
    </w:p>
    <w:p w14:paraId="0321B730" w14:textId="79B1C8B7" w:rsidR="00855C3F" w:rsidRPr="008A43B9" w:rsidRDefault="007B1E78" w:rsidP="00855C3F">
      <w:pPr>
        <w:rPr>
          <w:color w:val="494949"/>
        </w:rPr>
      </w:pPr>
      <w:r w:rsidRPr="008A43B9">
        <w:rPr>
          <w:color w:val="494949"/>
        </w:rPr>
        <w:t>Mr. (p</w:t>
      </w:r>
      <w:r w:rsidR="00855C3F" w:rsidRPr="008A43B9">
        <w:rPr>
          <w:color w:val="494949"/>
        </w:rPr>
        <w:t xml:space="preserve">rincipal’s name) had the maintenance staff check the school’s gas meter and the school’s interior for a possible gas leak. No sign of a leak was reported. He then decided to call 911 and move everyone inside the school due to the gas odor (reverse evacuation). Parents and spectators have been instructed to remain in the gym. </w:t>
      </w:r>
    </w:p>
    <w:p w14:paraId="3F7D6216" w14:textId="77777777" w:rsidR="00855C3F" w:rsidRPr="008A43B9" w:rsidRDefault="00855C3F" w:rsidP="002855DB">
      <w:pPr>
        <w:pStyle w:val="ListParagraph"/>
        <w:numPr>
          <w:ilvl w:val="0"/>
          <w:numId w:val="146"/>
        </w:numPr>
        <w:rPr>
          <w:color w:val="494949"/>
        </w:rPr>
      </w:pPr>
      <w:r w:rsidRPr="008A43B9">
        <w:rPr>
          <w:color w:val="494949"/>
        </w:rPr>
        <w:t>Is this what you would do? How do you communicate with those outdoors?</w:t>
      </w:r>
    </w:p>
    <w:p w14:paraId="4828C1EE" w14:textId="2E9137DF" w:rsidR="00855C3F" w:rsidRPr="008A43B9" w:rsidRDefault="00855C3F" w:rsidP="002855DB">
      <w:pPr>
        <w:pStyle w:val="ListParagraph"/>
        <w:numPr>
          <w:ilvl w:val="0"/>
          <w:numId w:val="146"/>
        </w:numPr>
        <w:rPr>
          <w:color w:val="494949"/>
        </w:rPr>
      </w:pPr>
      <w:r w:rsidRPr="008A43B9">
        <w:rPr>
          <w:color w:val="494949"/>
        </w:rPr>
        <w:t>What direction w</w:t>
      </w:r>
      <w:r w:rsidR="007B1E78" w:rsidRPr="008A43B9">
        <w:rPr>
          <w:color w:val="494949"/>
        </w:rPr>
        <w:t>ill be given to arriving parents</w:t>
      </w:r>
      <w:r w:rsidRPr="008A43B9">
        <w:rPr>
          <w:color w:val="494949"/>
        </w:rPr>
        <w:t>?</w:t>
      </w:r>
    </w:p>
    <w:p w14:paraId="5EA4B36E" w14:textId="2D8118A6" w:rsidR="00855C3F" w:rsidRPr="008A43B9" w:rsidRDefault="007B1E78" w:rsidP="00855C3F">
      <w:pPr>
        <w:rPr>
          <w:color w:val="494949"/>
        </w:rPr>
      </w:pPr>
      <w:r w:rsidRPr="008A43B9">
        <w:rPr>
          <w:color w:val="494949"/>
        </w:rPr>
        <w:lastRenderedPageBreak/>
        <w:t>A few minutes later, three</w:t>
      </w:r>
      <w:r w:rsidR="00855C3F" w:rsidRPr="008A43B9">
        <w:rPr>
          <w:color w:val="494949"/>
        </w:rPr>
        <w:t xml:space="preserve"> students from Ms.</w:t>
      </w:r>
      <w:r w:rsidR="002E7139" w:rsidRPr="008A43B9">
        <w:rPr>
          <w:color w:val="494949"/>
        </w:rPr>
        <w:t xml:space="preserve"> (Insert name)</w:t>
      </w:r>
      <w:r w:rsidR="00855C3F" w:rsidRPr="008A43B9">
        <w:rPr>
          <w:color w:val="494949"/>
        </w:rPr>
        <w:t xml:space="preserve"> 2nd grade class complain about feeling sick. They are sen</w:t>
      </w:r>
      <w:r w:rsidRPr="008A43B9">
        <w:rPr>
          <w:color w:val="494949"/>
        </w:rPr>
        <w:t>t to the nurse. Minutes later, five</w:t>
      </w:r>
      <w:r w:rsidR="00855C3F" w:rsidRPr="008A43B9">
        <w:rPr>
          <w:color w:val="494949"/>
        </w:rPr>
        <w:t xml:space="preserve"> students with similar complaints from a. 3rd grade math class are also sent to the nurse. A couple of teachers enter the office to report similar experiences in their classrooms</w:t>
      </w:r>
      <w:r w:rsidR="00E5528B" w:rsidRPr="008A43B9">
        <w:rPr>
          <w:color w:val="494949"/>
        </w:rPr>
        <w:t xml:space="preserve">. </w:t>
      </w:r>
    </w:p>
    <w:p w14:paraId="6F847958" w14:textId="4C9B5AC4" w:rsidR="00855C3F" w:rsidRPr="008A43B9" w:rsidRDefault="00855C3F" w:rsidP="002855DB">
      <w:pPr>
        <w:pStyle w:val="ListParagraph"/>
        <w:numPr>
          <w:ilvl w:val="0"/>
          <w:numId w:val="147"/>
        </w:numPr>
        <w:rPr>
          <w:color w:val="494949"/>
        </w:rPr>
      </w:pPr>
      <w:r w:rsidRPr="008A43B9">
        <w:rPr>
          <w:color w:val="494949"/>
        </w:rPr>
        <w:t xml:space="preserve">What actions should be taken based on this new information? </w:t>
      </w:r>
    </w:p>
    <w:p w14:paraId="7A035B3F" w14:textId="1070D72A" w:rsidR="00855C3F" w:rsidRPr="008A43B9" w:rsidRDefault="00855C3F" w:rsidP="002855DB">
      <w:pPr>
        <w:pStyle w:val="ListParagraph"/>
        <w:numPr>
          <w:ilvl w:val="0"/>
          <w:numId w:val="147"/>
        </w:numPr>
        <w:rPr>
          <w:color w:val="494949"/>
        </w:rPr>
      </w:pPr>
      <w:r w:rsidRPr="008A43B9">
        <w:rPr>
          <w:color w:val="494949"/>
        </w:rPr>
        <w:t>Who else should be contacted? Will someone check other schools to see if they are having a similar experience?</w:t>
      </w:r>
    </w:p>
    <w:p w14:paraId="6DD070BA" w14:textId="77777777" w:rsidR="00855C3F" w:rsidRPr="008A43B9" w:rsidRDefault="00855C3F" w:rsidP="002855DB">
      <w:pPr>
        <w:pStyle w:val="ListParagraph"/>
        <w:numPr>
          <w:ilvl w:val="0"/>
          <w:numId w:val="147"/>
        </w:numPr>
        <w:rPr>
          <w:color w:val="494949"/>
        </w:rPr>
      </w:pPr>
      <w:r w:rsidRPr="008A43B9">
        <w:rPr>
          <w:color w:val="494949"/>
        </w:rPr>
        <w:t>What, if any, decision will be made concerning the concert at this time?</w:t>
      </w:r>
    </w:p>
    <w:p w14:paraId="70817EB0" w14:textId="77777777" w:rsidR="00855C3F" w:rsidRPr="008A43B9" w:rsidRDefault="00F45BD5" w:rsidP="00855C3F">
      <w:pPr>
        <w:rPr>
          <w:color w:val="494949"/>
        </w:rPr>
      </w:pPr>
      <w:r w:rsidRPr="008A43B9">
        <w:rPr>
          <w:color w:val="494949"/>
        </w:rPr>
        <w:t>12:55 PM</w:t>
      </w:r>
    </w:p>
    <w:p w14:paraId="32E60E2A" w14:textId="77777777" w:rsidR="00855C3F" w:rsidRPr="008A43B9" w:rsidRDefault="00F45BD5" w:rsidP="00855C3F">
      <w:pPr>
        <w:rPr>
          <w:color w:val="494949"/>
        </w:rPr>
      </w:pPr>
      <w:r w:rsidRPr="008A43B9">
        <w:rPr>
          <w:color w:val="494949"/>
        </w:rPr>
        <w:t>F</w:t>
      </w:r>
      <w:r w:rsidR="00855C3F" w:rsidRPr="008A43B9">
        <w:rPr>
          <w:color w:val="494949"/>
        </w:rPr>
        <w:t xml:space="preserve">ire department officials arrive at the school and report there was a hazardous material incident on the highway west of town. Fire officials inform the school they are ordering the evacuation of the school along with the surrounding neighborhood. They instruct the school to evacuate to the south and then to the east. </w:t>
      </w:r>
    </w:p>
    <w:p w14:paraId="3EBA2E36" w14:textId="001A64BF" w:rsidR="00855C3F" w:rsidRPr="008A43B9" w:rsidRDefault="00855C3F" w:rsidP="002855DB">
      <w:pPr>
        <w:pStyle w:val="ListParagraph"/>
        <w:numPr>
          <w:ilvl w:val="0"/>
          <w:numId w:val="148"/>
        </w:numPr>
        <w:rPr>
          <w:color w:val="494949"/>
        </w:rPr>
      </w:pPr>
      <w:r w:rsidRPr="008A43B9">
        <w:rPr>
          <w:color w:val="494949"/>
        </w:rPr>
        <w:t>Do you have an off-campus evacuation procedure? What evacuation site will be selected? Who wil</w:t>
      </w:r>
      <w:r w:rsidR="00E92018" w:rsidRPr="008A43B9">
        <w:rPr>
          <w:color w:val="494949"/>
        </w:rPr>
        <w:t>l consult with the fire department</w:t>
      </w:r>
      <w:r w:rsidRPr="008A43B9">
        <w:rPr>
          <w:color w:val="494949"/>
        </w:rPr>
        <w:t xml:space="preserve"> to approve the site? Will evacuation be coordinated </w:t>
      </w:r>
      <w:r w:rsidR="00344113" w:rsidRPr="008A43B9">
        <w:rPr>
          <w:color w:val="494949"/>
        </w:rPr>
        <w:t>District</w:t>
      </w:r>
      <w:r w:rsidRPr="008A43B9">
        <w:rPr>
          <w:color w:val="494949"/>
        </w:rPr>
        <w:t>-wide, assuming other schools in the city will be evacuated as well?</w:t>
      </w:r>
    </w:p>
    <w:p w14:paraId="078B9600" w14:textId="77777777" w:rsidR="00855C3F" w:rsidRPr="008A43B9" w:rsidRDefault="00855C3F" w:rsidP="002855DB">
      <w:pPr>
        <w:pStyle w:val="ListParagraph"/>
        <w:numPr>
          <w:ilvl w:val="0"/>
          <w:numId w:val="148"/>
        </w:numPr>
        <w:rPr>
          <w:color w:val="494949"/>
        </w:rPr>
      </w:pPr>
      <w:r w:rsidRPr="008A43B9">
        <w:rPr>
          <w:color w:val="494949"/>
        </w:rPr>
        <w:t>What area will be selected for bus staging/loading?</w:t>
      </w:r>
    </w:p>
    <w:p w14:paraId="11064350" w14:textId="77777777" w:rsidR="00855C3F" w:rsidRPr="008A43B9" w:rsidRDefault="00855C3F" w:rsidP="002855DB">
      <w:pPr>
        <w:pStyle w:val="ListParagraph"/>
        <w:numPr>
          <w:ilvl w:val="0"/>
          <w:numId w:val="148"/>
        </w:numPr>
        <w:rPr>
          <w:color w:val="494949"/>
        </w:rPr>
      </w:pPr>
      <w:r w:rsidRPr="008A43B9">
        <w:rPr>
          <w:color w:val="494949"/>
        </w:rPr>
        <w:t>What announcement is made?</w:t>
      </w:r>
    </w:p>
    <w:p w14:paraId="38510837" w14:textId="40E3DB9C" w:rsidR="00855C3F" w:rsidRPr="008A43B9" w:rsidRDefault="00855C3F" w:rsidP="002855DB">
      <w:pPr>
        <w:pStyle w:val="ListParagraph"/>
        <w:numPr>
          <w:ilvl w:val="0"/>
          <w:numId w:val="148"/>
        </w:numPr>
        <w:rPr>
          <w:color w:val="494949"/>
        </w:rPr>
      </w:pPr>
      <w:r w:rsidRPr="008A43B9">
        <w:rPr>
          <w:color w:val="494949"/>
        </w:rPr>
        <w:t xml:space="preserve">What should be happening in each classroom? </w:t>
      </w:r>
    </w:p>
    <w:p w14:paraId="17B4E9A5" w14:textId="006CCDC9" w:rsidR="00855C3F" w:rsidRPr="008A43B9" w:rsidRDefault="00855C3F" w:rsidP="002855DB">
      <w:pPr>
        <w:pStyle w:val="ListParagraph"/>
        <w:numPr>
          <w:ilvl w:val="0"/>
          <w:numId w:val="148"/>
        </w:numPr>
        <w:rPr>
          <w:color w:val="494949"/>
        </w:rPr>
      </w:pPr>
      <w:r w:rsidRPr="008A43B9">
        <w:rPr>
          <w:color w:val="494949"/>
        </w:rPr>
        <w:t xml:space="preserve">What should be happening in the office? </w:t>
      </w:r>
    </w:p>
    <w:p w14:paraId="1274133F" w14:textId="691F50E3" w:rsidR="00855C3F" w:rsidRPr="008A43B9" w:rsidRDefault="00855C3F" w:rsidP="002855DB">
      <w:pPr>
        <w:pStyle w:val="ListParagraph"/>
        <w:numPr>
          <w:ilvl w:val="0"/>
          <w:numId w:val="148"/>
        </w:numPr>
        <w:rPr>
          <w:color w:val="494949"/>
        </w:rPr>
      </w:pPr>
      <w:r w:rsidRPr="008A43B9">
        <w:rPr>
          <w:color w:val="494949"/>
        </w:rPr>
        <w:t xml:space="preserve">What preparations should the nurse take? </w:t>
      </w:r>
    </w:p>
    <w:p w14:paraId="0A130320" w14:textId="77777777" w:rsidR="00855C3F" w:rsidRPr="008A43B9" w:rsidRDefault="00855C3F" w:rsidP="002855DB">
      <w:pPr>
        <w:pStyle w:val="ListParagraph"/>
        <w:numPr>
          <w:ilvl w:val="0"/>
          <w:numId w:val="148"/>
        </w:numPr>
        <w:rPr>
          <w:color w:val="494949"/>
        </w:rPr>
      </w:pPr>
      <w:r w:rsidRPr="008A43B9">
        <w:rPr>
          <w:color w:val="494949"/>
        </w:rPr>
        <w:t>How will all parents be notified? Will you use the media to get the word out as well as any mass communication means?</w:t>
      </w:r>
    </w:p>
    <w:p w14:paraId="166B8EB0" w14:textId="77777777" w:rsidR="00855C3F" w:rsidRPr="008A43B9" w:rsidRDefault="00F45BD5" w:rsidP="00855C3F">
      <w:pPr>
        <w:rPr>
          <w:color w:val="494949"/>
        </w:rPr>
      </w:pPr>
      <w:r w:rsidRPr="008A43B9">
        <w:rPr>
          <w:color w:val="494949"/>
        </w:rPr>
        <w:t>12:57 PM</w:t>
      </w:r>
    </w:p>
    <w:p w14:paraId="374DA1EC" w14:textId="77777777" w:rsidR="00855C3F" w:rsidRPr="008A43B9" w:rsidRDefault="00855C3F" w:rsidP="00855C3F">
      <w:pPr>
        <w:rPr>
          <w:color w:val="494949"/>
        </w:rPr>
      </w:pPr>
      <w:r w:rsidRPr="008A43B9">
        <w:rPr>
          <w:color w:val="494949"/>
        </w:rPr>
        <w:t>Parents at the school for the concert want to leave and take their children with them. A few leave immediately without signing their children out at the office.</w:t>
      </w:r>
    </w:p>
    <w:p w14:paraId="3849A61D" w14:textId="53DC99C6" w:rsidR="00855C3F" w:rsidRPr="008A43B9" w:rsidRDefault="00855C3F" w:rsidP="002855DB">
      <w:pPr>
        <w:pStyle w:val="ListParagraph"/>
        <w:numPr>
          <w:ilvl w:val="0"/>
          <w:numId w:val="222"/>
        </w:numPr>
        <w:rPr>
          <w:color w:val="494949"/>
        </w:rPr>
      </w:pPr>
      <w:r w:rsidRPr="008A43B9">
        <w:rPr>
          <w:color w:val="494949"/>
        </w:rPr>
        <w:t xml:space="preserve">Knowing that you can’t stop them, what should you be concerned with? </w:t>
      </w:r>
    </w:p>
    <w:p w14:paraId="7C767608" w14:textId="77777777" w:rsidR="00855C3F" w:rsidRPr="008A43B9" w:rsidRDefault="00855C3F" w:rsidP="00855C3F">
      <w:pPr>
        <w:rPr>
          <w:color w:val="494949"/>
        </w:rPr>
      </w:pPr>
      <w:r w:rsidRPr="008A43B9">
        <w:rPr>
          <w:color w:val="494949"/>
        </w:rPr>
        <w:t xml:space="preserve">Several teachers are showing signs of panic. They think it is safer to stay in the school than going back outdoors to the gas odor. </w:t>
      </w:r>
    </w:p>
    <w:p w14:paraId="679B0664" w14:textId="77777777" w:rsidR="00855C3F" w:rsidRPr="008A43B9" w:rsidRDefault="00855C3F" w:rsidP="002855DB">
      <w:pPr>
        <w:pStyle w:val="ListParagraph"/>
        <w:numPr>
          <w:ilvl w:val="0"/>
          <w:numId w:val="149"/>
        </w:numPr>
        <w:rPr>
          <w:color w:val="494949"/>
        </w:rPr>
      </w:pPr>
      <w:r w:rsidRPr="008A43B9">
        <w:rPr>
          <w:color w:val="494949"/>
        </w:rPr>
        <w:t xml:space="preserve">How do you respond to this? </w:t>
      </w:r>
    </w:p>
    <w:p w14:paraId="41512356" w14:textId="77777777" w:rsidR="00855C3F" w:rsidRPr="008A43B9" w:rsidRDefault="00F45BD5" w:rsidP="00855C3F">
      <w:pPr>
        <w:rPr>
          <w:color w:val="494949"/>
        </w:rPr>
      </w:pPr>
      <w:r w:rsidRPr="008A43B9">
        <w:rPr>
          <w:color w:val="494949"/>
        </w:rPr>
        <w:t>1:10 PM</w:t>
      </w:r>
    </w:p>
    <w:p w14:paraId="60C5817E" w14:textId="77777777" w:rsidR="00855C3F" w:rsidRPr="008A43B9" w:rsidRDefault="00855C3F" w:rsidP="00855C3F">
      <w:pPr>
        <w:rPr>
          <w:color w:val="494949"/>
        </w:rPr>
      </w:pPr>
      <w:r w:rsidRPr="008A43B9">
        <w:rPr>
          <w:color w:val="494949"/>
        </w:rPr>
        <w:t xml:space="preserve">As evacuation efforts are being coordinated, 12 additional students complain about feeling sick and the number appears to be growing. </w:t>
      </w:r>
    </w:p>
    <w:p w14:paraId="1405A428" w14:textId="77777777" w:rsidR="00855C3F" w:rsidRPr="008A43B9" w:rsidRDefault="00855C3F" w:rsidP="002855DB">
      <w:pPr>
        <w:pStyle w:val="ListParagraph"/>
        <w:numPr>
          <w:ilvl w:val="0"/>
          <w:numId w:val="150"/>
        </w:numPr>
        <w:rPr>
          <w:color w:val="494949"/>
        </w:rPr>
      </w:pPr>
      <w:r w:rsidRPr="008A43B9">
        <w:rPr>
          <w:color w:val="494949"/>
        </w:rPr>
        <w:t xml:space="preserve">How do you respond to this? </w:t>
      </w:r>
    </w:p>
    <w:p w14:paraId="37773CCB" w14:textId="77777777" w:rsidR="00855C3F" w:rsidRPr="008A43B9" w:rsidRDefault="00855C3F" w:rsidP="002855DB">
      <w:pPr>
        <w:pStyle w:val="ListParagraph"/>
        <w:numPr>
          <w:ilvl w:val="0"/>
          <w:numId w:val="150"/>
        </w:numPr>
        <w:rPr>
          <w:color w:val="494949"/>
        </w:rPr>
      </w:pPr>
      <w:r w:rsidRPr="008A43B9">
        <w:rPr>
          <w:color w:val="494949"/>
        </w:rPr>
        <w:lastRenderedPageBreak/>
        <w:t>How will the ill be transported to an area clinic or hospital? Which clinic or hospital? Note: This is a community event and emergency response will be delayed.</w:t>
      </w:r>
    </w:p>
    <w:p w14:paraId="7463FC4D" w14:textId="77777777" w:rsidR="00855C3F" w:rsidRPr="008A43B9" w:rsidRDefault="00855C3F" w:rsidP="002855DB">
      <w:pPr>
        <w:pStyle w:val="ListParagraph"/>
        <w:numPr>
          <w:ilvl w:val="0"/>
          <w:numId w:val="150"/>
        </w:numPr>
        <w:rPr>
          <w:color w:val="494949"/>
        </w:rPr>
      </w:pPr>
      <w:r w:rsidRPr="008A43B9">
        <w:rPr>
          <w:color w:val="494949"/>
        </w:rPr>
        <w:t xml:space="preserve">How are affected parents notified?  </w:t>
      </w:r>
    </w:p>
    <w:p w14:paraId="3AD31DE5" w14:textId="77777777" w:rsidR="00855C3F" w:rsidRPr="008A43B9" w:rsidRDefault="00855C3F" w:rsidP="002855DB">
      <w:pPr>
        <w:pStyle w:val="ListParagraph"/>
        <w:numPr>
          <w:ilvl w:val="0"/>
          <w:numId w:val="150"/>
        </w:numPr>
        <w:rPr>
          <w:color w:val="494949"/>
        </w:rPr>
      </w:pPr>
      <w:r w:rsidRPr="008A43B9">
        <w:rPr>
          <w:color w:val="494949"/>
        </w:rPr>
        <w:t xml:space="preserve">What should be done to ensure that the entire building was evacuated? </w:t>
      </w:r>
    </w:p>
    <w:p w14:paraId="502EA0D9" w14:textId="77777777" w:rsidR="00855C3F" w:rsidRPr="008A43B9" w:rsidRDefault="00855C3F" w:rsidP="002855DB">
      <w:pPr>
        <w:pStyle w:val="ListParagraph"/>
        <w:numPr>
          <w:ilvl w:val="0"/>
          <w:numId w:val="150"/>
        </w:numPr>
        <w:rPr>
          <w:color w:val="494949"/>
        </w:rPr>
      </w:pPr>
      <w:r w:rsidRPr="008A43B9">
        <w:rPr>
          <w:color w:val="494949"/>
        </w:rPr>
        <w:t>Who will secure the building after it has been evacuated?</w:t>
      </w:r>
    </w:p>
    <w:p w14:paraId="27DD89B0" w14:textId="77777777" w:rsidR="00855C3F" w:rsidRPr="008A43B9" w:rsidRDefault="00F45BD5" w:rsidP="00855C3F">
      <w:pPr>
        <w:rPr>
          <w:color w:val="494949"/>
        </w:rPr>
      </w:pPr>
      <w:r w:rsidRPr="008A43B9">
        <w:rPr>
          <w:color w:val="494949"/>
        </w:rPr>
        <w:t>1:40 PM</w:t>
      </w:r>
    </w:p>
    <w:p w14:paraId="78F7EB24" w14:textId="7EB69E2E" w:rsidR="00855C3F" w:rsidRPr="008A43B9" w:rsidRDefault="00855C3F" w:rsidP="00855C3F">
      <w:pPr>
        <w:rPr>
          <w:color w:val="494949"/>
        </w:rPr>
      </w:pPr>
      <w:r w:rsidRPr="008A43B9">
        <w:rPr>
          <w:color w:val="494949"/>
        </w:rPr>
        <w:t>The buses have arrived at the evacuation site. Parents are arriving and some want to take their children immediately. Some teachers</w:t>
      </w:r>
      <w:r w:rsidR="00E824C8">
        <w:rPr>
          <w:color w:val="494949"/>
        </w:rPr>
        <w:t xml:space="preserve"> are asking what they should do.</w:t>
      </w:r>
    </w:p>
    <w:p w14:paraId="5A04CBD9" w14:textId="77777777" w:rsidR="00855C3F" w:rsidRPr="008A43B9" w:rsidRDefault="00855C3F" w:rsidP="002855DB">
      <w:pPr>
        <w:pStyle w:val="ListParagraph"/>
        <w:numPr>
          <w:ilvl w:val="0"/>
          <w:numId w:val="151"/>
        </w:numPr>
        <w:rPr>
          <w:color w:val="494949"/>
        </w:rPr>
      </w:pPr>
      <w:r w:rsidRPr="008A43B9">
        <w:rPr>
          <w:color w:val="494949"/>
        </w:rPr>
        <w:t>Do you have a written family reunification procedure? Are staff roles and responsibilities clearly defined? Do staff members have vests to identify them as school staff? Will law enforcement be asked to assist?</w:t>
      </w:r>
    </w:p>
    <w:p w14:paraId="050D22C5" w14:textId="77777777" w:rsidR="00855C3F" w:rsidRPr="008A43B9" w:rsidRDefault="00855C3F" w:rsidP="002855DB">
      <w:pPr>
        <w:pStyle w:val="ListParagraph"/>
        <w:numPr>
          <w:ilvl w:val="0"/>
          <w:numId w:val="151"/>
        </w:numPr>
        <w:rPr>
          <w:color w:val="494949"/>
        </w:rPr>
      </w:pPr>
      <w:r w:rsidRPr="008A43B9">
        <w:rPr>
          <w:color w:val="494949"/>
        </w:rPr>
        <w:t>Who is in charge at the evacuation site? What forms or paperwork are needed and who has the responsibility of bringing them?</w:t>
      </w:r>
    </w:p>
    <w:p w14:paraId="63FB985C" w14:textId="77777777" w:rsidR="00855C3F" w:rsidRPr="008A43B9" w:rsidRDefault="00855C3F" w:rsidP="002855DB">
      <w:pPr>
        <w:pStyle w:val="ListParagraph"/>
        <w:numPr>
          <w:ilvl w:val="0"/>
          <w:numId w:val="151"/>
        </w:numPr>
        <w:rPr>
          <w:color w:val="494949"/>
        </w:rPr>
      </w:pPr>
      <w:r w:rsidRPr="008A43B9">
        <w:rPr>
          <w:color w:val="494949"/>
        </w:rPr>
        <w:t>Who will coordinate traffic control? (law enforcement may not be available)</w:t>
      </w:r>
    </w:p>
    <w:p w14:paraId="4610F57C" w14:textId="77777777" w:rsidR="00855C3F" w:rsidRPr="008A43B9" w:rsidRDefault="00855C3F" w:rsidP="002855DB">
      <w:pPr>
        <w:pStyle w:val="ListParagraph"/>
        <w:numPr>
          <w:ilvl w:val="0"/>
          <w:numId w:val="151"/>
        </w:numPr>
        <w:rPr>
          <w:color w:val="494949"/>
        </w:rPr>
      </w:pPr>
      <w:r w:rsidRPr="008A43B9">
        <w:rPr>
          <w:color w:val="494949"/>
        </w:rPr>
        <w:t>How will students be accounted for if they leave with parents without following check out procedures? Do you have a method or plan to prevent this?</w:t>
      </w:r>
    </w:p>
    <w:p w14:paraId="3E5C82E1" w14:textId="1E0961BA" w:rsidR="003814AC" w:rsidRPr="008A43B9" w:rsidRDefault="00855C3F" w:rsidP="002855DB">
      <w:pPr>
        <w:pStyle w:val="ListParagraph"/>
        <w:numPr>
          <w:ilvl w:val="0"/>
          <w:numId w:val="151"/>
        </w:numPr>
        <w:rPr>
          <w:color w:val="494949"/>
        </w:rPr>
      </w:pPr>
      <w:r w:rsidRPr="008A43B9">
        <w:rPr>
          <w:color w:val="494949"/>
        </w:rPr>
        <w:t>Who will communicate the procedure and expectations to the people at the evacuation site? Is a bullhorn available?</w:t>
      </w:r>
    </w:p>
    <w:p w14:paraId="7E15B8B1" w14:textId="77777777" w:rsidR="003814AC" w:rsidRPr="008A43B9" w:rsidRDefault="003814AC" w:rsidP="003814AC">
      <w:pPr>
        <w:pStyle w:val="Heading3"/>
        <w:rPr>
          <w:color w:val="494949"/>
        </w:rPr>
      </w:pPr>
      <w:bookmarkStart w:id="204" w:name="_Toc419444989"/>
      <w:r w:rsidRPr="008A43B9">
        <w:rPr>
          <w:color w:val="494949"/>
        </w:rPr>
        <w:t>Power Outage Exercise</w:t>
      </w:r>
      <w:bookmarkEnd w:id="204"/>
    </w:p>
    <w:p w14:paraId="26596BC8" w14:textId="77777777" w:rsidR="003814AC" w:rsidRPr="008A43B9" w:rsidRDefault="003814AC" w:rsidP="003814AC">
      <w:pPr>
        <w:rPr>
          <w:rFonts w:ascii="Arial" w:hAnsi="Arial"/>
          <w:color w:val="494949"/>
        </w:rPr>
      </w:pPr>
      <w:r w:rsidRPr="008A43B9">
        <w:rPr>
          <w:rFonts w:ascii="Arial" w:hAnsi="Arial"/>
          <w:color w:val="494949"/>
        </w:rPr>
        <w:t>It is the first day of classes in January following the long holiday break. It’s a dark, cold morning with moderate rain/sleet forecast for much of the afternoon and evening. Current temperature is 31° F and is expected to drop into the single digits overnight</w:t>
      </w:r>
      <w:r w:rsidR="00E5528B" w:rsidRPr="008A43B9">
        <w:rPr>
          <w:rFonts w:ascii="Arial" w:hAnsi="Arial"/>
          <w:color w:val="494949"/>
        </w:rPr>
        <w:t xml:space="preserve">. </w:t>
      </w:r>
      <w:r w:rsidRPr="008A43B9">
        <w:rPr>
          <w:rFonts w:ascii="Arial" w:hAnsi="Arial"/>
          <w:color w:val="494949"/>
        </w:rPr>
        <w:t xml:space="preserve"> </w:t>
      </w:r>
    </w:p>
    <w:p w14:paraId="4F88A222" w14:textId="77777777" w:rsidR="003814AC" w:rsidRPr="008A43B9" w:rsidRDefault="003814AC" w:rsidP="003814AC">
      <w:pPr>
        <w:rPr>
          <w:rFonts w:ascii="Arial" w:hAnsi="Arial"/>
          <w:color w:val="494949"/>
        </w:rPr>
      </w:pPr>
      <w:r w:rsidRPr="008A43B9">
        <w:rPr>
          <w:rFonts w:ascii="Arial" w:hAnsi="Arial"/>
          <w:color w:val="494949"/>
        </w:rPr>
        <w:t>10:30 AM</w:t>
      </w:r>
    </w:p>
    <w:p w14:paraId="47C0E152" w14:textId="38E6AAA7" w:rsidR="003814AC" w:rsidRPr="008A43B9" w:rsidRDefault="003814AC" w:rsidP="002855DB">
      <w:pPr>
        <w:pStyle w:val="ListParagraph"/>
        <w:numPr>
          <w:ilvl w:val="0"/>
          <w:numId w:val="152"/>
        </w:numPr>
        <w:rPr>
          <w:rFonts w:ascii="Arial" w:hAnsi="Arial"/>
          <w:color w:val="494949"/>
        </w:rPr>
      </w:pPr>
      <w:r w:rsidRPr="008A43B9">
        <w:rPr>
          <w:rFonts w:ascii="Arial" w:hAnsi="Arial"/>
          <w:color w:val="494949"/>
        </w:rPr>
        <w:t xml:space="preserve">A power outage </w:t>
      </w:r>
      <w:r w:rsidR="00540876" w:rsidRPr="008A43B9">
        <w:rPr>
          <w:rFonts w:ascii="Arial" w:hAnsi="Arial"/>
          <w:color w:val="494949"/>
        </w:rPr>
        <w:t xml:space="preserve">occurs, the cause </w:t>
      </w:r>
      <w:r w:rsidRPr="008A43B9">
        <w:rPr>
          <w:rFonts w:ascii="Arial" w:hAnsi="Arial"/>
          <w:color w:val="494949"/>
        </w:rPr>
        <w:t xml:space="preserve">is unknown at this point. It appears that the outage affects the entire school building. </w:t>
      </w:r>
    </w:p>
    <w:p w14:paraId="4D90E101" w14:textId="32F32AF3" w:rsidR="003814AC" w:rsidRPr="008A43B9" w:rsidRDefault="003814AC" w:rsidP="002855DB">
      <w:pPr>
        <w:pStyle w:val="ListParagraph"/>
        <w:numPr>
          <w:ilvl w:val="0"/>
          <w:numId w:val="152"/>
        </w:numPr>
        <w:rPr>
          <w:rFonts w:ascii="Arial" w:hAnsi="Arial"/>
          <w:color w:val="494949"/>
        </w:rPr>
      </w:pPr>
      <w:r w:rsidRPr="008A43B9">
        <w:rPr>
          <w:rFonts w:ascii="Arial" w:hAnsi="Arial"/>
          <w:color w:val="494949"/>
        </w:rPr>
        <w:t xml:space="preserve">What is your action plan to deal with this situation? What </w:t>
      </w:r>
      <w:r w:rsidR="00540876" w:rsidRPr="008A43B9">
        <w:rPr>
          <w:rFonts w:ascii="Arial" w:hAnsi="Arial"/>
          <w:color w:val="494949"/>
        </w:rPr>
        <w:t>are people’s roles and responsibilities during the loss of</w:t>
      </w:r>
      <w:r w:rsidRPr="008A43B9">
        <w:rPr>
          <w:rFonts w:ascii="Arial" w:hAnsi="Arial"/>
          <w:color w:val="494949"/>
        </w:rPr>
        <w:t xml:space="preserve"> electrical power?</w:t>
      </w:r>
    </w:p>
    <w:p w14:paraId="4A14B183" w14:textId="74FF4AF0" w:rsidR="003814AC" w:rsidRPr="008A43B9" w:rsidRDefault="00D468E8" w:rsidP="002855DB">
      <w:pPr>
        <w:pStyle w:val="ListParagraph"/>
        <w:numPr>
          <w:ilvl w:val="0"/>
          <w:numId w:val="152"/>
        </w:numPr>
        <w:rPr>
          <w:rFonts w:ascii="Arial" w:hAnsi="Arial"/>
          <w:color w:val="494949"/>
        </w:rPr>
      </w:pPr>
      <w:r>
        <w:rPr>
          <w:rFonts w:ascii="Arial" w:hAnsi="Arial"/>
          <w:color w:val="494949"/>
        </w:rPr>
        <w:t>Will the crisis team meet</w:t>
      </w:r>
      <w:r w:rsidR="003814AC" w:rsidRPr="008A43B9">
        <w:rPr>
          <w:rFonts w:ascii="Arial" w:hAnsi="Arial"/>
          <w:color w:val="494949"/>
        </w:rPr>
        <w:t xml:space="preserve">? How are the members notified and where do they meet?  </w:t>
      </w:r>
    </w:p>
    <w:p w14:paraId="16EAD9BD" w14:textId="77777777" w:rsidR="003814AC" w:rsidRPr="008A43B9" w:rsidRDefault="003814AC" w:rsidP="002855DB">
      <w:pPr>
        <w:pStyle w:val="ListParagraph"/>
        <w:numPr>
          <w:ilvl w:val="0"/>
          <w:numId w:val="152"/>
        </w:numPr>
        <w:rPr>
          <w:rFonts w:ascii="Arial" w:hAnsi="Arial"/>
          <w:color w:val="494949"/>
        </w:rPr>
      </w:pPr>
      <w:r w:rsidRPr="008A43B9">
        <w:rPr>
          <w:rFonts w:ascii="Arial" w:hAnsi="Arial"/>
          <w:color w:val="494949"/>
        </w:rPr>
        <w:t xml:space="preserve">How is the status of other buildings determined? </w:t>
      </w:r>
    </w:p>
    <w:p w14:paraId="4AAFF7C2" w14:textId="77777777" w:rsidR="003814AC" w:rsidRPr="008A43B9" w:rsidRDefault="003814AC" w:rsidP="002855DB">
      <w:pPr>
        <w:pStyle w:val="ListParagraph"/>
        <w:numPr>
          <w:ilvl w:val="0"/>
          <w:numId w:val="152"/>
        </w:numPr>
        <w:rPr>
          <w:rFonts w:ascii="Arial" w:hAnsi="Arial"/>
          <w:color w:val="494949"/>
        </w:rPr>
      </w:pPr>
      <w:r w:rsidRPr="008A43B9">
        <w:rPr>
          <w:rFonts w:ascii="Arial" w:hAnsi="Arial"/>
          <w:color w:val="494949"/>
        </w:rPr>
        <w:t xml:space="preserve">Who will communicate with the power company to report the outage and to receive status updates? </w:t>
      </w:r>
    </w:p>
    <w:p w14:paraId="5BC0ADFC" w14:textId="77777777" w:rsidR="003814AC" w:rsidRPr="008A43B9" w:rsidRDefault="003814AC" w:rsidP="002855DB">
      <w:pPr>
        <w:pStyle w:val="ListParagraph"/>
        <w:numPr>
          <w:ilvl w:val="0"/>
          <w:numId w:val="152"/>
        </w:numPr>
        <w:rPr>
          <w:rFonts w:ascii="Arial" w:hAnsi="Arial"/>
          <w:color w:val="494949"/>
        </w:rPr>
      </w:pPr>
      <w:r w:rsidRPr="008A43B9">
        <w:rPr>
          <w:rFonts w:ascii="Arial" w:hAnsi="Arial"/>
          <w:color w:val="494949"/>
        </w:rPr>
        <w:t>What critical equipment must be disconnected to prevent possible surge damage when power is restored? Who coordinates?</w:t>
      </w:r>
    </w:p>
    <w:p w14:paraId="09DF7497" w14:textId="77777777" w:rsidR="003814AC" w:rsidRPr="008A43B9" w:rsidRDefault="003814AC" w:rsidP="002855DB">
      <w:pPr>
        <w:pStyle w:val="ListParagraph"/>
        <w:numPr>
          <w:ilvl w:val="0"/>
          <w:numId w:val="152"/>
        </w:numPr>
        <w:rPr>
          <w:rFonts w:ascii="Arial" w:hAnsi="Arial"/>
          <w:color w:val="494949"/>
        </w:rPr>
      </w:pPr>
      <w:r w:rsidRPr="008A43B9">
        <w:rPr>
          <w:rFonts w:ascii="Arial" w:hAnsi="Arial"/>
          <w:color w:val="494949"/>
        </w:rPr>
        <w:t>What, if any, message will be communicated to the students at this point? How will it be communicated? What, if any, communication will be released to parents and the community at large?</w:t>
      </w:r>
    </w:p>
    <w:p w14:paraId="35C381C5" w14:textId="77777777" w:rsidR="00540876" w:rsidRPr="008A43B9" w:rsidRDefault="00540876" w:rsidP="003814AC">
      <w:pPr>
        <w:rPr>
          <w:rFonts w:ascii="Arial" w:hAnsi="Arial"/>
          <w:color w:val="494949"/>
        </w:rPr>
      </w:pPr>
    </w:p>
    <w:p w14:paraId="28564613" w14:textId="77777777" w:rsidR="00540876" w:rsidRPr="008A43B9" w:rsidRDefault="00540876" w:rsidP="003814AC">
      <w:pPr>
        <w:rPr>
          <w:rFonts w:ascii="Arial" w:hAnsi="Arial"/>
          <w:color w:val="494949"/>
        </w:rPr>
      </w:pPr>
    </w:p>
    <w:p w14:paraId="5C8888BD" w14:textId="77777777" w:rsidR="003814AC" w:rsidRPr="008A43B9" w:rsidRDefault="003814AC" w:rsidP="003814AC">
      <w:pPr>
        <w:rPr>
          <w:rFonts w:ascii="Arial" w:hAnsi="Arial"/>
          <w:color w:val="494949"/>
        </w:rPr>
      </w:pPr>
      <w:r w:rsidRPr="008A43B9">
        <w:rPr>
          <w:rFonts w:ascii="Arial" w:hAnsi="Arial"/>
          <w:color w:val="494949"/>
        </w:rPr>
        <w:lastRenderedPageBreak/>
        <w:t>11:45 AM</w:t>
      </w:r>
    </w:p>
    <w:p w14:paraId="7CF2AA3A" w14:textId="77777777" w:rsidR="003814AC" w:rsidRPr="008A43B9" w:rsidRDefault="003814AC" w:rsidP="003814AC">
      <w:pPr>
        <w:rPr>
          <w:rFonts w:ascii="Arial" w:hAnsi="Arial"/>
          <w:color w:val="494949"/>
        </w:rPr>
      </w:pPr>
      <w:r w:rsidRPr="008A43B9">
        <w:rPr>
          <w:rFonts w:ascii="Arial" w:hAnsi="Arial"/>
          <w:color w:val="494949"/>
        </w:rPr>
        <w:t xml:space="preserve">The power company technicians have responded and determined that a transformer had an internal short circuit and burned out. The transformer must be replaced, but the replacement will not be available until the following morning. </w:t>
      </w:r>
    </w:p>
    <w:p w14:paraId="04795EAC" w14:textId="77777777" w:rsidR="003814AC" w:rsidRPr="008A43B9" w:rsidRDefault="003814AC" w:rsidP="002855DB">
      <w:pPr>
        <w:pStyle w:val="ListParagraph"/>
        <w:numPr>
          <w:ilvl w:val="0"/>
          <w:numId w:val="153"/>
        </w:numPr>
        <w:rPr>
          <w:rFonts w:ascii="Arial" w:hAnsi="Arial"/>
          <w:color w:val="494949"/>
        </w:rPr>
      </w:pPr>
      <w:r w:rsidRPr="008A43B9">
        <w:rPr>
          <w:rFonts w:ascii="Arial" w:hAnsi="Arial"/>
          <w:color w:val="494949"/>
        </w:rPr>
        <w:t>How will this new information be communicated to students and staff?</w:t>
      </w:r>
    </w:p>
    <w:p w14:paraId="3F3199AB" w14:textId="523A13CA" w:rsidR="003814AC" w:rsidRPr="008A43B9" w:rsidRDefault="003814AC" w:rsidP="002855DB">
      <w:pPr>
        <w:pStyle w:val="ListParagraph"/>
        <w:numPr>
          <w:ilvl w:val="0"/>
          <w:numId w:val="153"/>
        </w:numPr>
        <w:rPr>
          <w:rFonts w:ascii="Arial" w:hAnsi="Arial"/>
          <w:color w:val="494949"/>
        </w:rPr>
      </w:pPr>
      <w:r w:rsidRPr="008A43B9">
        <w:rPr>
          <w:rFonts w:ascii="Arial" w:hAnsi="Arial"/>
          <w:color w:val="494949"/>
        </w:rPr>
        <w:t>What decision will be made regarding classes and activities for the rest of the day and evening? Will normal dismissa</w:t>
      </w:r>
      <w:r w:rsidR="00540876" w:rsidRPr="008A43B9">
        <w:rPr>
          <w:rFonts w:ascii="Arial" w:hAnsi="Arial"/>
          <w:color w:val="494949"/>
        </w:rPr>
        <w:t>l time be changed? If so, how will</w:t>
      </w:r>
      <w:r w:rsidRPr="008A43B9">
        <w:rPr>
          <w:rFonts w:ascii="Arial" w:hAnsi="Arial"/>
          <w:color w:val="494949"/>
        </w:rPr>
        <w:t xml:space="preserve"> transportation </w:t>
      </w:r>
      <w:r w:rsidR="00540876" w:rsidRPr="008A43B9">
        <w:rPr>
          <w:rFonts w:ascii="Arial" w:hAnsi="Arial"/>
          <w:color w:val="494949"/>
        </w:rPr>
        <w:t xml:space="preserve">be </w:t>
      </w:r>
      <w:r w:rsidRPr="008A43B9">
        <w:rPr>
          <w:rFonts w:ascii="Arial" w:hAnsi="Arial"/>
          <w:color w:val="494949"/>
        </w:rPr>
        <w:t>arranged?</w:t>
      </w:r>
    </w:p>
    <w:p w14:paraId="6CE0FCE6" w14:textId="77777777" w:rsidR="003814AC" w:rsidRPr="008A43B9" w:rsidRDefault="003814AC" w:rsidP="002855DB">
      <w:pPr>
        <w:pStyle w:val="ListParagraph"/>
        <w:numPr>
          <w:ilvl w:val="0"/>
          <w:numId w:val="153"/>
        </w:numPr>
        <w:rPr>
          <w:rFonts w:ascii="Arial" w:hAnsi="Arial"/>
          <w:color w:val="494949"/>
        </w:rPr>
      </w:pPr>
      <w:r w:rsidRPr="008A43B9">
        <w:rPr>
          <w:rFonts w:ascii="Arial" w:hAnsi="Arial"/>
          <w:color w:val="494949"/>
        </w:rPr>
        <w:t>What new message will be communicated to students and staff? Who is responsible for composing and delivering the message?</w:t>
      </w:r>
    </w:p>
    <w:p w14:paraId="0E530436" w14:textId="77777777" w:rsidR="003814AC" w:rsidRPr="008A43B9" w:rsidRDefault="003814AC" w:rsidP="002855DB">
      <w:pPr>
        <w:pStyle w:val="ListParagraph"/>
        <w:numPr>
          <w:ilvl w:val="0"/>
          <w:numId w:val="153"/>
        </w:numPr>
        <w:rPr>
          <w:rFonts w:ascii="Arial" w:hAnsi="Arial"/>
          <w:color w:val="494949"/>
        </w:rPr>
      </w:pPr>
      <w:r w:rsidRPr="008A43B9">
        <w:rPr>
          <w:rFonts w:ascii="Arial" w:hAnsi="Arial"/>
          <w:color w:val="494949"/>
        </w:rPr>
        <w:t>Will you involve the media to help get the word out? If so, who will serve as spokesperson? What should be released? What do you need to communicate about the incident?</w:t>
      </w:r>
    </w:p>
    <w:p w14:paraId="21D53A73" w14:textId="1915FE35" w:rsidR="003814AC" w:rsidRPr="008A43B9" w:rsidRDefault="003814AC" w:rsidP="002855DB">
      <w:pPr>
        <w:pStyle w:val="ListParagraph"/>
        <w:numPr>
          <w:ilvl w:val="0"/>
          <w:numId w:val="153"/>
        </w:numPr>
        <w:rPr>
          <w:rFonts w:ascii="Arial" w:hAnsi="Arial"/>
          <w:color w:val="494949"/>
        </w:rPr>
      </w:pPr>
      <w:r w:rsidRPr="008A43B9">
        <w:rPr>
          <w:rFonts w:ascii="Arial" w:hAnsi="Arial"/>
          <w:color w:val="494949"/>
        </w:rPr>
        <w:t xml:space="preserve">What decision will be made concerning lunches? </w:t>
      </w:r>
    </w:p>
    <w:p w14:paraId="0C30156A" w14:textId="77777777" w:rsidR="003814AC" w:rsidRPr="008A43B9" w:rsidRDefault="003814AC" w:rsidP="002855DB">
      <w:pPr>
        <w:pStyle w:val="ListParagraph"/>
        <w:numPr>
          <w:ilvl w:val="0"/>
          <w:numId w:val="153"/>
        </w:numPr>
        <w:rPr>
          <w:rFonts w:ascii="Arial" w:hAnsi="Arial"/>
          <w:color w:val="494949"/>
        </w:rPr>
      </w:pPr>
      <w:r w:rsidRPr="008A43B9">
        <w:rPr>
          <w:rFonts w:ascii="Arial" w:hAnsi="Arial"/>
          <w:color w:val="494949"/>
        </w:rPr>
        <w:t>What steps are necessary to minimize any food spoilage? Who coordinates?</w:t>
      </w:r>
    </w:p>
    <w:p w14:paraId="555E07E2" w14:textId="77777777" w:rsidR="003814AC" w:rsidRPr="008A43B9" w:rsidRDefault="00F45BD5" w:rsidP="003814AC">
      <w:pPr>
        <w:rPr>
          <w:rFonts w:ascii="Arial" w:hAnsi="Arial"/>
          <w:color w:val="494949"/>
        </w:rPr>
      </w:pPr>
      <w:r w:rsidRPr="008A43B9">
        <w:rPr>
          <w:rFonts w:ascii="Arial" w:hAnsi="Arial"/>
          <w:color w:val="494949"/>
        </w:rPr>
        <w:t>10</w:t>
      </w:r>
      <w:r w:rsidR="003814AC" w:rsidRPr="008A43B9">
        <w:rPr>
          <w:rFonts w:ascii="Arial" w:hAnsi="Arial"/>
          <w:color w:val="494949"/>
        </w:rPr>
        <w:t>:30 PM</w:t>
      </w:r>
    </w:p>
    <w:p w14:paraId="13614B09" w14:textId="6E3C0D90" w:rsidR="003814AC" w:rsidRPr="008A43B9" w:rsidRDefault="00540876" w:rsidP="003814AC">
      <w:pPr>
        <w:rPr>
          <w:rFonts w:ascii="Arial" w:hAnsi="Arial"/>
          <w:color w:val="494949"/>
        </w:rPr>
      </w:pPr>
      <w:r w:rsidRPr="008A43B9">
        <w:rPr>
          <w:rFonts w:ascii="Arial" w:hAnsi="Arial"/>
          <w:color w:val="494949"/>
        </w:rPr>
        <w:t>The maintenance staff calls Ms</w:t>
      </w:r>
      <w:r w:rsidR="003814AC" w:rsidRPr="008A43B9">
        <w:rPr>
          <w:rFonts w:ascii="Arial" w:hAnsi="Arial"/>
          <w:color w:val="494949"/>
        </w:rPr>
        <w:t xml:space="preserve">. </w:t>
      </w:r>
      <w:r w:rsidRPr="008A43B9">
        <w:rPr>
          <w:rFonts w:ascii="Arial" w:hAnsi="Arial"/>
          <w:color w:val="494949"/>
        </w:rPr>
        <w:t>(p</w:t>
      </w:r>
      <w:r w:rsidR="003814AC" w:rsidRPr="008A43B9">
        <w:rPr>
          <w:rFonts w:ascii="Arial" w:hAnsi="Arial"/>
          <w:color w:val="494949"/>
        </w:rPr>
        <w:t>rincipal’s name) to report that the interior building temperature is 40 degrees</w:t>
      </w:r>
      <w:r w:rsidR="00E5528B" w:rsidRPr="008A43B9">
        <w:rPr>
          <w:rFonts w:ascii="Arial" w:hAnsi="Arial"/>
          <w:color w:val="494949"/>
        </w:rPr>
        <w:t xml:space="preserve">. </w:t>
      </w:r>
    </w:p>
    <w:p w14:paraId="16885B42" w14:textId="77777777" w:rsidR="003814AC" w:rsidRPr="008A43B9" w:rsidRDefault="003814AC" w:rsidP="002855DB">
      <w:pPr>
        <w:pStyle w:val="ListParagraph"/>
        <w:numPr>
          <w:ilvl w:val="0"/>
          <w:numId w:val="154"/>
        </w:numPr>
        <w:rPr>
          <w:rFonts w:ascii="Arial" w:hAnsi="Arial"/>
          <w:color w:val="494949"/>
        </w:rPr>
      </w:pPr>
      <w:r w:rsidRPr="008A43B9">
        <w:rPr>
          <w:rFonts w:ascii="Arial" w:hAnsi="Arial"/>
          <w:color w:val="494949"/>
        </w:rPr>
        <w:t>Will auxiliary heaters be deployed? Will sprinklers be drained (if applicable)? Who coordinates this?</w:t>
      </w:r>
    </w:p>
    <w:p w14:paraId="0821B54B" w14:textId="77777777" w:rsidR="003814AC" w:rsidRPr="008A43B9" w:rsidRDefault="003814AC" w:rsidP="002855DB">
      <w:pPr>
        <w:pStyle w:val="ListParagraph"/>
        <w:numPr>
          <w:ilvl w:val="0"/>
          <w:numId w:val="154"/>
        </w:numPr>
        <w:rPr>
          <w:rFonts w:ascii="Arial" w:hAnsi="Arial"/>
          <w:color w:val="494949"/>
        </w:rPr>
      </w:pPr>
      <w:r w:rsidRPr="008A43B9">
        <w:rPr>
          <w:rFonts w:ascii="Arial" w:hAnsi="Arial"/>
          <w:color w:val="494949"/>
        </w:rPr>
        <w:t>What other staff members should be consulted?</w:t>
      </w:r>
    </w:p>
    <w:p w14:paraId="4F25C84D" w14:textId="2EDA8D87" w:rsidR="003814AC" w:rsidRPr="008A43B9" w:rsidRDefault="003814AC" w:rsidP="003814AC">
      <w:pPr>
        <w:rPr>
          <w:rFonts w:ascii="Arial" w:hAnsi="Arial"/>
          <w:color w:val="494949"/>
        </w:rPr>
      </w:pPr>
      <w:r w:rsidRPr="008A43B9">
        <w:rPr>
          <w:rFonts w:ascii="Arial" w:hAnsi="Arial"/>
          <w:color w:val="494949"/>
        </w:rPr>
        <w:t>8:30 AM the next day</w:t>
      </w:r>
    </w:p>
    <w:p w14:paraId="77822403" w14:textId="77777777" w:rsidR="003814AC" w:rsidRPr="008A43B9" w:rsidRDefault="003814AC" w:rsidP="003814AC">
      <w:pPr>
        <w:rPr>
          <w:rFonts w:ascii="Arial" w:hAnsi="Arial"/>
          <w:color w:val="494949"/>
        </w:rPr>
      </w:pPr>
      <w:r w:rsidRPr="008A43B9">
        <w:rPr>
          <w:rFonts w:ascii="Arial" w:hAnsi="Arial"/>
          <w:color w:val="494949"/>
        </w:rPr>
        <w:t>The transformer is on site and technicians are working to restore power. Their new estimate for completion is 10:30 AM</w:t>
      </w:r>
      <w:r w:rsidR="00E5528B" w:rsidRPr="008A43B9">
        <w:rPr>
          <w:rFonts w:ascii="Arial" w:hAnsi="Arial"/>
          <w:color w:val="494949"/>
        </w:rPr>
        <w:t xml:space="preserve">. </w:t>
      </w:r>
      <w:r w:rsidRPr="008A43B9">
        <w:rPr>
          <w:rFonts w:ascii="Arial" w:hAnsi="Arial"/>
          <w:color w:val="494949"/>
        </w:rPr>
        <w:t xml:space="preserve">   </w:t>
      </w:r>
    </w:p>
    <w:p w14:paraId="56AC7276" w14:textId="77777777" w:rsidR="003814AC" w:rsidRPr="008A43B9" w:rsidRDefault="003814AC" w:rsidP="002855DB">
      <w:pPr>
        <w:pStyle w:val="ListParagraph"/>
        <w:numPr>
          <w:ilvl w:val="0"/>
          <w:numId w:val="155"/>
        </w:numPr>
        <w:rPr>
          <w:rFonts w:ascii="Arial" w:hAnsi="Arial"/>
          <w:color w:val="494949"/>
        </w:rPr>
      </w:pPr>
      <w:r w:rsidRPr="008A43B9">
        <w:rPr>
          <w:rFonts w:ascii="Arial" w:hAnsi="Arial"/>
          <w:color w:val="494949"/>
        </w:rPr>
        <w:t xml:space="preserve">How will this new information affect today’s class and activity schedule? </w:t>
      </w:r>
    </w:p>
    <w:p w14:paraId="30AFFDF2" w14:textId="77777777" w:rsidR="003814AC" w:rsidRPr="008A43B9" w:rsidRDefault="003814AC" w:rsidP="002855DB">
      <w:pPr>
        <w:pStyle w:val="ListParagraph"/>
        <w:numPr>
          <w:ilvl w:val="0"/>
          <w:numId w:val="155"/>
        </w:numPr>
        <w:rPr>
          <w:rFonts w:ascii="Arial" w:hAnsi="Arial"/>
          <w:color w:val="494949"/>
        </w:rPr>
      </w:pPr>
      <w:r w:rsidRPr="008A43B9">
        <w:rPr>
          <w:rFonts w:ascii="Arial" w:hAnsi="Arial"/>
          <w:color w:val="494949"/>
        </w:rPr>
        <w:t>What message will be sent to affected staff members? Will a community-wide update be given at this time?</w:t>
      </w:r>
    </w:p>
    <w:p w14:paraId="6AAE0806" w14:textId="77777777" w:rsidR="003814AC" w:rsidRPr="008A43B9" w:rsidRDefault="003814AC" w:rsidP="002855DB">
      <w:pPr>
        <w:pStyle w:val="ListParagraph"/>
        <w:numPr>
          <w:ilvl w:val="0"/>
          <w:numId w:val="155"/>
        </w:numPr>
        <w:rPr>
          <w:rFonts w:ascii="Arial" w:hAnsi="Arial"/>
          <w:color w:val="494949"/>
        </w:rPr>
      </w:pPr>
      <w:r w:rsidRPr="008A43B9">
        <w:rPr>
          <w:rFonts w:ascii="Arial" w:hAnsi="Arial"/>
          <w:color w:val="494949"/>
        </w:rPr>
        <w:t>What start-up activities must be performed when power is restored?</w:t>
      </w:r>
    </w:p>
    <w:p w14:paraId="3176C996" w14:textId="77777777" w:rsidR="003814AC" w:rsidRPr="008A43B9" w:rsidRDefault="003814AC" w:rsidP="003814AC">
      <w:pPr>
        <w:rPr>
          <w:rFonts w:ascii="Arial" w:hAnsi="Arial"/>
          <w:color w:val="494949"/>
        </w:rPr>
      </w:pPr>
    </w:p>
    <w:p w14:paraId="35205F8D" w14:textId="77777777" w:rsidR="003814AC" w:rsidRPr="008A43B9" w:rsidRDefault="003814AC" w:rsidP="003814AC">
      <w:pPr>
        <w:rPr>
          <w:rFonts w:ascii="Arial" w:hAnsi="Arial"/>
          <w:color w:val="494949"/>
        </w:rPr>
      </w:pPr>
    </w:p>
    <w:p w14:paraId="35FE78D1" w14:textId="77777777" w:rsidR="003814AC" w:rsidRPr="008A43B9" w:rsidRDefault="003814AC">
      <w:pPr>
        <w:rPr>
          <w:rFonts w:ascii="Arial" w:hAnsi="Arial"/>
          <w:color w:val="494949"/>
        </w:rPr>
      </w:pPr>
      <w:r w:rsidRPr="008A43B9">
        <w:rPr>
          <w:rFonts w:ascii="Arial" w:hAnsi="Arial"/>
          <w:color w:val="494949"/>
        </w:rPr>
        <w:br w:type="page"/>
      </w:r>
    </w:p>
    <w:p w14:paraId="00D239B0" w14:textId="1BFBCC2A" w:rsidR="008A43B9" w:rsidRPr="008A43B9" w:rsidRDefault="008A43B9" w:rsidP="00396E9E">
      <w:pPr>
        <w:spacing w:after="0" w:line="240" w:lineRule="auto"/>
        <w:outlineLvl w:val="0"/>
        <w:rPr>
          <w:color w:val="0070C0"/>
          <w:sz w:val="52"/>
          <w:szCs w:val="52"/>
        </w:rPr>
      </w:pPr>
      <w:r w:rsidRPr="008A43B9">
        <w:rPr>
          <w:color w:val="0070C0"/>
          <w:sz w:val="52"/>
          <w:szCs w:val="52"/>
        </w:rPr>
        <w:lastRenderedPageBreak/>
        <w:t>SAMPLE LETTERS AND COMMUNICATIONS</w:t>
      </w:r>
    </w:p>
    <w:p w14:paraId="13D9A5CE" w14:textId="6B3CC598" w:rsidR="000F0FE9" w:rsidRDefault="008A43B9">
      <w:r>
        <w:rPr>
          <w:noProof/>
        </w:rPr>
        <mc:AlternateContent>
          <mc:Choice Requires="wps">
            <w:drawing>
              <wp:anchor distT="0" distB="0" distL="114300" distR="114300" simplePos="0" relativeHeight="251691008" behindDoc="0" locked="0" layoutInCell="1" allowOverlap="1" wp14:anchorId="15754923" wp14:editId="0710E681">
                <wp:simplePos x="0" y="0"/>
                <wp:positionH relativeFrom="column">
                  <wp:posOffset>-47501</wp:posOffset>
                </wp:positionH>
                <wp:positionV relativeFrom="paragraph">
                  <wp:posOffset>113319</wp:posOffset>
                </wp:positionV>
                <wp:extent cx="6388924" cy="0"/>
                <wp:effectExtent l="0" t="0" r="31115" b="19050"/>
                <wp:wrapNone/>
                <wp:docPr id="25" name="Straight Connector 25"/>
                <wp:cNvGraphicFramePr/>
                <a:graphic xmlns:a="http://schemas.openxmlformats.org/drawingml/2006/main">
                  <a:graphicData uri="http://schemas.microsoft.com/office/word/2010/wordprocessingShape">
                    <wps:wsp>
                      <wps:cNvCnPr/>
                      <wps:spPr>
                        <a:xfrm>
                          <a:off x="0" y="0"/>
                          <a:ext cx="6388924"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49156" id="Straight Connector 2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75pt,8.9pt" to="499.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" strokecolor="#0070c0"/>
            </w:pict>
          </mc:Fallback>
        </mc:AlternateContent>
      </w:r>
      <w:r w:rsidR="000F0FE9">
        <w:br w:type="page"/>
      </w:r>
    </w:p>
    <w:p w14:paraId="1FBA8869" w14:textId="77777777" w:rsidR="00BA0558" w:rsidRPr="00952EFF" w:rsidRDefault="00BA0558" w:rsidP="00F95E99">
      <w:pPr>
        <w:pStyle w:val="Heading1"/>
      </w:pPr>
      <w:bookmarkStart w:id="205" w:name="_Toc419444990"/>
      <w:bookmarkStart w:id="206" w:name="_Toc358028672"/>
      <w:r w:rsidRPr="00952EFF">
        <w:lastRenderedPageBreak/>
        <w:t>Media Guidelines</w:t>
      </w:r>
      <w:bookmarkEnd w:id="205"/>
    </w:p>
    <w:p w14:paraId="520FDCF0" w14:textId="5D25245D" w:rsidR="00BA0558" w:rsidRPr="00F95E99" w:rsidRDefault="00BA0558" w:rsidP="00F95E99">
      <w:pPr>
        <w:rPr>
          <w:rFonts w:eastAsia="Arial Unicode MS"/>
          <w:b/>
          <w:color w:val="494949"/>
        </w:rPr>
      </w:pPr>
      <w:r w:rsidRPr="00F95E99">
        <w:rPr>
          <w:rFonts w:eastAsia="Arial Unicode MS"/>
          <w:b/>
          <w:color w:val="494949"/>
        </w:rPr>
        <w:t xml:space="preserve">All media requests should be referred to </w:t>
      </w:r>
      <w:r w:rsidR="00540876" w:rsidRPr="00F95E99">
        <w:rPr>
          <w:rFonts w:eastAsia="Arial Unicode MS"/>
          <w:b/>
          <w:color w:val="494949"/>
        </w:rPr>
        <w:t xml:space="preserve">the </w:t>
      </w:r>
      <w:r w:rsidRPr="00F95E99">
        <w:rPr>
          <w:rFonts w:eastAsia="Arial Unicode MS"/>
          <w:b/>
          <w:color w:val="494949"/>
        </w:rPr>
        <w:t xml:space="preserve">superintendent or </w:t>
      </w:r>
      <w:r w:rsidR="00344113" w:rsidRPr="00F95E99">
        <w:rPr>
          <w:rFonts w:eastAsia="Arial Unicode MS"/>
          <w:b/>
          <w:color w:val="494949"/>
        </w:rPr>
        <w:t>District</w:t>
      </w:r>
      <w:r w:rsidR="00540876" w:rsidRPr="00F95E99">
        <w:rPr>
          <w:rFonts w:eastAsia="Arial Unicode MS"/>
          <w:b/>
          <w:color w:val="494949"/>
        </w:rPr>
        <w:t xml:space="preserve"> </w:t>
      </w:r>
      <w:r w:rsidR="00A55525" w:rsidRPr="00F95E99">
        <w:rPr>
          <w:rFonts w:eastAsia="Arial Unicode MS"/>
          <w:b/>
          <w:color w:val="494949"/>
        </w:rPr>
        <w:t>public information officer</w:t>
      </w:r>
      <w:r w:rsidR="00540876" w:rsidRPr="00F95E99">
        <w:rPr>
          <w:rFonts w:eastAsia="Arial Unicode MS"/>
          <w:b/>
          <w:color w:val="494949"/>
        </w:rPr>
        <w:t>.</w:t>
      </w:r>
    </w:p>
    <w:p w14:paraId="459BD740" w14:textId="5A1F3604" w:rsidR="00BA0558" w:rsidRPr="008A43B9" w:rsidRDefault="00BA0558" w:rsidP="002855DB">
      <w:pPr>
        <w:numPr>
          <w:ilvl w:val="0"/>
          <w:numId w:val="174"/>
        </w:numPr>
        <w:spacing w:after="0" w:line="240" w:lineRule="auto"/>
        <w:rPr>
          <w:rFonts w:ascii="Arial" w:eastAsia="Arial Unicode MS" w:hAnsi="Arial"/>
          <w:color w:val="494949"/>
        </w:rPr>
      </w:pPr>
      <w:r w:rsidRPr="008A43B9">
        <w:rPr>
          <w:rFonts w:ascii="Arial" w:eastAsia="Arial Unicode MS" w:hAnsi="Arial"/>
          <w:color w:val="494949"/>
        </w:rPr>
        <w:t xml:space="preserve">Superintendent serves as </w:t>
      </w:r>
      <w:r w:rsidR="00344113" w:rsidRPr="008A43B9">
        <w:rPr>
          <w:rFonts w:ascii="Arial" w:eastAsia="Arial Unicode MS" w:hAnsi="Arial"/>
          <w:color w:val="494949"/>
        </w:rPr>
        <w:t>District</w:t>
      </w:r>
      <w:r w:rsidR="00540876" w:rsidRPr="008A43B9">
        <w:rPr>
          <w:rFonts w:ascii="Arial" w:eastAsia="Arial Unicode MS" w:hAnsi="Arial"/>
          <w:color w:val="494949"/>
        </w:rPr>
        <w:t xml:space="preserve">’s </w:t>
      </w:r>
      <w:r w:rsidR="00A55525">
        <w:rPr>
          <w:rFonts w:ascii="Arial" w:eastAsia="Arial Unicode MS" w:hAnsi="Arial"/>
          <w:color w:val="494949"/>
        </w:rPr>
        <w:t>public information officer</w:t>
      </w:r>
      <w:r w:rsidRPr="008A43B9">
        <w:rPr>
          <w:rFonts w:ascii="Arial" w:eastAsia="Arial Unicode MS" w:hAnsi="Arial"/>
          <w:color w:val="494949"/>
        </w:rPr>
        <w:t xml:space="preserve"> unless he/she designates a spokesperson</w:t>
      </w:r>
      <w:r w:rsidR="00E5528B" w:rsidRPr="008A43B9">
        <w:rPr>
          <w:rFonts w:ascii="Arial" w:eastAsia="Arial Unicode MS" w:hAnsi="Arial"/>
          <w:color w:val="494949"/>
        </w:rPr>
        <w:t xml:space="preserve">. </w:t>
      </w:r>
      <w:r w:rsidRPr="008A43B9">
        <w:rPr>
          <w:rFonts w:ascii="Arial" w:eastAsia="Arial Unicode MS" w:hAnsi="Arial"/>
          <w:color w:val="494949"/>
        </w:rPr>
        <w:t>If spokesperson is unavailable, an alternate assumes responsibilities.</w:t>
      </w:r>
    </w:p>
    <w:p w14:paraId="069D99F4" w14:textId="07D91FFD" w:rsidR="00BA0558" w:rsidRPr="008A43B9" w:rsidRDefault="00BA0558" w:rsidP="002855DB">
      <w:pPr>
        <w:numPr>
          <w:ilvl w:val="0"/>
          <w:numId w:val="174"/>
        </w:numPr>
        <w:spacing w:after="0" w:line="240" w:lineRule="auto"/>
        <w:rPr>
          <w:rFonts w:ascii="Arial" w:eastAsia="Arial Unicode MS" w:hAnsi="Arial"/>
          <w:color w:val="494949"/>
        </w:rPr>
      </w:pPr>
      <w:r w:rsidRPr="008A43B9">
        <w:rPr>
          <w:rFonts w:ascii="Arial" w:eastAsia="Arial Unicode MS" w:hAnsi="Arial"/>
          <w:color w:val="494949"/>
        </w:rPr>
        <w:t xml:space="preserve">Refer media requests to </w:t>
      </w:r>
      <w:r w:rsidR="00540876" w:rsidRPr="008A43B9">
        <w:rPr>
          <w:rFonts w:ascii="Arial" w:eastAsia="Arial Unicode MS" w:hAnsi="Arial"/>
          <w:color w:val="494949"/>
        </w:rPr>
        <w:t xml:space="preserve">the District </w:t>
      </w:r>
      <w:r w:rsidR="00A55525">
        <w:rPr>
          <w:rFonts w:ascii="Arial" w:eastAsia="Arial Unicode MS" w:hAnsi="Arial"/>
          <w:color w:val="494949"/>
        </w:rPr>
        <w:t>public information officer</w:t>
      </w:r>
      <w:r w:rsidRPr="008A43B9">
        <w:rPr>
          <w:rFonts w:ascii="Arial" w:eastAsia="Arial Unicode MS" w:hAnsi="Arial"/>
          <w:color w:val="494949"/>
        </w:rPr>
        <w:t>, who</w:t>
      </w:r>
      <w:r w:rsidR="00540876" w:rsidRPr="008A43B9">
        <w:rPr>
          <w:rFonts w:ascii="Arial" w:eastAsia="Arial Unicode MS" w:hAnsi="Arial"/>
          <w:color w:val="494949"/>
        </w:rPr>
        <w:t xml:space="preserve"> will assume </w:t>
      </w:r>
      <w:r w:rsidRPr="008A43B9">
        <w:rPr>
          <w:rFonts w:ascii="Arial" w:eastAsia="Arial Unicode MS" w:hAnsi="Arial"/>
          <w:color w:val="494949"/>
        </w:rPr>
        <w:t>responsibility for issuing public statements during an emergency</w:t>
      </w:r>
      <w:r w:rsidR="00E5528B" w:rsidRPr="008A43B9">
        <w:rPr>
          <w:rFonts w:ascii="Arial" w:eastAsia="Arial Unicode MS" w:hAnsi="Arial"/>
          <w:color w:val="494949"/>
        </w:rPr>
        <w:t xml:space="preserve">. </w:t>
      </w:r>
      <w:r w:rsidRPr="008A43B9">
        <w:rPr>
          <w:rFonts w:ascii="Arial" w:eastAsia="Arial Unicode MS" w:hAnsi="Arial"/>
          <w:color w:val="494949"/>
        </w:rPr>
        <w:t>(This responsibility should be pre-determined during the planning process)</w:t>
      </w:r>
    </w:p>
    <w:p w14:paraId="6727E81A" w14:textId="094FF235" w:rsidR="00BA0558" w:rsidRPr="008A43B9" w:rsidRDefault="00540876" w:rsidP="002855DB">
      <w:pPr>
        <w:numPr>
          <w:ilvl w:val="0"/>
          <w:numId w:val="173"/>
        </w:numPr>
        <w:spacing w:after="0" w:line="240" w:lineRule="auto"/>
        <w:rPr>
          <w:rFonts w:ascii="Arial" w:eastAsia="Arial Unicode MS" w:hAnsi="Arial"/>
          <w:color w:val="494949"/>
        </w:rPr>
      </w:pPr>
      <w:r w:rsidRPr="008A43B9">
        <w:rPr>
          <w:rFonts w:ascii="Arial" w:eastAsia="Arial Unicode MS" w:hAnsi="Arial"/>
          <w:color w:val="494949"/>
        </w:rPr>
        <w:t>See crisis response team and incident c</w:t>
      </w:r>
      <w:r w:rsidR="00BA0558" w:rsidRPr="008A43B9">
        <w:rPr>
          <w:rFonts w:ascii="Arial" w:eastAsia="Arial Unicode MS" w:hAnsi="Arial"/>
          <w:color w:val="494949"/>
        </w:rPr>
        <w:t xml:space="preserve">ommand charts for roles and responsibilities. </w:t>
      </w:r>
    </w:p>
    <w:p w14:paraId="01000BB6" w14:textId="77777777" w:rsidR="00BA0558" w:rsidRPr="008A43B9" w:rsidRDefault="00BA0558" w:rsidP="00BA0558">
      <w:pPr>
        <w:ind w:firstLine="720"/>
        <w:rPr>
          <w:rFonts w:ascii="Arial" w:eastAsia="Arial Unicode MS" w:hAnsi="Arial"/>
          <w:color w:val="494949"/>
        </w:rPr>
      </w:pPr>
    </w:p>
    <w:p w14:paraId="79CDE58F" w14:textId="77777777" w:rsidR="00BA0558" w:rsidRPr="008A43B9" w:rsidRDefault="00BA0558" w:rsidP="00BA0558">
      <w:pPr>
        <w:ind w:firstLine="720"/>
        <w:rPr>
          <w:rFonts w:ascii="Arial" w:eastAsia="Arial Unicode MS" w:hAnsi="Arial"/>
          <w:color w:val="494949"/>
        </w:rPr>
      </w:pPr>
      <w:r w:rsidRPr="008A43B9">
        <w:rPr>
          <w:rFonts w:ascii="Arial" w:eastAsia="Arial Unicode MS" w:hAnsi="Arial"/>
          <w:color w:val="494949"/>
        </w:rPr>
        <w:t>_________________________________________________________</w:t>
      </w:r>
    </w:p>
    <w:p w14:paraId="6AEC91BD" w14:textId="14F2959B" w:rsidR="00BA0558" w:rsidRPr="008A43B9" w:rsidRDefault="00BA0558" w:rsidP="00BA0558">
      <w:pPr>
        <w:ind w:firstLine="900"/>
        <w:rPr>
          <w:rFonts w:ascii="Arial" w:eastAsia="Arial Unicode MS" w:hAnsi="Arial"/>
          <w:color w:val="494949"/>
        </w:rPr>
      </w:pPr>
      <w:r w:rsidRPr="008A43B9">
        <w:rPr>
          <w:rFonts w:ascii="Arial" w:eastAsia="Arial Unicode MS" w:hAnsi="Arial"/>
          <w:color w:val="494949"/>
        </w:rPr>
        <w:t xml:space="preserve">       </w:t>
      </w:r>
      <w:r w:rsidR="00540876" w:rsidRPr="008A43B9">
        <w:rPr>
          <w:rFonts w:ascii="Arial" w:eastAsia="Arial Unicode MS" w:hAnsi="Arial"/>
          <w:color w:val="494949"/>
        </w:rPr>
        <w:t xml:space="preserve">District </w:t>
      </w:r>
      <w:r w:rsidR="00A55525">
        <w:rPr>
          <w:rFonts w:ascii="Arial" w:eastAsia="Arial Unicode MS" w:hAnsi="Arial"/>
          <w:color w:val="494949"/>
        </w:rPr>
        <w:t>public information officer</w:t>
      </w:r>
      <w:r w:rsidR="00540876" w:rsidRPr="008A43B9">
        <w:rPr>
          <w:rFonts w:ascii="Arial" w:eastAsia="Arial Unicode MS" w:hAnsi="Arial"/>
          <w:color w:val="494949"/>
        </w:rPr>
        <w:t xml:space="preserve">        Telephone numbers (home, work and </w:t>
      </w:r>
      <w:r w:rsidRPr="008A43B9">
        <w:rPr>
          <w:rFonts w:ascii="Arial" w:eastAsia="Arial Unicode MS" w:hAnsi="Arial"/>
          <w:color w:val="494949"/>
        </w:rPr>
        <w:t>cell)</w:t>
      </w:r>
    </w:p>
    <w:p w14:paraId="109FEF88" w14:textId="77777777" w:rsidR="00BA0558" w:rsidRPr="008A43B9" w:rsidRDefault="00BA0558" w:rsidP="00BA0558">
      <w:pPr>
        <w:rPr>
          <w:rFonts w:ascii="Arial" w:eastAsia="Arial Unicode MS" w:hAnsi="Arial"/>
          <w:color w:val="494949"/>
        </w:rPr>
      </w:pPr>
    </w:p>
    <w:p w14:paraId="62B4EF39" w14:textId="05421FA4" w:rsidR="00BA0558" w:rsidRPr="008A43B9" w:rsidRDefault="00BA0558" w:rsidP="00BA0558">
      <w:pPr>
        <w:ind w:firstLine="720"/>
        <w:rPr>
          <w:rFonts w:ascii="Arial" w:eastAsia="Arial Unicode MS" w:hAnsi="Arial"/>
          <w:color w:val="494949"/>
        </w:rPr>
      </w:pPr>
      <w:r w:rsidRPr="008A43B9">
        <w:rPr>
          <w:rFonts w:ascii="Arial" w:eastAsia="Arial Unicode MS" w:hAnsi="Arial"/>
          <w:color w:val="494949"/>
        </w:rPr>
        <w:t xml:space="preserve">Alternate </w:t>
      </w:r>
      <w:r w:rsidR="00A55525">
        <w:rPr>
          <w:rFonts w:ascii="Arial" w:eastAsia="Arial Unicode MS" w:hAnsi="Arial"/>
          <w:color w:val="494949"/>
        </w:rPr>
        <w:t>public information officer</w:t>
      </w:r>
      <w:r w:rsidRPr="008A43B9">
        <w:rPr>
          <w:rFonts w:ascii="Arial" w:eastAsia="Arial Unicode MS" w:hAnsi="Arial"/>
          <w:color w:val="494949"/>
        </w:rPr>
        <w:t>:</w:t>
      </w:r>
    </w:p>
    <w:p w14:paraId="524A4E19" w14:textId="77777777" w:rsidR="00BA0558" w:rsidRPr="008A43B9" w:rsidRDefault="00BA0558" w:rsidP="00BA0558">
      <w:pPr>
        <w:ind w:left="720"/>
        <w:rPr>
          <w:rFonts w:ascii="Arial" w:eastAsia="Arial Unicode MS" w:hAnsi="Arial"/>
          <w:color w:val="494949"/>
        </w:rPr>
      </w:pPr>
    </w:p>
    <w:p w14:paraId="07A3009C" w14:textId="57520CD6" w:rsidR="00BA0558" w:rsidRPr="008A43B9" w:rsidRDefault="00F45BD5" w:rsidP="00BA0558">
      <w:pPr>
        <w:ind w:left="720"/>
        <w:rPr>
          <w:rFonts w:ascii="Arial" w:eastAsia="Arial Unicode MS" w:hAnsi="Arial"/>
          <w:color w:val="494949"/>
        </w:rPr>
      </w:pPr>
      <w:r w:rsidRPr="008A43B9">
        <w:rPr>
          <w:rFonts w:ascii="Arial" w:eastAsia="Arial Unicode MS" w:hAnsi="Arial"/>
          <w:color w:val="494949"/>
        </w:rPr>
        <w:t xml:space="preserve">#1 </w:t>
      </w:r>
      <w:r w:rsidR="00BA0558" w:rsidRPr="008A43B9">
        <w:rPr>
          <w:rFonts w:ascii="Arial" w:eastAsia="Arial Unicode MS" w:hAnsi="Arial"/>
          <w:color w:val="494949"/>
        </w:rPr>
        <w:t xml:space="preserve">_________________________________________________________                                                                         Name                      </w:t>
      </w:r>
      <w:r w:rsidR="00540876" w:rsidRPr="008A43B9">
        <w:rPr>
          <w:rFonts w:ascii="Arial" w:eastAsia="Arial Unicode MS" w:hAnsi="Arial"/>
          <w:color w:val="494949"/>
        </w:rPr>
        <w:t xml:space="preserve">                     Telephone numbers (home, work and </w:t>
      </w:r>
      <w:r w:rsidR="00BA0558" w:rsidRPr="008A43B9">
        <w:rPr>
          <w:rFonts w:ascii="Arial" w:eastAsia="Arial Unicode MS" w:hAnsi="Arial"/>
          <w:color w:val="494949"/>
        </w:rPr>
        <w:t>cell)</w:t>
      </w:r>
    </w:p>
    <w:p w14:paraId="135B06E3" w14:textId="77777777" w:rsidR="00BA0558" w:rsidRPr="008A43B9" w:rsidRDefault="00BA0558" w:rsidP="00BA0558">
      <w:pPr>
        <w:rPr>
          <w:rFonts w:ascii="Arial" w:eastAsia="Arial Unicode MS" w:hAnsi="Arial"/>
          <w:color w:val="494949"/>
        </w:rPr>
      </w:pPr>
    </w:p>
    <w:p w14:paraId="2623FE5E" w14:textId="3F5E059B" w:rsidR="00F45BD5" w:rsidRPr="008A43B9" w:rsidRDefault="00F45BD5" w:rsidP="00F45BD5">
      <w:pPr>
        <w:ind w:left="720"/>
        <w:rPr>
          <w:rFonts w:ascii="Arial" w:eastAsia="Arial Unicode MS" w:hAnsi="Arial"/>
          <w:color w:val="494949"/>
        </w:rPr>
      </w:pPr>
      <w:r w:rsidRPr="008A43B9">
        <w:rPr>
          <w:rFonts w:ascii="Arial" w:eastAsia="Arial Unicode MS" w:hAnsi="Arial"/>
          <w:color w:val="494949"/>
        </w:rPr>
        <w:t xml:space="preserve">#2 _________________________________________________________                                                                         Name                                          </w:t>
      </w:r>
      <w:r w:rsidR="00540876" w:rsidRPr="008A43B9">
        <w:rPr>
          <w:rFonts w:ascii="Arial" w:eastAsia="Arial Unicode MS" w:hAnsi="Arial"/>
          <w:color w:val="494949"/>
        </w:rPr>
        <w:t xml:space="preserve"> Telephone Numbers (home, work and </w:t>
      </w:r>
      <w:r w:rsidRPr="008A43B9">
        <w:rPr>
          <w:rFonts w:ascii="Arial" w:eastAsia="Arial Unicode MS" w:hAnsi="Arial"/>
          <w:color w:val="494949"/>
        </w:rPr>
        <w:t>cell)</w:t>
      </w:r>
    </w:p>
    <w:p w14:paraId="4DE23610" w14:textId="10562AC4" w:rsidR="00BA0558" w:rsidRPr="00F95E99" w:rsidRDefault="00344113" w:rsidP="002855DB">
      <w:pPr>
        <w:pStyle w:val="ListParagraph"/>
        <w:numPr>
          <w:ilvl w:val="0"/>
          <w:numId w:val="173"/>
        </w:numPr>
        <w:rPr>
          <w:rFonts w:eastAsia="Arial Unicode MS"/>
          <w:b/>
          <w:color w:val="494949"/>
        </w:rPr>
      </w:pPr>
      <w:r w:rsidRPr="00F95E99">
        <w:rPr>
          <w:rFonts w:eastAsia="Arial Unicode MS"/>
          <w:color w:val="494949"/>
        </w:rPr>
        <w:t>District</w:t>
      </w:r>
      <w:r w:rsidR="00540876" w:rsidRPr="00F95E99">
        <w:rPr>
          <w:rFonts w:eastAsia="Arial Unicode MS"/>
          <w:color w:val="494949"/>
        </w:rPr>
        <w:t xml:space="preserve"> liaison o</w:t>
      </w:r>
      <w:r w:rsidR="00BA0558" w:rsidRPr="00F95E99">
        <w:rPr>
          <w:rFonts w:eastAsia="Arial Unicode MS"/>
          <w:color w:val="494949"/>
        </w:rPr>
        <w:t xml:space="preserve">fficer acts as contact for emergency responders and assists </w:t>
      </w:r>
      <w:r w:rsidR="00A55525" w:rsidRPr="00F95E99">
        <w:rPr>
          <w:rFonts w:eastAsia="Arial Unicode MS"/>
          <w:color w:val="494949"/>
        </w:rPr>
        <w:t>public information officer</w:t>
      </w:r>
      <w:r w:rsidR="00BA0558" w:rsidRPr="00F95E99">
        <w:rPr>
          <w:rFonts w:eastAsia="Arial Unicode MS"/>
          <w:color w:val="494949"/>
        </w:rPr>
        <w:t xml:space="preserve"> with coordinating media communications</w:t>
      </w:r>
      <w:r w:rsidR="00E5528B" w:rsidRPr="00F95E99">
        <w:rPr>
          <w:rFonts w:eastAsia="Arial Unicode MS"/>
          <w:color w:val="494949"/>
        </w:rPr>
        <w:t xml:space="preserve">. </w:t>
      </w:r>
    </w:p>
    <w:p w14:paraId="7A40DC73" w14:textId="77777777" w:rsidR="00BA0558" w:rsidRPr="00F95E99" w:rsidRDefault="00BA0558" w:rsidP="00F95E99">
      <w:pPr>
        <w:rPr>
          <w:rFonts w:eastAsia="Arial Unicode MS"/>
          <w:b/>
          <w:color w:val="494949"/>
        </w:rPr>
      </w:pPr>
      <w:r w:rsidRPr="00F95E99">
        <w:rPr>
          <w:rFonts w:eastAsia="Arial Unicode MS"/>
          <w:b/>
          <w:color w:val="494949"/>
        </w:rPr>
        <w:t>During an emergency, adhere to the following procedures:</w:t>
      </w:r>
    </w:p>
    <w:p w14:paraId="25562369" w14:textId="7E9C4B5A" w:rsidR="00BA0558" w:rsidRPr="008A43B9" w:rsidRDefault="00BA0558" w:rsidP="002855DB">
      <w:pPr>
        <w:numPr>
          <w:ilvl w:val="0"/>
          <w:numId w:val="172"/>
        </w:numPr>
        <w:spacing w:after="0" w:line="240" w:lineRule="auto"/>
        <w:rPr>
          <w:rFonts w:ascii="Arial" w:eastAsia="Arial Unicode MS" w:hAnsi="Arial"/>
          <w:color w:val="494949"/>
        </w:rPr>
      </w:pPr>
      <w:r w:rsidRPr="008A43B9">
        <w:rPr>
          <w:rFonts w:ascii="Arial" w:eastAsia="Arial Unicode MS" w:hAnsi="Arial"/>
          <w:color w:val="494949"/>
        </w:rPr>
        <w:t>Incident</w:t>
      </w:r>
      <w:r w:rsidR="00540876" w:rsidRPr="008A43B9">
        <w:rPr>
          <w:rFonts w:ascii="Arial" w:eastAsia="Arial Unicode MS" w:hAnsi="Arial"/>
          <w:color w:val="494949"/>
        </w:rPr>
        <w:t xml:space="preserve"> c</w:t>
      </w:r>
      <w:r w:rsidRPr="008A43B9">
        <w:rPr>
          <w:rFonts w:ascii="Arial" w:eastAsia="Arial Unicode MS" w:hAnsi="Arial"/>
          <w:color w:val="494949"/>
        </w:rPr>
        <w:t>ommander or designee relays all factual information to superintendent.</w:t>
      </w:r>
    </w:p>
    <w:p w14:paraId="749941E4" w14:textId="77777777" w:rsidR="00BA0558" w:rsidRPr="008A43B9" w:rsidRDefault="00BA0558" w:rsidP="002855DB">
      <w:pPr>
        <w:numPr>
          <w:ilvl w:val="0"/>
          <w:numId w:val="171"/>
        </w:numPr>
        <w:spacing w:after="0" w:line="240" w:lineRule="auto"/>
        <w:rPr>
          <w:rFonts w:ascii="Arial" w:eastAsia="Arial Unicode MS" w:hAnsi="Arial"/>
          <w:color w:val="494949"/>
        </w:rPr>
      </w:pPr>
      <w:r w:rsidRPr="008A43B9">
        <w:rPr>
          <w:rFonts w:ascii="Arial" w:eastAsia="Arial Unicode MS" w:hAnsi="Arial"/>
          <w:color w:val="494949"/>
        </w:rPr>
        <w:t>Establish a media information center away from school.</w:t>
      </w:r>
    </w:p>
    <w:p w14:paraId="3681C45C" w14:textId="57A13447" w:rsidR="00BA0558" w:rsidRPr="008A43B9" w:rsidRDefault="00BA0558" w:rsidP="002855DB">
      <w:pPr>
        <w:numPr>
          <w:ilvl w:val="0"/>
          <w:numId w:val="170"/>
        </w:numPr>
        <w:spacing w:after="0" w:line="240" w:lineRule="auto"/>
        <w:rPr>
          <w:rFonts w:ascii="Arial" w:eastAsia="Arial Unicode MS" w:hAnsi="Arial"/>
          <w:color w:val="494949"/>
        </w:rPr>
      </w:pPr>
      <w:r w:rsidRPr="008A43B9">
        <w:rPr>
          <w:rFonts w:ascii="Arial" w:eastAsia="Arial Unicode MS" w:hAnsi="Arial"/>
          <w:color w:val="494949"/>
        </w:rPr>
        <w:t>Update media regularly</w:t>
      </w:r>
      <w:r w:rsidR="00E5528B" w:rsidRPr="008A43B9">
        <w:rPr>
          <w:rFonts w:ascii="Arial" w:eastAsia="Arial Unicode MS" w:hAnsi="Arial"/>
          <w:color w:val="494949"/>
        </w:rPr>
        <w:t xml:space="preserve">. </w:t>
      </w:r>
      <w:r w:rsidR="00540876" w:rsidRPr="008A43B9">
        <w:rPr>
          <w:rFonts w:ascii="Arial" w:eastAsia="Arial Unicode MS" w:hAnsi="Arial"/>
          <w:color w:val="494949"/>
        </w:rPr>
        <w:t>Do not say “n</w:t>
      </w:r>
      <w:r w:rsidRPr="008A43B9">
        <w:rPr>
          <w:rFonts w:ascii="Arial" w:eastAsia="Arial Unicode MS" w:hAnsi="Arial"/>
          <w:color w:val="494949"/>
        </w:rPr>
        <w:t xml:space="preserve">o comment” </w:t>
      </w:r>
      <w:r w:rsidR="00540876" w:rsidRPr="008A43B9">
        <w:rPr>
          <w:rFonts w:ascii="Arial" w:eastAsia="Arial Unicode MS" w:hAnsi="Arial"/>
          <w:color w:val="494949"/>
        </w:rPr>
        <w:t>or ask to speak off the record</w:t>
      </w:r>
      <w:r w:rsidRPr="008A43B9">
        <w:rPr>
          <w:rFonts w:ascii="Arial" w:eastAsia="Arial Unicode MS" w:hAnsi="Arial"/>
          <w:color w:val="494949"/>
        </w:rPr>
        <w:t>.</w:t>
      </w:r>
    </w:p>
    <w:p w14:paraId="2B56D311" w14:textId="5E5F70D7" w:rsidR="00BA0558" w:rsidRPr="008A43B9" w:rsidRDefault="00BA0558" w:rsidP="002855DB">
      <w:pPr>
        <w:numPr>
          <w:ilvl w:val="0"/>
          <w:numId w:val="169"/>
        </w:numPr>
        <w:spacing w:after="0" w:line="240" w:lineRule="auto"/>
        <w:rPr>
          <w:rFonts w:ascii="Arial" w:eastAsia="Arial Unicode MS" w:hAnsi="Arial"/>
          <w:color w:val="494949"/>
        </w:rPr>
      </w:pPr>
      <w:r w:rsidRPr="008A43B9">
        <w:rPr>
          <w:rFonts w:ascii="Arial" w:eastAsia="Arial Unicode MS" w:hAnsi="Arial"/>
          <w:color w:val="494949"/>
        </w:rPr>
        <w:t>Do not argue with</w:t>
      </w:r>
      <w:r w:rsidR="00540876" w:rsidRPr="008A43B9">
        <w:rPr>
          <w:rFonts w:ascii="Arial" w:eastAsia="Arial Unicode MS" w:hAnsi="Arial"/>
          <w:color w:val="494949"/>
        </w:rPr>
        <w:t xml:space="preserve"> the</w:t>
      </w:r>
      <w:r w:rsidRPr="008A43B9">
        <w:rPr>
          <w:rFonts w:ascii="Arial" w:eastAsia="Arial Unicode MS" w:hAnsi="Arial"/>
          <w:color w:val="494949"/>
        </w:rPr>
        <w:t xml:space="preserve"> media.</w:t>
      </w:r>
    </w:p>
    <w:p w14:paraId="3CEBFE41" w14:textId="77777777" w:rsidR="00BA0558" w:rsidRPr="008A43B9" w:rsidRDefault="00BA0558" w:rsidP="002855DB">
      <w:pPr>
        <w:numPr>
          <w:ilvl w:val="0"/>
          <w:numId w:val="169"/>
        </w:numPr>
        <w:spacing w:after="0" w:line="240" w:lineRule="auto"/>
        <w:rPr>
          <w:rFonts w:ascii="Arial" w:eastAsia="Arial Unicode MS" w:hAnsi="Arial"/>
          <w:color w:val="494949"/>
        </w:rPr>
      </w:pPr>
      <w:r w:rsidRPr="008A43B9">
        <w:rPr>
          <w:rFonts w:ascii="Arial" w:eastAsia="Arial Unicode MS" w:hAnsi="Arial"/>
          <w:color w:val="494949"/>
        </w:rPr>
        <w:t>Maintain log of all telephone inquiries</w:t>
      </w:r>
      <w:r w:rsidR="00E5528B" w:rsidRPr="008A43B9">
        <w:rPr>
          <w:rFonts w:ascii="Arial" w:eastAsia="Arial Unicode MS" w:hAnsi="Arial"/>
          <w:color w:val="494949"/>
        </w:rPr>
        <w:t xml:space="preserve">. </w:t>
      </w:r>
      <w:r w:rsidRPr="008A43B9">
        <w:rPr>
          <w:rFonts w:ascii="Arial" w:eastAsia="Arial Unicode MS" w:hAnsi="Arial"/>
          <w:color w:val="494949"/>
        </w:rPr>
        <w:t>Use scripted response to respond to inquiries.</w:t>
      </w:r>
    </w:p>
    <w:p w14:paraId="4485DD9A" w14:textId="77777777" w:rsidR="00BA0558" w:rsidRPr="008A43B9" w:rsidRDefault="00BA0558" w:rsidP="00BA0558">
      <w:pPr>
        <w:spacing w:before="120" w:after="120"/>
        <w:outlineLvl w:val="0"/>
        <w:rPr>
          <w:rFonts w:ascii="Arial" w:eastAsia="Arial Unicode MS" w:hAnsi="Arial"/>
          <w:b/>
          <w:color w:val="494949"/>
        </w:rPr>
      </w:pPr>
      <w:r w:rsidRPr="008A43B9">
        <w:rPr>
          <w:rFonts w:ascii="Arial" w:eastAsia="Arial Unicode MS" w:hAnsi="Arial"/>
          <w:b/>
          <w:color w:val="494949"/>
        </w:rPr>
        <w:t>Media statement</w:t>
      </w:r>
    </w:p>
    <w:p w14:paraId="5E933C8D" w14:textId="77777777" w:rsidR="00BA0558" w:rsidRPr="008A43B9" w:rsidRDefault="00BA0558" w:rsidP="002855DB">
      <w:pPr>
        <w:numPr>
          <w:ilvl w:val="0"/>
          <w:numId w:val="168"/>
        </w:numPr>
        <w:spacing w:after="0" w:line="240" w:lineRule="auto"/>
        <w:rPr>
          <w:rFonts w:ascii="Arial" w:eastAsia="Arial Unicode MS" w:hAnsi="Arial"/>
          <w:color w:val="494949"/>
        </w:rPr>
      </w:pPr>
      <w:r w:rsidRPr="008A43B9">
        <w:rPr>
          <w:rFonts w:ascii="Arial" w:eastAsia="Arial Unicode MS" w:hAnsi="Arial"/>
          <w:color w:val="494949"/>
        </w:rPr>
        <w:t>Create general statements before incidents occur</w:t>
      </w:r>
      <w:r w:rsidR="00E5528B" w:rsidRPr="008A43B9">
        <w:rPr>
          <w:rFonts w:ascii="Arial" w:eastAsia="Arial Unicode MS" w:hAnsi="Arial"/>
          <w:color w:val="494949"/>
        </w:rPr>
        <w:t xml:space="preserve">. </w:t>
      </w:r>
      <w:r w:rsidRPr="008A43B9">
        <w:rPr>
          <w:rFonts w:ascii="Arial" w:eastAsia="Arial Unicode MS" w:hAnsi="Arial"/>
          <w:color w:val="494949"/>
        </w:rPr>
        <w:t>Adapt statement during crisis.</w:t>
      </w:r>
    </w:p>
    <w:p w14:paraId="5186E4BC" w14:textId="77777777" w:rsidR="00BA0558" w:rsidRPr="008A43B9" w:rsidRDefault="00BA0558" w:rsidP="002855DB">
      <w:pPr>
        <w:numPr>
          <w:ilvl w:val="0"/>
          <w:numId w:val="168"/>
        </w:numPr>
        <w:spacing w:after="0" w:line="240" w:lineRule="auto"/>
        <w:rPr>
          <w:rFonts w:ascii="Arial" w:eastAsia="Arial Unicode MS" w:hAnsi="Arial"/>
          <w:color w:val="494949"/>
        </w:rPr>
      </w:pPr>
      <w:r w:rsidRPr="008A43B9">
        <w:rPr>
          <w:rFonts w:ascii="Arial" w:eastAsia="Arial Unicode MS" w:hAnsi="Arial"/>
          <w:color w:val="494949"/>
        </w:rPr>
        <w:t>Emphasize safety of students and staff first.</w:t>
      </w:r>
    </w:p>
    <w:p w14:paraId="3F01CF46" w14:textId="0E78DB46" w:rsidR="00BA0558" w:rsidRPr="008A43B9" w:rsidRDefault="00BA0558" w:rsidP="002855DB">
      <w:pPr>
        <w:numPr>
          <w:ilvl w:val="0"/>
          <w:numId w:val="168"/>
        </w:numPr>
        <w:spacing w:after="0" w:line="240" w:lineRule="auto"/>
        <w:rPr>
          <w:rFonts w:ascii="Arial" w:eastAsia="Arial Unicode MS" w:hAnsi="Arial"/>
          <w:color w:val="494949"/>
        </w:rPr>
      </w:pPr>
      <w:r w:rsidRPr="008A43B9">
        <w:rPr>
          <w:rFonts w:ascii="Arial" w:eastAsia="Arial Unicode MS" w:hAnsi="Arial"/>
          <w:color w:val="494949"/>
        </w:rPr>
        <w:t>Briefly describe school’s plan for responding to</w:t>
      </w:r>
      <w:r w:rsidR="00540876" w:rsidRPr="008A43B9">
        <w:rPr>
          <w:rFonts w:ascii="Arial" w:eastAsia="Arial Unicode MS" w:hAnsi="Arial"/>
          <w:color w:val="494949"/>
        </w:rPr>
        <w:t xml:space="preserve"> the</w:t>
      </w:r>
      <w:r w:rsidRPr="008A43B9">
        <w:rPr>
          <w:rFonts w:ascii="Arial" w:eastAsia="Arial Unicode MS" w:hAnsi="Arial"/>
          <w:color w:val="494949"/>
        </w:rPr>
        <w:t xml:space="preserve"> emergency.</w:t>
      </w:r>
    </w:p>
    <w:p w14:paraId="43797524" w14:textId="77777777" w:rsidR="00BA0558" w:rsidRPr="008A43B9" w:rsidRDefault="00BA0558" w:rsidP="002855DB">
      <w:pPr>
        <w:numPr>
          <w:ilvl w:val="0"/>
          <w:numId w:val="168"/>
        </w:numPr>
        <w:spacing w:after="0" w:line="240" w:lineRule="auto"/>
        <w:rPr>
          <w:rFonts w:ascii="Arial" w:eastAsia="Arial Unicode MS" w:hAnsi="Arial"/>
          <w:color w:val="494949"/>
        </w:rPr>
      </w:pPr>
      <w:r w:rsidRPr="008A43B9">
        <w:rPr>
          <w:rFonts w:ascii="Arial" w:eastAsia="Arial Unicode MS" w:hAnsi="Arial"/>
          <w:color w:val="494949"/>
        </w:rPr>
        <w:t>Issue brief statement consisting only of the facts.</w:t>
      </w:r>
    </w:p>
    <w:p w14:paraId="258FAF36" w14:textId="77777777" w:rsidR="00BA0558" w:rsidRPr="008A43B9" w:rsidRDefault="00BA0558" w:rsidP="002855DB">
      <w:pPr>
        <w:numPr>
          <w:ilvl w:val="0"/>
          <w:numId w:val="168"/>
        </w:numPr>
        <w:spacing w:after="0" w:line="240" w:lineRule="auto"/>
        <w:rPr>
          <w:rFonts w:ascii="Arial" w:eastAsia="Arial Unicode MS" w:hAnsi="Arial"/>
          <w:color w:val="494949"/>
        </w:rPr>
      </w:pPr>
      <w:r w:rsidRPr="008A43B9">
        <w:rPr>
          <w:rFonts w:ascii="Arial" w:eastAsia="Arial Unicode MS" w:hAnsi="Arial"/>
          <w:color w:val="494949"/>
        </w:rPr>
        <w:t>Respect privacy of victim(s) and family of victim(s)</w:t>
      </w:r>
      <w:r w:rsidR="00E5528B" w:rsidRPr="008A43B9">
        <w:rPr>
          <w:rFonts w:ascii="Arial" w:eastAsia="Arial Unicode MS" w:hAnsi="Arial"/>
          <w:color w:val="494949"/>
        </w:rPr>
        <w:t xml:space="preserve">. </w:t>
      </w:r>
      <w:r w:rsidRPr="008A43B9">
        <w:rPr>
          <w:rFonts w:ascii="Arial" w:eastAsia="Arial Unicode MS" w:hAnsi="Arial"/>
          <w:color w:val="494949"/>
        </w:rPr>
        <w:t>Do not release names to media.</w:t>
      </w:r>
    </w:p>
    <w:p w14:paraId="144168E3" w14:textId="26D68C91" w:rsidR="00BA0558" w:rsidRPr="008A43B9" w:rsidRDefault="00BA0558" w:rsidP="002855DB">
      <w:pPr>
        <w:numPr>
          <w:ilvl w:val="0"/>
          <w:numId w:val="168"/>
        </w:numPr>
        <w:spacing w:after="0" w:line="240" w:lineRule="auto"/>
        <w:rPr>
          <w:rFonts w:ascii="Arial" w:eastAsia="Arial Unicode MS" w:hAnsi="Arial"/>
          <w:color w:val="494949"/>
        </w:rPr>
      </w:pPr>
      <w:r w:rsidRPr="008A43B9">
        <w:rPr>
          <w:rFonts w:ascii="Arial" w:eastAsia="Arial Unicode MS" w:hAnsi="Arial"/>
          <w:color w:val="494949"/>
        </w:rPr>
        <w:t>Do not share</w:t>
      </w:r>
      <w:r w:rsidR="00540876" w:rsidRPr="008A43B9">
        <w:rPr>
          <w:rFonts w:ascii="Arial" w:eastAsia="Arial Unicode MS" w:hAnsi="Arial"/>
          <w:color w:val="494949"/>
        </w:rPr>
        <w:t xml:space="preserve"> anyone’s</w:t>
      </w:r>
      <w:r w:rsidRPr="008A43B9">
        <w:rPr>
          <w:rFonts w:ascii="Arial" w:eastAsia="Arial Unicode MS" w:hAnsi="Arial"/>
          <w:color w:val="494949"/>
        </w:rPr>
        <w:t xml:space="preserve"> medica</w:t>
      </w:r>
      <w:r w:rsidR="00540876" w:rsidRPr="008A43B9">
        <w:rPr>
          <w:rFonts w:ascii="Arial" w:eastAsia="Arial Unicode MS" w:hAnsi="Arial"/>
          <w:color w:val="494949"/>
        </w:rPr>
        <w:t>l status or medical information.</w:t>
      </w:r>
    </w:p>
    <w:p w14:paraId="2C617DC5" w14:textId="0FDB51B9" w:rsidR="00BA0558" w:rsidRPr="008A43B9" w:rsidRDefault="00BA0558" w:rsidP="002855DB">
      <w:pPr>
        <w:numPr>
          <w:ilvl w:val="0"/>
          <w:numId w:val="168"/>
        </w:numPr>
        <w:spacing w:after="0" w:line="240" w:lineRule="auto"/>
        <w:rPr>
          <w:rFonts w:ascii="Arial" w:eastAsia="Arial Unicode MS" w:hAnsi="Arial"/>
          <w:color w:val="494949"/>
        </w:rPr>
      </w:pPr>
      <w:r w:rsidRPr="008A43B9">
        <w:rPr>
          <w:rFonts w:ascii="Arial" w:eastAsia="Arial Unicode MS" w:hAnsi="Arial"/>
          <w:color w:val="494949"/>
        </w:rPr>
        <w:lastRenderedPageBreak/>
        <w:t xml:space="preserve">Refrain from exaggerating or sensationalizing </w:t>
      </w:r>
      <w:r w:rsidR="00540876" w:rsidRPr="008A43B9">
        <w:rPr>
          <w:rFonts w:ascii="Arial" w:eastAsia="Arial Unicode MS" w:hAnsi="Arial"/>
          <w:color w:val="494949"/>
        </w:rPr>
        <w:t xml:space="preserve">the </w:t>
      </w:r>
      <w:r w:rsidRPr="008A43B9">
        <w:rPr>
          <w:rFonts w:ascii="Arial" w:eastAsia="Arial Unicode MS" w:hAnsi="Arial"/>
          <w:color w:val="494949"/>
        </w:rPr>
        <w:t>crisis.</w:t>
      </w:r>
    </w:p>
    <w:p w14:paraId="3322B5F9" w14:textId="77777777" w:rsidR="00BA0558" w:rsidRDefault="00BA0558">
      <w:pPr>
        <w:rPr>
          <w:rFonts w:ascii="Arial" w:eastAsiaTheme="majorEastAsia" w:hAnsi="Arial" w:cstheme="majorBidi"/>
          <w:b/>
          <w:color w:val="365F91" w:themeColor="accent1" w:themeShade="BF"/>
          <w:sz w:val="32"/>
          <w:szCs w:val="28"/>
        </w:rPr>
      </w:pPr>
    </w:p>
    <w:p w14:paraId="55ABEF44" w14:textId="55B52AF8" w:rsidR="00C43A78" w:rsidRPr="00A273AE" w:rsidRDefault="00163E52" w:rsidP="00F95E99">
      <w:pPr>
        <w:pStyle w:val="Heading1"/>
      </w:pPr>
      <w:bookmarkStart w:id="207" w:name="_Toc419444991"/>
      <w:r>
        <w:t>PARENT/STAFF/</w:t>
      </w:r>
      <w:r w:rsidR="00C43A78" w:rsidRPr="00A273AE">
        <w:t>STUDENT LETTER</w:t>
      </w:r>
      <w:r w:rsidR="00843255">
        <w:t>S</w:t>
      </w:r>
      <w:bookmarkEnd w:id="207"/>
    </w:p>
    <w:p w14:paraId="4006ED6D" w14:textId="77777777" w:rsidR="00C43A78" w:rsidRPr="00E37E01" w:rsidRDefault="00843255" w:rsidP="0072062B">
      <w:pPr>
        <w:pStyle w:val="Heading2"/>
      </w:pPr>
      <w:bookmarkStart w:id="208" w:name="_Toc419444992"/>
      <w:r w:rsidRPr="00E37E01">
        <w:t>Anonymous Written</w:t>
      </w:r>
      <w:r w:rsidR="00C43A78" w:rsidRPr="00E37E01">
        <w:t xml:space="preserve"> Threat</w:t>
      </w:r>
      <w:bookmarkEnd w:id="208"/>
    </w:p>
    <w:p w14:paraId="64CF53C0" w14:textId="77777777" w:rsidR="00C43A78" w:rsidRPr="00CD6796" w:rsidRDefault="00C43A78" w:rsidP="00C43A78">
      <w:pPr>
        <w:autoSpaceDE w:val="0"/>
        <w:autoSpaceDN w:val="0"/>
        <w:adjustRightInd w:val="0"/>
        <w:spacing w:after="0" w:line="240" w:lineRule="auto"/>
        <w:rPr>
          <w:rFonts w:ascii="Arial" w:hAnsi="Arial"/>
          <w:b/>
          <w:bCs/>
          <w:color w:val="000000"/>
          <w:sz w:val="36"/>
          <w:szCs w:val="36"/>
        </w:rPr>
      </w:pPr>
    </w:p>
    <w:p w14:paraId="00CCCED6" w14:textId="77777777"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[Date]</w:t>
      </w:r>
    </w:p>
    <w:p w14:paraId="4C27924D" w14:textId="77777777" w:rsidR="00C43A78" w:rsidRPr="008A43B9" w:rsidRDefault="00C43A78" w:rsidP="00C43A78">
      <w:pPr>
        <w:autoSpaceDE w:val="0"/>
        <w:autoSpaceDN w:val="0"/>
        <w:adjustRightInd w:val="0"/>
        <w:spacing w:after="0" w:line="240" w:lineRule="auto"/>
        <w:rPr>
          <w:rFonts w:ascii="Arial" w:hAnsi="Arial"/>
          <w:color w:val="494949"/>
        </w:rPr>
      </w:pPr>
    </w:p>
    <w:p w14:paraId="25247469" w14:textId="4DF2D97F"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Dear Adm</w:t>
      </w:r>
      <w:r w:rsidR="003724E0" w:rsidRPr="008A43B9">
        <w:rPr>
          <w:rFonts w:ascii="Arial" w:hAnsi="Arial"/>
          <w:color w:val="494949"/>
        </w:rPr>
        <w:t xml:space="preserve">inistrators, Parents, Students </w:t>
      </w:r>
      <w:r w:rsidRPr="008A43B9">
        <w:rPr>
          <w:rFonts w:ascii="Arial" w:hAnsi="Arial"/>
          <w:color w:val="494949"/>
        </w:rPr>
        <w:t>and Staff:</w:t>
      </w:r>
    </w:p>
    <w:p w14:paraId="02929652" w14:textId="77777777" w:rsidR="00C43A78" w:rsidRPr="008A43B9" w:rsidRDefault="00C43A78" w:rsidP="00C43A78">
      <w:pPr>
        <w:autoSpaceDE w:val="0"/>
        <w:autoSpaceDN w:val="0"/>
        <w:adjustRightInd w:val="0"/>
        <w:spacing w:after="0" w:line="240" w:lineRule="auto"/>
        <w:rPr>
          <w:rFonts w:ascii="Arial" w:hAnsi="Arial"/>
          <w:color w:val="494949"/>
        </w:rPr>
      </w:pPr>
    </w:p>
    <w:p w14:paraId="4C9D87C7" w14:textId="4DF8B3C2"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 xml:space="preserve">We are looking forward to </w:t>
      </w:r>
      <w:r w:rsidR="00DC0BBF" w:rsidRPr="008A43B9">
        <w:rPr>
          <w:rFonts w:ascii="Arial" w:hAnsi="Arial"/>
          <w:color w:val="494949"/>
        </w:rPr>
        <w:t>great events at our high school</w:t>
      </w:r>
      <w:r w:rsidRPr="008A43B9">
        <w:rPr>
          <w:rFonts w:ascii="Arial" w:hAnsi="Arial"/>
          <w:color w:val="494949"/>
        </w:rPr>
        <w:t xml:space="preserve"> this weekend. We</w:t>
      </w:r>
      <w:r w:rsidRPr="008A43B9">
        <w:rPr>
          <w:color w:val="494949"/>
        </w:rPr>
        <w:t xml:space="preserve"> </w:t>
      </w:r>
      <w:r w:rsidRPr="008A43B9">
        <w:rPr>
          <w:rFonts w:ascii="Arial" w:hAnsi="Arial"/>
          <w:color w:val="494949"/>
        </w:rPr>
        <w:t>appreciate our students’ hard work at these events, and we welcome you to our</w:t>
      </w:r>
      <w:r w:rsidRPr="008A43B9">
        <w:rPr>
          <w:color w:val="494949"/>
        </w:rPr>
        <w:t xml:space="preserve"> </w:t>
      </w:r>
      <w:r w:rsidRPr="008A43B9">
        <w:rPr>
          <w:rFonts w:ascii="Arial" w:hAnsi="Arial"/>
          <w:color w:val="494949"/>
        </w:rPr>
        <w:t xml:space="preserve">schools. As your host, we </w:t>
      </w:r>
      <w:r w:rsidR="00D468E8">
        <w:rPr>
          <w:rFonts w:ascii="Arial" w:hAnsi="Arial"/>
          <w:color w:val="494949"/>
        </w:rPr>
        <w:t xml:space="preserve">to </w:t>
      </w:r>
      <w:r w:rsidRPr="008A43B9">
        <w:rPr>
          <w:rFonts w:ascii="Arial" w:hAnsi="Arial"/>
          <w:color w:val="494949"/>
        </w:rPr>
        <w:t>inform you of a situation</w:t>
      </w:r>
      <w:r w:rsidRPr="008A43B9">
        <w:rPr>
          <w:color w:val="494949"/>
        </w:rPr>
        <w:t xml:space="preserve"> </w:t>
      </w:r>
      <w:r w:rsidRPr="008A43B9">
        <w:rPr>
          <w:rFonts w:ascii="Arial" w:hAnsi="Arial"/>
          <w:color w:val="494949"/>
        </w:rPr>
        <w:t>that we are currently investigating.</w:t>
      </w:r>
    </w:p>
    <w:p w14:paraId="526EBBC7" w14:textId="77777777" w:rsidR="00C43A78" w:rsidRPr="008A43B9" w:rsidRDefault="00C43A78" w:rsidP="00C43A78">
      <w:pPr>
        <w:autoSpaceDE w:val="0"/>
        <w:autoSpaceDN w:val="0"/>
        <w:adjustRightInd w:val="0"/>
        <w:spacing w:after="0" w:line="240" w:lineRule="auto"/>
        <w:rPr>
          <w:rFonts w:ascii="Arial" w:hAnsi="Arial"/>
          <w:color w:val="494949"/>
        </w:rPr>
      </w:pPr>
    </w:p>
    <w:p w14:paraId="7D26B401" w14:textId="494684C3" w:rsidR="00C43A78" w:rsidRPr="008A43B9" w:rsidRDefault="00DC0BBF" w:rsidP="00C43A78">
      <w:pPr>
        <w:autoSpaceDE w:val="0"/>
        <w:autoSpaceDN w:val="0"/>
        <w:adjustRightInd w:val="0"/>
        <w:spacing w:after="0" w:line="240" w:lineRule="auto"/>
        <w:rPr>
          <w:color w:val="494949"/>
        </w:rPr>
      </w:pPr>
      <w:r w:rsidRPr="008A43B9">
        <w:rPr>
          <w:rFonts w:ascii="Arial" w:hAnsi="Arial"/>
          <w:color w:val="494949"/>
        </w:rPr>
        <w:t>Our high s</w:t>
      </w:r>
      <w:r w:rsidR="00C43A78" w:rsidRPr="008A43B9">
        <w:rPr>
          <w:rFonts w:ascii="Arial" w:hAnsi="Arial"/>
          <w:color w:val="494949"/>
        </w:rPr>
        <w:t xml:space="preserve">chool, </w:t>
      </w:r>
      <w:r w:rsidRPr="008A43B9">
        <w:rPr>
          <w:rFonts w:ascii="Arial" w:hAnsi="Arial"/>
          <w:color w:val="494949"/>
        </w:rPr>
        <w:t>received</w:t>
      </w:r>
      <w:r w:rsidR="00C43A78" w:rsidRPr="008A43B9">
        <w:rPr>
          <w:rFonts w:ascii="Arial" w:hAnsi="Arial"/>
          <w:color w:val="494949"/>
        </w:rPr>
        <w:t xml:space="preserve"> </w:t>
      </w:r>
      <w:r w:rsidRPr="008A43B9">
        <w:rPr>
          <w:rFonts w:ascii="Arial" w:hAnsi="Arial"/>
          <w:color w:val="494949"/>
        </w:rPr>
        <w:t>several anonymous written threats</w:t>
      </w:r>
      <w:r w:rsidR="00C43A78" w:rsidRPr="008A43B9">
        <w:rPr>
          <w:rFonts w:ascii="Arial" w:hAnsi="Arial"/>
          <w:color w:val="494949"/>
        </w:rPr>
        <w:t xml:space="preserve"> </w:t>
      </w:r>
      <w:r w:rsidRPr="008A43B9">
        <w:rPr>
          <w:rFonts w:ascii="Arial" w:hAnsi="Arial"/>
          <w:color w:val="494949"/>
        </w:rPr>
        <w:t>to the</w:t>
      </w:r>
      <w:r w:rsidR="00C43A78" w:rsidRPr="008A43B9">
        <w:rPr>
          <w:rFonts w:ascii="Arial" w:hAnsi="Arial"/>
          <w:color w:val="494949"/>
        </w:rPr>
        <w:t xml:space="preserve"> schools’ safety. We are currently</w:t>
      </w:r>
      <w:r w:rsidR="00C43A78" w:rsidRPr="008A43B9">
        <w:rPr>
          <w:color w:val="494949"/>
        </w:rPr>
        <w:t xml:space="preserve"> </w:t>
      </w:r>
      <w:r w:rsidRPr="008A43B9">
        <w:rPr>
          <w:rFonts w:ascii="Arial" w:hAnsi="Arial"/>
          <w:color w:val="494949"/>
        </w:rPr>
        <w:t>in the investigation process.</w:t>
      </w:r>
      <w:r w:rsidR="00C43A78" w:rsidRPr="008A43B9">
        <w:rPr>
          <w:rFonts w:ascii="Arial" w:hAnsi="Arial"/>
          <w:color w:val="494949"/>
        </w:rPr>
        <w:t xml:space="preserve"> These threats started on [date]</w:t>
      </w:r>
      <w:r w:rsidR="00C43A78" w:rsidRPr="008A43B9">
        <w:rPr>
          <w:color w:val="494949"/>
        </w:rPr>
        <w:t xml:space="preserve"> </w:t>
      </w:r>
      <w:r w:rsidRPr="008A43B9">
        <w:rPr>
          <w:rFonts w:ascii="Arial" w:hAnsi="Arial"/>
          <w:color w:val="494949"/>
        </w:rPr>
        <w:t xml:space="preserve">and have been </w:t>
      </w:r>
      <w:r w:rsidR="00C43A78" w:rsidRPr="008A43B9">
        <w:rPr>
          <w:rFonts w:ascii="Arial" w:hAnsi="Arial"/>
          <w:color w:val="494949"/>
        </w:rPr>
        <w:t>vague. The latest threat was found this past [day, date]. We take</w:t>
      </w:r>
      <w:r w:rsidR="00C43A78" w:rsidRPr="008A43B9">
        <w:rPr>
          <w:color w:val="494949"/>
        </w:rPr>
        <w:t xml:space="preserve"> </w:t>
      </w:r>
      <w:r w:rsidR="00C43A78" w:rsidRPr="008A43B9">
        <w:rPr>
          <w:rFonts w:ascii="Arial" w:hAnsi="Arial"/>
          <w:color w:val="494949"/>
        </w:rPr>
        <w:t>each threat seriousl</w:t>
      </w:r>
      <w:r w:rsidRPr="008A43B9">
        <w:rPr>
          <w:rFonts w:ascii="Arial" w:hAnsi="Arial"/>
          <w:color w:val="494949"/>
        </w:rPr>
        <w:t>y, and we are working with the police d</w:t>
      </w:r>
      <w:r w:rsidR="00C43A78" w:rsidRPr="008A43B9">
        <w:rPr>
          <w:rFonts w:ascii="Arial" w:hAnsi="Arial"/>
          <w:color w:val="494949"/>
        </w:rPr>
        <w:t>epartment to identify the</w:t>
      </w:r>
      <w:r w:rsidR="00C43A78" w:rsidRPr="008A43B9">
        <w:rPr>
          <w:color w:val="494949"/>
        </w:rPr>
        <w:t xml:space="preserve"> </w:t>
      </w:r>
      <w:r w:rsidRPr="008A43B9">
        <w:rPr>
          <w:rFonts w:ascii="Arial" w:hAnsi="Arial"/>
          <w:color w:val="494949"/>
        </w:rPr>
        <w:t xml:space="preserve">individual(s) responsible. </w:t>
      </w:r>
      <w:r w:rsidR="00C43A78" w:rsidRPr="008A43B9">
        <w:rPr>
          <w:rFonts w:ascii="Arial" w:hAnsi="Arial"/>
          <w:color w:val="494949"/>
        </w:rPr>
        <w:t>Most importantly</w:t>
      </w:r>
      <w:r w:rsidR="002903B4" w:rsidRPr="008A43B9">
        <w:rPr>
          <w:rFonts w:ascii="Arial" w:hAnsi="Arial"/>
          <w:color w:val="494949"/>
        </w:rPr>
        <w:t>,</w:t>
      </w:r>
      <w:r w:rsidR="00C43A78" w:rsidRPr="008A43B9">
        <w:rPr>
          <w:rFonts w:ascii="Arial" w:hAnsi="Arial"/>
          <w:color w:val="494949"/>
        </w:rPr>
        <w:t xml:space="preserve"> school administrators are</w:t>
      </w:r>
      <w:r w:rsidR="00C43A78" w:rsidRPr="008A43B9">
        <w:rPr>
          <w:color w:val="494949"/>
        </w:rPr>
        <w:t xml:space="preserve"> </w:t>
      </w:r>
      <w:r w:rsidR="00C43A78" w:rsidRPr="008A43B9">
        <w:rPr>
          <w:rFonts w:ascii="Arial" w:hAnsi="Arial"/>
          <w:color w:val="494949"/>
        </w:rPr>
        <w:t>working together to ensure that our schools are safe.</w:t>
      </w:r>
    </w:p>
    <w:p w14:paraId="50D48E16" w14:textId="77777777" w:rsidR="00C43A78" w:rsidRPr="008A43B9" w:rsidRDefault="00C43A78" w:rsidP="00C43A78">
      <w:pPr>
        <w:autoSpaceDE w:val="0"/>
        <w:autoSpaceDN w:val="0"/>
        <w:adjustRightInd w:val="0"/>
        <w:spacing w:after="0" w:line="240" w:lineRule="auto"/>
        <w:rPr>
          <w:rFonts w:ascii="Arial" w:hAnsi="Arial"/>
          <w:color w:val="494949"/>
        </w:rPr>
      </w:pPr>
    </w:p>
    <w:p w14:paraId="055BC86C" w14:textId="47C08D09"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While we do not believe these events are the target of any of the threats, we have</w:t>
      </w:r>
      <w:r w:rsidRPr="008A43B9">
        <w:rPr>
          <w:color w:val="494949"/>
        </w:rPr>
        <w:t xml:space="preserve"> </w:t>
      </w:r>
      <w:r w:rsidRPr="008A43B9">
        <w:rPr>
          <w:rFonts w:ascii="Arial" w:hAnsi="Arial"/>
          <w:color w:val="494949"/>
        </w:rPr>
        <w:t xml:space="preserve">taken extra precautions </w:t>
      </w:r>
      <w:r w:rsidR="002903B4" w:rsidRPr="008A43B9">
        <w:rPr>
          <w:rFonts w:ascii="Arial" w:hAnsi="Arial"/>
          <w:color w:val="494949"/>
        </w:rPr>
        <w:t>to ensure all students, parents and visitors coming to the h</w:t>
      </w:r>
      <w:r w:rsidRPr="008A43B9">
        <w:rPr>
          <w:rFonts w:ascii="Arial" w:hAnsi="Arial"/>
          <w:color w:val="494949"/>
        </w:rPr>
        <w:t>igh</w:t>
      </w:r>
      <w:r w:rsidRPr="008A43B9">
        <w:rPr>
          <w:color w:val="494949"/>
        </w:rPr>
        <w:t xml:space="preserve"> </w:t>
      </w:r>
      <w:r w:rsidR="002903B4" w:rsidRPr="008A43B9">
        <w:rPr>
          <w:rFonts w:ascii="Arial" w:hAnsi="Arial"/>
          <w:color w:val="494949"/>
        </w:rPr>
        <w:t>school</w:t>
      </w:r>
      <w:r w:rsidRPr="008A43B9">
        <w:rPr>
          <w:rFonts w:ascii="Arial" w:hAnsi="Arial"/>
          <w:color w:val="494949"/>
        </w:rPr>
        <w:t xml:space="preserve"> will be safe. We plan to continue with Saturday’s scheduled events. We ask</w:t>
      </w:r>
      <w:r w:rsidRPr="008A43B9">
        <w:rPr>
          <w:color w:val="494949"/>
        </w:rPr>
        <w:t xml:space="preserve"> </w:t>
      </w:r>
      <w:r w:rsidRPr="008A43B9">
        <w:rPr>
          <w:rFonts w:ascii="Arial" w:hAnsi="Arial"/>
          <w:color w:val="494949"/>
        </w:rPr>
        <w:t>that you be patient and understanding, as we will</w:t>
      </w:r>
      <w:r w:rsidRPr="008A43B9">
        <w:rPr>
          <w:color w:val="494949"/>
        </w:rPr>
        <w:t xml:space="preserve"> </w:t>
      </w:r>
      <w:r w:rsidRPr="008A43B9">
        <w:rPr>
          <w:rFonts w:ascii="Arial" w:hAnsi="Arial"/>
          <w:color w:val="494949"/>
        </w:rPr>
        <w:t>have extra police presence and additional security in place.</w:t>
      </w:r>
      <w:r w:rsidRPr="008A43B9">
        <w:rPr>
          <w:color w:val="494949"/>
        </w:rPr>
        <w:t xml:space="preserve"> </w:t>
      </w:r>
      <w:r w:rsidRPr="008A43B9">
        <w:rPr>
          <w:rFonts w:ascii="Arial" w:hAnsi="Arial"/>
          <w:color w:val="494949"/>
        </w:rPr>
        <w:t>We will continue our investigation and if the situation changes, we will inform you.</w:t>
      </w:r>
      <w:r w:rsidRPr="008A43B9">
        <w:rPr>
          <w:color w:val="494949"/>
        </w:rPr>
        <w:t xml:space="preserve"> </w:t>
      </w:r>
    </w:p>
    <w:p w14:paraId="2D249653" w14:textId="77777777" w:rsidR="00E37E01" w:rsidRPr="008A43B9" w:rsidRDefault="00E37E01" w:rsidP="00C43A78">
      <w:pPr>
        <w:autoSpaceDE w:val="0"/>
        <w:autoSpaceDN w:val="0"/>
        <w:adjustRightInd w:val="0"/>
        <w:spacing w:after="0" w:line="240" w:lineRule="auto"/>
        <w:rPr>
          <w:rFonts w:ascii="Arial" w:hAnsi="Arial"/>
          <w:color w:val="494949"/>
        </w:rPr>
      </w:pPr>
    </w:p>
    <w:p w14:paraId="6FA7C5BE" w14:textId="40EF76E6"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We look forward to successful events and thank you for your</w:t>
      </w:r>
      <w:r w:rsidRPr="008A43B9">
        <w:rPr>
          <w:color w:val="494949"/>
        </w:rPr>
        <w:t xml:space="preserve"> </w:t>
      </w:r>
      <w:r w:rsidRPr="008A43B9">
        <w:rPr>
          <w:rFonts w:ascii="Arial" w:hAnsi="Arial"/>
          <w:color w:val="494949"/>
        </w:rPr>
        <w:t>understanding.</w:t>
      </w:r>
    </w:p>
    <w:p w14:paraId="1259F0D4" w14:textId="77777777" w:rsidR="00C43A78" w:rsidRPr="008A43B9" w:rsidRDefault="00C43A78" w:rsidP="00C43A78">
      <w:pPr>
        <w:autoSpaceDE w:val="0"/>
        <w:autoSpaceDN w:val="0"/>
        <w:adjustRightInd w:val="0"/>
        <w:spacing w:after="0" w:line="240" w:lineRule="auto"/>
        <w:rPr>
          <w:rFonts w:ascii="Arial" w:hAnsi="Arial"/>
          <w:color w:val="494949"/>
        </w:rPr>
      </w:pPr>
    </w:p>
    <w:p w14:paraId="1F78B096" w14:textId="77777777" w:rsidR="00E37E01" w:rsidRPr="008A43B9" w:rsidRDefault="00E37E01" w:rsidP="00C43A78">
      <w:pPr>
        <w:autoSpaceDE w:val="0"/>
        <w:autoSpaceDN w:val="0"/>
        <w:adjustRightInd w:val="0"/>
        <w:spacing w:after="0" w:line="240" w:lineRule="auto"/>
        <w:rPr>
          <w:rFonts w:ascii="Arial" w:hAnsi="Arial"/>
          <w:color w:val="494949"/>
        </w:rPr>
      </w:pPr>
    </w:p>
    <w:p w14:paraId="741B2D7A"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Sincerely,</w:t>
      </w:r>
    </w:p>
    <w:p w14:paraId="51AC89FF" w14:textId="77777777" w:rsidR="00E37E01" w:rsidRPr="008A43B9" w:rsidRDefault="00E37E01" w:rsidP="00C43A78">
      <w:pPr>
        <w:autoSpaceDE w:val="0"/>
        <w:autoSpaceDN w:val="0"/>
        <w:adjustRightInd w:val="0"/>
        <w:spacing w:after="0" w:line="240" w:lineRule="auto"/>
        <w:rPr>
          <w:rFonts w:ascii="Arial" w:hAnsi="Arial"/>
          <w:color w:val="494949"/>
        </w:rPr>
      </w:pPr>
    </w:p>
    <w:p w14:paraId="6336CC08" w14:textId="77777777" w:rsidR="00C43A78" w:rsidRPr="008A43B9" w:rsidRDefault="00C43A78" w:rsidP="00C43A78">
      <w:pPr>
        <w:autoSpaceDE w:val="0"/>
        <w:autoSpaceDN w:val="0"/>
        <w:adjustRightInd w:val="0"/>
        <w:spacing w:after="0" w:line="240" w:lineRule="auto"/>
        <w:rPr>
          <w:rFonts w:ascii="Arial" w:hAnsi="Arial"/>
          <w:color w:val="494949"/>
          <w:u w:val="single"/>
        </w:rPr>
      </w:pPr>
      <w:r w:rsidRPr="008A43B9">
        <w:rPr>
          <w:rFonts w:ascii="Arial" w:hAnsi="Arial"/>
          <w:color w:val="494949"/>
        </w:rPr>
        <w:t xml:space="preserve">Name </w:t>
      </w:r>
      <w:r w:rsidRPr="008A43B9">
        <w:rPr>
          <w:color w:val="494949"/>
        </w:rPr>
        <w:tab/>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r w:rsidR="00E37E01" w:rsidRPr="008A43B9">
        <w:rPr>
          <w:color w:val="494949"/>
        </w:rPr>
        <w:t xml:space="preserve"> </w:t>
      </w:r>
      <w:r w:rsidRPr="008A43B9">
        <w:rPr>
          <w:rFonts w:ascii="Arial" w:hAnsi="Arial"/>
          <w:color w:val="494949"/>
        </w:rPr>
        <w:t>Name</w:t>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p>
    <w:p w14:paraId="483E4B49" w14:textId="6D515558"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Superintendent</w:t>
      </w:r>
      <w:r w:rsidRPr="008A43B9">
        <w:rPr>
          <w:color w:val="494949"/>
        </w:rPr>
        <w:tab/>
      </w:r>
      <w:r w:rsidRPr="008A43B9">
        <w:rPr>
          <w:color w:val="494949"/>
        </w:rPr>
        <w:tab/>
      </w:r>
      <w:r w:rsidR="002903B4" w:rsidRPr="008A43B9">
        <w:rPr>
          <w:color w:val="494949"/>
        </w:rPr>
        <w:tab/>
      </w:r>
      <w:r w:rsidR="002903B4" w:rsidRPr="008A43B9">
        <w:rPr>
          <w:color w:val="494949"/>
        </w:rPr>
        <w:tab/>
      </w:r>
      <w:r w:rsidR="00E37E01" w:rsidRPr="008A43B9">
        <w:rPr>
          <w:color w:val="494949"/>
        </w:rPr>
        <w:t xml:space="preserve"> </w:t>
      </w:r>
      <w:r w:rsidRPr="008A43B9">
        <w:rPr>
          <w:rFonts w:ascii="Arial" w:hAnsi="Arial"/>
          <w:color w:val="494949"/>
        </w:rPr>
        <w:t>Principal</w:t>
      </w:r>
    </w:p>
    <w:p w14:paraId="18DB1D71" w14:textId="77777777" w:rsidR="00C43A78" w:rsidRPr="008A43B9" w:rsidRDefault="00E12F93" w:rsidP="00C43A78">
      <w:pPr>
        <w:autoSpaceDE w:val="0"/>
        <w:autoSpaceDN w:val="0"/>
        <w:adjustRightInd w:val="0"/>
        <w:spacing w:after="0" w:line="240" w:lineRule="auto"/>
        <w:rPr>
          <w:rFonts w:ascii="Arial" w:hAnsi="Arial"/>
          <w:color w:val="494949"/>
        </w:rPr>
      </w:pPr>
      <w:r w:rsidRPr="008A43B9">
        <w:rPr>
          <w:rFonts w:ascii="Arial" w:hAnsi="Arial"/>
          <w:color w:val="494949"/>
        </w:rPr>
        <w:t>XYZ</w:t>
      </w:r>
      <w:r w:rsidR="00C43A78" w:rsidRPr="008A43B9">
        <w:rPr>
          <w:rFonts w:ascii="Arial" w:hAnsi="Arial"/>
          <w:color w:val="494949"/>
        </w:rPr>
        <w:t xml:space="preserve"> School </w:t>
      </w:r>
      <w:r w:rsidR="00344113" w:rsidRPr="008A43B9">
        <w:rPr>
          <w:rFonts w:ascii="Arial" w:hAnsi="Arial"/>
          <w:color w:val="494949"/>
        </w:rPr>
        <w:t>District</w:t>
      </w:r>
      <w:r w:rsidR="00C43A78" w:rsidRPr="008A43B9">
        <w:rPr>
          <w:rFonts w:ascii="Arial" w:hAnsi="Arial"/>
          <w:color w:val="494949"/>
        </w:rPr>
        <w:t xml:space="preserve"> </w:t>
      </w:r>
      <w:r w:rsidR="00C43A78" w:rsidRPr="008A43B9">
        <w:rPr>
          <w:color w:val="494949"/>
        </w:rPr>
        <w:tab/>
      </w:r>
      <w:r w:rsidR="00C43A78" w:rsidRPr="008A43B9">
        <w:rPr>
          <w:color w:val="494949"/>
        </w:rPr>
        <w:tab/>
      </w:r>
      <w:r w:rsidR="00C43A78" w:rsidRPr="008A43B9">
        <w:rPr>
          <w:color w:val="494949"/>
        </w:rPr>
        <w:tab/>
      </w:r>
      <w:r w:rsidR="00E37E01" w:rsidRPr="008A43B9">
        <w:rPr>
          <w:color w:val="494949"/>
        </w:rPr>
        <w:t xml:space="preserve">            </w:t>
      </w:r>
      <w:r w:rsidRPr="008A43B9">
        <w:rPr>
          <w:rFonts w:ascii="Arial" w:hAnsi="Arial"/>
          <w:color w:val="494949"/>
        </w:rPr>
        <w:t>XYZ</w:t>
      </w:r>
      <w:r w:rsidR="00C43A78" w:rsidRPr="008A43B9">
        <w:rPr>
          <w:rFonts w:ascii="Arial" w:hAnsi="Arial"/>
          <w:color w:val="494949"/>
        </w:rPr>
        <w:t xml:space="preserve"> High School</w:t>
      </w:r>
    </w:p>
    <w:p w14:paraId="29053D70" w14:textId="77777777" w:rsidR="00843255" w:rsidRPr="008A43B9" w:rsidRDefault="00843255">
      <w:pPr>
        <w:rPr>
          <w:b/>
          <w:bCs/>
          <w:color w:val="494949"/>
        </w:rPr>
      </w:pPr>
      <w:r w:rsidRPr="008A43B9">
        <w:rPr>
          <w:b/>
          <w:bCs/>
          <w:color w:val="494949"/>
        </w:rPr>
        <w:br w:type="page"/>
      </w:r>
    </w:p>
    <w:p w14:paraId="4912ACCE" w14:textId="77777777" w:rsidR="00843255" w:rsidRDefault="00843255" w:rsidP="0072062B">
      <w:pPr>
        <w:pStyle w:val="Heading2"/>
        <w:rPr>
          <w:color w:val="000000"/>
        </w:rPr>
      </w:pPr>
      <w:bookmarkStart w:id="209" w:name="_Toc419444993"/>
      <w:r w:rsidRPr="00A273AE">
        <w:lastRenderedPageBreak/>
        <w:t>Lockdown</w:t>
      </w:r>
      <w:bookmarkEnd w:id="209"/>
    </w:p>
    <w:p w14:paraId="6C7C40BC" w14:textId="77777777" w:rsidR="00843255" w:rsidRPr="008A43B9" w:rsidRDefault="00843255" w:rsidP="00843255">
      <w:pPr>
        <w:autoSpaceDE w:val="0"/>
        <w:autoSpaceDN w:val="0"/>
        <w:adjustRightInd w:val="0"/>
        <w:spacing w:after="0" w:line="240" w:lineRule="auto"/>
        <w:rPr>
          <w:rFonts w:ascii="Arial" w:hAnsi="Arial"/>
          <w:b/>
          <w:bCs/>
          <w:color w:val="494949"/>
        </w:rPr>
      </w:pPr>
    </w:p>
    <w:p w14:paraId="75CC6DB2" w14:textId="77777777" w:rsidR="00843255" w:rsidRPr="008A43B9" w:rsidRDefault="00843255" w:rsidP="00843255">
      <w:pPr>
        <w:autoSpaceDE w:val="0"/>
        <w:autoSpaceDN w:val="0"/>
        <w:adjustRightInd w:val="0"/>
        <w:spacing w:after="0" w:line="240" w:lineRule="auto"/>
        <w:rPr>
          <w:rFonts w:ascii="Arial" w:hAnsi="Arial"/>
          <w:color w:val="494949"/>
        </w:rPr>
      </w:pPr>
      <w:r w:rsidRPr="008A43B9">
        <w:rPr>
          <w:rFonts w:ascii="Arial" w:hAnsi="Arial"/>
          <w:color w:val="494949"/>
        </w:rPr>
        <w:t>[Date]</w:t>
      </w:r>
    </w:p>
    <w:p w14:paraId="3E993A2E" w14:textId="77777777" w:rsidR="00843255" w:rsidRPr="008A43B9" w:rsidRDefault="00843255" w:rsidP="00843255">
      <w:pPr>
        <w:autoSpaceDE w:val="0"/>
        <w:autoSpaceDN w:val="0"/>
        <w:adjustRightInd w:val="0"/>
        <w:spacing w:after="0" w:line="240" w:lineRule="auto"/>
        <w:rPr>
          <w:rFonts w:ascii="Arial" w:hAnsi="Arial"/>
          <w:color w:val="494949"/>
        </w:rPr>
      </w:pPr>
    </w:p>
    <w:p w14:paraId="1759BB93" w14:textId="1EF53D88" w:rsidR="00843255" w:rsidRPr="008A43B9" w:rsidRDefault="002903B4" w:rsidP="00843255">
      <w:pPr>
        <w:autoSpaceDE w:val="0"/>
        <w:autoSpaceDN w:val="0"/>
        <w:adjustRightInd w:val="0"/>
        <w:spacing w:after="0" w:line="240" w:lineRule="auto"/>
        <w:rPr>
          <w:rFonts w:ascii="Arial" w:hAnsi="Arial"/>
          <w:color w:val="494949"/>
        </w:rPr>
      </w:pPr>
      <w:r w:rsidRPr="008A43B9">
        <w:rPr>
          <w:rFonts w:ascii="Arial" w:hAnsi="Arial"/>
          <w:color w:val="494949"/>
        </w:rPr>
        <w:t>Dear Parents, Guardians, Staff</w:t>
      </w:r>
      <w:r w:rsidR="00843255" w:rsidRPr="008A43B9">
        <w:rPr>
          <w:rFonts w:ascii="Arial" w:hAnsi="Arial"/>
          <w:color w:val="494949"/>
        </w:rPr>
        <w:t xml:space="preserve"> and Students:</w:t>
      </w:r>
    </w:p>
    <w:p w14:paraId="687DA71B" w14:textId="77777777" w:rsidR="00843255" w:rsidRPr="008A43B9" w:rsidRDefault="00843255" w:rsidP="00843255">
      <w:pPr>
        <w:autoSpaceDE w:val="0"/>
        <w:autoSpaceDN w:val="0"/>
        <w:adjustRightInd w:val="0"/>
        <w:spacing w:after="0" w:line="240" w:lineRule="auto"/>
        <w:rPr>
          <w:rFonts w:ascii="Arial" w:hAnsi="Arial"/>
          <w:color w:val="494949"/>
        </w:rPr>
      </w:pPr>
    </w:p>
    <w:p w14:paraId="37809332" w14:textId="7144B875" w:rsidR="00843255" w:rsidRPr="008A43B9" w:rsidRDefault="00843255" w:rsidP="00843255">
      <w:pPr>
        <w:autoSpaceDE w:val="0"/>
        <w:autoSpaceDN w:val="0"/>
        <w:adjustRightInd w:val="0"/>
        <w:spacing w:after="0" w:line="240" w:lineRule="auto"/>
        <w:rPr>
          <w:rFonts w:ascii="Arial" w:hAnsi="Arial"/>
          <w:color w:val="494949"/>
        </w:rPr>
      </w:pPr>
      <w:r w:rsidRPr="008A43B9">
        <w:rPr>
          <w:rFonts w:ascii="Arial" w:hAnsi="Arial"/>
          <w:color w:val="494949"/>
        </w:rPr>
        <w:t xml:space="preserve">This letter is to inform you of an incident that occurred on [date]. </w:t>
      </w:r>
      <w:r w:rsidR="00D468E8">
        <w:rPr>
          <w:rFonts w:ascii="Arial" w:hAnsi="Arial"/>
          <w:color w:val="494949"/>
        </w:rPr>
        <w:t>[Describe inciden]</w:t>
      </w:r>
      <w:r w:rsidRPr="008A43B9">
        <w:rPr>
          <w:rFonts w:ascii="Arial" w:hAnsi="Arial"/>
          <w:color w:val="494949"/>
        </w:rPr>
        <w:t xml:space="preserve"> The </w:t>
      </w:r>
      <w:r w:rsidR="002903B4" w:rsidRPr="008A43B9">
        <w:rPr>
          <w:rFonts w:ascii="Arial" w:hAnsi="Arial"/>
          <w:color w:val="494949"/>
        </w:rPr>
        <w:t>police d</w:t>
      </w:r>
      <w:r w:rsidRPr="008A43B9">
        <w:rPr>
          <w:rFonts w:ascii="Arial" w:hAnsi="Arial"/>
          <w:color w:val="494949"/>
        </w:rPr>
        <w:t>epartment ordered an immediate</w:t>
      </w:r>
      <w:r w:rsidR="002903B4" w:rsidRPr="008A43B9">
        <w:rPr>
          <w:rFonts w:ascii="Arial" w:hAnsi="Arial"/>
          <w:color w:val="494949"/>
        </w:rPr>
        <w:t xml:space="preserve"> lockdown for [name of school] </w:t>
      </w:r>
      <w:r w:rsidRPr="008A43B9">
        <w:rPr>
          <w:rFonts w:ascii="Arial" w:hAnsi="Arial"/>
          <w:color w:val="494949"/>
        </w:rPr>
        <w:t xml:space="preserve">at </w:t>
      </w:r>
      <w:r w:rsidR="002903B4" w:rsidRPr="008A43B9">
        <w:rPr>
          <w:rFonts w:ascii="Arial" w:hAnsi="Arial"/>
          <w:color w:val="494949"/>
        </w:rPr>
        <w:t>[time of day]. The police d</w:t>
      </w:r>
      <w:r w:rsidRPr="008A43B9">
        <w:rPr>
          <w:rFonts w:ascii="Arial" w:hAnsi="Arial"/>
          <w:color w:val="494949"/>
        </w:rPr>
        <w:t>epartment requested that no students be allowed to walk or bike home from school and asked that students be released directly to parents or a designated adult.</w:t>
      </w:r>
    </w:p>
    <w:p w14:paraId="5A9BBD94" w14:textId="77777777" w:rsidR="00843255" w:rsidRPr="008A43B9" w:rsidRDefault="00843255" w:rsidP="00843255">
      <w:pPr>
        <w:autoSpaceDE w:val="0"/>
        <w:autoSpaceDN w:val="0"/>
        <w:adjustRightInd w:val="0"/>
        <w:spacing w:after="0" w:line="240" w:lineRule="auto"/>
        <w:rPr>
          <w:rFonts w:ascii="Arial" w:hAnsi="Arial"/>
          <w:color w:val="494949"/>
        </w:rPr>
      </w:pPr>
    </w:p>
    <w:p w14:paraId="23C4BD7F" w14:textId="3963D9F6" w:rsidR="00843255" w:rsidRPr="008A43B9" w:rsidRDefault="00843255" w:rsidP="00843255">
      <w:pPr>
        <w:autoSpaceDE w:val="0"/>
        <w:autoSpaceDN w:val="0"/>
        <w:adjustRightInd w:val="0"/>
        <w:spacing w:after="0" w:line="240" w:lineRule="auto"/>
        <w:rPr>
          <w:rFonts w:ascii="Arial" w:hAnsi="Arial"/>
          <w:color w:val="494949"/>
        </w:rPr>
      </w:pPr>
      <w:r w:rsidRPr="008A43B9">
        <w:rPr>
          <w:rFonts w:ascii="Arial" w:hAnsi="Arial"/>
          <w:color w:val="494949"/>
        </w:rPr>
        <w:t>I would li</w:t>
      </w:r>
      <w:r w:rsidR="002903B4" w:rsidRPr="008A43B9">
        <w:rPr>
          <w:rFonts w:ascii="Arial" w:hAnsi="Arial"/>
          <w:color w:val="494949"/>
        </w:rPr>
        <w:t>ke to thank the staff, students</w:t>
      </w:r>
      <w:r w:rsidRPr="008A43B9">
        <w:rPr>
          <w:rFonts w:ascii="Arial" w:hAnsi="Arial"/>
          <w:color w:val="494949"/>
        </w:rPr>
        <w:t xml:space="preserve"> and parents of [school name] for your response to this incident. Our number one priority is to keep our students safe at all times. I greatly appreciate </w:t>
      </w:r>
      <w:r w:rsidR="002903B4" w:rsidRPr="008A43B9">
        <w:rPr>
          <w:rFonts w:ascii="Arial" w:hAnsi="Arial"/>
          <w:color w:val="494949"/>
        </w:rPr>
        <w:t>your cooperation, understanding</w:t>
      </w:r>
      <w:r w:rsidRPr="008A43B9">
        <w:rPr>
          <w:rFonts w:ascii="Arial" w:hAnsi="Arial"/>
          <w:color w:val="494949"/>
        </w:rPr>
        <w:t xml:space="preserve"> and quick response to the </w:t>
      </w:r>
      <w:r w:rsidR="002903B4" w:rsidRPr="008A43B9">
        <w:rPr>
          <w:rFonts w:ascii="Arial" w:hAnsi="Arial"/>
          <w:color w:val="494949"/>
        </w:rPr>
        <w:t>requests of the police d</w:t>
      </w:r>
      <w:r w:rsidRPr="008A43B9">
        <w:rPr>
          <w:rFonts w:ascii="Arial" w:hAnsi="Arial"/>
          <w:color w:val="494949"/>
        </w:rPr>
        <w:t>epartment.</w:t>
      </w:r>
    </w:p>
    <w:p w14:paraId="4DA665BC" w14:textId="77777777" w:rsidR="00843255" w:rsidRPr="008A43B9" w:rsidRDefault="00843255" w:rsidP="00843255">
      <w:pPr>
        <w:autoSpaceDE w:val="0"/>
        <w:autoSpaceDN w:val="0"/>
        <w:adjustRightInd w:val="0"/>
        <w:spacing w:after="0" w:line="240" w:lineRule="auto"/>
        <w:rPr>
          <w:rFonts w:ascii="Arial" w:hAnsi="Arial"/>
          <w:color w:val="494949"/>
        </w:rPr>
      </w:pPr>
    </w:p>
    <w:p w14:paraId="3E04A981" w14:textId="09AC1520" w:rsidR="00843255" w:rsidRPr="008A43B9" w:rsidRDefault="00843255" w:rsidP="00843255">
      <w:pPr>
        <w:autoSpaceDE w:val="0"/>
        <w:autoSpaceDN w:val="0"/>
        <w:adjustRightInd w:val="0"/>
        <w:spacing w:after="0" w:line="240" w:lineRule="auto"/>
        <w:rPr>
          <w:rFonts w:ascii="Arial" w:hAnsi="Arial"/>
          <w:color w:val="494949"/>
        </w:rPr>
      </w:pPr>
      <w:r w:rsidRPr="008A43B9">
        <w:rPr>
          <w:rFonts w:ascii="Arial" w:hAnsi="Arial"/>
          <w:color w:val="494949"/>
        </w:rPr>
        <w:t xml:space="preserve">If you have any questions, please feel free to call me at </w:t>
      </w:r>
      <w:r w:rsidR="00A0568E" w:rsidRPr="008A43B9">
        <w:rPr>
          <w:rFonts w:ascii="Arial" w:hAnsi="Arial"/>
          <w:color w:val="494949"/>
        </w:rPr>
        <w:t>[phone number]</w:t>
      </w:r>
    </w:p>
    <w:p w14:paraId="6C72C2E7" w14:textId="77777777" w:rsidR="00A0568E" w:rsidRPr="008A43B9" w:rsidRDefault="00A0568E" w:rsidP="00843255">
      <w:pPr>
        <w:autoSpaceDE w:val="0"/>
        <w:autoSpaceDN w:val="0"/>
        <w:adjustRightInd w:val="0"/>
        <w:spacing w:after="0" w:line="240" w:lineRule="auto"/>
        <w:rPr>
          <w:rFonts w:ascii="Arial" w:hAnsi="Arial"/>
          <w:color w:val="494949"/>
        </w:rPr>
      </w:pPr>
    </w:p>
    <w:p w14:paraId="53E78DB5" w14:textId="77777777" w:rsidR="00843255" w:rsidRPr="008A43B9" w:rsidRDefault="00843255" w:rsidP="00843255">
      <w:pPr>
        <w:autoSpaceDE w:val="0"/>
        <w:autoSpaceDN w:val="0"/>
        <w:adjustRightInd w:val="0"/>
        <w:spacing w:after="0" w:line="240" w:lineRule="auto"/>
        <w:rPr>
          <w:rFonts w:ascii="Arial" w:hAnsi="Arial"/>
          <w:color w:val="494949"/>
        </w:rPr>
      </w:pPr>
      <w:r w:rsidRPr="008A43B9">
        <w:rPr>
          <w:rFonts w:ascii="Arial" w:hAnsi="Arial"/>
          <w:color w:val="494949"/>
        </w:rPr>
        <w:t>Sincerely,</w:t>
      </w:r>
    </w:p>
    <w:p w14:paraId="75343C68" w14:textId="77777777" w:rsidR="00843255" w:rsidRPr="008A43B9" w:rsidRDefault="00843255" w:rsidP="00843255">
      <w:pPr>
        <w:autoSpaceDE w:val="0"/>
        <w:autoSpaceDN w:val="0"/>
        <w:adjustRightInd w:val="0"/>
        <w:spacing w:after="0" w:line="240" w:lineRule="auto"/>
        <w:rPr>
          <w:rFonts w:ascii="Arial" w:hAnsi="Arial"/>
          <w:color w:val="494949"/>
        </w:rPr>
      </w:pPr>
    </w:p>
    <w:p w14:paraId="6FFE51F2" w14:textId="77777777" w:rsidR="00843255" w:rsidRPr="008A43B9" w:rsidRDefault="00843255" w:rsidP="00843255">
      <w:pPr>
        <w:autoSpaceDE w:val="0"/>
        <w:autoSpaceDN w:val="0"/>
        <w:adjustRightInd w:val="0"/>
        <w:spacing w:after="0" w:line="240" w:lineRule="auto"/>
        <w:rPr>
          <w:rFonts w:ascii="Arial" w:hAnsi="Arial"/>
          <w:color w:val="494949"/>
        </w:rPr>
      </w:pPr>
    </w:p>
    <w:p w14:paraId="0A9AADF9" w14:textId="77777777" w:rsidR="00843255" w:rsidRPr="008A43B9" w:rsidRDefault="00843255" w:rsidP="00843255">
      <w:pPr>
        <w:autoSpaceDE w:val="0"/>
        <w:autoSpaceDN w:val="0"/>
        <w:adjustRightInd w:val="0"/>
        <w:spacing w:after="0" w:line="240" w:lineRule="auto"/>
        <w:rPr>
          <w:rFonts w:ascii="Arial" w:hAnsi="Arial"/>
          <w:color w:val="494949"/>
        </w:rPr>
      </w:pPr>
      <w:r w:rsidRPr="008A43B9">
        <w:rPr>
          <w:rFonts w:ascii="Arial" w:hAnsi="Arial"/>
          <w:color w:val="494949"/>
        </w:rPr>
        <w:t>Principal</w:t>
      </w:r>
    </w:p>
    <w:p w14:paraId="6B10E313" w14:textId="440DEC24" w:rsidR="00843255" w:rsidRPr="008A43B9" w:rsidRDefault="002903B4" w:rsidP="00843255">
      <w:pPr>
        <w:autoSpaceDE w:val="0"/>
        <w:autoSpaceDN w:val="0"/>
        <w:adjustRightInd w:val="0"/>
        <w:spacing w:after="0" w:line="240" w:lineRule="auto"/>
        <w:rPr>
          <w:rFonts w:ascii="Arial" w:hAnsi="Arial"/>
          <w:color w:val="494949"/>
        </w:rPr>
      </w:pPr>
      <w:r w:rsidRPr="008A43B9">
        <w:rPr>
          <w:rFonts w:ascii="Arial" w:hAnsi="Arial"/>
          <w:color w:val="494949"/>
        </w:rPr>
        <w:t>[S</w:t>
      </w:r>
      <w:r w:rsidR="00843255" w:rsidRPr="008A43B9">
        <w:rPr>
          <w:rFonts w:ascii="Arial" w:hAnsi="Arial"/>
          <w:color w:val="494949"/>
        </w:rPr>
        <w:t>chool name]</w:t>
      </w:r>
    </w:p>
    <w:p w14:paraId="01E443E5" w14:textId="77777777" w:rsidR="00843255" w:rsidRPr="008A43B9" w:rsidRDefault="00843255" w:rsidP="00843255">
      <w:pPr>
        <w:autoSpaceDE w:val="0"/>
        <w:autoSpaceDN w:val="0"/>
        <w:adjustRightInd w:val="0"/>
        <w:spacing w:after="0" w:line="240" w:lineRule="auto"/>
        <w:rPr>
          <w:rFonts w:ascii="Arial" w:hAnsi="Arial"/>
          <w:color w:val="494949"/>
        </w:rPr>
      </w:pPr>
    </w:p>
    <w:p w14:paraId="2D0D6290" w14:textId="77777777" w:rsidR="00843255" w:rsidRPr="008A43B9" w:rsidRDefault="00843255" w:rsidP="00843255">
      <w:pPr>
        <w:autoSpaceDE w:val="0"/>
        <w:autoSpaceDN w:val="0"/>
        <w:adjustRightInd w:val="0"/>
        <w:spacing w:after="0" w:line="240" w:lineRule="auto"/>
        <w:rPr>
          <w:rFonts w:ascii="Arial" w:hAnsi="Arial"/>
          <w:color w:val="494949"/>
        </w:rPr>
      </w:pPr>
    </w:p>
    <w:p w14:paraId="758AF4E5" w14:textId="77777777" w:rsidR="00843255" w:rsidRPr="008A43B9" w:rsidRDefault="00843255" w:rsidP="00843255">
      <w:pPr>
        <w:autoSpaceDE w:val="0"/>
        <w:autoSpaceDN w:val="0"/>
        <w:adjustRightInd w:val="0"/>
        <w:spacing w:after="0" w:line="240" w:lineRule="auto"/>
        <w:rPr>
          <w:rFonts w:ascii="Arial" w:hAnsi="Arial"/>
          <w:color w:val="494949"/>
        </w:rPr>
      </w:pPr>
    </w:p>
    <w:p w14:paraId="6EE1EA14" w14:textId="77777777" w:rsidR="00843255" w:rsidRPr="008A43B9" w:rsidRDefault="00843255" w:rsidP="00843255">
      <w:pPr>
        <w:rPr>
          <w:rFonts w:ascii="Arial" w:hAnsi="Arial"/>
          <w:color w:val="494949"/>
        </w:rPr>
      </w:pPr>
      <w:r w:rsidRPr="008A43B9">
        <w:rPr>
          <w:rFonts w:ascii="Arial" w:hAnsi="Arial"/>
          <w:color w:val="494949"/>
        </w:rPr>
        <w:br w:type="page"/>
      </w:r>
    </w:p>
    <w:p w14:paraId="6BDDE8E4" w14:textId="77777777" w:rsidR="00C43A78" w:rsidRPr="00A273AE" w:rsidRDefault="00C43A78" w:rsidP="00F95E99">
      <w:pPr>
        <w:pStyle w:val="Heading1"/>
      </w:pPr>
      <w:bookmarkStart w:id="210" w:name="_Toc419444994"/>
      <w:r w:rsidRPr="00A273AE">
        <w:lastRenderedPageBreak/>
        <w:t>PARENT LETTER</w:t>
      </w:r>
      <w:r w:rsidR="00843255">
        <w:t>S</w:t>
      </w:r>
      <w:bookmarkEnd w:id="210"/>
    </w:p>
    <w:p w14:paraId="3B3C54C3" w14:textId="77777777" w:rsidR="00C43A78" w:rsidRPr="00A273AE" w:rsidRDefault="00C43A78" w:rsidP="0072062B">
      <w:pPr>
        <w:pStyle w:val="Heading2"/>
      </w:pPr>
      <w:bookmarkStart w:id="211" w:name="_Toc419444995"/>
      <w:r w:rsidRPr="00A273AE">
        <w:t>Bomb Threat</w:t>
      </w:r>
      <w:bookmarkEnd w:id="211"/>
    </w:p>
    <w:p w14:paraId="6D138A32"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[Date]</w:t>
      </w:r>
    </w:p>
    <w:p w14:paraId="21A992BB" w14:textId="77777777" w:rsidR="00C43A78" w:rsidRPr="008A43B9" w:rsidRDefault="00C43A78" w:rsidP="00C43A78">
      <w:pPr>
        <w:autoSpaceDE w:val="0"/>
        <w:autoSpaceDN w:val="0"/>
        <w:adjustRightInd w:val="0"/>
        <w:spacing w:after="0" w:line="240" w:lineRule="auto"/>
        <w:rPr>
          <w:rFonts w:ascii="Arial" w:hAnsi="Arial"/>
          <w:color w:val="494949"/>
        </w:rPr>
      </w:pPr>
    </w:p>
    <w:p w14:paraId="016EDF70"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Dear Parents:</w:t>
      </w:r>
    </w:p>
    <w:p w14:paraId="157E7474" w14:textId="075CE4BD"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As you are probably aware, there was a bomb threat at </w:t>
      </w:r>
      <w:r w:rsidR="00A0568E" w:rsidRPr="008A43B9">
        <w:rPr>
          <w:rFonts w:ascii="Arial" w:hAnsi="Arial"/>
          <w:color w:val="494949"/>
        </w:rPr>
        <w:t xml:space="preserve">[name of school] </w:t>
      </w:r>
      <w:r w:rsidR="002903B4" w:rsidRPr="008A43B9">
        <w:rPr>
          <w:rFonts w:ascii="Arial" w:hAnsi="Arial"/>
          <w:color w:val="494949"/>
        </w:rPr>
        <w:t>middle s</w:t>
      </w:r>
      <w:r w:rsidRPr="008A43B9">
        <w:rPr>
          <w:rFonts w:ascii="Arial" w:hAnsi="Arial"/>
          <w:color w:val="494949"/>
        </w:rPr>
        <w:t xml:space="preserve">chool today. </w:t>
      </w:r>
      <w:r w:rsidR="00D468E8">
        <w:rPr>
          <w:rFonts w:ascii="Arial" w:hAnsi="Arial"/>
          <w:color w:val="494949"/>
        </w:rPr>
        <w:t>[Describe how/where threat was received]</w:t>
      </w:r>
      <w:r w:rsidRPr="008A43B9">
        <w:rPr>
          <w:rFonts w:ascii="Arial" w:hAnsi="Arial"/>
          <w:color w:val="494949"/>
        </w:rPr>
        <w:t xml:space="preserve">. </w:t>
      </w:r>
      <w:r w:rsidR="00344113" w:rsidRPr="008A43B9">
        <w:rPr>
          <w:rFonts w:ascii="Arial" w:hAnsi="Arial"/>
          <w:color w:val="494949"/>
        </w:rPr>
        <w:t>District</w:t>
      </w:r>
      <w:r w:rsidRPr="008A43B9">
        <w:rPr>
          <w:rFonts w:ascii="Arial" w:hAnsi="Arial"/>
          <w:color w:val="494949"/>
        </w:rPr>
        <w:t xml:space="preserve"> administration and the </w:t>
      </w:r>
      <w:r w:rsidR="00E12F93" w:rsidRPr="008A43B9">
        <w:rPr>
          <w:rFonts w:ascii="Arial" w:hAnsi="Arial"/>
          <w:color w:val="494949"/>
        </w:rPr>
        <w:t xml:space="preserve">[Municipality] </w:t>
      </w:r>
      <w:r w:rsidR="002903B4" w:rsidRPr="008A43B9">
        <w:rPr>
          <w:rFonts w:ascii="Arial" w:hAnsi="Arial"/>
          <w:color w:val="494949"/>
        </w:rPr>
        <w:t>p</w:t>
      </w:r>
      <w:r w:rsidRPr="008A43B9">
        <w:rPr>
          <w:rFonts w:ascii="Arial" w:hAnsi="Arial"/>
          <w:color w:val="494949"/>
        </w:rPr>
        <w:t>olice were contacted. It was determined that the situation could be controlled and monitored by the following actions:</w:t>
      </w:r>
    </w:p>
    <w:p w14:paraId="2F46326D" w14:textId="77777777" w:rsidR="00C43A78" w:rsidRPr="008A43B9" w:rsidRDefault="00C43A78" w:rsidP="00C43A78">
      <w:pPr>
        <w:autoSpaceDE w:val="0"/>
        <w:autoSpaceDN w:val="0"/>
        <w:adjustRightInd w:val="0"/>
        <w:spacing w:after="0" w:line="240" w:lineRule="auto"/>
        <w:rPr>
          <w:rFonts w:ascii="Arial" w:hAnsi="Arial"/>
          <w:color w:val="494949"/>
        </w:rPr>
      </w:pPr>
    </w:p>
    <w:p w14:paraId="33094BFD" w14:textId="0A81992E" w:rsidR="00C43A78" w:rsidRPr="008A43B9" w:rsidRDefault="00C43A78" w:rsidP="002855DB">
      <w:pPr>
        <w:pStyle w:val="ListParagraph"/>
        <w:numPr>
          <w:ilvl w:val="0"/>
          <w:numId w:val="122"/>
        </w:numPr>
        <w:autoSpaceDE w:val="0"/>
        <w:autoSpaceDN w:val="0"/>
        <w:adjustRightInd w:val="0"/>
        <w:spacing w:after="0" w:line="240" w:lineRule="auto"/>
        <w:rPr>
          <w:rFonts w:ascii="Arial" w:hAnsi="Arial"/>
          <w:color w:val="494949"/>
        </w:rPr>
      </w:pPr>
      <w:r w:rsidRPr="008A43B9">
        <w:rPr>
          <w:rFonts w:ascii="Arial" w:hAnsi="Arial"/>
          <w:color w:val="494949"/>
        </w:rPr>
        <w:t>Students were evacu</w:t>
      </w:r>
      <w:r w:rsidR="006D5188" w:rsidRPr="008A43B9">
        <w:rPr>
          <w:rFonts w:ascii="Arial" w:hAnsi="Arial"/>
          <w:color w:val="494949"/>
        </w:rPr>
        <w:t xml:space="preserve">ated at approximately </w:t>
      </w:r>
      <w:r w:rsidR="00D468E8">
        <w:rPr>
          <w:rFonts w:ascii="Arial" w:hAnsi="Arial"/>
          <w:color w:val="494949"/>
        </w:rPr>
        <w:t>[time]</w:t>
      </w:r>
      <w:r w:rsidRPr="008A43B9">
        <w:rPr>
          <w:rFonts w:ascii="Arial" w:hAnsi="Arial"/>
          <w:color w:val="494949"/>
        </w:rPr>
        <w:t xml:space="preserve"> with [grade level]</w:t>
      </w:r>
      <w:r w:rsidR="002903B4" w:rsidRPr="008A43B9">
        <w:rPr>
          <w:rFonts w:ascii="Arial" w:hAnsi="Arial"/>
          <w:color w:val="494949"/>
        </w:rPr>
        <w:t xml:space="preserve"> students sent to </w:t>
      </w:r>
      <w:r w:rsidR="00A0568E" w:rsidRPr="008A43B9">
        <w:rPr>
          <w:rFonts w:ascii="Arial" w:hAnsi="Arial"/>
          <w:color w:val="494949"/>
        </w:rPr>
        <w:t>[school name]</w:t>
      </w:r>
      <w:r w:rsidR="00D468E8">
        <w:rPr>
          <w:rFonts w:ascii="Arial" w:hAnsi="Arial"/>
          <w:color w:val="494949"/>
        </w:rPr>
        <w:t xml:space="preserve">, [grade level] </w:t>
      </w:r>
      <w:r w:rsidRPr="008A43B9">
        <w:rPr>
          <w:rFonts w:ascii="Arial" w:hAnsi="Arial"/>
          <w:color w:val="494949"/>
        </w:rPr>
        <w:t xml:space="preserve">students </w:t>
      </w:r>
      <w:r w:rsidR="002903B4" w:rsidRPr="008A43B9">
        <w:rPr>
          <w:rFonts w:ascii="Arial" w:hAnsi="Arial"/>
          <w:color w:val="494949"/>
        </w:rPr>
        <w:t xml:space="preserve">to </w:t>
      </w:r>
      <w:r w:rsidR="00A0568E" w:rsidRPr="008A43B9">
        <w:rPr>
          <w:rFonts w:ascii="Arial" w:hAnsi="Arial"/>
          <w:color w:val="494949"/>
        </w:rPr>
        <w:t>[school name]</w:t>
      </w:r>
      <w:r w:rsidR="00D468E8">
        <w:rPr>
          <w:rFonts w:ascii="Arial" w:hAnsi="Arial"/>
          <w:color w:val="494949"/>
        </w:rPr>
        <w:t>, [grade level]</w:t>
      </w:r>
      <w:r w:rsidRPr="008A43B9">
        <w:rPr>
          <w:rFonts w:ascii="Arial" w:hAnsi="Arial"/>
          <w:color w:val="494949"/>
        </w:rPr>
        <w:t xml:space="preserve"> and [others such as cognit</w:t>
      </w:r>
      <w:r w:rsidR="002903B4" w:rsidRPr="008A43B9">
        <w:rPr>
          <w:rFonts w:ascii="Arial" w:hAnsi="Arial"/>
          <w:color w:val="494949"/>
        </w:rPr>
        <w:t>ively disabled, etc.] students to</w:t>
      </w:r>
      <w:r w:rsidR="00A0568E" w:rsidRPr="008A43B9">
        <w:rPr>
          <w:rFonts w:ascii="Arial" w:hAnsi="Arial"/>
          <w:color w:val="494949"/>
        </w:rPr>
        <w:t xml:space="preserve"> [school name].</w:t>
      </w:r>
    </w:p>
    <w:p w14:paraId="06B4F694" w14:textId="77777777" w:rsidR="00C43A78" w:rsidRPr="008A43B9" w:rsidRDefault="00C43A78" w:rsidP="002855DB">
      <w:pPr>
        <w:pStyle w:val="ListParagraph"/>
        <w:numPr>
          <w:ilvl w:val="0"/>
          <w:numId w:val="122"/>
        </w:numPr>
        <w:autoSpaceDE w:val="0"/>
        <w:autoSpaceDN w:val="0"/>
        <w:adjustRightInd w:val="0"/>
        <w:spacing w:after="0" w:line="240" w:lineRule="auto"/>
        <w:rPr>
          <w:rFonts w:ascii="Arial" w:hAnsi="Arial"/>
          <w:color w:val="494949"/>
        </w:rPr>
      </w:pPr>
      <w:r w:rsidRPr="008A43B9">
        <w:rPr>
          <w:rFonts w:ascii="Arial" w:hAnsi="Arial"/>
          <w:color w:val="494949"/>
        </w:rPr>
        <w:t xml:space="preserve">Staff accompanied students to these evacuation sites. </w:t>
      </w:r>
    </w:p>
    <w:p w14:paraId="6764366F" w14:textId="77777777" w:rsidR="00C43A78" w:rsidRPr="008A43B9" w:rsidRDefault="00C43A78" w:rsidP="002855DB">
      <w:pPr>
        <w:pStyle w:val="ListParagraph"/>
        <w:numPr>
          <w:ilvl w:val="0"/>
          <w:numId w:val="122"/>
        </w:numPr>
        <w:autoSpaceDE w:val="0"/>
        <w:autoSpaceDN w:val="0"/>
        <w:adjustRightInd w:val="0"/>
        <w:spacing w:after="0" w:line="240" w:lineRule="auto"/>
        <w:rPr>
          <w:rFonts w:ascii="Arial" w:hAnsi="Arial"/>
          <w:color w:val="494949"/>
        </w:rPr>
      </w:pPr>
      <w:r w:rsidRPr="008A43B9">
        <w:rPr>
          <w:rFonts w:ascii="Arial" w:hAnsi="Arial"/>
          <w:color w:val="494949"/>
        </w:rPr>
        <w:t xml:space="preserve">Administrators searched the building. </w:t>
      </w:r>
    </w:p>
    <w:p w14:paraId="0A893E65" w14:textId="21CCB3B2" w:rsidR="00C43A78" w:rsidRPr="008A43B9" w:rsidRDefault="00C43A78" w:rsidP="002855DB">
      <w:pPr>
        <w:pStyle w:val="ListParagraph"/>
        <w:numPr>
          <w:ilvl w:val="0"/>
          <w:numId w:val="122"/>
        </w:numPr>
        <w:autoSpaceDE w:val="0"/>
        <w:autoSpaceDN w:val="0"/>
        <w:adjustRightInd w:val="0"/>
        <w:spacing w:after="0" w:line="240" w:lineRule="auto"/>
        <w:rPr>
          <w:rFonts w:ascii="Arial" w:hAnsi="Arial"/>
          <w:color w:val="494949"/>
        </w:rPr>
      </w:pPr>
      <w:r w:rsidRPr="008A43B9">
        <w:rPr>
          <w:rFonts w:ascii="Arial" w:hAnsi="Arial"/>
          <w:color w:val="494949"/>
        </w:rPr>
        <w:t xml:space="preserve">When it was determined that the building was safe, students were returned to </w:t>
      </w:r>
      <w:r w:rsidR="00D468E8">
        <w:rPr>
          <w:rFonts w:ascii="Arial" w:hAnsi="Arial"/>
          <w:color w:val="494949"/>
        </w:rPr>
        <w:t>[name of school]</w:t>
      </w:r>
      <w:r w:rsidR="002903B4" w:rsidRPr="008A43B9">
        <w:rPr>
          <w:rFonts w:ascii="Arial" w:hAnsi="Arial"/>
          <w:color w:val="494949"/>
        </w:rPr>
        <w:t xml:space="preserve"> middle s</w:t>
      </w:r>
      <w:r w:rsidR="00E37E01" w:rsidRPr="008A43B9">
        <w:rPr>
          <w:rFonts w:ascii="Arial" w:hAnsi="Arial"/>
          <w:color w:val="494949"/>
        </w:rPr>
        <w:t xml:space="preserve">chool at approximately </w:t>
      </w:r>
      <w:r w:rsidR="00D468E8">
        <w:rPr>
          <w:rFonts w:ascii="Arial" w:hAnsi="Arial"/>
          <w:color w:val="494949"/>
        </w:rPr>
        <w:t>[time].</w:t>
      </w:r>
    </w:p>
    <w:p w14:paraId="4E2B6070" w14:textId="77777777" w:rsidR="00C43A78" w:rsidRPr="008A43B9" w:rsidRDefault="00C43A78" w:rsidP="002855DB">
      <w:pPr>
        <w:pStyle w:val="ListParagraph"/>
        <w:numPr>
          <w:ilvl w:val="0"/>
          <w:numId w:val="122"/>
        </w:numPr>
        <w:autoSpaceDE w:val="0"/>
        <w:autoSpaceDN w:val="0"/>
        <w:adjustRightInd w:val="0"/>
        <w:spacing w:after="0" w:line="240" w:lineRule="auto"/>
        <w:rPr>
          <w:rFonts w:ascii="Arial" w:hAnsi="Arial"/>
          <w:color w:val="494949"/>
        </w:rPr>
      </w:pPr>
      <w:r w:rsidRPr="008A43B9">
        <w:rPr>
          <w:rFonts w:ascii="Arial" w:hAnsi="Arial"/>
          <w:color w:val="494949"/>
        </w:rPr>
        <w:t xml:space="preserve">Lunch was provided to students at the school to which they were evacuated. </w:t>
      </w:r>
    </w:p>
    <w:p w14:paraId="711F87EB" w14:textId="77777777" w:rsidR="00C43A78" w:rsidRPr="008A43B9" w:rsidRDefault="00C43A78" w:rsidP="00C43A78">
      <w:pPr>
        <w:autoSpaceDE w:val="0"/>
        <w:autoSpaceDN w:val="0"/>
        <w:adjustRightInd w:val="0"/>
        <w:spacing w:after="0" w:line="240" w:lineRule="auto"/>
        <w:rPr>
          <w:rFonts w:ascii="Arial" w:hAnsi="Arial"/>
          <w:color w:val="494949"/>
        </w:rPr>
      </w:pPr>
    </w:p>
    <w:p w14:paraId="61AE3D67" w14:textId="77777777" w:rsidR="00C43A78" w:rsidRPr="008A43B9" w:rsidRDefault="00E37E01" w:rsidP="00C43A78">
      <w:pPr>
        <w:autoSpaceDE w:val="0"/>
        <w:autoSpaceDN w:val="0"/>
        <w:adjustRightInd w:val="0"/>
        <w:spacing w:after="0" w:line="240" w:lineRule="auto"/>
        <w:rPr>
          <w:rFonts w:ascii="Arial" w:hAnsi="Arial"/>
          <w:color w:val="494949"/>
        </w:rPr>
      </w:pPr>
      <w:r w:rsidRPr="008A43B9">
        <w:rPr>
          <w:rFonts w:ascii="Arial" w:hAnsi="Arial"/>
          <w:color w:val="494949"/>
        </w:rPr>
        <w:t>A student has been</w:t>
      </w:r>
      <w:r w:rsidR="00C43A78" w:rsidRPr="008A43B9">
        <w:rPr>
          <w:rFonts w:ascii="Arial" w:hAnsi="Arial"/>
          <w:color w:val="494949"/>
        </w:rPr>
        <w:t xml:space="preserve"> arrested and suspended from school.</w:t>
      </w:r>
    </w:p>
    <w:p w14:paraId="74767C25" w14:textId="77777777" w:rsidR="00C43A78" w:rsidRPr="008A43B9" w:rsidRDefault="00C43A78" w:rsidP="00C43A78">
      <w:pPr>
        <w:autoSpaceDE w:val="0"/>
        <w:autoSpaceDN w:val="0"/>
        <w:adjustRightInd w:val="0"/>
        <w:spacing w:after="0" w:line="240" w:lineRule="auto"/>
        <w:rPr>
          <w:rFonts w:ascii="Arial" w:hAnsi="Arial"/>
          <w:color w:val="494949"/>
        </w:rPr>
      </w:pPr>
    </w:p>
    <w:p w14:paraId="00858E95" w14:textId="6DCD2D9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Please help us by talking to your child about the serious consequences and long term </w:t>
      </w:r>
      <w:r w:rsidR="00D468E8">
        <w:rPr>
          <w:rFonts w:ascii="Arial" w:hAnsi="Arial"/>
          <w:color w:val="494949"/>
        </w:rPr>
        <w:t>effects</w:t>
      </w:r>
      <w:r w:rsidRPr="008A43B9">
        <w:rPr>
          <w:rFonts w:ascii="Arial" w:hAnsi="Arial"/>
          <w:color w:val="494949"/>
        </w:rPr>
        <w:t xml:space="preserve"> this type of behavior would have on his/her life. Encourage him/her to advocate for a positive safe school environment. Reinforce the need to have your child report health and safety concerns to appropriate staff or to you so that </w:t>
      </w:r>
      <w:r w:rsidR="00A0568E" w:rsidRPr="008A43B9">
        <w:rPr>
          <w:rFonts w:ascii="Arial" w:hAnsi="Arial"/>
          <w:color w:val="494949"/>
        </w:rPr>
        <w:t xml:space="preserve">[name of school] </w:t>
      </w:r>
      <w:r w:rsidR="002903B4" w:rsidRPr="008A43B9">
        <w:rPr>
          <w:rFonts w:ascii="Arial" w:hAnsi="Arial"/>
          <w:color w:val="494949"/>
        </w:rPr>
        <w:t>middle s</w:t>
      </w:r>
      <w:r w:rsidRPr="008A43B9">
        <w:rPr>
          <w:rFonts w:ascii="Arial" w:hAnsi="Arial"/>
          <w:color w:val="494949"/>
        </w:rPr>
        <w:t xml:space="preserve">chool can remain a </w:t>
      </w:r>
      <w:r w:rsidR="002903B4" w:rsidRPr="008A43B9">
        <w:rPr>
          <w:rFonts w:ascii="Arial" w:hAnsi="Arial"/>
          <w:color w:val="494949"/>
        </w:rPr>
        <w:t>safe, open</w:t>
      </w:r>
      <w:r w:rsidRPr="008A43B9">
        <w:rPr>
          <w:rFonts w:ascii="Arial" w:hAnsi="Arial"/>
          <w:color w:val="494949"/>
        </w:rPr>
        <w:t xml:space="preserve"> and student-centered educational facility. With your help and support, we can provide the type of educational environment, programming, co-curricular activities that our community expects.</w:t>
      </w:r>
    </w:p>
    <w:p w14:paraId="1EBB966A" w14:textId="77777777" w:rsidR="00C43A78" w:rsidRPr="008A43B9" w:rsidRDefault="00C43A78" w:rsidP="00C43A78">
      <w:pPr>
        <w:autoSpaceDE w:val="0"/>
        <w:autoSpaceDN w:val="0"/>
        <w:adjustRightInd w:val="0"/>
        <w:spacing w:after="0" w:line="240" w:lineRule="auto"/>
        <w:rPr>
          <w:rFonts w:ascii="Arial" w:hAnsi="Arial"/>
          <w:color w:val="494949"/>
        </w:rPr>
      </w:pPr>
    </w:p>
    <w:p w14:paraId="1D862166"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Thank you for your help.</w:t>
      </w:r>
    </w:p>
    <w:p w14:paraId="3DBC1092" w14:textId="77777777" w:rsidR="00C43A78" w:rsidRPr="008A43B9" w:rsidRDefault="00C43A78" w:rsidP="00C43A78">
      <w:pPr>
        <w:autoSpaceDE w:val="0"/>
        <w:autoSpaceDN w:val="0"/>
        <w:adjustRightInd w:val="0"/>
        <w:spacing w:after="0" w:line="240" w:lineRule="auto"/>
        <w:rPr>
          <w:rFonts w:ascii="Arial" w:hAnsi="Arial"/>
          <w:color w:val="494949"/>
        </w:rPr>
      </w:pPr>
    </w:p>
    <w:p w14:paraId="72D4904F"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Sincerely,</w:t>
      </w:r>
    </w:p>
    <w:p w14:paraId="5FB111FF" w14:textId="77777777" w:rsidR="00C43A78" w:rsidRPr="008A43B9" w:rsidRDefault="00C43A78" w:rsidP="00C43A78">
      <w:pPr>
        <w:autoSpaceDE w:val="0"/>
        <w:autoSpaceDN w:val="0"/>
        <w:adjustRightInd w:val="0"/>
        <w:spacing w:after="0" w:line="240" w:lineRule="auto"/>
        <w:rPr>
          <w:rFonts w:ascii="Arial" w:hAnsi="Arial"/>
          <w:color w:val="494949"/>
        </w:rPr>
      </w:pPr>
    </w:p>
    <w:p w14:paraId="270C41AC" w14:textId="77777777" w:rsidR="00E37E01" w:rsidRPr="008A43B9" w:rsidRDefault="00E37E01" w:rsidP="00E37E01">
      <w:pPr>
        <w:autoSpaceDE w:val="0"/>
        <w:autoSpaceDN w:val="0"/>
        <w:adjustRightInd w:val="0"/>
        <w:spacing w:after="0" w:line="240" w:lineRule="auto"/>
        <w:rPr>
          <w:rFonts w:ascii="Arial" w:hAnsi="Arial"/>
          <w:color w:val="494949"/>
        </w:rPr>
      </w:pPr>
      <w:r w:rsidRPr="008A43B9">
        <w:rPr>
          <w:rFonts w:ascii="Arial" w:hAnsi="Arial"/>
          <w:color w:val="494949"/>
        </w:rPr>
        <w:t>Principal</w:t>
      </w:r>
    </w:p>
    <w:p w14:paraId="1C403BC1" w14:textId="6D437CAA" w:rsidR="00E37E01" w:rsidRPr="008A43B9" w:rsidRDefault="002903B4" w:rsidP="00E37E01">
      <w:pPr>
        <w:autoSpaceDE w:val="0"/>
        <w:autoSpaceDN w:val="0"/>
        <w:adjustRightInd w:val="0"/>
        <w:spacing w:after="0" w:line="240" w:lineRule="auto"/>
        <w:rPr>
          <w:rFonts w:ascii="Arial" w:hAnsi="Arial"/>
          <w:color w:val="494949"/>
        </w:rPr>
      </w:pPr>
      <w:r w:rsidRPr="008A43B9">
        <w:rPr>
          <w:rFonts w:ascii="Arial" w:hAnsi="Arial"/>
          <w:color w:val="494949"/>
        </w:rPr>
        <w:t>[S</w:t>
      </w:r>
      <w:r w:rsidR="00E37E01" w:rsidRPr="008A43B9">
        <w:rPr>
          <w:rFonts w:ascii="Arial" w:hAnsi="Arial"/>
          <w:color w:val="494949"/>
        </w:rPr>
        <w:t>chool name]</w:t>
      </w:r>
    </w:p>
    <w:p w14:paraId="67410D8A" w14:textId="77777777" w:rsidR="00C43A78" w:rsidRPr="008A43B9" w:rsidRDefault="00C43A78" w:rsidP="00C43A78">
      <w:pPr>
        <w:rPr>
          <w:rFonts w:ascii="Arial" w:hAnsi="Arial"/>
          <w:b/>
          <w:bCs/>
          <w:color w:val="494949"/>
        </w:rPr>
      </w:pPr>
      <w:r w:rsidRPr="008A43B9">
        <w:rPr>
          <w:rFonts w:ascii="Arial" w:hAnsi="Arial"/>
          <w:b/>
          <w:bCs/>
          <w:color w:val="494949"/>
        </w:rPr>
        <w:br w:type="page"/>
      </w:r>
    </w:p>
    <w:p w14:paraId="45B14A56" w14:textId="77777777" w:rsidR="00C43A78" w:rsidRPr="00A273AE" w:rsidRDefault="00C43A78" w:rsidP="0072062B">
      <w:pPr>
        <w:pStyle w:val="Heading2"/>
      </w:pPr>
      <w:bookmarkStart w:id="212" w:name="_Toc419444996"/>
      <w:r w:rsidRPr="00A273AE">
        <w:lastRenderedPageBreak/>
        <w:t>Death of Staff Member</w:t>
      </w:r>
      <w:bookmarkEnd w:id="212"/>
    </w:p>
    <w:p w14:paraId="3D7DB1F7" w14:textId="77777777" w:rsidR="00C43A78" w:rsidRPr="00CD6796" w:rsidRDefault="00C43A78" w:rsidP="00C43A78">
      <w:pPr>
        <w:autoSpaceDE w:val="0"/>
        <w:autoSpaceDN w:val="0"/>
        <w:adjustRightInd w:val="0"/>
        <w:spacing w:after="0" w:line="240" w:lineRule="auto"/>
        <w:rPr>
          <w:rFonts w:ascii="Arial" w:hAnsi="Arial"/>
          <w:b/>
          <w:bCs/>
          <w:color w:val="000000"/>
          <w:sz w:val="36"/>
          <w:szCs w:val="36"/>
        </w:rPr>
      </w:pPr>
    </w:p>
    <w:p w14:paraId="1A2119B7" w14:textId="77777777"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[Date]</w:t>
      </w:r>
    </w:p>
    <w:p w14:paraId="02E431D0" w14:textId="77777777" w:rsidR="00C43A78" w:rsidRPr="008A43B9" w:rsidRDefault="00C43A78" w:rsidP="00C43A78">
      <w:pPr>
        <w:autoSpaceDE w:val="0"/>
        <w:autoSpaceDN w:val="0"/>
        <w:adjustRightInd w:val="0"/>
        <w:spacing w:after="0" w:line="240" w:lineRule="auto"/>
        <w:rPr>
          <w:rFonts w:ascii="Arial" w:hAnsi="Arial"/>
          <w:color w:val="494949"/>
        </w:rPr>
      </w:pPr>
    </w:p>
    <w:p w14:paraId="0757B21C" w14:textId="77777777"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Dear Parent/Guardian:</w:t>
      </w:r>
    </w:p>
    <w:p w14:paraId="4A58A2D5" w14:textId="77777777" w:rsidR="00C43A78" w:rsidRPr="008A43B9" w:rsidRDefault="00C43A78" w:rsidP="00C43A78">
      <w:pPr>
        <w:autoSpaceDE w:val="0"/>
        <w:autoSpaceDN w:val="0"/>
        <w:adjustRightInd w:val="0"/>
        <w:spacing w:after="0" w:line="240" w:lineRule="auto"/>
        <w:rPr>
          <w:rFonts w:ascii="Arial" w:hAnsi="Arial"/>
          <w:color w:val="494949"/>
        </w:rPr>
      </w:pPr>
    </w:p>
    <w:p w14:paraId="456B9ADD" w14:textId="6D47B3F9"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This letter is to inform you that your child has been told of the unexpected death of</w:t>
      </w:r>
      <w:r w:rsidR="00A0568E" w:rsidRPr="008A43B9">
        <w:rPr>
          <w:rFonts w:ascii="Arial" w:hAnsi="Arial"/>
          <w:color w:val="494949"/>
        </w:rPr>
        <w:t xml:space="preserve"> [name of deceased]</w:t>
      </w:r>
      <w:r w:rsidRPr="008A43B9">
        <w:rPr>
          <w:rFonts w:ascii="Arial" w:hAnsi="Arial"/>
          <w:color w:val="494949"/>
        </w:rPr>
        <w:t>, [staff role, e.g. custodian, teac</w:t>
      </w:r>
      <w:r w:rsidR="002903B4" w:rsidRPr="008A43B9">
        <w:rPr>
          <w:rFonts w:ascii="Arial" w:hAnsi="Arial"/>
          <w:color w:val="494949"/>
        </w:rPr>
        <w:t>her, etc.] at</w:t>
      </w:r>
      <w:r w:rsidR="00A0568E" w:rsidRPr="008A43B9">
        <w:rPr>
          <w:rFonts w:ascii="Arial" w:hAnsi="Arial"/>
          <w:color w:val="494949"/>
        </w:rPr>
        <w:t xml:space="preserve"> [name of school]</w:t>
      </w:r>
      <w:r w:rsidRPr="008A43B9">
        <w:rPr>
          <w:rFonts w:ascii="Arial" w:hAnsi="Arial"/>
          <w:color w:val="494949"/>
        </w:rPr>
        <w:t>.</w:t>
      </w:r>
      <w:r w:rsidRPr="008A43B9">
        <w:rPr>
          <w:color w:val="494949"/>
        </w:rPr>
        <w:t xml:space="preserve"> </w:t>
      </w:r>
    </w:p>
    <w:p w14:paraId="4C20E481" w14:textId="4E31458C"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[Name of individual] was well known in our school community. [His/her] death will affect</w:t>
      </w:r>
      <w:r w:rsidRPr="008A43B9">
        <w:rPr>
          <w:color w:val="494949"/>
        </w:rPr>
        <w:t xml:space="preserve"> </w:t>
      </w:r>
      <w:r w:rsidRPr="008A43B9">
        <w:rPr>
          <w:rFonts w:ascii="Arial" w:hAnsi="Arial"/>
          <w:color w:val="494949"/>
        </w:rPr>
        <w:t>not only</w:t>
      </w:r>
      <w:r w:rsidR="002903B4" w:rsidRPr="008A43B9">
        <w:rPr>
          <w:rFonts w:ascii="Arial" w:hAnsi="Arial"/>
          <w:color w:val="494949"/>
        </w:rPr>
        <w:t xml:space="preserve"> students, but our entire staff</w:t>
      </w:r>
      <w:r w:rsidRPr="008A43B9">
        <w:rPr>
          <w:rFonts w:ascii="Arial" w:hAnsi="Arial"/>
          <w:color w:val="494949"/>
        </w:rPr>
        <w:t xml:space="preserve"> and families.</w:t>
      </w:r>
    </w:p>
    <w:p w14:paraId="24EB0900" w14:textId="77777777" w:rsidR="00C43A78" w:rsidRPr="008A43B9" w:rsidRDefault="00C43A78" w:rsidP="00C43A78">
      <w:pPr>
        <w:autoSpaceDE w:val="0"/>
        <w:autoSpaceDN w:val="0"/>
        <w:adjustRightInd w:val="0"/>
        <w:spacing w:after="0" w:line="240" w:lineRule="auto"/>
        <w:rPr>
          <w:rFonts w:ascii="Arial" w:hAnsi="Arial"/>
          <w:color w:val="494949"/>
        </w:rPr>
      </w:pPr>
    </w:p>
    <w:p w14:paraId="67C4FA32" w14:textId="77777777"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 xml:space="preserve">Members of the school and </w:t>
      </w:r>
      <w:r w:rsidR="00344113" w:rsidRPr="008A43B9">
        <w:rPr>
          <w:rFonts w:ascii="Arial" w:hAnsi="Arial"/>
          <w:color w:val="494949"/>
        </w:rPr>
        <w:t>District</w:t>
      </w:r>
      <w:r w:rsidRPr="008A43B9">
        <w:rPr>
          <w:rFonts w:ascii="Arial" w:hAnsi="Arial"/>
          <w:color w:val="494949"/>
        </w:rPr>
        <w:t xml:space="preserve"> crisis teams have been working with our students and</w:t>
      </w:r>
      <w:r w:rsidRPr="008A43B9">
        <w:rPr>
          <w:color w:val="494949"/>
        </w:rPr>
        <w:t xml:space="preserve"> </w:t>
      </w:r>
      <w:r w:rsidRPr="008A43B9">
        <w:rPr>
          <w:rFonts w:ascii="Arial" w:hAnsi="Arial"/>
          <w:color w:val="494949"/>
        </w:rPr>
        <w:t>staff members today. They have addressed concerns, answered questions and will be</w:t>
      </w:r>
      <w:r w:rsidRPr="008A43B9">
        <w:rPr>
          <w:color w:val="494949"/>
        </w:rPr>
        <w:t xml:space="preserve"> </w:t>
      </w:r>
      <w:r w:rsidRPr="008A43B9">
        <w:rPr>
          <w:rFonts w:ascii="Arial" w:hAnsi="Arial"/>
          <w:color w:val="494949"/>
        </w:rPr>
        <w:t>assisting with the grieving process.</w:t>
      </w:r>
    </w:p>
    <w:p w14:paraId="0ABF4F05" w14:textId="77777777" w:rsidR="00C43A78" w:rsidRPr="008A43B9" w:rsidRDefault="00C43A78" w:rsidP="00C43A78">
      <w:pPr>
        <w:autoSpaceDE w:val="0"/>
        <w:autoSpaceDN w:val="0"/>
        <w:adjustRightInd w:val="0"/>
        <w:spacing w:after="0" w:line="240" w:lineRule="auto"/>
        <w:rPr>
          <w:rFonts w:ascii="Arial" w:hAnsi="Arial"/>
          <w:color w:val="494949"/>
        </w:rPr>
      </w:pPr>
    </w:p>
    <w:p w14:paraId="68473A25" w14:textId="2256F771"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During this time</w:t>
      </w:r>
      <w:r w:rsidR="002903B4" w:rsidRPr="008A43B9">
        <w:rPr>
          <w:rFonts w:ascii="Arial" w:hAnsi="Arial"/>
          <w:color w:val="494949"/>
        </w:rPr>
        <w:t>,</w:t>
      </w:r>
      <w:r w:rsidRPr="008A43B9">
        <w:rPr>
          <w:rFonts w:ascii="Arial" w:hAnsi="Arial"/>
          <w:color w:val="494949"/>
        </w:rPr>
        <w:t xml:space="preserve"> you</w:t>
      </w:r>
      <w:r w:rsidR="002903B4" w:rsidRPr="008A43B9">
        <w:rPr>
          <w:rFonts w:ascii="Arial" w:hAnsi="Arial"/>
          <w:color w:val="494949"/>
        </w:rPr>
        <w:t>r child may be feeling confused or</w:t>
      </w:r>
      <w:r w:rsidRPr="008A43B9">
        <w:rPr>
          <w:rFonts w:ascii="Arial" w:hAnsi="Arial"/>
          <w:color w:val="494949"/>
        </w:rPr>
        <w:t xml:space="preserve"> have questions about death.</w:t>
      </w:r>
      <w:r w:rsidRPr="008A43B9">
        <w:rPr>
          <w:color w:val="494949"/>
        </w:rPr>
        <w:t xml:space="preserve"> </w:t>
      </w:r>
    </w:p>
    <w:p w14:paraId="0F8E9AA6" w14:textId="4B05D691"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 xml:space="preserve">Listening to your child at this time is </w:t>
      </w:r>
      <w:r w:rsidR="002903B4" w:rsidRPr="008A43B9">
        <w:rPr>
          <w:rFonts w:ascii="Arial" w:hAnsi="Arial"/>
          <w:color w:val="494949"/>
        </w:rPr>
        <w:t>important</w:t>
      </w:r>
      <w:r w:rsidRPr="008A43B9">
        <w:rPr>
          <w:rFonts w:ascii="Arial" w:hAnsi="Arial"/>
          <w:color w:val="494949"/>
        </w:rPr>
        <w:t>. Help them to express their</w:t>
      </w:r>
      <w:r w:rsidRPr="008A43B9">
        <w:rPr>
          <w:color w:val="494949"/>
        </w:rPr>
        <w:t xml:space="preserve"> </w:t>
      </w:r>
      <w:r w:rsidRPr="008A43B9">
        <w:rPr>
          <w:rFonts w:ascii="Arial" w:hAnsi="Arial"/>
          <w:color w:val="494949"/>
        </w:rPr>
        <w:t>concerns and feelings. This can be done through drawing pictures, reading books, and</w:t>
      </w:r>
      <w:r w:rsidRPr="008A43B9">
        <w:rPr>
          <w:color w:val="494949"/>
        </w:rPr>
        <w:t xml:space="preserve"> </w:t>
      </w:r>
      <w:r w:rsidRPr="008A43B9">
        <w:rPr>
          <w:rFonts w:ascii="Arial" w:hAnsi="Arial"/>
          <w:color w:val="494949"/>
        </w:rPr>
        <w:t>talking about their emotions.</w:t>
      </w:r>
    </w:p>
    <w:p w14:paraId="6CCF99C9" w14:textId="77777777" w:rsidR="00C43A78" w:rsidRPr="008A43B9" w:rsidRDefault="00C43A78" w:rsidP="00C43A78">
      <w:pPr>
        <w:autoSpaceDE w:val="0"/>
        <w:autoSpaceDN w:val="0"/>
        <w:adjustRightInd w:val="0"/>
        <w:spacing w:after="0" w:line="240" w:lineRule="auto"/>
        <w:rPr>
          <w:rFonts w:ascii="Arial" w:hAnsi="Arial"/>
          <w:color w:val="494949"/>
        </w:rPr>
      </w:pPr>
    </w:p>
    <w:p w14:paraId="734B98CC" w14:textId="02C23403"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Any concerns that you might have about your child’s feelings or change in behavior please</w:t>
      </w:r>
      <w:r w:rsidRPr="008A43B9">
        <w:rPr>
          <w:color w:val="494949"/>
        </w:rPr>
        <w:t xml:space="preserve"> </w:t>
      </w:r>
      <w:r w:rsidRPr="008A43B9">
        <w:rPr>
          <w:rFonts w:ascii="Arial" w:hAnsi="Arial"/>
          <w:color w:val="494949"/>
        </w:rPr>
        <w:t>contact</w:t>
      </w:r>
      <w:r w:rsidR="00D468E8">
        <w:rPr>
          <w:rFonts w:ascii="Arial" w:hAnsi="Arial"/>
          <w:color w:val="494949"/>
        </w:rPr>
        <w:t xml:space="preserve"> [c</w:t>
      </w:r>
      <w:r w:rsidR="00A0568E" w:rsidRPr="008A43B9">
        <w:rPr>
          <w:rFonts w:ascii="Arial" w:hAnsi="Arial"/>
          <w:color w:val="494949"/>
        </w:rPr>
        <w:t>ounselor name]</w:t>
      </w:r>
      <w:r w:rsidR="002903B4" w:rsidRPr="008A43B9">
        <w:rPr>
          <w:rFonts w:ascii="Arial" w:hAnsi="Arial"/>
          <w:color w:val="494949"/>
        </w:rPr>
        <w:t>.</w:t>
      </w:r>
      <w:r w:rsidR="00A0568E" w:rsidRPr="008A43B9">
        <w:rPr>
          <w:rFonts w:ascii="Arial" w:hAnsi="Arial"/>
          <w:color w:val="494949"/>
        </w:rPr>
        <w:t xml:space="preserve"> [Name of school] </w:t>
      </w:r>
      <w:r w:rsidRPr="008A43B9">
        <w:rPr>
          <w:rFonts w:ascii="Arial" w:hAnsi="Arial"/>
          <w:color w:val="494949"/>
        </w:rPr>
        <w:t>has a list of</w:t>
      </w:r>
      <w:r w:rsidRPr="008A43B9">
        <w:rPr>
          <w:color w:val="494949"/>
        </w:rPr>
        <w:t xml:space="preserve"> </w:t>
      </w:r>
      <w:r w:rsidRPr="008A43B9">
        <w:rPr>
          <w:rFonts w:ascii="Arial" w:hAnsi="Arial"/>
          <w:color w:val="494949"/>
        </w:rPr>
        <w:t xml:space="preserve">books and materials that can help you to support your child during </w:t>
      </w:r>
      <w:r w:rsidR="002903B4" w:rsidRPr="008A43B9">
        <w:rPr>
          <w:rFonts w:ascii="Arial" w:hAnsi="Arial"/>
          <w:color w:val="494949"/>
        </w:rPr>
        <w:t>this time.</w:t>
      </w:r>
    </w:p>
    <w:p w14:paraId="3631AFCA" w14:textId="77777777" w:rsidR="00C43A78" w:rsidRPr="008A43B9" w:rsidRDefault="00C43A78" w:rsidP="00C43A78">
      <w:pPr>
        <w:autoSpaceDE w:val="0"/>
        <w:autoSpaceDN w:val="0"/>
        <w:adjustRightInd w:val="0"/>
        <w:spacing w:after="0" w:line="240" w:lineRule="auto"/>
        <w:rPr>
          <w:rFonts w:ascii="Arial" w:hAnsi="Arial"/>
          <w:color w:val="494949"/>
        </w:rPr>
      </w:pPr>
    </w:p>
    <w:p w14:paraId="2B319E98"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Please feel free to call me if you have any questions or concerns. I can be reached at</w:t>
      </w:r>
    </w:p>
    <w:p w14:paraId="299DE844" w14:textId="2FD47D86" w:rsidR="00C43A78" w:rsidRPr="008A43B9" w:rsidRDefault="00A0568E" w:rsidP="00C43A78">
      <w:pPr>
        <w:autoSpaceDE w:val="0"/>
        <w:autoSpaceDN w:val="0"/>
        <w:adjustRightInd w:val="0"/>
        <w:spacing w:after="0" w:line="240" w:lineRule="auto"/>
        <w:rPr>
          <w:color w:val="494949"/>
        </w:rPr>
      </w:pPr>
      <w:r w:rsidRPr="008A43B9">
        <w:rPr>
          <w:rFonts w:ascii="Arial" w:hAnsi="Arial"/>
          <w:color w:val="494949"/>
        </w:rPr>
        <w:t>[phone number]</w:t>
      </w:r>
      <w:r w:rsidR="00C43A78" w:rsidRPr="008A43B9">
        <w:rPr>
          <w:rFonts w:ascii="Arial" w:hAnsi="Arial"/>
          <w:color w:val="494949"/>
        </w:rPr>
        <w:t>.</w:t>
      </w:r>
    </w:p>
    <w:p w14:paraId="29E43147" w14:textId="77777777" w:rsidR="00C43A78" w:rsidRPr="008A43B9" w:rsidRDefault="00C43A78" w:rsidP="00C43A78">
      <w:pPr>
        <w:autoSpaceDE w:val="0"/>
        <w:autoSpaceDN w:val="0"/>
        <w:adjustRightInd w:val="0"/>
        <w:spacing w:after="0" w:line="240" w:lineRule="auto"/>
        <w:rPr>
          <w:rFonts w:ascii="Arial" w:hAnsi="Arial"/>
          <w:color w:val="494949"/>
        </w:rPr>
      </w:pPr>
    </w:p>
    <w:p w14:paraId="32432997" w14:textId="77777777" w:rsidR="00C43A78" w:rsidRPr="008A43B9" w:rsidRDefault="00C43A78" w:rsidP="00C43A78">
      <w:pPr>
        <w:autoSpaceDE w:val="0"/>
        <w:autoSpaceDN w:val="0"/>
        <w:adjustRightInd w:val="0"/>
        <w:spacing w:after="0" w:line="240" w:lineRule="auto"/>
        <w:rPr>
          <w:color w:val="494949"/>
        </w:rPr>
      </w:pPr>
    </w:p>
    <w:p w14:paraId="559F538E" w14:textId="77777777"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Sincerely,</w:t>
      </w:r>
    </w:p>
    <w:p w14:paraId="5C555649" w14:textId="77777777" w:rsidR="00C43A78" w:rsidRPr="008A43B9" w:rsidRDefault="00C43A78" w:rsidP="00C43A78">
      <w:pPr>
        <w:autoSpaceDE w:val="0"/>
        <w:autoSpaceDN w:val="0"/>
        <w:adjustRightInd w:val="0"/>
        <w:spacing w:after="0" w:line="240" w:lineRule="auto"/>
        <w:rPr>
          <w:color w:val="494949"/>
        </w:rPr>
      </w:pPr>
    </w:p>
    <w:p w14:paraId="50DC1758" w14:textId="77777777" w:rsidR="00C43A78" w:rsidRPr="008A43B9" w:rsidRDefault="00C43A78" w:rsidP="00C43A78">
      <w:pPr>
        <w:autoSpaceDE w:val="0"/>
        <w:autoSpaceDN w:val="0"/>
        <w:adjustRightInd w:val="0"/>
        <w:spacing w:after="0" w:line="240" w:lineRule="auto"/>
        <w:rPr>
          <w:rFonts w:ascii="Arial" w:hAnsi="Arial"/>
          <w:color w:val="494949"/>
        </w:rPr>
      </w:pPr>
    </w:p>
    <w:p w14:paraId="2678693B" w14:textId="77777777" w:rsidR="00E37E01" w:rsidRPr="008A43B9" w:rsidRDefault="00E37E01" w:rsidP="00E37E01">
      <w:pPr>
        <w:autoSpaceDE w:val="0"/>
        <w:autoSpaceDN w:val="0"/>
        <w:adjustRightInd w:val="0"/>
        <w:spacing w:after="0" w:line="240" w:lineRule="auto"/>
        <w:rPr>
          <w:rFonts w:ascii="Arial" w:hAnsi="Arial"/>
          <w:color w:val="494949"/>
        </w:rPr>
      </w:pPr>
      <w:r w:rsidRPr="008A43B9">
        <w:rPr>
          <w:rFonts w:ascii="Arial" w:hAnsi="Arial"/>
          <w:color w:val="494949"/>
        </w:rPr>
        <w:t>Principal</w:t>
      </w:r>
    </w:p>
    <w:p w14:paraId="7469C33D" w14:textId="1BE4CD82" w:rsidR="00E37E01" w:rsidRPr="008A43B9" w:rsidRDefault="00E37E01" w:rsidP="00E37E01">
      <w:pPr>
        <w:autoSpaceDE w:val="0"/>
        <w:autoSpaceDN w:val="0"/>
        <w:adjustRightInd w:val="0"/>
        <w:spacing w:after="0" w:line="240" w:lineRule="auto"/>
        <w:rPr>
          <w:color w:val="494949"/>
        </w:rPr>
      </w:pPr>
      <w:r w:rsidRPr="008A43B9">
        <w:rPr>
          <w:rFonts w:ascii="Arial" w:hAnsi="Arial"/>
          <w:color w:val="494949"/>
        </w:rPr>
        <w:t>[</w:t>
      </w:r>
      <w:r w:rsidR="00A0568E" w:rsidRPr="008A43B9">
        <w:rPr>
          <w:rFonts w:ascii="Arial" w:hAnsi="Arial"/>
          <w:color w:val="494949"/>
        </w:rPr>
        <w:t>Name of school</w:t>
      </w:r>
      <w:r w:rsidRPr="008A43B9">
        <w:rPr>
          <w:rFonts w:ascii="Arial" w:hAnsi="Arial"/>
          <w:color w:val="494949"/>
        </w:rPr>
        <w:t>]</w:t>
      </w:r>
    </w:p>
    <w:p w14:paraId="1873EDF4" w14:textId="77777777" w:rsidR="00C43A78" w:rsidRPr="008A43B9" w:rsidRDefault="00C43A78" w:rsidP="00C43A78">
      <w:pPr>
        <w:autoSpaceDE w:val="0"/>
        <w:autoSpaceDN w:val="0"/>
        <w:adjustRightInd w:val="0"/>
        <w:spacing w:after="0" w:line="240" w:lineRule="auto"/>
        <w:rPr>
          <w:rFonts w:ascii="Arial" w:hAnsi="Arial"/>
          <w:color w:val="494949"/>
        </w:rPr>
      </w:pPr>
    </w:p>
    <w:p w14:paraId="327C679C" w14:textId="77777777" w:rsidR="00C43A78" w:rsidRPr="008A43B9" w:rsidRDefault="00C43A78" w:rsidP="00C43A78">
      <w:pPr>
        <w:autoSpaceDE w:val="0"/>
        <w:autoSpaceDN w:val="0"/>
        <w:adjustRightInd w:val="0"/>
        <w:spacing w:after="0" w:line="240" w:lineRule="auto"/>
        <w:rPr>
          <w:color w:val="494949"/>
        </w:rPr>
      </w:pPr>
    </w:p>
    <w:p w14:paraId="699F8776" w14:textId="77777777" w:rsidR="00C43A78" w:rsidRPr="008A43B9" w:rsidRDefault="00C43A78" w:rsidP="00C43A78">
      <w:pPr>
        <w:rPr>
          <w:color w:val="494949"/>
        </w:rPr>
      </w:pPr>
      <w:r w:rsidRPr="008A43B9">
        <w:rPr>
          <w:color w:val="494949"/>
        </w:rPr>
        <w:br w:type="page"/>
      </w:r>
    </w:p>
    <w:p w14:paraId="281CB820" w14:textId="77777777" w:rsidR="00C43A78" w:rsidRPr="00A273AE" w:rsidRDefault="00C43A78" w:rsidP="0072062B">
      <w:pPr>
        <w:pStyle w:val="Heading2"/>
      </w:pPr>
      <w:bookmarkStart w:id="213" w:name="_Toc419444997"/>
      <w:r w:rsidRPr="00A273AE">
        <w:lastRenderedPageBreak/>
        <w:t>Death of a Student</w:t>
      </w:r>
      <w:bookmarkEnd w:id="213"/>
    </w:p>
    <w:p w14:paraId="70D05992"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[Date]</w:t>
      </w:r>
    </w:p>
    <w:p w14:paraId="04092DDA" w14:textId="77777777" w:rsidR="00C43A78" w:rsidRPr="008A43B9" w:rsidRDefault="00C43A78" w:rsidP="00C43A78">
      <w:pPr>
        <w:autoSpaceDE w:val="0"/>
        <w:autoSpaceDN w:val="0"/>
        <w:adjustRightInd w:val="0"/>
        <w:spacing w:after="0" w:line="240" w:lineRule="auto"/>
        <w:rPr>
          <w:rFonts w:ascii="Arial" w:hAnsi="Arial"/>
          <w:color w:val="494949"/>
        </w:rPr>
      </w:pPr>
    </w:p>
    <w:p w14:paraId="6F30C8C1" w14:textId="2D7BF126"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To the parents of the </w:t>
      </w:r>
      <w:r w:rsidR="00D468E8">
        <w:rPr>
          <w:rFonts w:ascii="Arial" w:hAnsi="Arial"/>
          <w:color w:val="494949"/>
        </w:rPr>
        <w:t>[grade level]</w:t>
      </w:r>
      <w:r w:rsidRPr="008A43B9">
        <w:rPr>
          <w:rFonts w:ascii="Arial" w:hAnsi="Arial"/>
          <w:color w:val="494949"/>
        </w:rPr>
        <w:t xml:space="preserve"> students:</w:t>
      </w:r>
    </w:p>
    <w:p w14:paraId="3D9275AC" w14:textId="77777777" w:rsidR="00C43A78" w:rsidRPr="008A43B9" w:rsidRDefault="00C43A78" w:rsidP="00C43A78">
      <w:pPr>
        <w:autoSpaceDE w:val="0"/>
        <w:autoSpaceDN w:val="0"/>
        <w:adjustRightInd w:val="0"/>
        <w:spacing w:after="0" w:line="240" w:lineRule="auto"/>
        <w:rPr>
          <w:rFonts w:ascii="Arial" w:hAnsi="Arial"/>
          <w:color w:val="494949"/>
        </w:rPr>
      </w:pPr>
    </w:p>
    <w:p w14:paraId="36B90E25" w14:textId="31225ECA"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With great sadness we share the following information related to one of our students. A </w:t>
      </w:r>
      <w:r w:rsidR="002903B4" w:rsidRPr="008A43B9">
        <w:rPr>
          <w:rFonts w:ascii="Arial" w:hAnsi="Arial"/>
          <w:color w:val="494949"/>
        </w:rPr>
        <w:t>child in our early childhood p</w:t>
      </w:r>
      <w:r w:rsidRPr="008A43B9">
        <w:rPr>
          <w:rFonts w:ascii="Arial" w:hAnsi="Arial"/>
          <w:color w:val="494949"/>
        </w:rPr>
        <w:t>rogram, [name of student], died yesterday. [Name of student] attended the morning program at [name of school]. [His/her] [brother/sister] is a student in our [specify grade] grade.</w:t>
      </w:r>
    </w:p>
    <w:p w14:paraId="74605FEE" w14:textId="77777777" w:rsidR="00C43A78" w:rsidRPr="008A43B9" w:rsidRDefault="00C43A78" w:rsidP="00C43A78">
      <w:pPr>
        <w:autoSpaceDE w:val="0"/>
        <w:autoSpaceDN w:val="0"/>
        <w:adjustRightInd w:val="0"/>
        <w:spacing w:after="0" w:line="240" w:lineRule="auto"/>
        <w:rPr>
          <w:rFonts w:ascii="Arial" w:hAnsi="Arial"/>
          <w:color w:val="494949"/>
        </w:rPr>
      </w:pPr>
    </w:p>
    <w:p w14:paraId="304D1A09"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We know young children respond better to information when they hear it from a parent or guardian. As you are the most important person to your child, we wanted to give you the opportunity to share this information with him/her personally.</w:t>
      </w:r>
    </w:p>
    <w:p w14:paraId="18EC8664" w14:textId="77777777" w:rsidR="00C43A78" w:rsidRPr="008A43B9" w:rsidRDefault="00C43A78" w:rsidP="00C43A78">
      <w:pPr>
        <w:autoSpaceDE w:val="0"/>
        <w:autoSpaceDN w:val="0"/>
        <w:adjustRightInd w:val="0"/>
        <w:spacing w:after="0" w:line="240" w:lineRule="auto"/>
        <w:rPr>
          <w:rFonts w:ascii="Arial" w:hAnsi="Arial"/>
          <w:color w:val="494949"/>
        </w:rPr>
      </w:pPr>
    </w:p>
    <w:p w14:paraId="44EC69DE" w14:textId="0E9B36D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Reading a story is a gentle way to address difficult topics with children. Listed below are several books we have used to discuss the topic of death with children. </w:t>
      </w:r>
    </w:p>
    <w:p w14:paraId="3CA644B0" w14:textId="77777777" w:rsidR="00C43A78" w:rsidRPr="008A43B9" w:rsidRDefault="00C43A78" w:rsidP="00C43A78">
      <w:pPr>
        <w:autoSpaceDE w:val="0"/>
        <w:autoSpaceDN w:val="0"/>
        <w:adjustRightInd w:val="0"/>
        <w:spacing w:after="0" w:line="240" w:lineRule="auto"/>
        <w:ind w:left="720"/>
        <w:rPr>
          <w:rFonts w:ascii="Arial" w:hAnsi="Arial"/>
          <w:color w:val="494949"/>
        </w:rPr>
      </w:pPr>
      <w:r w:rsidRPr="008A43B9">
        <w:rPr>
          <w:rFonts w:ascii="Arial" w:hAnsi="Arial"/>
          <w:color w:val="494949"/>
        </w:rPr>
        <w:t>1. “</w:t>
      </w:r>
      <w:r w:rsidRPr="008A43B9">
        <w:rPr>
          <w:rFonts w:ascii="Arial" w:hAnsi="Arial"/>
          <w:i/>
          <w:iCs/>
          <w:color w:val="494949"/>
        </w:rPr>
        <w:t xml:space="preserve">The Tenth Good Thing About Barney”, </w:t>
      </w:r>
      <w:r w:rsidRPr="008A43B9">
        <w:rPr>
          <w:rFonts w:ascii="Arial" w:hAnsi="Arial"/>
          <w:color w:val="494949"/>
        </w:rPr>
        <w:t>by Judith Viorst</w:t>
      </w:r>
    </w:p>
    <w:p w14:paraId="51A5E203" w14:textId="77777777" w:rsidR="00C43A78" w:rsidRPr="008A43B9" w:rsidRDefault="00C43A78" w:rsidP="00C43A78">
      <w:pPr>
        <w:autoSpaceDE w:val="0"/>
        <w:autoSpaceDN w:val="0"/>
        <w:adjustRightInd w:val="0"/>
        <w:spacing w:after="0" w:line="240" w:lineRule="auto"/>
        <w:ind w:left="720"/>
        <w:rPr>
          <w:rFonts w:ascii="Arial" w:hAnsi="Arial"/>
          <w:color w:val="494949"/>
        </w:rPr>
      </w:pPr>
      <w:r w:rsidRPr="008A43B9">
        <w:rPr>
          <w:rFonts w:ascii="Arial" w:hAnsi="Arial"/>
          <w:color w:val="494949"/>
        </w:rPr>
        <w:t>2. “</w:t>
      </w:r>
      <w:r w:rsidRPr="008A43B9">
        <w:rPr>
          <w:rFonts w:ascii="Arial" w:hAnsi="Arial"/>
          <w:i/>
          <w:iCs/>
          <w:color w:val="494949"/>
        </w:rPr>
        <w:t xml:space="preserve">Gentle Willow”, </w:t>
      </w:r>
      <w:r w:rsidRPr="008A43B9">
        <w:rPr>
          <w:rFonts w:ascii="Arial" w:hAnsi="Arial"/>
          <w:color w:val="494949"/>
        </w:rPr>
        <w:t>by Joyce Mills</w:t>
      </w:r>
    </w:p>
    <w:p w14:paraId="63DC7144" w14:textId="77777777" w:rsidR="00C43A78" w:rsidRPr="008A43B9" w:rsidRDefault="00C43A78" w:rsidP="00C43A78">
      <w:pPr>
        <w:autoSpaceDE w:val="0"/>
        <w:autoSpaceDN w:val="0"/>
        <w:adjustRightInd w:val="0"/>
        <w:spacing w:after="0" w:line="240" w:lineRule="auto"/>
        <w:ind w:left="720"/>
        <w:rPr>
          <w:rFonts w:ascii="Arial" w:hAnsi="Arial"/>
          <w:color w:val="494949"/>
        </w:rPr>
      </w:pPr>
      <w:r w:rsidRPr="008A43B9">
        <w:rPr>
          <w:rFonts w:ascii="Arial" w:hAnsi="Arial"/>
          <w:color w:val="494949"/>
        </w:rPr>
        <w:t>3. “</w:t>
      </w:r>
      <w:r w:rsidRPr="008A43B9">
        <w:rPr>
          <w:rFonts w:ascii="Arial" w:hAnsi="Arial"/>
          <w:i/>
          <w:iCs/>
          <w:color w:val="494949"/>
        </w:rPr>
        <w:t xml:space="preserve">When Dinosaurs Die”, </w:t>
      </w:r>
      <w:r w:rsidRPr="008A43B9">
        <w:rPr>
          <w:rFonts w:ascii="Arial" w:hAnsi="Arial"/>
          <w:color w:val="494949"/>
        </w:rPr>
        <w:t>by Laurie Kransy Brown and Marc Brown</w:t>
      </w:r>
    </w:p>
    <w:p w14:paraId="1AF2384A" w14:textId="77777777" w:rsidR="00C43A78" w:rsidRPr="008A43B9" w:rsidRDefault="00C43A78" w:rsidP="00C43A78">
      <w:pPr>
        <w:autoSpaceDE w:val="0"/>
        <w:autoSpaceDN w:val="0"/>
        <w:adjustRightInd w:val="0"/>
        <w:spacing w:after="0" w:line="240" w:lineRule="auto"/>
        <w:ind w:left="720"/>
        <w:rPr>
          <w:rFonts w:ascii="Arial" w:hAnsi="Arial"/>
          <w:color w:val="494949"/>
        </w:rPr>
      </w:pPr>
      <w:r w:rsidRPr="008A43B9">
        <w:rPr>
          <w:rFonts w:ascii="Arial" w:hAnsi="Arial"/>
          <w:color w:val="494949"/>
        </w:rPr>
        <w:t>4. “</w:t>
      </w:r>
      <w:r w:rsidRPr="008A43B9">
        <w:rPr>
          <w:rFonts w:ascii="Arial" w:hAnsi="Arial"/>
          <w:i/>
          <w:iCs/>
          <w:color w:val="494949"/>
        </w:rPr>
        <w:t xml:space="preserve">The Fall of Freddie the Leaf”, </w:t>
      </w:r>
      <w:r w:rsidRPr="008A43B9">
        <w:rPr>
          <w:rFonts w:ascii="Arial" w:hAnsi="Arial"/>
          <w:color w:val="494949"/>
        </w:rPr>
        <w:t>by Leo Buscaglia</w:t>
      </w:r>
    </w:p>
    <w:p w14:paraId="596628A7" w14:textId="77777777" w:rsidR="00C43A78" w:rsidRPr="008A43B9" w:rsidRDefault="00C43A78" w:rsidP="00C43A78">
      <w:pPr>
        <w:autoSpaceDE w:val="0"/>
        <w:autoSpaceDN w:val="0"/>
        <w:adjustRightInd w:val="0"/>
        <w:spacing w:after="0" w:line="240" w:lineRule="auto"/>
        <w:rPr>
          <w:rFonts w:ascii="Arial" w:hAnsi="Arial"/>
          <w:color w:val="494949"/>
        </w:rPr>
      </w:pPr>
    </w:p>
    <w:p w14:paraId="3F326A3B" w14:textId="45DAB740"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We have co</w:t>
      </w:r>
      <w:r w:rsidR="002903B4" w:rsidRPr="008A43B9">
        <w:rPr>
          <w:rFonts w:ascii="Arial" w:hAnsi="Arial"/>
          <w:color w:val="494949"/>
        </w:rPr>
        <w:t>ntacted the coordinator of the family resource c</w:t>
      </w:r>
      <w:r w:rsidRPr="008A43B9">
        <w:rPr>
          <w:rFonts w:ascii="Arial" w:hAnsi="Arial"/>
          <w:color w:val="494949"/>
        </w:rPr>
        <w:t>enter and have requested that these books be sent to [name of school] to be available for families.</w:t>
      </w:r>
    </w:p>
    <w:p w14:paraId="0C2231ED" w14:textId="77777777" w:rsidR="00C43A78" w:rsidRPr="008A43B9" w:rsidRDefault="00C43A78" w:rsidP="00C43A78">
      <w:pPr>
        <w:autoSpaceDE w:val="0"/>
        <w:autoSpaceDN w:val="0"/>
        <w:adjustRightInd w:val="0"/>
        <w:spacing w:after="0" w:line="240" w:lineRule="auto"/>
        <w:rPr>
          <w:rFonts w:ascii="Arial" w:hAnsi="Arial"/>
          <w:color w:val="494949"/>
        </w:rPr>
      </w:pPr>
    </w:p>
    <w:p w14:paraId="7AD00ACD" w14:textId="0BD91042"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Each building is assigned support staff to address studen</w:t>
      </w:r>
      <w:r w:rsidR="002903B4" w:rsidRPr="008A43B9">
        <w:rPr>
          <w:rFonts w:ascii="Arial" w:hAnsi="Arial"/>
          <w:color w:val="494949"/>
        </w:rPr>
        <w:t xml:space="preserve">t needs. Our staff available </w:t>
      </w:r>
      <w:r w:rsidRPr="008A43B9">
        <w:rPr>
          <w:rFonts w:ascii="Arial" w:hAnsi="Arial"/>
          <w:color w:val="494949"/>
        </w:rPr>
        <w:t>include</w:t>
      </w:r>
      <w:r w:rsidR="002903B4" w:rsidRPr="008A43B9">
        <w:rPr>
          <w:rFonts w:ascii="Arial" w:hAnsi="Arial"/>
          <w:color w:val="494949"/>
        </w:rPr>
        <w:t>s [name], school counselor; [name], school p</w:t>
      </w:r>
      <w:r w:rsidRPr="008A43B9">
        <w:rPr>
          <w:rFonts w:ascii="Arial" w:hAnsi="Arial"/>
          <w:color w:val="494949"/>
        </w:rPr>
        <w:t xml:space="preserve">sychologist; and </w:t>
      </w:r>
      <w:r w:rsidR="002903B4" w:rsidRPr="008A43B9">
        <w:rPr>
          <w:rFonts w:ascii="Arial" w:hAnsi="Arial"/>
          <w:color w:val="494949"/>
        </w:rPr>
        <w:t>[name], school social w</w:t>
      </w:r>
      <w:r w:rsidRPr="008A43B9">
        <w:rPr>
          <w:rFonts w:ascii="Arial" w:hAnsi="Arial"/>
          <w:color w:val="494949"/>
        </w:rPr>
        <w:t>orker. If you feel your child is having a difficult time handling his/her emotions associated with this death, please alert us.</w:t>
      </w:r>
    </w:p>
    <w:p w14:paraId="1A3B4852" w14:textId="77777777" w:rsidR="00C43A78" w:rsidRPr="008A43B9" w:rsidRDefault="00C43A78" w:rsidP="00C43A78">
      <w:pPr>
        <w:autoSpaceDE w:val="0"/>
        <w:autoSpaceDN w:val="0"/>
        <w:adjustRightInd w:val="0"/>
        <w:spacing w:after="0" w:line="240" w:lineRule="auto"/>
        <w:rPr>
          <w:rFonts w:ascii="Arial" w:hAnsi="Arial"/>
          <w:color w:val="494949"/>
        </w:rPr>
      </w:pPr>
    </w:p>
    <w:p w14:paraId="6F52305A"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In addition, support staff within our building will be talking to each first grade classroom within the next few days. The focus of this discussion will be to share the information and discuss ways in which students can help to support their fellow classmate, [name of sibling], upon his/her return to school.</w:t>
      </w:r>
    </w:p>
    <w:p w14:paraId="3F15E03C" w14:textId="77777777" w:rsidR="00C43A78" w:rsidRPr="008A43B9" w:rsidRDefault="00C43A78" w:rsidP="00C43A78">
      <w:pPr>
        <w:autoSpaceDE w:val="0"/>
        <w:autoSpaceDN w:val="0"/>
        <w:adjustRightInd w:val="0"/>
        <w:spacing w:after="0" w:line="240" w:lineRule="auto"/>
        <w:rPr>
          <w:rFonts w:ascii="Arial" w:hAnsi="Arial"/>
          <w:color w:val="494949"/>
        </w:rPr>
      </w:pPr>
    </w:p>
    <w:p w14:paraId="45483B3C" w14:textId="33E1903B"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This information affects our [name of school] </w:t>
      </w:r>
      <w:r w:rsidR="00D468E8">
        <w:rPr>
          <w:rFonts w:ascii="Arial" w:hAnsi="Arial"/>
          <w:color w:val="494949"/>
        </w:rPr>
        <w:t>family, and we felt it was important</w:t>
      </w:r>
      <w:r w:rsidRPr="008A43B9">
        <w:rPr>
          <w:rFonts w:ascii="Arial" w:hAnsi="Arial"/>
          <w:color w:val="494949"/>
        </w:rPr>
        <w:t xml:space="preserve"> to share it with you. If you have concerns or questions please feel free to let us know.</w:t>
      </w:r>
    </w:p>
    <w:p w14:paraId="7F1533AD" w14:textId="77777777" w:rsidR="00C43A78" w:rsidRPr="008A43B9" w:rsidRDefault="00C43A78" w:rsidP="00C43A78">
      <w:pPr>
        <w:autoSpaceDE w:val="0"/>
        <w:autoSpaceDN w:val="0"/>
        <w:adjustRightInd w:val="0"/>
        <w:spacing w:after="0" w:line="240" w:lineRule="auto"/>
        <w:rPr>
          <w:rFonts w:ascii="Arial" w:hAnsi="Arial"/>
          <w:color w:val="494949"/>
        </w:rPr>
      </w:pPr>
    </w:p>
    <w:p w14:paraId="6B6C6D9B"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Respectfully,</w:t>
      </w:r>
    </w:p>
    <w:p w14:paraId="39B5B398" w14:textId="77777777" w:rsidR="00C43A78" w:rsidRPr="008A43B9" w:rsidRDefault="00C43A78" w:rsidP="00C43A78">
      <w:pPr>
        <w:autoSpaceDE w:val="0"/>
        <w:autoSpaceDN w:val="0"/>
        <w:adjustRightInd w:val="0"/>
        <w:spacing w:after="0" w:line="240" w:lineRule="auto"/>
        <w:rPr>
          <w:rFonts w:ascii="Arial" w:hAnsi="Arial"/>
          <w:color w:val="494949"/>
        </w:rPr>
      </w:pPr>
    </w:p>
    <w:p w14:paraId="0AB7916F" w14:textId="77777777" w:rsidR="00C43A78" w:rsidRPr="008A43B9" w:rsidRDefault="00C43A78" w:rsidP="00C43A78">
      <w:pPr>
        <w:autoSpaceDE w:val="0"/>
        <w:autoSpaceDN w:val="0"/>
        <w:adjustRightInd w:val="0"/>
        <w:spacing w:after="0" w:line="240" w:lineRule="auto"/>
        <w:rPr>
          <w:rFonts w:ascii="Arial" w:hAnsi="Arial"/>
          <w:color w:val="494949"/>
        </w:rPr>
      </w:pPr>
    </w:p>
    <w:p w14:paraId="3F53002E" w14:textId="2357A6E9" w:rsidR="00C43A78" w:rsidRPr="008A43B9" w:rsidRDefault="00D468E8" w:rsidP="00C43A78">
      <w:pPr>
        <w:autoSpaceDE w:val="0"/>
        <w:autoSpaceDN w:val="0"/>
        <w:adjustRightInd w:val="0"/>
        <w:spacing w:after="0" w:line="240" w:lineRule="auto"/>
        <w:rPr>
          <w:rFonts w:ascii="Arial" w:hAnsi="Arial"/>
          <w:color w:val="494949"/>
        </w:rPr>
      </w:pPr>
      <w:r>
        <w:rPr>
          <w:rFonts w:ascii="Arial" w:hAnsi="Arial"/>
          <w:color w:val="494949"/>
        </w:rPr>
        <w:t>Signed by principal, social w</w:t>
      </w:r>
      <w:r w:rsidR="002903B4" w:rsidRPr="008A43B9">
        <w:rPr>
          <w:rFonts w:ascii="Arial" w:hAnsi="Arial"/>
          <w:color w:val="494949"/>
        </w:rPr>
        <w:t>orker, counselor and p</w:t>
      </w:r>
      <w:r w:rsidR="00C43A78" w:rsidRPr="008A43B9">
        <w:rPr>
          <w:rFonts w:ascii="Arial" w:hAnsi="Arial"/>
          <w:color w:val="494949"/>
        </w:rPr>
        <w:t>sychologist</w:t>
      </w:r>
    </w:p>
    <w:p w14:paraId="6E3AA8AB"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Telephone # included for each person.</w:t>
      </w:r>
    </w:p>
    <w:p w14:paraId="5B659EA8" w14:textId="77777777" w:rsidR="00843255" w:rsidRPr="008A43B9" w:rsidRDefault="00843255">
      <w:pPr>
        <w:rPr>
          <w:rFonts w:ascii="Arial" w:eastAsiaTheme="majorEastAsia" w:hAnsi="Arial"/>
          <w:b/>
          <w:color w:val="494949"/>
        </w:rPr>
      </w:pPr>
      <w:r w:rsidRPr="008A43B9">
        <w:rPr>
          <w:rFonts w:ascii="Arial" w:hAnsi="Arial"/>
          <w:color w:val="494949"/>
        </w:rPr>
        <w:br w:type="page"/>
      </w:r>
    </w:p>
    <w:p w14:paraId="64847AA8" w14:textId="77777777" w:rsidR="00C43A78" w:rsidRPr="00A273AE" w:rsidRDefault="00C43A78" w:rsidP="0072062B">
      <w:pPr>
        <w:pStyle w:val="Heading2"/>
      </w:pPr>
      <w:bookmarkStart w:id="214" w:name="_Toc419444998"/>
      <w:r w:rsidRPr="00A273AE">
        <w:lastRenderedPageBreak/>
        <w:t>Miscellaneous Purpose</w:t>
      </w:r>
      <w:bookmarkEnd w:id="214"/>
    </w:p>
    <w:p w14:paraId="496260E3" w14:textId="77777777" w:rsidR="00C43A78" w:rsidRDefault="00C43A78" w:rsidP="00C43A78">
      <w:pPr>
        <w:autoSpaceDE w:val="0"/>
        <w:autoSpaceDN w:val="0"/>
        <w:adjustRightInd w:val="0"/>
        <w:spacing w:after="0" w:line="240" w:lineRule="auto"/>
        <w:rPr>
          <w:bCs/>
          <w:color w:val="000000"/>
          <w:sz w:val="24"/>
          <w:szCs w:val="28"/>
        </w:rPr>
      </w:pPr>
    </w:p>
    <w:p w14:paraId="5E2BC6D8" w14:textId="77777777" w:rsidR="00C43A78" w:rsidRPr="008A43B9" w:rsidRDefault="00C43A78" w:rsidP="00C43A78">
      <w:pPr>
        <w:autoSpaceDE w:val="0"/>
        <w:autoSpaceDN w:val="0"/>
        <w:adjustRightInd w:val="0"/>
        <w:spacing w:after="0" w:line="240" w:lineRule="auto"/>
        <w:rPr>
          <w:rFonts w:ascii="Arial" w:hAnsi="Arial"/>
          <w:bCs/>
          <w:color w:val="494949"/>
        </w:rPr>
      </w:pPr>
      <w:r w:rsidRPr="008A43B9">
        <w:rPr>
          <w:rFonts w:ascii="Arial" w:hAnsi="Arial"/>
          <w:bCs/>
          <w:color w:val="494949"/>
        </w:rPr>
        <w:t>Possible uses:</w:t>
      </w:r>
    </w:p>
    <w:p w14:paraId="50783944" w14:textId="77777777" w:rsidR="00C43A78" w:rsidRPr="008A43B9" w:rsidRDefault="00C43A78" w:rsidP="002855DB">
      <w:pPr>
        <w:pStyle w:val="ListParagraph"/>
        <w:numPr>
          <w:ilvl w:val="0"/>
          <w:numId w:val="123"/>
        </w:numPr>
        <w:autoSpaceDE w:val="0"/>
        <w:autoSpaceDN w:val="0"/>
        <w:adjustRightInd w:val="0"/>
        <w:spacing w:after="0" w:line="240" w:lineRule="auto"/>
        <w:rPr>
          <w:rFonts w:ascii="Arial" w:hAnsi="Arial"/>
          <w:bCs/>
          <w:color w:val="494949"/>
        </w:rPr>
      </w:pPr>
      <w:r w:rsidRPr="008A43B9">
        <w:rPr>
          <w:rFonts w:ascii="Arial" w:hAnsi="Arial"/>
          <w:bCs/>
          <w:color w:val="494949"/>
        </w:rPr>
        <w:t>Threat against school safety</w:t>
      </w:r>
    </w:p>
    <w:p w14:paraId="2F39B5A7" w14:textId="77777777" w:rsidR="00C43A78" w:rsidRPr="008A43B9" w:rsidRDefault="00C43A78" w:rsidP="002855DB">
      <w:pPr>
        <w:pStyle w:val="ListParagraph"/>
        <w:numPr>
          <w:ilvl w:val="0"/>
          <w:numId w:val="123"/>
        </w:numPr>
        <w:autoSpaceDE w:val="0"/>
        <w:autoSpaceDN w:val="0"/>
        <w:adjustRightInd w:val="0"/>
        <w:spacing w:after="0" w:line="240" w:lineRule="auto"/>
        <w:rPr>
          <w:rFonts w:ascii="Arial" w:hAnsi="Arial"/>
          <w:bCs/>
          <w:color w:val="494949"/>
        </w:rPr>
      </w:pPr>
      <w:r w:rsidRPr="008A43B9">
        <w:rPr>
          <w:rFonts w:ascii="Arial" w:hAnsi="Arial"/>
          <w:bCs/>
          <w:color w:val="494949"/>
        </w:rPr>
        <w:t>Dispel rumors</w:t>
      </w:r>
    </w:p>
    <w:p w14:paraId="53FA9A3D" w14:textId="77777777" w:rsidR="00C43A78" w:rsidRPr="008A43B9" w:rsidRDefault="00C43A78" w:rsidP="002855DB">
      <w:pPr>
        <w:pStyle w:val="ListParagraph"/>
        <w:numPr>
          <w:ilvl w:val="0"/>
          <w:numId w:val="123"/>
        </w:numPr>
        <w:autoSpaceDE w:val="0"/>
        <w:autoSpaceDN w:val="0"/>
        <w:adjustRightInd w:val="0"/>
        <w:spacing w:after="0" w:line="240" w:lineRule="auto"/>
        <w:rPr>
          <w:rFonts w:ascii="Arial" w:hAnsi="Arial"/>
          <w:bCs/>
          <w:color w:val="494949"/>
        </w:rPr>
      </w:pPr>
      <w:r w:rsidRPr="008A43B9">
        <w:rPr>
          <w:rFonts w:ascii="Arial" w:hAnsi="Arial"/>
          <w:bCs/>
          <w:color w:val="494949"/>
        </w:rPr>
        <w:t>Correct inaccurate information</w:t>
      </w:r>
    </w:p>
    <w:p w14:paraId="4FFBF671" w14:textId="77777777" w:rsidR="00C43A78" w:rsidRPr="008A43B9" w:rsidRDefault="00C43A78" w:rsidP="002855DB">
      <w:pPr>
        <w:pStyle w:val="ListParagraph"/>
        <w:numPr>
          <w:ilvl w:val="0"/>
          <w:numId w:val="123"/>
        </w:numPr>
        <w:autoSpaceDE w:val="0"/>
        <w:autoSpaceDN w:val="0"/>
        <w:adjustRightInd w:val="0"/>
        <w:spacing w:after="0" w:line="240" w:lineRule="auto"/>
        <w:rPr>
          <w:rFonts w:ascii="Arial" w:hAnsi="Arial"/>
          <w:bCs/>
          <w:color w:val="494949"/>
        </w:rPr>
      </w:pPr>
      <w:r w:rsidRPr="008A43B9">
        <w:rPr>
          <w:rFonts w:ascii="Arial" w:hAnsi="Arial"/>
          <w:bCs/>
          <w:color w:val="494949"/>
        </w:rPr>
        <w:t>Encourage parent involvement</w:t>
      </w:r>
    </w:p>
    <w:p w14:paraId="102A368E" w14:textId="77777777" w:rsidR="00C43A78" w:rsidRPr="008A43B9" w:rsidRDefault="00C43A78" w:rsidP="00C43A78">
      <w:pPr>
        <w:autoSpaceDE w:val="0"/>
        <w:autoSpaceDN w:val="0"/>
        <w:adjustRightInd w:val="0"/>
        <w:spacing w:after="0" w:line="240" w:lineRule="auto"/>
        <w:rPr>
          <w:rFonts w:ascii="Arial" w:hAnsi="Arial"/>
          <w:color w:val="494949"/>
        </w:rPr>
      </w:pPr>
    </w:p>
    <w:p w14:paraId="3E7B8F79"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[Date]</w:t>
      </w:r>
    </w:p>
    <w:p w14:paraId="253BDD0A" w14:textId="77777777" w:rsidR="00C43A78" w:rsidRPr="008A43B9" w:rsidRDefault="00C43A78" w:rsidP="00C43A78">
      <w:pPr>
        <w:autoSpaceDE w:val="0"/>
        <w:autoSpaceDN w:val="0"/>
        <w:adjustRightInd w:val="0"/>
        <w:spacing w:after="0" w:line="240" w:lineRule="auto"/>
        <w:rPr>
          <w:rFonts w:ascii="Arial" w:hAnsi="Arial"/>
          <w:color w:val="494949"/>
        </w:rPr>
      </w:pPr>
    </w:p>
    <w:p w14:paraId="049B986F"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I want to take this opportunity to reassure parents and students about the safety of</w:t>
      </w:r>
    </w:p>
    <w:p w14:paraId="60339EF5" w14:textId="6EAF56D1" w:rsidR="00C43A78" w:rsidRPr="008A43B9" w:rsidRDefault="002903B4" w:rsidP="00C43A78">
      <w:pPr>
        <w:autoSpaceDE w:val="0"/>
        <w:autoSpaceDN w:val="0"/>
        <w:adjustRightInd w:val="0"/>
        <w:spacing w:after="0" w:line="240" w:lineRule="auto"/>
        <w:rPr>
          <w:rFonts w:ascii="Arial" w:hAnsi="Arial"/>
          <w:color w:val="494949"/>
        </w:rPr>
      </w:pPr>
      <w:r w:rsidRPr="008A43B9">
        <w:rPr>
          <w:rFonts w:ascii="Arial" w:hAnsi="Arial"/>
          <w:color w:val="494949"/>
        </w:rPr>
        <w:t>[name of school] and share with you some</w:t>
      </w:r>
      <w:r w:rsidR="00C43A78" w:rsidRPr="008A43B9">
        <w:rPr>
          <w:rFonts w:ascii="Arial" w:hAnsi="Arial"/>
          <w:color w:val="494949"/>
        </w:rPr>
        <w:t xml:space="preserve"> information about an event that happened this week. </w:t>
      </w:r>
    </w:p>
    <w:p w14:paraId="37660588" w14:textId="77777777" w:rsidR="00C43A78" w:rsidRPr="008A43B9" w:rsidRDefault="00C43A78" w:rsidP="00C43A78">
      <w:pPr>
        <w:autoSpaceDE w:val="0"/>
        <w:autoSpaceDN w:val="0"/>
        <w:adjustRightInd w:val="0"/>
        <w:spacing w:after="0" w:line="240" w:lineRule="auto"/>
        <w:rPr>
          <w:rFonts w:ascii="Arial" w:hAnsi="Arial"/>
          <w:color w:val="494949"/>
        </w:rPr>
      </w:pPr>
    </w:p>
    <w:p w14:paraId="5FEEF4CB" w14:textId="7A5F25C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A student drew a vague threat onto a bathroom wall. When it was discovered, we took it very seriously and involved the </w:t>
      </w:r>
      <w:r w:rsidR="00E12F93" w:rsidRPr="008A43B9">
        <w:rPr>
          <w:rFonts w:ascii="Arial" w:hAnsi="Arial"/>
          <w:color w:val="494949"/>
        </w:rPr>
        <w:t xml:space="preserve">[Municipality] </w:t>
      </w:r>
      <w:r w:rsidR="00A0568E" w:rsidRPr="008A43B9">
        <w:rPr>
          <w:rFonts w:ascii="Arial" w:hAnsi="Arial"/>
          <w:color w:val="494949"/>
        </w:rPr>
        <w:t>police d</w:t>
      </w:r>
      <w:r w:rsidRPr="008A43B9">
        <w:rPr>
          <w:rFonts w:ascii="Arial" w:hAnsi="Arial"/>
          <w:color w:val="494949"/>
        </w:rPr>
        <w:t xml:space="preserve">epartment. The situation is resolved and did not affect the safety of our school or </w:t>
      </w:r>
      <w:r w:rsidR="002903B4" w:rsidRPr="008A43B9">
        <w:rPr>
          <w:rFonts w:ascii="Arial" w:hAnsi="Arial"/>
          <w:color w:val="494949"/>
        </w:rPr>
        <w:t>disrupt classes.</w:t>
      </w:r>
    </w:p>
    <w:p w14:paraId="6D31E709" w14:textId="77777777" w:rsidR="00C43A78" w:rsidRPr="008A43B9" w:rsidRDefault="00C43A78" w:rsidP="00C43A78">
      <w:pPr>
        <w:autoSpaceDE w:val="0"/>
        <w:autoSpaceDN w:val="0"/>
        <w:adjustRightInd w:val="0"/>
        <w:spacing w:after="0" w:line="240" w:lineRule="auto"/>
        <w:rPr>
          <w:rFonts w:ascii="Arial" w:hAnsi="Arial"/>
          <w:color w:val="494949"/>
        </w:rPr>
      </w:pPr>
    </w:p>
    <w:p w14:paraId="2E793590" w14:textId="76F71585"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This event represents a teachable moment for our children. We recognize that our young people may not understand the consequences of their actions. Please talk to your sons and daughters about the seriousness of making any threat that pertains to the safety or security </w:t>
      </w:r>
      <w:r w:rsidR="00A0568E" w:rsidRPr="008A43B9">
        <w:rPr>
          <w:rFonts w:ascii="Arial" w:hAnsi="Arial"/>
          <w:color w:val="494949"/>
        </w:rPr>
        <w:t>of our schools, our students</w:t>
      </w:r>
      <w:r w:rsidRPr="008A43B9">
        <w:rPr>
          <w:rFonts w:ascii="Arial" w:hAnsi="Arial"/>
          <w:color w:val="494949"/>
        </w:rPr>
        <w:t xml:space="preserve"> and our staff. Encourage </w:t>
      </w:r>
      <w:r w:rsidR="00A0568E" w:rsidRPr="008A43B9">
        <w:rPr>
          <w:rFonts w:ascii="Arial" w:hAnsi="Arial"/>
          <w:color w:val="494949"/>
        </w:rPr>
        <w:t xml:space="preserve">them to talk to you </w:t>
      </w:r>
      <w:r w:rsidRPr="008A43B9">
        <w:rPr>
          <w:rFonts w:ascii="Arial" w:hAnsi="Arial"/>
          <w:color w:val="494949"/>
        </w:rPr>
        <w:t xml:space="preserve">or to any of the staff at </w:t>
      </w:r>
      <w:r w:rsidR="00A0568E" w:rsidRPr="008A43B9">
        <w:rPr>
          <w:rFonts w:ascii="Arial" w:hAnsi="Arial"/>
          <w:color w:val="494949"/>
        </w:rPr>
        <w:t>[name of school]</w:t>
      </w:r>
      <w:r w:rsidRPr="008A43B9">
        <w:rPr>
          <w:rFonts w:ascii="Arial" w:hAnsi="Arial"/>
          <w:color w:val="494949"/>
        </w:rPr>
        <w:t xml:space="preserve"> if they become aware of their friends making poor choices at school.</w:t>
      </w:r>
    </w:p>
    <w:p w14:paraId="0772C1C4" w14:textId="77777777" w:rsidR="00C43A78" w:rsidRPr="008A43B9" w:rsidRDefault="00C43A78" w:rsidP="00C43A78">
      <w:pPr>
        <w:autoSpaceDE w:val="0"/>
        <w:autoSpaceDN w:val="0"/>
        <w:adjustRightInd w:val="0"/>
        <w:spacing w:after="0" w:line="240" w:lineRule="auto"/>
        <w:rPr>
          <w:rFonts w:ascii="Arial" w:hAnsi="Arial"/>
          <w:color w:val="494949"/>
        </w:rPr>
      </w:pPr>
    </w:p>
    <w:p w14:paraId="588039CB" w14:textId="64F96623"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I’m confident that through working together, we will continue to keep </w:t>
      </w:r>
      <w:r w:rsidR="00A0568E" w:rsidRPr="008A43B9">
        <w:rPr>
          <w:rFonts w:ascii="Arial" w:hAnsi="Arial"/>
          <w:color w:val="494949"/>
        </w:rPr>
        <w:t>[name of school]</w:t>
      </w:r>
      <w:r w:rsidRPr="008A43B9">
        <w:rPr>
          <w:rFonts w:ascii="Arial" w:hAnsi="Arial"/>
          <w:color w:val="494949"/>
        </w:rPr>
        <w:t xml:space="preserve"> safe for our children. Thank you for your continued support.</w:t>
      </w:r>
    </w:p>
    <w:p w14:paraId="4A36066C" w14:textId="77777777" w:rsidR="00C43A78" w:rsidRPr="008A43B9" w:rsidRDefault="00C43A78" w:rsidP="00C43A78">
      <w:pPr>
        <w:autoSpaceDE w:val="0"/>
        <w:autoSpaceDN w:val="0"/>
        <w:adjustRightInd w:val="0"/>
        <w:spacing w:after="0" w:line="240" w:lineRule="auto"/>
        <w:rPr>
          <w:rFonts w:ascii="Arial" w:hAnsi="Arial"/>
          <w:color w:val="494949"/>
        </w:rPr>
      </w:pPr>
    </w:p>
    <w:p w14:paraId="15A149BC"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Sincerely,</w:t>
      </w:r>
    </w:p>
    <w:p w14:paraId="6796655F" w14:textId="77777777" w:rsidR="00C43A78" w:rsidRPr="008A43B9" w:rsidRDefault="00C43A78" w:rsidP="00C43A78">
      <w:pPr>
        <w:autoSpaceDE w:val="0"/>
        <w:autoSpaceDN w:val="0"/>
        <w:adjustRightInd w:val="0"/>
        <w:spacing w:after="0" w:line="240" w:lineRule="auto"/>
        <w:rPr>
          <w:rFonts w:ascii="Arial" w:hAnsi="Arial"/>
          <w:color w:val="494949"/>
        </w:rPr>
      </w:pPr>
    </w:p>
    <w:p w14:paraId="0FBBD092" w14:textId="77777777" w:rsidR="00C43A78" w:rsidRPr="008A43B9" w:rsidRDefault="00C43A78" w:rsidP="00C43A78">
      <w:pPr>
        <w:autoSpaceDE w:val="0"/>
        <w:autoSpaceDN w:val="0"/>
        <w:adjustRightInd w:val="0"/>
        <w:spacing w:after="0" w:line="240" w:lineRule="auto"/>
        <w:rPr>
          <w:rFonts w:ascii="Arial" w:hAnsi="Arial"/>
          <w:color w:val="494949"/>
        </w:rPr>
      </w:pPr>
    </w:p>
    <w:p w14:paraId="333D2976" w14:textId="77777777" w:rsidR="00C43A78" w:rsidRPr="008A43B9" w:rsidRDefault="00C43A78" w:rsidP="00C43A78">
      <w:pPr>
        <w:autoSpaceDE w:val="0"/>
        <w:autoSpaceDN w:val="0"/>
        <w:adjustRightInd w:val="0"/>
        <w:spacing w:after="0" w:line="240" w:lineRule="auto"/>
        <w:rPr>
          <w:rFonts w:ascii="Arial" w:hAnsi="Arial"/>
          <w:color w:val="494949"/>
        </w:rPr>
      </w:pPr>
    </w:p>
    <w:p w14:paraId="4C6C6517" w14:textId="77777777" w:rsidR="00C43A78" w:rsidRPr="008A43B9" w:rsidRDefault="00C43A78" w:rsidP="00C43A78">
      <w:pPr>
        <w:autoSpaceDE w:val="0"/>
        <w:autoSpaceDN w:val="0"/>
        <w:adjustRightInd w:val="0"/>
        <w:spacing w:after="0" w:line="240" w:lineRule="auto"/>
        <w:rPr>
          <w:rFonts w:ascii="Arial" w:hAnsi="Arial"/>
          <w:color w:val="494949"/>
        </w:rPr>
      </w:pPr>
    </w:p>
    <w:p w14:paraId="756EF94C" w14:textId="26775850"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School principal or superintendent</w:t>
      </w:r>
    </w:p>
    <w:p w14:paraId="3D5EBF90" w14:textId="77777777" w:rsidR="00C43A78" w:rsidRPr="008A43B9" w:rsidRDefault="00C43A78" w:rsidP="00C43A78">
      <w:pPr>
        <w:autoSpaceDE w:val="0"/>
        <w:autoSpaceDN w:val="0"/>
        <w:adjustRightInd w:val="0"/>
        <w:spacing w:after="0" w:line="240" w:lineRule="auto"/>
        <w:rPr>
          <w:rFonts w:ascii="Arial" w:hAnsi="Arial"/>
          <w:color w:val="494949"/>
        </w:rPr>
      </w:pPr>
    </w:p>
    <w:p w14:paraId="76E7C0F7" w14:textId="77777777" w:rsidR="00C43A78" w:rsidRPr="008A43B9" w:rsidRDefault="00C43A78" w:rsidP="00C43A78">
      <w:pPr>
        <w:rPr>
          <w:rFonts w:ascii="Arial" w:hAnsi="Arial"/>
          <w:color w:val="494949"/>
        </w:rPr>
      </w:pPr>
      <w:r w:rsidRPr="008A43B9">
        <w:rPr>
          <w:rFonts w:ascii="Arial" w:hAnsi="Arial"/>
          <w:color w:val="494949"/>
        </w:rPr>
        <w:br w:type="page"/>
      </w:r>
    </w:p>
    <w:p w14:paraId="33E2B2C6" w14:textId="77777777" w:rsidR="00C43A78" w:rsidRPr="00A273AE" w:rsidRDefault="00C43A78" w:rsidP="0072062B">
      <w:pPr>
        <w:pStyle w:val="Heading2"/>
      </w:pPr>
      <w:bookmarkStart w:id="215" w:name="_Toc419444999"/>
      <w:r w:rsidRPr="00A273AE">
        <w:lastRenderedPageBreak/>
        <w:t>Weapon</w:t>
      </w:r>
      <w:bookmarkEnd w:id="215"/>
    </w:p>
    <w:p w14:paraId="1AF13744" w14:textId="77777777" w:rsidR="00C43A78" w:rsidRDefault="00C43A78" w:rsidP="00C43A78">
      <w:pPr>
        <w:autoSpaceDE w:val="0"/>
        <w:autoSpaceDN w:val="0"/>
        <w:adjustRightInd w:val="0"/>
        <w:spacing w:after="0" w:line="240" w:lineRule="auto"/>
        <w:rPr>
          <w:color w:val="000000"/>
          <w:sz w:val="26"/>
          <w:szCs w:val="26"/>
        </w:rPr>
      </w:pPr>
    </w:p>
    <w:p w14:paraId="32E1DD4F"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[Date]</w:t>
      </w:r>
    </w:p>
    <w:p w14:paraId="1DF3DC9E" w14:textId="77777777" w:rsidR="00C43A78" w:rsidRPr="008A43B9" w:rsidRDefault="00C43A78" w:rsidP="00C43A78">
      <w:pPr>
        <w:autoSpaceDE w:val="0"/>
        <w:autoSpaceDN w:val="0"/>
        <w:adjustRightInd w:val="0"/>
        <w:spacing w:after="0" w:line="240" w:lineRule="auto"/>
        <w:rPr>
          <w:rFonts w:ascii="Arial" w:hAnsi="Arial"/>
          <w:color w:val="494949"/>
        </w:rPr>
      </w:pPr>
    </w:p>
    <w:p w14:paraId="2F6366BA"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Dear Parents,</w:t>
      </w:r>
    </w:p>
    <w:p w14:paraId="1368B26F" w14:textId="77777777" w:rsidR="00C43A78" w:rsidRPr="008A43B9" w:rsidRDefault="00C43A78" w:rsidP="00C43A78">
      <w:pPr>
        <w:autoSpaceDE w:val="0"/>
        <w:autoSpaceDN w:val="0"/>
        <w:adjustRightInd w:val="0"/>
        <w:spacing w:after="0" w:line="240" w:lineRule="auto"/>
        <w:rPr>
          <w:rFonts w:ascii="Arial" w:hAnsi="Arial"/>
          <w:color w:val="494949"/>
        </w:rPr>
      </w:pPr>
    </w:p>
    <w:p w14:paraId="3291FD07" w14:textId="1043E68F" w:rsidR="00C43A78" w:rsidRPr="008A43B9" w:rsidRDefault="00A0568E" w:rsidP="00C43A78">
      <w:pPr>
        <w:autoSpaceDE w:val="0"/>
        <w:autoSpaceDN w:val="0"/>
        <w:adjustRightInd w:val="0"/>
        <w:spacing w:after="0" w:line="240" w:lineRule="auto"/>
        <w:rPr>
          <w:rFonts w:ascii="Arial" w:hAnsi="Arial"/>
          <w:color w:val="494949"/>
        </w:rPr>
      </w:pPr>
      <w:r w:rsidRPr="008A43B9">
        <w:rPr>
          <w:rFonts w:ascii="Arial" w:hAnsi="Arial"/>
          <w:color w:val="494949"/>
        </w:rPr>
        <w:t>The [city name] police d</w:t>
      </w:r>
      <w:r w:rsidR="00C43A78" w:rsidRPr="008A43B9">
        <w:rPr>
          <w:rFonts w:ascii="Arial" w:hAnsi="Arial"/>
          <w:color w:val="494949"/>
        </w:rPr>
        <w:t>epartment has reported that a gun(s) may have been disposed of</w:t>
      </w:r>
      <w:r w:rsidRPr="008A43B9">
        <w:rPr>
          <w:rFonts w:ascii="Arial" w:hAnsi="Arial"/>
          <w:color w:val="494949"/>
        </w:rPr>
        <w:t xml:space="preserve"> in or around the [name of school]</w:t>
      </w:r>
      <w:r w:rsidR="00C43A78" w:rsidRPr="008A43B9">
        <w:rPr>
          <w:rFonts w:ascii="Arial" w:hAnsi="Arial"/>
          <w:color w:val="494949"/>
        </w:rPr>
        <w:t xml:space="preserve"> neighborhood.</w:t>
      </w:r>
    </w:p>
    <w:p w14:paraId="25A4D1EE" w14:textId="77777777" w:rsidR="00C43A78" w:rsidRPr="008A43B9" w:rsidRDefault="00C43A78" w:rsidP="00C43A78">
      <w:pPr>
        <w:autoSpaceDE w:val="0"/>
        <w:autoSpaceDN w:val="0"/>
        <w:adjustRightInd w:val="0"/>
        <w:spacing w:after="0" w:line="240" w:lineRule="auto"/>
        <w:rPr>
          <w:rFonts w:ascii="Arial" w:hAnsi="Arial"/>
          <w:color w:val="494949"/>
        </w:rPr>
      </w:pPr>
    </w:p>
    <w:p w14:paraId="3F166FE0" w14:textId="42A9E0B6"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Our building crisis team</w:t>
      </w:r>
      <w:r w:rsidR="00A0568E" w:rsidRPr="008A43B9">
        <w:rPr>
          <w:rFonts w:ascii="Arial" w:hAnsi="Arial"/>
          <w:color w:val="494949"/>
        </w:rPr>
        <w:t xml:space="preserve"> met to discuss this report and </w:t>
      </w:r>
      <w:r w:rsidRPr="008A43B9">
        <w:rPr>
          <w:rFonts w:ascii="Arial" w:hAnsi="Arial"/>
          <w:color w:val="494949"/>
        </w:rPr>
        <w:t>decided to show a video</w:t>
      </w:r>
    </w:p>
    <w:p w14:paraId="5ACECB1A" w14:textId="56155BF3" w:rsidR="00C43A78" w:rsidRPr="008A43B9" w:rsidRDefault="00A0568E" w:rsidP="00C43A78">
      <w:pPr>
        <w:autoSpaceDE w:val="0"/>
        <w:autoSpaceDN w:val="0"/>
        <w:adjustRightInd w:val="0"/>
        <w:spacing w:after="0" w:line="240" w:lineRule="auto"/>
        <w:rPr>
          <w:rFonts w:ascii="Arial" w:hAnsi="Arial"/>
          <w:color w:val="494949"/>
        </w:rPr>
      </w:pPr>
      <w:r w:rsidRPr="008A43B9">
        <w:rPr>
          <w:rFonts w:ascii="Arial" w:hAnsi="Arial"/>
          <w:color w:val="494949"/>
        </w:rPr>
        <w:t>“Straight Talk About Guns</w:t>
      </w:r>
      <w:r w:rsidR="00C43A78" w:rsidRPr="008A43B9">
        <w:rPr>
          <w:rFonts w:ascii="Arial" w:hAnsi="Arial"/>
          <w:color w:val="494949"/>
        </w:rPr>
        <w:t xml:space="preserve">” to our students. This video on gun safety was produced by the </w:t>
      </w:r>
      <w:r w:rsidR="00344113" w:rsidRPr="008A43B9">
        <w:rPr>
          <w:rFonts w:ascii="Arial" w:hAnsi="Arial"/>
          <w:color w:val="494949"/>
        </w:rPr>
        <w:t>District</w:t>
      </w:r>
      <w:r w:rsidR="00C43A78" w:rsidRPr="008A43B9">
        <w:rPr>
          <w:rFonts w:ascii="Arial" w:hAnsi="Arial"/>
          <w:color w:val="494949"/>
        </w:rPr>
        <w:t xml:space="preserve"> and is part of the safety curriculum. </w:t>
      </w:r>
    </w:p>
    <w:p w14:paraId="4A527F68" w14:textId="77777777" w:rsidR="00C43A78" w:rsidRPr="008A43B9" w:rsidRDefault="00C43A78" w:rsidP="00C43A78">
      <w:pPr>
        <w:autoSpaceDE w:val="0"/>
        <w:autoSpaceDN w:val="0"/>
        <w:adjustRightInd w:val="0"/>
        <w:spacing w:after="0" w:line="240" w:lineRule="auto"/>
        <w:rPr>
          <w:rFonts w:ascii="Arial" w:hAnsi="Arial"/>
          <w:color w:val="494949"/>
        </w:rPr>
      </w:pPr>
    </w:p>
    <w:p w14:paraId="59EEA640" w14:textId="116B42BA"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In an attempt to educate students in personal safety in this area, </w:t>
      </w:r>
      <w:r w:rsidR="00A0568E" w:rsidRPr="008A43B9">
        <w:rPr>
          <w:rFonts w:ascii="Arial" w:hAnsi="Arial"/>
          <w:color w:val="494949"/>
        </w:rPr>
        <w:t xml:space="preserve">[Name of officer] </w:t>
      </w:r>
      <w:r w:rsidRPr="008A43B9">
        <w:rPr>
          <w:rFonts w:ascii="Arial" w:hAnsi="Arial"/>
          <w:color w:val="494949"/>
        </w:rPr>
        <w:t>liaison officer from</w:t>
      </w:r>
      <w:r w:rsidR="00A0568E" w:rsidRPr="008A43B9">
        <w:rPr>
          <w:rFonts w:ascii="Arial" w:hAnsi="Arial"/>
          <w:color w:val="494949"/>
        </w:rPr>
        <w:t xml:space="preserve"> [name of school]</w:t>
      </w:r>
      <w:r w:rsidRPr="008A43B9">
        <w:rPr>
          <w:rFonts w:ascii="Arial" w:hAnsi="Arial"/>
          <w:color w:val="494949"/>
        </w:rPr>
        <w:t xml:space="preserve"> and I presented a short assembly on this topic. We did this for the entire student population so that all grade levels heard the same message.</w:t>
      </w:r>
    </w:p>
    <w:p w14:paraId="336CCD8D" w14:textId="77777777" w:rsidR="00C43A78" w:rsidRPr="008A43B9" w:rsidRDefault="00C43A78" w:rsidP="00C43A78">
      <w:pPr>
        <w:autoSpaceDE w:val="0"/>
        <w:autoSpaceDN w:val="0"/>
        <w:adjustRightInd w:val="0"/>
        <w:spacing w:after="0" w:line="240" w:lineRule="auto"/>
        <w:rPr>
          <w:rFonts w:ascii="Arial" w:hAnsi="Arial"/>
          <w:color w:val="494949"/>
        </w:rPr>
      </w:pPr>
    </w:p>
    <w:p w14:paraId="70166E11"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We ask that you sit down as a family and discuss the dangers of weapons. Please tell your children to report a weapon to an adult and warn them to never touch a weapon.</w:t>
      </w:r>
    </w:p>
    <w:p w14:paraId="278965D5" w14:textId="77777777" w:rsidR="00C43A78" w:rsidRPr="008A43B9" w:rsidRDefault="00C43A78" w:rsidP="00C43A78">
      <w:pPr>
        <w:autoSpaceDE w:val="0"/>
        <w:autoSpaceDN w:val="0"/>
        <w:adjustRightInd w:val="0"/>
        <w:spacing w:after="0" w:line="240" w:lineRule="auto"/>
        <w:rPr>
          <w:rFonts w:ascii="Arial" w:hAnsi="Arial"/>
          <w:color w:val="494949"/>
        </w:rPr>
      </w:pPr>
    </w:p>
    <w:p w14:paraId="5D146655" w14:textId="2B7CA178"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The police are continuing to investigate this situation, and I will keep you </w:t>
      </w:r>
      <w:r w:rsidR="00A0568E" w:rsidRPr="008A43B9">
        <w:rPr>
          <w:rFonts w:ascii="Arial" w:hAnsi="Arial"/>
          <w:color w:val="494949"/>
        </w:rPr>
        <w:t>informed of any updates</w:t>
      </w:r>
      <w:r w:rsidR="00C04764" w:rsidRPr="008A43B9">
        <w:rPr>
          <w:rFonts w:ascii="Arial" w:hAnsi="Arial"/>
          <w:color w:val="494949"/>
        </w:rPr>
        <w:t>.</w:t>
      </w:r>
      <w:r w:rsidRPr="008A43B9">
        <w:rPr>
          <w:rFonts w:ascii="Arial" w:hAnsi="Arial"/>
          <w:color w:val="494949"/>
        </w:rPr>
        <w:t xml:space="preserve"> If you have any questions,</w:t>
      </w:r>
      <w:r w:rsidR="00C04764" w:rsidRPr="008A43B9">
        <w:rPr>
          <w:rFonts w:ascii="Arial" w:hAnsi="Arial"/>
          <w:color w:val="494949"/>
        </w:rPr>
        <w:t xml:space="preserve"> </w:t>
      </w:r>
      <w:r w:rsidRPr="008A43B9">
        <w:rPr>
          <w:rFonts w:ascii="Arial" w:hAnsi="Arial"/>
          <w:color w:val="494949"/>
        </w:rPr>
        <w:t>please feel free to call me at _____________________.</w:t>
      </w:r>
    </w:p>
    <w:p w14:paraId="72A6AF6E" w14:textId="77777777" w:rsidR="00C43A78" w:rsidRPr="008A43B9" w:rsidRDefault="00C43A78" w:rsidP="00C43A78">
      <w:pPr>
        <w:autoSpaceDE w:val="0"/>
        <w:autoSpaceDN w:val="0"/>
        <w:adjustRightInd w:val="0"/>
        <w:spacing w:after="0" w:line="240" w:lineRule="auto"/>
        <w:rPr>
          <w:rFonts w:ascii="Arial" w:hAnsi="Arial"/>
          <w:color w:val="494949"/>
        </w:rPr>
      </w:pPr>
    </w:p>
    <w:p w14:paraId="7FA50605"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Sincerely,</w:t>
      </w:r>
    </w:p>
    <w:p w14:paraId="78E4DFC7" w14:textId="77777777" w:rsidR="00C43A78" w:rsidRPr="008A43B9" w:rsidRDefault="00C43A78" w:rsidP="00C43A78">
      <w:pPr>
        <w:autoSpaceDE w:val="0"/>
        <w:autoSpaceDN w:val="0"/>
        <w:adjustRightInd w:val="0"/>
        <w:spacing w:after="0" w:line="240" w:lineRule="auto"/>
        <w:rPr>
          <w:rFonts w:ascii="Arial" w:hAnsi="Arial"/>
          <w:color w:val="494949"/>
        </w:rPr>
      </w:pPr>
    </w:p>
    <w:p w14:paraId="7F69E022" w14:textId="77777777" w:rsidR="00C43A78" w:rsidRPr="008A43B9" w:rsidRDefault="00C43A78" w:rsidP="00C43A78">
      <w:pPr>
        <w:autoSpaceDE w:val="0"/>
        <w:autoSpaceDN w:val="0"/>
        <w:adjustRightInd w:val="0"/>
        <w:spacing w:after="0" w:line="240" w:lineRule="auto"/>
        <w:rPr>
          <w:rFonts w:ascii="Arial" w:hAnsi="Arial"/>
          <w:color w:val="494949"/>
        </w:rPr>
      </w:pPr>
    </w:p>
    <w:p w14:paraId="1BC86886" w14:textId="77777777" w:rsidR="00C43A78" w:rsidRPr="008A43B9" w:rsidRDefault="00C43A78" w:rsidP="00C43A78">
      <w:pPr>
        <w:autoSpaceDE w:val="0"/>
        <w:autoSpaceDN w:val="0"/>
        <w:adjustRightInd w:val="0"/>
        <w:spacing w:after="0" w:line="240" w:lineRule="auto"/>
        <w:rPr>
          <w:rFonts w:ascii="Arial" w:hAnsi="Arial"/>
          <w:color w:val="494949"/>
        </w:rPr>
      </w:pPr>
    </w:p>
    <w:p w14:paraId="725E8D01" w14:textId="77777777" w:rsidR="00C04764" w:rsidRPr="008A43B9" w:rsidRDefault="00C04764" w:rsidP="00C04764">
      <w:pPr>
        <w:autoSpaceDE w:val="0"/>
        <w:autoSpaceDN w:val="0"/>
        <w:adjustRightInd w:val="0"/>
        <w:spacing w:after="0" w:line="240" w:lineRule="auto"/>
        <w:rPr>
          <w:rFonts w:ascii="Arial" w:hAnsi="Arial"/>
          <w:color w:val="494949"/>
        </w:rPr>
      </w:pPr>
      <w:r w:rsidRPr="008A43B9">
        <w:rPr>
          <w:rFonts w:ascii="Arial" w:hAnsi="Arial"/>
          <w:color w:val="494949"/>
        </w:rPr>
        <w:t>Principal</w:t>
      </w:r>
    </w:p>
    <w:p w14:paraId="305465A3" w14:textId="77777777" w:rsidR="00C04764" w:rsidRPr="008A43B9" w:rsidRDefault="00C04764" w:rsidP="00C04764">
      <w:pPr>
        <w:autoSpaceDE w:val="0"/>
        <w:autoSpaceDN w:val="0"/>
        <w:adjustRightInd w:val="0"/>
        <w:spacing w:after="0" w:line="240" w:lineRule="auto"/>
        <w:rPr>
          <w:rFonts w:ascii="Arial" w:hAnsi="Arial"/>
          <w:color w:val="494949"/>
        </w:rPr>
      </w:pPr>
      <w:r w:rsidRPr="008A43B9">
        <w:rPr>
          <w:rFonts w:ascii="Arial" w:hAnsi="Arial"/>
          <w:color w:val="494949"/>
        </w:rPr>
        <w:t>[School name]</w:t>
      </w:r>
    </w:p>
    <w:p w14:paraId="30CBE4E0" w14:textId="77777777" w:rsidR="00C43A78" w:rsidRPr="008A43B9" w:rsidRDefault="00C43A78" w:rsidP="00C43A78">
      <w:pPr>
        <w:autoSpaceDE w:val="0"/>
        <w:autoSpaceDN w:val="0"/>
        <w:adjustRightInd w:val="0"/>
        <w:spacing w:after="0" w:line="240" w:lineRule="auto"/>
        <w:rPr>
          <w:rFonts w:ascii="Arial" w:hAnsi="Arial"/>
          <w:color w:val="494949"/>
        </w:rPr>
      </w:pPr>
    </w:p>
    <w:p w14:paraId="191823DE" w14:textId="77777777" w:rsidR="00C43A78" w:rsidRPr="008A43B9" w:rsidRDefault="00C43A78" w:rsidP="00C43A78">
      <w:pPr>
        <w:autoSpaceDE w:val="0"/>
        <w:autoSpaceDN w:val="0"/>
        <w:adjustRightInd w:val="0"/>
        <w:spacing w:after="0" w:line="240" w:lineRule="auto"/>
        <w:rPr>
          <w:rFonts w:ascii="Arial" w:hAnsi="Arial"/>
          <w:color w:val="494949"/>
        </w:rPr>
      </w:pPr>
    </w:p>
    <w:p w14:paraId="4E24C1DB" w14:textId="77777777" w:rsidR="00C43A78" w:rsidRPr="008A43B9" w:rsidRDefault="00C43A78" w:rsidP="00C43A78">
      <w:pPr>
        <w:autoSpaceDE w:val="0"/>
        <w:autoSpaceDN w:val="0"/>
        <w:adjustRightInd w:val="0"/>
        <w:spacing w:after="0" w:line="240" w:lineRule="auto"/>
        <w:rPr>
          <w:rFonts w:ascii="Arial" w:hAnsi="Arial"/>
          <w:color w:val="494949"/>
        </w:rPr>
      </w:pPr>
    </w:p>
    <w:p w14:paraId="732DCFF6" w14:textId="77777777" w:rsidR="00C43A78" w:rsidRPr="008A43B9" w:rsidRDefault="00C43A78" w:rsidP="00C43A78">
      <w:pPr>
        <w:rPr>
          <w:rFonts w:ascii="Arial" w:hAnsi="Arial"/>
          <w:color w:val="494949"/>
        </w:rPr>
      </w:pPr>
      <w:r w:rsidRPr="008A43B9">
        <w:rPr>
          <w:rFonts w:ascii="Arial" w:hAnsi="Arial"/>
          <w:color w:val="494949"/>
        </w:rPr>
        <w:br w:type="page"/>
      </w:r>
    </w:p>
    <w:p w14:paraId="3F9015AA" w14:textId="77777777" w:rsidR="00C43A78" w:rsidRPr="00A273AE" w:rsidRDefault="00C43A78" w:rsidP="00F95E99">
      <w:pPr>
        <w:pStyle w:val="Heading1"/>
      </w:pPr>
      <w:bookmarkStart w:id="216" w:name="_Toc419445000"/>
      <w:r w:rsidRPr="00A273AE">
        <w:lastRenderedPageBreak/>
        <w:t>STAFF LETTER</w:t>
      </w:r>
      <w:bookmarkEnd w:id="216"/>
    </w:p>
    <w:p w14:paraId="159BF9FF" w14:textId="77777777" w:rsidR="00C43A78" w:rsidRDefault="00C43A78" w:rsidP="0072062B">
      <w:pPr>
        <w:pStyle w:val="Heading2"/>
        <w:rPr>
          <w:color w:val="000000"/>
        </w:rPr>
      </w:pPr>
      <w:bookmarkStart w:id="217" w:name="_Toc419445001"/>
      <w:r w:rsidRPr="00A273AE">
        <w:t>Intruder</w:t>
      </w:r>
      <w:bookmarkEnd w:id="217"/>
    </w:p>
    <w:p w14:paraId="6FD15621"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[Date]</w:t>
      </w:r>
    </w:p>
    <w:p w14:paraId="4CE21930" w14:textId="77777777" w:rsidR="00C43A78" w:rsidRPr="008A43B9" w:rsidRDefault="00C43A78" w:rsidP="00C43A78">
      <w:pPr>
        <w:autoSpaceDE w:val="0"/>
        <w:autoSpaceDN w:val="0"/>
        <w:adjustRightInd w:val="0"/>
        <w:spacing w:after="0" w:line="240" w:lineRule="auto"/>
        <w:rPr>
          <w:rFonts w:ascii="Arial" w:hAnsi="Arial"/>
          <w:color w:val="494949"/>
        </w:rPr>
      </w:pPr>
    </w:p>
    <w:p w14:paraId="18ED212E"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Dear Staff,</w:t>
      </w:r>
    </w:p>
    <w:p w14:paraId="5C1E93E9" w14:textId="77777777" w:rsidR="00C43A78" w:rsidRPr="008A43B9" w:rsidRDefault="00C43A78" w:rsidP="00C43A78">
      <w:pPr>
        <w:autoSpaceDE w:val="0"/>
        <w:autoSpaceDN w:val="0"/>
        <w:adjustRightInd w:val="0"/>
        <w:spacing w:after="0" w:line="240" w:lineRule="auto"/>
        <w:rPr>
          <w:rFonts w:ascii="Arial" w:hAnsi="Arial"/>
          <w:color w:val="494949"/>
        </w:rPr>
      </w:pPr>
    </w:p>
    <w:p w14:paraId="1C1D464F" w14:textId="177D773F" w:rsidR="00C43A78" w:rsidRPr="008A43B9" w:rsidRDefault="00BF5FA4"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Around </w:t>
      </w:r>
      <w:r w:rsidR="00D468E8">
        <w:rPr>
          <w:rFonts w:ascii="Arial" w:hAnsi="Arial"/>
          <w:color w:val="494949"/>
        </w:rPr>
        <w:t>[time]</w:t>
      </w:r>
      <w:r w:rsidRPr="008A43B9">
        <w:rPr>
          <w:rFonts w:ascii="Arial" w:hAnsi="Arial"/>
          <w:color w:val="494949"/>
        </w:rPr>
        <w:t xml:space="preserve"> yesterday</w:t>
      </w:r>
      <w:r w:rsidR="00C43A78" w:rsidRPr="008A43B9">
        <w:rPr>
          <w:rFonts w:ascii="Arial" w:hAnsi="Arial"/>
          <w:color w:val="494949"/>
        </w:rPr>
        <w:t xml:space="preserve"> it was reported by a student that there was </w:t>
      </w:r>
      <w:r w:rsidRPr="008A43B9">
        <w:rPr>
          <w:rFonts w:ascii="Arial" w:hAnsi="Arial"/>
          <w:color w:val="494949"/>
        </w:rPr>
        <w:t>an armed man</w:t>
      </w:r>
      <w:r w:rsidR="00C43A78" w:rsidRPr="008A43B9">
        <w:rPr>
          <w:rFonts w:ascii="Arial" w:hAnsi="Arial"/>
          <w:color w:val="494949"/>
        </w:rPr>
        <w:t xml:space="preserve"> on the east side of the building in the trees near the first grade playground. This student reported this to the teacher after recess and the teacher passed along this information to me.</w:t>
      </w:r>
    </w:p>
    <w:p w14:paraId="2A1F176C" w14:textId="77777777" w:rsidR="00C43A78" w:rsidRPr="008A43B9" w:rsidRDefault="00C43A78" w:rsidP="00C43A78">
      <w:pPr>
        <w:autoSpaceDE w:val="0"/>
        <w:autoSpaceDN w:val="0"/>
        <w:adjustRightInd w:val="0"/>
        <w:spacing w:after="0" w:line="240" w:lineRule="auto"/>
        <w:rPr>
          <w:rFonts w:ascii="Arial" w:hAnsi="Arial"/>
          <w:color w:val="494949"/>
        </w:rPr>
      </w:pPr>
    </w:p>
    <w:p w14:paraId="05D25218"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I spoke with this student to gather information and then followed the procedures specified in the school </w:t>
      </w:r>
      <w:r w:rsidR="00344113" w:rsidRPr="008A43B9">
        <w:rPr>
          <w:rFonts w:ascii="Arial" w:hAnsi="Arial"/>
          <w:color w:val="494949"/>
        </w:rPr>
        <w:t>District</w:t>
      </w:r>
      <w:r w:rsidRPr="008A43B9">
        <w:rPr>
          <w:rFonts w:ascii="Arial" w:hAnsi="Arial"/>
          <w:color w:val="494949"/>
        </w:rPr>
        <w:t xml:space="preserve"> crisis manual: </w:t>
      </w:r>
    </w:p>
    <w:p w14:paraId="70A41D9C" w14:textId="77777777" w:rsidR="00C43A78" w:rsidRPr="008A43B9" w:rsidRDefault="00C43A78" w:rsidP="00C43A78">
      <w:pPr>
        <w:autoSpaceDE w:val="0"/>
        <w:autoSpaceDN w:val="0"/>
        <w:adjustRightInd w:val="0"/>
        <w:spacing w:after="0" w:line="240" w:lineRule="auto"/>
        <w:rPr>
          <w:rFonts w:ascii="Arial" w:hAnsi="Arial"/>
          <w:color w:val="494949"/>
        </w:rPr>
      </w:pPr>
    </w:p>
    <w:p w14:paraId="6310E108" w14:textId="1FE26B67" w:rsidR="00C43A78" w:rsidRPr="008A43B9" w:rsidRDefault="00C43A78" w:rsidP="002855DB">
      <w:pPr>
        <w:pStyle w:val="ListParagraph"/>
        <w:numPr>
          <w:ilvl w:val="0"/>
          <w:numId w:val="124"/>
        </w:numPr>
        <w:autoSpaceDE w:val="0"/>
        <w:autoSpaceDN w:val="0"/>
        <w:adjustRightInd w:val="0"/>
        <w:spacing w:after="0" w:line="240" w:lineRule="auto"/>
        <w:rPr>
          <w:rFonts w:ascii="Arial" w:hAnsi="Arial"/>
          <w:color w:val="494949"/>
        </w:rPr>
      </w:pPr>
      <w:r w:rsidRPr="008A43B9">
        <w:rPr>
          <w:rFonts w:ascii="Arial" w:hAnsi="Arial"/>
          <w:color w:val="494949"/>
        </w:rPr>
        <w:t>Issued an internal lockdown</w:t>
      </w:r>
      <w:r w:rsidR="00BF5FA4" w:rsidRPr="008A43B9">
        <w:rPr>
          <w:rFonts w:ascii="Arial" w:hAnsi="Arial"/>
          <w:color w:val="494949"/>
        </w:rPr>
        <w:t xml:space="preserve"> (l</w:t>
      </w:r>
      <w:r w:rsidR="00C04764" w:rsidRPr="008A43B9">
        <w:rPr>
          <w:rFonts w:ascii="Arial" w:hAnsi="Arial"/>
          <w:color w:val="494949"/>
        </w:rPr>
        <w:t>ockout)</w:t>
      </w:r>
    </w:p>
    <w:p w14:paraId="1995D763" w14:textId="77777777" w:rsidR="00C43A78" w:rsidRPr="008A43B9" w:rsidRDefault="00C43A78" w:rsidP="002855DB">
      <w:pPr>
        <w:pStyle w:val="ListParagraph"/>
        <w:numPr>
          <w:ilvl w:val="0"/>
          <w:numId w:val="124"/>
        </w:numPr>
        <w:autoSpaceDE w:val="0"/>
        <w:autoSpaceDN w:val="0"/>
        <w:adjustRightInd w:val="0"/>
        <w:spacing w:after="0" w:line="240" w:lineRule="auto"/>
        <w:rPr>
          <w:rFonts w:ascii="Arial" w:hAnsi="Arial"/>
          <w:color w:val="494949"/>
        </w:rPr>
      </w:pPr>
      <w:r w:rsidRPr="008A43B9">
        <w:rPr>
          <w:rFonts w:ascii="Arial" w:hAnsi="Arial"/>
          <w:color w:val="494949"/>
        </w:rPr>
        <w:t>Called the police to investigate</w:t>
      </w:r>
    </w:p>
    <w:p w14:paraId="24749E86" w14:textId="77777777" w:rsidR="00C43A78" w:rsidRPr="008A43B9" w:rsidRDefault="00C43A78" w:rsidP="002855DB">
      <w:pPr>
        <w:pStyle w:val="ListParagraph"/>
        <w:numPr>
          <w:ilvl w:val="0"/>
          <w:numId w:val="124"/>
        </w:numPr>
        <w:autoSpaceDE w:val="0"/>
        <w:autoSpaceDN w:val="0"/>
        <w:adjustRightInd w:val="0"/>
        <w:spacing w:after="0" w:line="240" w:lineRule="auto"/>
        <w:rPr>
          <w:rFonts w:ascii="Arial" w:hAnsi="Arial"/>
          <w:color w:val="494949"/>
        </w:rPr>
      </w:pPr>
      <w:r w:rsidRPr="008A43B9">
        <w:rPr>
          <w:rFonts w:ascii="Arial" w:hAnsi="Arial"/>
          <w:color w:val="494949"/>
        </w:rPr>
        <w:t xml:space="preserve">Called the </w:t>
      </w:r>
      <w:r w:rsidR="00344113" w:rsidRPr="008A43B9">
        <w:rPr>
          <w:rFonts w:ascii="Arial" w:hAnsi="Arial"/>
          <w:color w:val="494949"/>
        </w:rPr>
        <w:t>District</w:t>
      </w:r>
      <w:r w:rsidRPr="008A43B9">
        <w:rPr>
          <w:rFonts w:ascii="Arial" w:hAnsi="Arial"/>
          <w:color w:val="494949"/>
        </w:rPr>
        <w:t xml:space="preserve"> office to report the situation</w:t>
      </w:r>
    </w:p>
    <w:p w14:paraId="28F23EF1" w14:textId="77777777" w:rsidR="00C43A78" w:rsidRPr="008A43B9" w:rsidRDefault="00C43A78" w:rsidP="00C43A78">
      <w:pPr>
        <w:pStyle w:val="ListParagraph"/>
        <w:autoSpaceDE w:val="0"/>
        <w:autoSpaceDN w:val="0"/>
        <w:adjustRightInd w:val="0"/>
        <w:spacing w:after="0" w:line="240" w:lineRule="auto"/>
        <w:rPr>
          <w:rFonts w:ascii="Arial" w:hAnsi="Arial"/>
          <w:color w:val="494949"/>
        </w:rPr>
      </w:pPr>
    </w:p>
    <w:p w14:paraId="7065693B"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The police thoroughly checked the area where the student reported seeing the man with the gun. They found no fresh footprints in the snow that would indicate anyone had been there. The police spoke to the student, and the student went with the police to show exactly where the student saw the person. The police concluded that the area was safe and no one was there as described by the student.</w:t>
      </w:r>
    </w:p>
    <w:p w14:paraId="7D82F9C9" w14:textId="77777777" w:rsidR="00C43A78" w:rsidRPr="008A43B9" w:rsidRDefault="00C43A78" w:rsidP="00C43A78">
      <w:pPr>
        <w:autoSpaceDE w:val="0"/>
        <w:autoSpaceDN w:val="0"/>
        <w:adjustRightInd w:val="0"/>
        <w:spacing w:after="0" w:line="240" w:lineRule="auto"/>
        <w:rPr>
          <w:rFonts w:ascii="Arial" w:hAnsi="Arial"/>
          <w:color w:val="494949"/>
        </w:rPr>
      </w:pPr>
    </w:p>
    <w:p w14:paraId="24B58FE1"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The police made sure the total perimeter of the school was safe before we released the students from the internal lockdown. We had the students exit through the front door at dismissal as an extra safety precaution.</w:t>
      </w:r>
    </w:p>
    <w:p w14:paraId="645D67F4" w14:textId="77777777" w:rsidR="00C43A78" w:rsidRPr="008A43B9" w:rsidRDefault="00C43A78" w:rsidP="00C43A78">
      <w:pPr>
        <w:autoSpaceDE w:val="0"/>
        <w:autoSpaceDN w:val="0"/>
        <w:adjustRightInd w:val="0"/>
        <w:spacing w:after="0" w:line="240" w:lineRule="auto"/>
        <w:rPr>
          <w:rFonts w:ascii="Arial" w:hAnsi="Arial"/>
          <w:color w:val="494949"/>
        </w:rPr>
      </w:pPr>
    </w:p>
    <w:p w14:paraId="6E69E4D6" w14:textId="4C3F0F4E"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Thank you for being calm and following </w:t>
      </w:r>
      <w:r w:rsidR="00BF5FA4" w:rsidRPr="008A43B9">
        <w:rPr>
          <w:rFonts w:ascii="Arial" w:hAnsi="Arial"/>
          <w:color w:val="494949"/>
        </w:rPr>
        <w:t xml:space="preserve">the </w:t>
      </w:r>
      <w:r w:rsidRPr="008A43B9">
        <w:rPr>
          <w:rFonts w:ascii="Arial" w:hAnsi="Arial"/>
          <w:color w:val="494949"/>
        </w:rPr>
        <w:t>directions given. Remember that you should always report anything suspicious or anything that concerns you about your safety. Your safety is our number one concern. We will do everything possible to guarantee that you are safe while you are at [name of school].</w:t>
      </w:r>
    </w:p>
    <w:p w14:paraId="6F7CE6D7" w14:textId="77777777" w:rsidR="00C43A78" w:rsidRPr="008A43B9" w:rsidRDefault="00C43A78" w:rsidP="00C43A78">
      <w:pPr>
        <w:rPr>
          <w:rFonts w:ascii="Arial" w:hAnsi="Arial"/>
          <w:i/>
          <w:iCs/>
          <w:color w:val="494949"/>
        </w:rPr>
      </w:pPr>
    </w:p>
    <w:p w14:paraId="25B0C51C" w14:textId="77777777" w:rsidR="00C43A78" w:rsidRPr="008A43B9" w:rsidRDefault="00C43A78" w:rsidP="00C43A78">
      <w:pPr>
        <w:rPr>
          <w:rFonts w:ascii="Arial" w:hAnsi="Arial"/>
          <w:i/>
          <w:iCs/>
          <w:color w:val="494949"/>
        </w:rPr>
      </w:pPr>
    </w:p>
    <w:p w14:paraId="09869885" w14:textId="77777777" w:rsidR="00C04764" w:rsidRPr="008A43B9" w:rsidRDefault="00C04764" w:rsidP="00C04764">
      <w:pPr>
        <w:autoSpaceDE w:val="0"/>
        <w:autoSpaceDN w:val="0"/>
        <w:adjustRightInd w:val="0"/>
        <w:spacing w:after="0" w:line="240" w:lineRule="auto"/>
        <w:rPr>
          <w:rFonts w:ascii="Arial" w:hAnsi="Arial"/>
          <w:color w:val="494949"/>
        </w:rPr>
      </w:pPr>
      <w:r w:rsidRPr="008A43B9">
        <w:rPr>
          <w:rFonts w:ascii="Arial" w:hAnsi="Arial"/>
          <w:color w:val="494949"/>
        </w:rPr>
        <w:t>(Principal’s Name)</w:t>
      </w:r>
    </w:p>
    <w:p w14:paraId="0B95D586" w14:textId="77777777" w:rsidR="00C04764" w:rsidRDefault="00C04764" w:rsidP="00C04764">
      <w:pPr>
        <w:autoSpaceDE w:val="0"/>
        <w:autoSpaceDN w:val="0"/>
        <w:adjustRightInd w:val="0"/>
        <w:spacing w:after="0" w:line="240" w:lineRule="auto"/>
        <w:rPr>
          <w:color w:val="000000"/>
          <w:sz w:val="24"/>
          <w:szCs w:val="24"/>
        </w:rPr>
      </w:pPr>
    </w:p>
    <w:p w14:paraId="0E2D39CB" w14:textId="77777777" w:rsidR="00C04764" w:rsidRDefault="00C04764" w:rsidP="00C43A78">
      <w:pPr>
        <w:rPr>
          <w:rFonts w:ascii="Arial" w:hAnsi="Arial"/>
          <w:iCs/>
          <w:color w:val="000000"/>
          <w:sz w:val="26"/>
          <w:szCs w:val="26"/>
        </w:rPr>
      </w:pPr>
    </w:p>
    <w:p w14:paraId="7F6DC7F2" w14:textId="77777777" w:rsidR="008A43B9" w:rsidRPr="00C04764" w:rsidRDefault="008A43B9" w:rsidP="00C43A78">
      <w:pPr>
        <w:rPr>
          <w:rFonts w:ascii="Arial" w:hAnsi="Arial"/>
          <w:iCs/>
          <w:color w:val="000000"/>
          <w:sz w:val="26"/>
          <w:szCs w:val="26"/>
        </w:rPr>
      </w:pPr>
    </w:p>
    <w:p w14:paraId="780ED87D" w14:textId="77777777" w:rsidR="00C43A78" w:rsidRDefault="00C43A78" w:rsidP="00C43A78">
      <w:pPr>
        <w:autoSpaceDE w:val="0"/>
        <w:autoSpaceDN w:val="0"/>
        <w:adjustRightInd w:val="0"/>
        <w:spacing w:after="0" w:line="240" w:lineRule="auto"/>
        <w:rPr>
          <w:rFonts w:ascii="Arial" w:hAnsi="Arial"/>
          <w:b/>
          <w:bCs/>
          <w:color w:val="0000FF"/>
          <w:sz w:val="36"/>
          <w:szCs w:val="36"/>
        </w:rPr>
      </w:pPr>
    </w:p>
    <w:p w14:paraId="6C943901" w14:textId="77777777" w:rsidR="00C43A78" w:rsidRPr="00A273AE" w:rsidRDefault="00C43A78" w:rsidP="00F95E99">
      <w:pPr>
        <w:pStyle w:val="Heading1"/>
      </w:pPr>
      <w:bookmarkStart w:id="218" w:name="_Toc419445002"/>
      <w:r w:rsidRPr="00A273AE">
        <w:lastRenderedPageBreak/>
        <w:t>Telephone Script</w:t>
      </w:r>
      <w:bookmarkEnd w:id="218"/>
    </w:p>
    <w:p w14:paraId="0D5BD679" w14:textId="031E94B6" w:rsidR="00C43A78" w:rsidRPr="00A273AE" w:rsidRDefault="00C43A78" w:rsidP="0072062B">
      <w:pPr>
        <w:pStyle w:val="Heading2"/>
      </w:pPr>
      <w:bookmarkStart w:id="219" w:name="_Toc419445003"/>
      <w:r w:rsidRPr="00A273AE">
        <w:t>Res</w:t>
      </w:r>
      <w:r w:rsidR="00BF5FA4">
        <w:t>ponding to Telephone Inquiries f</w:t>
      </w:r>
      <w:r w:rsidRPr="00A273AE">
        <w:t>rom Students or Families</w:t>
      </w:r>
      <w:bookmarkEnd w:id="219"/>
    </w:p>
    <w:p w14:paraId="173FA438" w14:textId="77777777" w:rsidR="00C43A78" w:rsidRPr="008A43B9" w:rsidRDefault="00C43A78" w:rsidP="00C43A78">
      <w:pPr>
        <w:autoSpaceDE w:val="0"/>
        <w:autoSpaceDN w:val="0"/>
        <w:adjustRightInd w:val="0"/>
        <w:spacing w:after="0" w:line="240" w:lineRule="auto"/>
        <w:rPr>
          <w:rFonts w:ascii="Arial" w:hAnsi="Arial"/>
          <w:b/>
          <w:bCs/>
          <w:color w:val="000000"/>
        </w:rPr>
      </w:pPr>
    </w:p>
    <w:p w14:paraId="7F8BBE06" w14:textId="05773E1E" w:rsidR="00C43A78" w:rsidRPr="008A43B9" w:rsidRDefault="0064501B" w:rsidP="00C43A78">
      <w:pPr>
        <w:autoSpaceDE w:val="0"/>
        <w:autoSpaceDN w:val="0"/>
        <w:adjustRightInd w:val="0"/>
        <w:spacing w:after="0" w:line="240" w:lineRule="auto"/>
        <w:rPr>
          <w:rFonts w:ascii="Arial" w:hAnsi="Arial"/>
          <w:color w:val="494949"/>
        </w:rPr>
      </w:pPr>
      <w:r w:rsidRPr="008A43B9">
        <w:rPr>
          <w:rFonts w:ascii="Arial" w:hAnsi="Arial"/>
          <w:color w:val="494949"/>
        </w:rPr>
        <w:t>[School name]</w:t>
      </w:r>
      <w:r w:rsidR="00C43A78" w:rsidRPr="008A43B9">
        <w:rPr>
          <w:rFonts w:ascii="Arial" w:hAnsi="Arial"/>
          <w:color w:val="494949"/>
        </w:rPr>
        <w:t xml:space="preserve"> Memorandum</w:t>
      </w:r>
    </w:p>
    <w:p w14:paraId="2F05E989"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To: Secretaries, principals, staff</w:t>
      </w:r>
    </w:p>
    <w:p w14:paraId="10DD0244"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From:</w:t>
      </w:r>
    </w:p>
    <w:p w14:paraId="09ACA7D9"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Date:</w:t>
      </w:r>
    </w:p>
    <w:p w14:paraId="5AF210E3" w14:textId="4975C261" w:rsidR="00C43A78" w:rsidRPr="008A43B9" w:rsidRDefault="00C43A78" w:rsidP="0064501B">
      <w:pPr>
        <w:autoSpaceDE w:val="0"/>
        <w:autoSpaceDN w:val="0"/>
        <w:adjustRightInd w:val="0"/>
        <w:spacing w:after="0" w:line="240" w:lineRule="auto"/>
        <w:rPr>
          <w:rFonts w:ascii="Arial" w:hAnsi="Arial"/>
          <w:color w:val="494949"/>
        </w:rPr>
      </w:pPr>
      <w:r w:rsidRPr="008A43B9">
        <w:rPr>
          <w:rFonts w:ascii="Arial" w:hAnsi="Arial"/>
          <w:color w:val="494949"/>
        </w:rPr>
        <w:t xml:space="preserve">RE: Phone inquiries from students or families about </w:t>
      </w:r>
      <w:r w:rsidR="0064501B" w:rsidRPr="008A43B9">
        <w:rPr>
          <w:rFonts w:ascii="Arial" w:hAnsi="Arial"/>
          <w:color w:val="494949"/>
        </w:rPr>
        <w:t>[event]</w:t>
      </w:r>
    </w:p>
    <w:p w14:paraId="137EACA9" w14:textId="77777777" w:rsidR="00C43A78" w:rsidRPr="008A43B9" w:rsidRDefault="00C43A78" w:rsidP="00C43A78">
      <w:pPr>
        <w:autoSpaceDE w:val="0"/>
        <w:autoSpaceDN w:val="0"/>
        <w:adjustRightInd w:val="0"/>
        <w:spacing w:after="0" w:line="240" w:lineRule="auto"/>
        <w:rPr>
          <w:rFonts w:ascii="Arial" w:hAnsi="Arial"/>
          <w:color w:val="494949"/>
        </w:rPr>
      </w:pPr>
    </w:p>
    <w:p w14:paraId="7DB27AD9" w14:textId="72E8512D"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Please use the following information when responding to telephone inquiries from students or families. This statement has been approved for us</w:t>
      </w:r>
      <w:r w:rsidR="0064501B" w:rsidRPr="008A43B9">
        <w:rPr>
          <w:rFonts w:ascii="Arial" w:hAnsi="Arial"/>
          <w:color w:val="494949"/>
        </w:rPr>
        <w:t>e by [approver name].</w:t>
      </w:r>
    </w:p>
    <w:p w14:paraId="431FE486"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Please refer all media inquiries to: </w:t>
      </w:r>
    </w:p>
    <w:p w14:paraId="398EAEBD" w14:textId="77777777" w:rsidR="00C43A78" w:rsidRPr="008A43B9" w:rsidRDefault="00C43A78" w:rsidP="00C43A78">
      <w:pPr>
        <w:autoSpaceDE w:val="0"/>
        <w:autoSpaceDN w:val="0"/>
        <w:adjustRightInd w:val="0"/>
        <w:spacing w:after="0" w:line="240" w:lineRule="auto"/>
        <w:rPr>
          <w:rFonts w:ascii="Arial" w:hAnsi="Arial"/>
          <w:color w:val="494949"/>
        </w:rPr>
      </w:pPr>
    </w:p>
    <w:p w14:paraId="31D25C22"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[name, phone number, e-mail address]</w:t>
      </w:r>
    </w:p>
    <w:p w14:paraId="6E254529" w14:textId="77777777" w:rsidR="00C43A78" w:rsidRPr="008A43B9" w:rsidRDefault="00C43A78" w:rsidP="00C43A78">
      <w:pPr>
        <w:autoSpaceDE w:val="0"/>
        <w:autoSpaceDN w:val="0"/>
        <w:adjustRightInd w:val="0"/>
        <w:spacing w:after="0" w:line="240" w:lineRule="auto"/>
        <w:rPr>
          <w:rFonts w:ascii="Arial" w:hAnsi="Arial"/>
          <w:color w:val="494949"/>
          <w:u w:val="single"/>
        </w:rPr>
      </w:pPr>
      <w:r w:rsidRPr="008A43B9">
        <w:rPr>
          <w:rFonts w:ascii="Arial" w:hAnsi="Arial"/>
          <w:color w:val="494949"/>
          <w:u w:val="single"/>
        </w:rPr>
        <w:tab/>
      </w:r>
      <w:r w:rsidRPr="008A43B9">
        <w:rPr>
          <w:rFonts w:ascii="Arial" w:hAnsi="Arial"/>
          <w:color w:val="494949"/>
          <w:u w:val="single"/>
        </w:rPr>
        <w:tab/>
      </w:r>
      <w:r w:rsidRPr="008A43B9">
        <w:rPr>
          <w:rFonts w:ascii="Arial" w:hAnsi="Arial"/>
          <w:color w:val="494949"/>
          <w:u w:val="single"/>
        </w:rPr>
        <w:tab/>
      </w:r>
      <w:r w:rsidRPr="008A43B9">
        <w:rPr>
          <w:rFonts w:ascii="Arial" w:hAnsi="Arial"/>
          <w:color w:val="494949"/>
          <w:u w:val="single"/>
        </w:rPr>
        <w:tab/>
      </w:r>
      <w:r w:rsidRPr="008A43B9">
        <w:rPr>
          <w:rFonts w:ascii="Arial" w:hAnsi="Arial"/>
          <w:color w:val="494949"/>
          <w:u w:val="single"/>
        </w:rPr>
        <w:tab/>
      </w:r>
      <w:r w:rsidRPr="008A43B9">
        <w:rPr>
          <w:rFonts w:ascii="Arial" w:hAnsi="Arial"/>
          <w:color w:val="494949"/>
          <w:u w:val="single"/>
        </w:rPr>
        <w:tab/>
      </w:r>
      <w:r w:rsidRPr="008A43B9">
        <w:rPr>
          <w:rFonts w:ascii="Arial" w:hAnsi="Arial"/>
          <w:color w:val="494949"/>
          <w:u w:val="single"/>
        </w:rPr>
        <w:tab/>
      </w:r>
      <w:r w:rsidRPr="008A43B9">
        <w:rPr>
          <w:rFonts w:ascii="Arial" w:hAnsi="Arial"/>
          <w:color w:val="494949"/>
          <w:u w:val="single"/>
        </w:rPr>
        <w:tab/>
      </w:r>
      <w:r w:rsidRPr="008A43B9">
        <w:rPr>
          <w:rFonts w:ascii="Arial" w:hAnsi="Arial"/>
          <w:color w:val="494949"/>
          <w:u w:val="single"/>
        </w:rPr>
        <w:tab/>
      </w:r>
      <w:r w:rsidRPr="008A43B9">
        <w:rPr>
          <w:rFonts w:ascii="Arial" w:hAnsi="Arial"/>
          <w:color w:val="494949"/>
          <w:u w:val="single"/>
        </w:rPr>
        <w:tab/>
      </w:r>
      <w:r w:rsidRPr="008A43B9">
        <w:rPr>
          <w:rFonts w:ascii="Arial" w:hAnsi="Arial"/>
          <w:color w:val="494949"/>
          <w:u w:val="single"/>
        </w:rPr>
        <w:tab/>
      </w:r>
      <w:r w:rsidRPr="008A43B9">
        <w:rPr>
          <w:rFonts w:ascii="Arial" w:hAnsi="Arial"/>
          <w:color w:val="494949"/>
          <w:u w:val="single"/>
        </w:rPr>
        <w:tab/>
      </w:r>
    </w:p>
    <w:p w14:paraId="436686DD" w14:textId="43546847" w:rsidR="00C43A78" w:rsidRPr="008A43B9" w:rsidRDefault="00C43A78" w:rsidP="00C43A78">
      <w:pPr>
        <w:autoSpaceDE w:val="0"/>
        <w:autoSpaceDN w:val="0"/>
        <w:adjustRightInd w:val="0"/>
        <w:spacing w:after="0" w:line="240" w:lineRule="auto"/>
        <w:rPr>
          <w:rFonts w:ascii="Arial" w:hAnsi="Arial"/>
          <w:color w:val="494949"/>
        </w:rPr>
      </w:pPr>
    </w:p>
    <w:p w14:paraId="4F50B6D5" w14:textId="77777777" w:rsidR="00C43A78" w:rsidRPr="008A43B9" w:rsidRDefault="00C43A78" w:rsidP="00C43A78">
      <w:pPr>
        <w:autoSpaceDE w:val="0"/>
        <w:autoSpaceDN w:val="0"/>
        <w:adjustRightInd w:val="0"/>
        <w:spacing w:after="0" w:line="240" w:lineRule="auto"/>
        <w:rPr>
          <w:rFonts w:ascii="Arial" w:hAnsi="Arial"/>
          <w:color w:val="494949"/>
          <w:u w:val="single"/>
        </w:rPr>
      </w:pPr>
    </w:p>
    <w:p w14:paraId="6682EE75" w14:textId="77777777" w:rsidR="00C43A78" w:rsidRPr="008A43B9" w:rsidRDefault="00C43A78" w:rsidP="00C43A78">
      <w:pPr>
        <w:autoSpaceDE w:val="0"/>
        <w:autoSpaceDN w:val="0"/>
        <w:adjustRightInd w:val="0"/>
        <w:spacing w:after="0" w:line="240" w:lineRule="auto"/>
        <w:rPr>
          <w:rFonts w:ascii="Arial" w:hAnsi="Arial"/>
          <w:b/>
          <w:color w:val="494949"/>
        </w:rPr>
      </w:pPr>
      <w:r w:rsidRPr="008A43B9">
        <w:rPr>
          <w:rFonts w:ascii="Arial" w:hAnsi="Arial"/>
          <w:b/>
          <w:color w:val="494949"/>
        </w:rPr>
        <w:t>Details of Incident</w:t>
      </w:r>
    </w:p>
    <w:p w14:paraId="4802D99E" w14:textId="37994EE2"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Early this morning before the start</w:t>
      </w:r>
      <w:r w:rsidR="00D468E8">
        <w:rPr>
          <w:rFonts w:ascii="Arial" w:hAnsi="Arial"/>
          <w:color w:val="494949"/>
        </w:rPr>
        <w:t xml:space="preserve"> of school [name of student], a</w:t>
      </w:r>
      <w:r w:rsidRPr="008A43B9">
        <w:rPr>
          <w:rFonts w:ascii="Arial" w:hAnsi="Arial"/>
          <w:color w:val="494949"/>
        </w:rPr>
        <w:t xml:space="preserve"> </w:t>
      </w:r>
      <w:r w:rsidR="0064501B" w:rsidRPr="008A43B9">
        <w:rPr>
          <w:rFonts w:ascii="Arial" w:hAnsi="Arial"/>
          <w:color w:val="494949"/>
        </w:rPr>
        <w:t>[name of school]</w:t>
      </w:r>
    </w:p>
    <w:p w14:paraId="30635771" w14:textId="430DD43A"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w:t>
      </w:r>
      <w:r w:rsidR="0064501B" w:rsidRPr="008A43B9">
        <w:rPr>
          <w:rFonts w:ascii="Arial" w:hAnsi="Arial"/>
          <w:color w:val="494949"/>
        </w:rPr>
        <w:t>year in school</w:t>
      </w:r>
      <w:r w:rsidRPr="008A43B9">
        <w:rPr>
          <w:rFonts w:ascii="Arial" w:hAnsi="Arial"/>
          <w:color w:val="494949"/>
        </w:rPr>
        <w:t>], died when [</w:t>
      </w:r>
      <w:r w:rsidR="0064501B" w:rsidRPr="008A43B9">
        <w:rPr>
          <w:rFonts w:ascii="Arial" w:hAnsi="Arial"/>
          <w:color w:val="494949"/>
        </w:rPr>
        <w:t>cause of death</w:t>
      </w:r>
      <w:r w:rsidRPr="008A43B9">
        <w:rPr>
          <w:rFonts w:ascii="Arial" w:hAnsi="Arial"/>
          <w:color w:val="494949"/>
        </w:rPr>
        <w:t>].</w:t>
      </w:r>
    </w:p>
    <w:p w14:paraId="6E1E6A1B" w14:textId="77777777" w:rsidR="00C43A78" w:rsidRPr="008A43B9" w:rsidRDefault="00C43A78" w:rsidP="00C43A78">
      <w:pPr>
        <w:autoSpaceDE w:val="0"/>
        <w:autoSpaceDN w:val="0"/>
        <w:adjustRightInd w:val="0"/>
        <w:spacing w:after="0" w:line="240" w:lineRule="auto"/>
        <w:rPr>
          <w:rFonts w:ascii="Arial" w:hAnsi="Arial"/>
          <w:color w:val="494949"/>
        </w:rPr>
      </w:pPr>
    </w:p>
    <w:p w14:paraId="1FD988C5" w14:textId="71D2BD8E"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The incident happened [</w:t>
      </w:r>
      <w:r w:rsidR="0064501B" w:rsidRPr="008A43B9">
        <w:rPr>
          <w:rFonts w:ascii="Arial" w:hAnsi="Arial"/>
          <w:color w:val="494949"/>
        </w:rPr>
        <w:t>location of accident</w:t>
      </w:r>
      <w:r w:rsidRPr="008A43B9">
        <w:rPr>
          <w:rFonts w:ascii="Arial" w:hAnsi="Arial"/>
          <w:color w:val="494949"/>
        </w:rPr>
        <w:t>]. At least two other students witnessed the accident.</w:t>
      </w:r>
    </w:p>
    <w:p w14:paraId="7760A3E3" w14:textId="77777777" w:rsidR="00C43A78" w:rsidRPr="008A43B9" w:rsidRDefault="00C43A78" w:rsidP="00C43A78">
      <w:pPr>
        <w:autoSpaceDE w:val="0"/>
        <w:autoSpaceDN w:val="0"/>
        <w:adjustRightInd w:val="0"/>
        <w:spacing w:after="0" w:line="240" w:lineRule="auto"/>
        <w:rPr>
          <w:rFonts w:ascii="Arial" w:hAnsi="Arial"/>
          <w:color w:val="494949"/>
        </w:rPr>
      </w:pPr>
    </w:p>
    <w:p w14:paraId="517C2FC1" w14:textId="5B0947A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[Name of student] will be missed by our entire school community. We do not kn</w:t>
      </w:r>
      <w:r w:rsidR="005D2280" w:rsidRPr="008A43B9">
        <w:rPr>
          <w:rFonts w:ascii="Arial" w:hAnsi="Arial"/>
          <w:color w:val="494949"/>
        </w:rPr>
        <w:t>ow any further det</w:t>
      </w:r>
      <w:r w:rsidR="008A43B9" w:rsidRPr="008A43B9">
        <w:rPr>
          <w:rFonts w:ascii="Arial" w:hAnsi="Arial"/>
          <w:color w:val="494949"/>
        </w:rPr>
        <w:t>ails about the</w:t>
      </w:r>
      <w:r w:rsidRPr="008A43B9">
        <w:rPr>
          <w:rFonts w:ascii="Arial" w:hAnsi="Arial"/>
          <w:color w:val="494949"/>
        </w:rPr>
        <w:t xml:space="preserve"> death at this time.</w:t>
      </w:r>
    </w:p>
    <w:p w14:paraId="2440D55C" w14:textId="77777777" w:rsidR="00C43A78" w:rsidRPr="008A43B9" w:rsidRDefault="00C43A78" w:rsidP="00C43A78">
      <w:pPr>
        <w:autoSpaceDE w:val="0"/>
        <w:autoSpaceDN w:val="0"/>
        <w:adjustRightInd w:val="0"/>
        <w:spacing w:after="0" w:line="240" w:lineRule="auto"/>
        <w:rPr>
          <w:rFonts w:ascii="Arial" w:hAnsi="Arial"/>
          <w:color w:val="494949"/>
        </w:rPr>
      </w:pPr>
    </w:p>
    <w:p w14:paraId="6645E085" w14:textId="77777777" w:rsidR="00C43A78" w:rsidRPr="008A43B9" w:rsidRDefault="00C43A78" w:rsidP="00C43A78">
      <w:pPr>
        <w:autoSpaceDE w:val="0"/>
        <w:autoSpaceDN w:val="0"/>
        <w:adjustRightInd w:val="0"/>
        <w:spacing w:after="0" w:line="240" w:lineRule="auto"/>
        <w:rPr>
          <w:rFonts w:ascii="Arial" w:hAnsi="Arial"/>
          <w:b/>
          <w:color w:val="494949"/>
        </w:rPr>
      </w:pPr>
      <w:r w:rsidRPr="008A43B9">
        <w:rPr>
          <w:rFonts w:ascii="Arial" w:hAnsi="Arial"/>
          <w:b/>
          <w:color w:val="494949"/>
        </w:rPr>
        <w:t>Further Questions or Information</w:t>
      </w:r>
    </w:p>
    <w:p w14:paraId="21C32DB4" w14:textId="56A62DDD"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If you have questions about the accident, or have information that can help </w:t>
      </w:r>
      <w:r w:rsidR="00C04764" w:rsidRPr="008A43B9">
        <w:rPr>
          <w:rFonts w:ascii="Arial" w:hAnsi="Arial"/>
          <w:color w:val="494949"/>
        </w:rPr>
        <w:t>i</w:t>
      </w:r>
      <w:r w:rsidRPr="008A43B9">
        <w:rPr>
          <w:rFonts w:ascii="Arial" w:hAnsi="Arial"/>
          <w:color w:val="494949"/>
        </w:rPr>
        <w:t xml:space="preserve">nvestigators, please </w:t>
      </w:r>
      <w:r w:rsidR="0064501B" w:rsidRPr="008A43B9">
        <w:rPr>
          <w:rFonts w:ascii="Arial" w:hAnsi="Arial"/>
          <w:color w:val="494949"/>
        </w:rPr>
        <w:t>call local p</w:t>
      </w:r>
      <w:r w:rsidRPr="008A43B9">
        <w:rPr>
          <w:rFonts w:ascii="Arial" w:hAnsi="Arial"/>
          <w:color w:val="494949"/>
        </w:rPr>
        <w:t xml:space="preserve">olice at </w:t>
      </w:r>
      <w:r w:rsidR="0064501B" w:rsidRPr="008A43B9">
        <w:rPr>
          <w:rFonts w:ascii="Arial" w:hAnsi="Arial"/>
          <w:color w:val="494949"/>
        </w:rPr>
        <w:t>[phone number].</w:t>
      </w:r>
    </w:p>
    <w:p w14:paraId="57BD0EA2" w14:textId="77777777" w:rsidR="00C43A78" w:rsidRPr="008A43B9" w:rsidRDefault="00C43A78" w:rsidP="00C43A78">
      <w:pPr>
        <w:autoSpaceDE w:val="0"/>
        <w:autoSpaceDN w:val="0"/>
        <w:adjustRightInd w:val="0"/>
        <w:spacing w:after="0" w:line="240" w:lineRule="auto"/>
        <w:rPr>
          <w:rFonts w:ascii="Arial" w:hAnsi="Arial"/>
          <w:color w:val="494949"/>
        </w:rPr>
      </w:pPr>
    </w:p>
    <w:p w14:paraId="0AE73831" w14:textId="77777777" w:rsidR="00C43A78" w:rsidRPr="008A43B9" w:rsidRDefault="00C43A78" w:rsidP="00C43A78">
      <w:pPr>
        <w:autoSpaceDE w:val="0"/>
        <w:autoSpaceDN w:val="0"/>
        <w:adjustRightInd w:val="0"/>
        <w:spacing w:after="0" w:line="240" w:lineRule="auto"/>
        <w:rPr>
          <w:rFonts w:ascii="Arial" w:hAnsi="Arial"/>
          <w:b/>
          <w:color w:val="494949"/>
        </w:rPr>
      </w:pPr>
      <w:r w:rsidRPr="008A43B9">
        <w:rPr>
          <w:rFonts w:ascii="Arial" w:hAnsi="Arial"/>
          <w:b/>
          <w:color w:val="494949"/>
        </w:rPr>
        <w:t>Funeral Arrangements</w:t>
      </w:r>
    </w:p>
    <w:p w14:paraId="63637362" w14:textId="7178B188"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When we learn of funeral arrangements, we will share them with staff and students, so they </w:t>
      </w:r>
      <w:r w:rsidR="00D468E8">
        <w:rPr>
          <w:rFonts w:ascii="Arial" w:hAnsi="Arial"/>
          <w:color w:val="494949"/>
        </w:rPr>
        <w:t>can express their support to the</w:t>
      </w:r>
      <w:r w:rsidRPr="008A43B9">
        <w:rPr>
          <w:rFonts w:ascii="Arial" w:hAnsi="Arial"/>
          <w:color w:val="494949"/>
        </w:rPr>
        <w:t xml:space="preserve"> family.</w:t>
      </w:r>
    </w:p>
    <w:p w14:paraId="794E70A8" w14:textId="77777777" w:rsidR="00C43A78" w:rsidRPr="008A43B9" w:rsidRDefault="00C43A78" w:rsidP="00C43A78">
      <w:pPr>
        <w:autoSpaceDE w:val="0"/>
        <w:autoSpaceDN w:val="0"/>
        <w:adjustRightInd w:val="0"/>
        <w:spacing w:after="0" w:line="240" w:lineRule="auto"/>
        <w:rPr>
          <w:rFonts w:ascii="Arial" w:hAnsi="Arial"/>
          <w:color w:val="494949"/>
          <w:u w:val="single"/>
        </w:rPr>
      </w:pPr>
    </w:p>
    <w:p w14:paraId="5144D91D" w14:textId="77777777" w:rsidR="00C43A78" w:rsidRPr="008A43B9" w:rsidRDefault="00C43A78" w:rsidP="00C43A78">
      <w:pPr>
        <w:autoSpaceDE w:val="0"/>
        <w:autoSpaceDN w:val="0"/>
        <w:adjustRightInd w:val="0"/>
        <w:spacing w:after="0" w:line="240" w:lineRule="auto"/>
        <w:rPr>
          <w:rFonts w:ascii="Arial" w:hAnsi="Arial"/>
          <w:b/>
          <w:color w:val="494949"/>
        </w:rPr>
      </w:pPr>
      <w:r w:rsidRPr="008A43B9">
        <w:rPr>
          <w:rFonts w:ascii="Arial" w:hAnsi="Arial"/>
          <w:b/>
          <w:color w:val="494949"/>
        </w:rPr>
        <w:t>Availability of Counselors</w:t>
      </w:r>
    </w:p>
    <w:p w14:paraId="06DECD00" w14:textId="225B71BF" w:rsidR="00C43A78" w:rsidRPr="00D468E8"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The </w:t>
      </w:r>
      <w:r w:rsidR="005D2280" w:rsidRPr="008A43B9">
        <w:rPr>
          <w:rFonts w:ascii="Arial" w:hAnsi="Arial"/>
          <w:color w:val="494949"/>
        </w:rPr>
        <w:t>[school name]</w:t>
      </w:r>
      <w:r w:rsidRPr="008A43B9">
        <w:rPr>
          <w:rFonts w:ascii="Arial" w:hAnsi="Arial"/>
          <w:color w:val="494949"/>
        </w:rPr>
        <w:t xml:space="preserve"> has counselors at our school today. Students and staff can talk with them about their grief. </w:t>
      </w:r>
      <w:r w:rsidR="00D468E8">
        <w:rPr>
          <w:rFonts w:ascii="Arial" w:hAnsi="Arial"/>
          <w:color w:val="494949"/>
        </w:rPr>
        <w:t>[S</w:t>
      </w:r>
      <w:r w:rsidR="005D2280" w:rsidRPr="008A43B9">
        <w:rPr>
          <w:rFonts w:ascii="Arial" w:hAnsi="Arial"/>
          <w:color w:val="494949"/>
        </w:rPr>
        <w:t>chool name]</w:t>
      </w:r>
      <w:r w:rsidRPr="008A43B9">
        <w:rPr>
          <w:rFonts w:ascii="Arial" w:hAnsi="Arial"/>
          <w:color w:val="494949"/>
        </w:rPr>
        <w:t xml:space="preserve"> is also providing counseling to the stude</w:t>
      </w:r>
      <w:r w:rsidR="00D468E8">
        <w:rPr>
          <w:rFonts w:ascii="Arial" w:hAnsi="Arial"/>
          <w:color w:val="494949"/>
        </w:rPr>
        <w:t>nts who witnessed the accident.</w:t>
      </w:r>
    </w:p>
    <w:p w14:paraId="1FD86BB4" w14:textId="77777777" w:rsidR="005D2280" w:rsidRPr="008A43B9" w:rsidRDefault="005D2280" w:rsidP="00C43A78">
      <w:pPr>
        <w:autoSpaceDE w:val="0"/>
        <w:autoSpaceDN w:val="0"/>
        <w:adjustRightInd w:val="0"/>
        <w:spacing w:after="0" w:line="240" w:lineRule="auto"/>
        <w:rPr>
          <w:rFonts w:ascii="Arial" w:hAnsi="Arial"/>
          <w:color w:val="494949"/>
          <w:u w:val="single"/>
        </w:rPr>
      </w:pPr>
    </w:p>
    <w:p w14:paraId="2C6B329F" w14:textId="77777777" w:rsidR="00C43A78" w:rsidRPr="008A43B9" w:rsidRDefault="00C43A78" w:rsidP="00C43A78">
      <w:pPr>
        <w:autoSpaceDE w:val="0"/>
        <w:autoSpaceDN w:val="0"/>
        <w:adjustRightInd w:val="0"/>
        <w:spacing w:after="0" w:line="240" w:lineRule="auto"/>
        <w:rPr>
          <w:rFonts w:ascii="Arial" w:hAnsi="Arial"/>
          <w:b/>
          <w:color w:val="494949"/>
        </w:rPr>
      </w:pPr>
      <w:r w:rsidRPr="008A43B9">
        <w:rPr>
          <w:rFonts w:ascii="Arial" w:hAnsi="Arial"/>
          <w:b/>
          <w:color w:val="494949"/>
        </w:rPr>
        <w:t>Corresponding with Family</w:t>
      </w:r>
    </w:p>
    <w:p w14:paraId="2781CB64" w14:textId="3E6E794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 xml:space="preserve">If you wish to send a card or letter to the family, you can drop </w:t>
      </w:r>
      <w:r w:rsidR="005D2280" w:rsidRPr="008A43B9">
        <w:rPr>
          <w:rFonts w:ascii="Arial" w:hAnsi="Arial"/>
          <w:color w:val="494949"/>
        </w:rPr>
        <w:t>it off at</w:t>
      </w:r>
      <w:r w:rsidR="00D468E8">
        <w:rPr>
          <w:rFonts w:ascii="Arial" w:hAnsi="Arial"/>
          <w:color w:val="494949"/>
        </w:rPr>
        <w:t xml:space="preserve"> the</w:t>
      </w:r>
      <w:r w:rsidRPr="008A43B9">
        <w:rPr>
          <w:rFonts w:ascii="Arial" w:hAnsi="Arial"/>
          <w:color w:val="494949"/>
        </w:rPr>
        <w:t xml:space="preserve"> school office, and we will forward it to the family. Because of student record </w:t>
      </w:r>
      <w:r w:rsidR="00C04764" w:rsidRPr="008A43B9">
        <w:rPr>
          <w:rFonts w:ascii="Arial" w:hAnsi="Arial"/>
          <w:color w:val="494949"/>
        </w:rPr>
        <w:t>c</w:t>
      </w:r>
      <w:r w:rsidRPr="008A43B9">
        <w:rPr>
          <w:rFonts w:ascii="Arial" w:hAnsi="Arial"/>
          <w:color w:val="494949"/>
        </w:rPr>
        <w:t>onfidentiali</w:t>
      </w:r>
      <w:r w:rsidR="00D468E8">
        <w:rPr>
          <w:rFonts w:ascii="Arial" w:hAnsi="Arial"/>
          <w:color w:val="494949"/>
        </w:rPr>
        <w:t>ty, we are unable to provide the</w:t>
      </w:r>
      <w:r w:rsidRPr="008A43B9">
        <w:rPr>
          <w:rFonts w:ascii="Arial" w:hAnsi="Arial"/>
          <w:color w:val="494949"/>
        </w:rPr>
        <w:t xml:space="preserve"> family’s address.</w:t>
      </w:r>
    </w:p>
    <w:p w14:paraId="396475B3" w14:textId="77777777" w:rsidR="00C43A78" w:rsidRPr="008A43B9" w:rsidRDefault="00C43A78" w:rsidP="00C43A78">
      <w:pPr>
        <w:autoSpaceDE w:val="0"/>
        <w:autoSpaceDN w:val="0"/>
        <w:adjustRightInd w:val="0"/>
        <w:spacing w:after="0" w:line="240" w:lineRule="auto"/>
        <w:rPr>
          <w:rFonts w:ascii="Arial" w:hAnsi="Arial"/>
          <w:color w:val="494949"/>
          <w:u w:val="single"/>
        </w:rPr>
      </w:pPr>
    </w:p>
    <w:p w14:paraId="5E041A9C" w14:textId="77777777" w:rsidR="00C43A78" w:rsidRPr="008A43B9" w:rsidRDefault="00C43A78" w:rsidP="00C43A78">
      <w:pPr>
        <w:autoSpaceDE w:val="0"/>
        <w:autoSpaceDN w:val="0"/>
        <w:adjustRightInd w:val="0"/>
        <w:spacing w:after="0" w:line="240" w:lineRule="auto"/>
        <w:rPr>
          <w:rFonts w:ascii="Arial" w:hAnsi="Arial"/>
          <w:b/>
          <w:color w:val="494949"/>
        </w:rPr>
      </w:pPr>
      <w:r w:rsidRPr="008A43B9">
        <w:rPr>
          <w:rFonts w:ascii="Arial" w:hAnsi="Arial"/>
          <w:b/>
          <w:color w:val="494949"/>
        </w:rPr>
        <w:t>School Open/Closed</w:t>
      </w:r>
    </w:p>
    <w:p w14:paraId="5E7DB08E" w14:textId="56F010A6" w:rsidR="00C43A78" w:rsidRPr="008A43B9" w:rsidRDefault="005D2280" w:rsidP="00C43A78">
      <w:pPr>
        <w:autoSpaceDE w:val="0"/>
        <w:autoSpaceDN w:val="0"/>
        <w:adjustRightInd w:val="0"/>
        <w:spacing w:after="0" w:line="240" w:lineRule="auto"/>
        <w:rPr>
          <w:rFonts w:ascii="Arial" w:hAnsi="Arial"/>
          <w:color w:val="494949"/>
        </w:rPr>
      </w:pPr>
      <w:r w:rsidRPr="008A43B9">
        <w:rPr>
          <w:rFonts w:ascii="Arial" w:hAnsi="Arial"/>
          <w:color w:val="494949"/>
        </w:rPr>
        <w:t>The school is not open tomorrow.</w:t>
      </w:r>
    </w:p>
    <w:p w14:paraId="16EB2848" w14:textId="77777777" w:rsidR="00C43A78" w:rsidRPr="008A43B9" w:rsidRDefault="00C43A78" w:rsidP="00C43A78">
      <w:pPr>
        <w:autoSpaceDE w:val="0"/>
        <w:autoSpaceDN w:val="0"/>
        <w:adjustRightInd w:val="0"/>
        <w:spacing w:after="0" w:line="240" w:lineRule="auto"/>
        <w:rPr>
          <w:rFonts w:ascii="Arial" w:hAnsi="Arial"/>
          <w:color w:val="494949"/>
        </w:rPr>
      </w:pPr>
    </w:p>
    <w:p w14:paraId="56750CD3"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But when we are open again on Monday, [date], counselors will still be in place if anyone should need them.</w:t>
      </w:r>
    </w:p>
    <w:p w14:paraId="6379DD1B" w14:textId="77777777" w:rsidR="00C43A78" w:rsidRPr="008A43B9" w:rsidRDefault="00C43A78" w:rsidP="00C43A78">
      <w:pPr>
        <w:autoSpaceDE w:val="0"/>
        <w:autoSpaceDN w:val="0"/>
        <w:adjustRightInd w:val="0"/>
        <w:spacing w:after="0" w:line="240" w:lineRule="auto"/>
        <w:rPr>
          <w:rFonts w:ascii="Arial" w:hAnsi="Arial"/>
          <w:color w:val="494949"/>
        </w:rPr>
      </w:pPr>
    </w:p>
    <w:p w14:paraId="55244892" w14:textId="77777777" w:rsidR="00C43A78" w:rsidRPr="008A43B9" w:rsidRDefault="00C43A78" w:rsidP="00C43A78">
      <w:pPr>
        <w:autoSpaceDE w:val="0"/>
        <w:autoSpaceDN w:val="0"/>
        <w:adjustRightInd w:val="0"/>
        <w:spacing w:after="0" w:line="240" w:lineRule="auto"/>
        <w:rPr>
          <w:rFonts w:ascii="Arial" w:hAnsi="Arial"/>
          <w:color w:val="494949"/>
        </w:rPr>
      </w:pPr>
    </w:p>
    <w:p w14:paraId="6C00FB3A" w14:textId="639A0E9D" w:rsidR="00C43A78" w:rsidRPr="008A43B9" w:rsidRDefault="008A43B9" w:rsidP="00C43A78">
      <w:pPr>
        <w:autoSpaceDE w:val="0"/>
        <w:autoSpaceDN w:val="0"/>
        <w:adjustRightInd w:val="0"/>
        <w:spacing w:after="0" w:line="240" w:lineRule="auto"/>
        <w:rPr>
          <w:rFonts w:ascii="Arial" w:hAnsi="Arial"/>
          <w:color w:val="494949"/>
        </w:rPr>
      </w:pPr>
      <w:r w:rsidRPr="008A43B9">
        <w:rPr>
          <w:rFonts w:ascii="Arial" w:hAnsi="Arial"/>
          <w:color w:val="494949"/>
        </w:rPr>
        <w:t>Author of M</w:t>
      </w:r>
      <w:r w:rsidR="00C43A78" w:rsidRPr="008A43B9">
        <w:rPr>
          <w:rFonts w:ascii="Arial" w:hAnsi="Arial"/>
          <w:color w:val="494949"/>
        </w:rPr>
        <w:t>emorandum: _____________________________________________</w:t>
      </w:r>
    </w:p>
    <w:p w14:paraId="7CB2D960" w14:textId="77777777" w:rsidR="00C43A78" w:rsidRPr="008A43B9" w:rsidRDefault="00C43A78" w:rsidP="00C43A78">
      <w:pPr>
        <w:rPr>
          <w:rFonts w:ascii="Arial" w:hAnsi="Arial"/>
          <w:color w:val="494949"/>
        </w:rPr>
      </w:pPr>
      <w:r w:rsidRPr="008A43B9">
        <w:rPr>
          <w:rFonts w:ascii="Arial" w:hAnsi="Arial"/>
          <w:color w:val="494949"/>
        </w:rPr>
        <w:t>Date: ___________________________________________________________</w:t>
      </w:r>
    </w:p>
    <w:p w14:paraId="744A3B12" w14:textId="77777777" w:rsidR="00C43A78" w:rsidRPr="008A43B9" w:rsidRDefault="00C43A78" w:rsidP="00C43A78">
      <w:pPr>
        <w:rPr>
          <w:rFonts w:ascii="Arial" w:hAnsi="Arial"/>
          <w:color w:val="000000"/>
        </w:rPr>
      </w:pPr>
    </w:p>
    <w:p w14:paraId="5EC923D6" w14:textId="77777777" w:rsidR="00C43A78" w:rsidRPr="008A43B9" w:rsidRDefault="00C43A78" w:rsidP="00C43A78">
      <w:pPr>
        <w:rPr>
          <w:rFonts w:ascii="Arial" w:hAnsi="Arial"/>
          <w:color w:val="000000"/>
        </w:rPr>
      </w:pPr>
      <w:r w:rsidRPr="008A43B9">
        <w:rPr>
          <w:rFonts w:ascii="Arial" w:hAnsi="Arial"/>
          <w:color w:val="000000"/>
        </w:rPr>
        <w:br w:type="page"/>
      </w:r>
    </w:p>
    <w:p w14:paraId="6570C426" w14:textId="23E17EE1" w:rsidR="00C43A78" w:rsidRPr="00A273AE" w:rsidRDefault="00C43A78" w:rsidP="00F95E99">
      <w:pPr>
        <w:pStyle w:val="Heading1"/>
      </w:pPr>
      <w:bookmarkStart w:id="220" w:name="_Toc419445004"/>
      <w:r w:rsidRPr="00A273AE">
        <w:lastRenderedPageBreak/>
        <w:t>M</w:t>
      </w:r>
      <w:r w:rsidR="005D2280">
        <w:t>edia Advisors</w:t>
      </w:r>
      <w:bookmarkEnd w:id="220"/>
    </w:p>
    <w:p w14:paraId="3221C5DD" w14:textId="77777777" w:rsidR="00C43A78" w:rsidRPr="00A273AE" w:rsidRDefault="00C43A78" w:rsidP="0072062B">
      <w:pPr>
        <w:pStyle w:val="Heading2"/>
      </w:pPr>
      <w:bookmarkStart w:id="221" w:name="_Toc419445005"/>
      <w:r w:rsidRPr="00A273AE">
        <w:t>Canine Search</w:t>
      </w:r>
      <w:r w:rsidR="00843255">
        <w:t xml:space="preserve">, </w:t>
      </w:r>
      <w:r w:rsidRPr="00A273AE">
        <w:t>Gun Found on School Property</w:t>
      </w:r>
      <w:bookmarkEnd w:id="221"/>
    </w:p>
    <w:p w14:paraId="54B083E1" w14:textId="77777777" w:rsidR="00C43A78" w:rsidRPr="005E562D" w:rsidRDefault="00C43A78" w:rsidP="00C43A78">
      <w:pPr>
        <w:autoSpaceDE w:val="0"/>
        <w:autoSpaceDN w:val="0"/>
        <w:adjustRightInd w:val="0"/>
        <w:spacing w:after="0" w:line="240" w:lineRule="auto"/>
        <w:rPr>
          <w:rFonts w:ascii="Arial" w:hAnsi="Arial"/>
          <w:b/>
          <w:bCs/>
          <w:color w:val="000000"/>
          <w:sz w:val="36"/>
          <w:szCs w:val="36"/>
        </w:rPr>
      </w:pPr>
    </w:p>
    <w:p w14:paraId="12C02B5A" w14:textId="4CEE2F56"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During second period today [specify times], a routine search of school lockers and vehicles in the</w:t>
      </w:r>
      <w:r w:rsidRPr="008A43B9">
        <w:rPr>
          <w:color w:val="494949"/>
        </w:rPr>
        <w:t xml:space="preserve"> </w:t>
      </w:r>
      <w:r w:rsidRPr="008A43B9">
        <w:rPr>
          <w:rFonts w:ascii="Arial" w:hAnsi="Arial"/>
          <w:color w:val="494949"/>
        </w:rPr>
        <w:t xml:space="preserve">parking lots was conducted at </w:t>
      </w:r>
      <w:r w:rsidR="00D468E8">
        <w:rPr>
          <w:rFonts w:ascii="Arial" w:hAnsi="Arial"/>
          <w:color w:val="494949"/>
        </w:rPr>
        <w:t>[school name]</w:t>
      </w:r>
      <w:r w:rsidRPr="008A43B9">
        <w:rPr>
          <w:rFonts w:ascii="Arial" w:hAnsi="Arial"/>
          <w:color w:val="494949"/>
        </w:rPr>
        <w:t>. These searches are conducted</w:t>
      </w:r>
      <w:r w:rsidRPr="008A43B9">
        <w:rPr>
          <w:color w:val="494949"/>
        </w:rPr>
        <w:t xml:space="preserve"> </w:t>
      </w:r>
      <w:r w:rsidRPr="008A43B9">
        <w:rPr>
          <w:rFonts w:ascii="Arial" w:hAnsi="Arial"/>
          <w:color w:val="494949"/>
        </w:rPr>
        <w:t xml:space="preserve">periodically, and in cooperation with the </w:t>
      </w:r>
      <w:r w:rsidR="00D468E8">
        <w:rPr>
          <w:rFonts w:ascii="Arial" w:hAnsi="Arial"/>
          <w:color w:val="494949"/>
        </w:rPr>
        <w:t>[Municipality] police d</w:t>
      </w:r>
      <w:r w:rsidR="00C04764" w:rsidRPr="008A43B9">
        <w:rPr>
          <w:rFonts w:ascii="Arial" w:hAnsi="Arial"/>
          <w:color w:val="494949"/>
        </w:rPr>
        <w:t>epartment and</w:t>
      </w:r>
      <w:r w:rsidR="00D468E8">
        <w:rPr>
          <w:rFonts w:ascii="Arial" w:hAnsi="Arial"/>
          <w:color w:val="494949"/>
        </w:rPr>
        <w:t xml:space="preserve"> county s</w:t>
      </w:r>
      <w:r w:rsidRPr="008A43B9">
        <w:rPr>
          <w:rFonts w:ascii="Arial" w:hAnsi="Arial"/>
          <w:color w:val="494949"/>
        </w:rPr>
        <w:t>heriff’s</w:t>
      </w:r>
      <w:r w:rsidRPr="008A43B9">
        <w:rPr>
          <w:color w:val="494949"/>
        </w:rPr>
        <w:t xml:space="preserve"> </w:t>
      </w:r>
      <w:r w:rsidR="00D468E8">
        <w:rPr>
          <w:rFonts w:ascii="Arial" w:hAnsi="Arial"/>
          <w:color w:val="494949"/>
        </w:rPr>
        <w:t>d</w:t>
      </w:r>
      <w:r w:rsidRPr="008A43B9">
        <w:rPr>
          <w:rFonts w:ascii="Arial" w:hAnsi="Arial"/>
          <w:color w:val="494949"/>
        </w:rPr>
        <w:t>epartment, and canine units from various law enforcement agencies.</w:t>
      </w:r>
    </w:p>
    <w:p w14:paraId="714BE2A6" w14:textId="77777777" w:rsidR="00C43A78" w:rsidRPr="008A43B9" w:rsidRDefault="00C43A78" w:rsidP="00C43A78">
      <w:pPr>
        <w:autoSpaceDE w:val="0"/>
        <w:autoSpaceDN w:val="0"/>
        <w:adjustRightInd w:val="0"/>
        <w:spacing w:after="0" w:line="240" w:lineRule="auto"/>
        <w:rPr>
          <w:rFonts w:ascii="Arial" w:hAnsi="Arial"/>
          <w:color w:val="494949"/>
        </w:rPr>
      </w:pPr>
    </w:p>
    <w:p w14:paraId="0742FB09" w14:textId="77777777"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The purpose of the search was to ensure the school’s commitment to safety and security of all of</w:t>
      </w:r>
      <w:r w:rsidRPr="008A43B9">
        <w:rPr>
          <w:color w:val="494949"/>
        </w:rPr>
        <w:t xml:space="preserve"> </w:t>
      </w:r>
      <w:r w:rsidRPr="008A43B9">
        <w:rPr>
          <w:rFonts w:ascii="Arial" w:hAnsi="Arial"/>
          <w:color w:val="494949"/>
        </w:rPr>
        <w:t>our staff and students. No drugs were found</w:t>
      </w:r>
      <w:r w:rsidR="00C04764" w:rsidRPr="008A43B9">
        <w:rPr>
          <w:rFonts w:ascii="Arial" w:hAnsi="Arial"/>
          <w:color w:val="494949"/>
        </w:rPr>
        <w:t xml:space="preserve"> during the search</w:t>
      </w:r>
      <w:r w:rsidRPr="008A43B9">
        <w:rPr>
          <w:rFonts w:ascii="Arial" w:hAnsi="Arial"/>
          <w:color w:val="494949"/>
        </w:rPr>
        <w:t>.</w:t>
      </w:r>
    </w:p>
    <w:p w14:paraId="2FA53E25" w14:textId="77777777" w:rsidR="00C43A78" w:rsidRPr="008A43B9" w:rsidRDefault="00C43A78" w:rsidP="00C43A78">
      <w:pPr>
        <w:autoSpaceDE w:val="0"/>
        <w:autoSpaceDN w:val="0"/>
        <w:adjustRightInd w:val="0"/>
        <w:spacing w:after="0" w:line="240" w:lineRule="auto"/>
        <w:rPr>
          <w:rFonts w:ascii="Arial" w:hAnsi="Arial"/>
          <w:color w:val="494949"/>
        </w:rPr>
      </w:pPr>
    </w:p>
    <w:p w14:paraId="714DDBEB" w14:textId="167B23D0"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During the search of the parking lot</w:t>
      </w:r>
      <w:r w:rsidR="00C04764" w:rsidRPr="008A43B9">
        <w:rPr>
          <w:rFonts w:ascii="Arial" w:hAnsi="Arial"/>
          <w:color w:val="494949"/>
        </w:rPr>
        <w:t xml:space="preserve"> however</w:t>
      </w:r>
      <w:r w:rsidRPr="008A43B9">
        <w:rPr>
          <w:rFonts w:ascii="Arial" w:hAnsi="Arial"/>
          <w:color w:val="494949"/>
        </w:rPr>
        <w:t>, an unloaded, cased 22-caliber rifle was found in a student’s</w:t>
      </w:r>
      <w:r w:rsidRPr="008A43B9">
        <w:rPr>
          <w:color w:val="494949"/>
        </w:rPr>
        <w:t xml:space="preserve"> </w:t>
      </w:r>
      <w:r w:rsidRPr="008A43B9">
        <w:rPr>
          <w:rFonts w:ascii="Arial" w:hAnsi="Arial"/>
          <w:color w:val="494949"/>
        </w:rPr>
        <w:t>truck. The student stated that he was an avid hunter and forgot it was in the truck</w:t>
      </w:r>
      <w:r w:rsidR="00D468E8">
        <w:rPr>
          <w:rFonts w:ascii="Arial" w:hAnsi="Arial"/>
          <w:color w:val="494949"/>
        </w:rPr>
        <w:t>.</w:t>
      </w:r>
      <w:r w:rsidRPr="008A43B9">
        <w:rPr>
          <w:rFonts w:ascii="Arial" w:hAnsi="Arial"/>
          <w:color w:val="494949"/>
        </w:rPr>
        <w:t>The cased rifle was confiscated, and appropriate school action was taken, including involvement</w:t>
      </w:r>
      <w:r w:rsidRPr="008A43B9">
        <w:rPr>
          <w:color w:val="494949"/>
        </w:rPr>
        <w:t xml:space="preserve"> </w:t>
      </w:r>
      <w:r w:rsidRPr="008A43B9">
        <w:rPr>
          <w:rFonts w:ascii="Arial" w:hAnsi="Arial"/>
          <w:color w:val="494949"/>
        </w:rPr>
        <w:t>of the police department.</w:t>
      </w:r>
    </w:p>
    <w:p w14:paraId="52FAB557" w14:textId="77777777" w:rsidR="00C43A78" w:rsidRPr="008A43B9" w:rsidRDefault="00C43A78" w:rsidP="00C43A78">
      <w:pPr>
        <w:autoSpaceDE w:val="0"/>
        <w:autoSpaceDN w:val="0"/>
        <w:adjustRightInd w:val="0"/>
        <w:spacing w:after="0" w:line="240" w:lineRule="auto"/>
        <w:rPr>
          <w:rFonts w:ascii="Arial" w:hAnsi="Arial"/>
          <w:color w:val="494949"/>
        </w:rPr>
      </w:pPr>
    </w:p>
    <w:p w14:paraId="770BA4E4"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The search caused no disruption to the instructional day. Periodic searches of school lockers and</w:t>
      </w:r>
      <w:r w:rsidRPr="008A43B9">
        <w:rPr>
          <w:color w:val="494949"/>
        </w:rPr>
        <w:t xml:space="preserve"> </w:t>
      </w:r>
      <w:r w:rsidRPr="008A43B9">
        <w:rPr>
          <w:rFonts w:ascii="Arial" w:hAnsi="Arial"/>
          <w:color w:val="494949"/>
        </w:rPr>
        <w:t>the parking lots will continue in the future.</w:t>
      </w:r>
    </w:p>
    <w:p w14:paraId="14C1BA50" w14:textId="77777777" w:rsidR="00C43A78" w:rsidRPr="008A43B9" w:rsidRDefault="00C43A78" w:rsidP="00C43A78">
      <w:pPr>
        <w:autoSpaceDE w:val="0"/>
        <w:autoSpaceDN w:val="0"/>
        <w:adjustRightInd w:val="0"/>
        <w:spacing w:after="0" w:line="240" w:lineRule="auto"/>
        <w:rPr>
          <w:color w:val="494949"/>
        </w:rPr>
      </w:pPr>
    </w:p>
    <w:p w14:paraId="67154FB9" w14:textId="77777777" w:rsidR="00C43A78" w:rsidRPr="008A43B9" w:rsidRDefault="00C43A78" w:rsidP="00C43A78">
      <w:pPr>
        <w:autoSpaceDE w:val="0"/>
        <w:autoSpaceDN w:val="0"/>
        <w:adjustRightInd w:val="0"/>
        <w:spacing w:after="0" w:line="240" w:lineRule="auto"/>
        <w:rPr>
          <w:color w:val="494949"/>
        </w:rPr>
      </w:pPr>
    </w:p>
    <w:p w14:paraId="37A0630B" w14:textId="77777777" w:rsidR="00C43A78" w:rsidRPr="008A43B9" w:rsidRDefault="00C43A78" w:rsidP="00C43A78">
      <w:pPr>
        <w:autoSpaceDE w:val="0"/>
        <w:autoSpaceDN w:val="0"/>
        <w:adjustRightInd w:val="0"/>
        <w:spacing w:after="0" w:line="240" w:lineRule="auto"/>
        <w:rPr>
          <w:color w:val="494949"/>
        </w:rPr>
      </w:pPr>
    </w:p>
    <w:p w14:paraId="1F0479FC"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Statement prepared by</w:t>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p>
    <w:p w14:paraId="09C87BFC" w14:textId="77777777" w:rsidR="00C43A78" w:rsidRPr="008A43B9" w:rsidRDefault="00C43A78" w:rsidP="00C43A78">
      <w:pPr>
        <w:rPr>
          <w:color w:val="494949"/>
          <w:u w:val="single"/>
        </w:rPr>
      </w:pPr>
      <w:r w:rsidRPr="008A43B9">
        <w:rPr>
          <w:rFonts w:ascii="Arial" w:hAnsi="Arial"/>
          <w:color w:val="494949"/>
        </w:rPr>
        <w:t>Contact number</w:t>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p>
    <w:p w14:paraId="6B49384E" w14:textId="77777777" w:rsidR="00C43A78" w:rsidRDefault="00C43A78" w:rsidP="00C43A78">
      <w:pPr>
        <w:rPr>
          <w:color w:val="000000"/>
          <w:sz w:val="24"/>
          <w:szCs w:val="24"/>
          <w:u w:val="single"/>
        </w:rPr>
      </w:pPr>
    </w:p>
    <w:p w14:paraId="7301E64B" w14:textId="77777777" w:rsidR="00C43A78" w:rsidRDefault="00C43A78" w:rsidP="00C43A78">
      <w:pPr>
        <w:rPr>
          <w:color w:val="000000"/>
          <w:sz w:val="24"/>
          <w:szCs w:val="24"/>
          <w:u w:val="single"/>
        </w:rPr>
      </w:pPr>
      <w:r>
        <w:rPr>
          <w:color w:val="000000"/>
          <w:sz w:val="24"/>
          <w:szCs w:val="24"/>
          <w:u w:val="single"/>
        </w:rPr>
        <w:br w:type="page"/>
      </w:r>
    </w:p>
    <w:p w14:paraId="2AECC30F" w14:textId="77777777" w:rsidR="00C43A78" w:rsidRPr="00AD2620" w:rsidRDefault="00C43A78" w:rsidP="0072062B">
      <w:pPr>
        <w:pStyle w:val="Heading2"/>
      </w:pPr>
      <w:bookmarkStart w:id="222" w:name="_Toc419445006"/>
      <w:r w:rsidRPr="00AD2620">
        <w:lastRenderedPageBreak/>
        <w:t>Canine Search</w:t>
      </w:r>
      <w:r w:rsidR="00843255">
        <w:t xml:space="preserve">, </w:t>
      </w:r>
      <w:r w:rsidRPr="00AD2620">
        <w:t>No Incident</w:t>
      </w:r>
      <w:bookmarkEnd w:id="222"/>
    </w:p>
    <w:p w14:paraId="5803DB02" w14:textId="77777777" w:rsidR="00C43A78" w:rsidRPr="00AD2620" w:rsidRDefault="00C43A78" w:rsidP="00C43A78">
      <w:pPr>
        <w:autoSpaceDE w:val="0"/>
        <w:autoSpaceDN w:val="0"/>
        <w:adjustRightInd w:val="0"/>
        <w:spacing w:after="0" w:line="240" w:lineRule="auto"/>
        <w:rPr>
          <w:rFonts w:ascii="Arial" w:hAnsi="Arial"/>
          <w:b/>
          <w:bCs/>
          <w:color w:val="000000"/>
          <w:sz w:val="36"/>
          <w:szCs w:val="36"/>
        </w:rPr>
      </w:pPr>
    </w:p>
    <w:p w14:paraId="26F5BD49" w14:textId="11817CFF"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During second period today [specify times], a routine search of school lockers and vehicles in the</w:t>
      </w:r>
      <w:r w:rsidRPr="008A43B9">
        <w:rPr>
          <w:color w:val="494949"/>
        </w:rPr>
        <w:t xml:space="preserve"> </w:t>
      </w:r>
      <w:r w:rsidRPr="008A43B9">
        <w:rPr>
          <w:rFonts w:ascii="Arial" w:hAnsi="Arial"/>
          <w:color w:val="494949"/>
        </w:rPr>
        <w:t xml:space="preserve">parking lots was conducted at </w:t>
      </w:r>
      <w:r w:rsidR="00D468E8">
        <w:rPr>
          <w:rFonts w:ascii="Arial" w:hAnsi="Arial"/>
          <w:color w:val="494949"/>
        </w:rPr>
        <w:t>[school name]</w:t>
      </w:r>
      <w:r w:rsidRPr="008A43B9">
        <w:rPr>
          <w:rFonts w:ascii="Arial" w:hAnsi="Arial"/>
          <w:color w:val="494949"/>
        </w:rPr>
        <w:t>. These searches are conducted</w:t>
      </w:r>
      <w:r w:rsidRPr="008A43B9">
        <w:rPr>
          <w:color w:val="494949"/>
        </w:rPr>
        <w:t xml:space="preserve"> </w:t>
      </w:r>
      <w:r w:rsidRPr="008A43B9">
        <w:rPr>
          <w:rFonts w:ascii="Arial" w:hAnsi="Arial"/>
          <w:color w:val="494949"/>
        </w:rPr>
        <w:t xml:space="preserve">periodically, and in cooperation with the </w:t>
      </w:r>
      <w:r w:rsidR="00D468E8">
        <w:rPr>
          <w:rFonts w:ascii="Arial" w:hAnsi="Arial"/>
          <w:color w:val="494949"/>
        </w:rPr>
        <w:t>[municipality] police d</w:t>
      </w:r>
      <w:r w:rsidRPr="008A43B9">
        <w:rPr>
          <w:rFonts w:ascii="Arial" w:hAnsi="Arial"/>
          <w:color w:val="494949"/>
        </w:rPr>
        <w:t>epartment</w:t>
      </w:r>
      <w:r w:rsidR="00C04764" w:rsidRPr="008A43B9">
        <w:rPr>
          <w:rFonts w:ascii="Arial" w:hAnsi="Arial"/>
          <w:color w:val="494949"/>
        </w:rPr>
        <w:t xml:space="preserve"> and</w:t>
      </w:r>
      <w:r w:rsidR="00D468E8">
        <w:rPr>
          <w:rFonts w:ascii="Arial" w:hAnsi="Arial"/>
          <w:color w:val="494949"/>
        </w:rPr>
        <w:t xml:space="preserve"> county s</w:t>
      </w:r>
      <w:r w:rsidRPr="008A43B9">
        <w:rPr>
          <w:rFonts w:ascii="Arial" w:hAnsi="Arial"/>
          <w:color w:val="494949"/>
        </w:rPr>
        <w:t>heriff’s</w:t>
      </w:r>
      <w:r w:rsidRPr="008A43B9">
        <w:rPr>
          <w:color w:val="494949"/>
        </w:rPr>
        <w:t xml:space="preserve"> </w:t>
      </w:r>
      <w:r w:rsidR="00D468E8">
        <w:rPr>
          <w:rFonts w:ascii="Arial" w:hAnsi="Arial"/>
          <w:color w:val="494949"/>
        </w:rPr>
        <w:t>d</w:t>
      </w:r>
      <w:r w:rsidRPr="008A43B9">
        <w:rPr>
          <w:rFonts w:ascii="Arial" w:hAnsi="Arial"/>
          <w:color w:val="494949"/>
        </w:rPr>
        <w:t>epartment, and canine units from various law enforcement agencies.</w:t>
      </w:r>
    </w:p>
    <w:p w14:paraId="3C6B6007" w14:textId="77777777" w:rsidR="00C43A78" w:rsidRPr="008A43B9" w:rsidRDefault="00C43A78" w:rsidP="00C43A78">
      <w:pPr>
        <w:autoSpaceDE w:val="0"/>
        <w:autoSpaceDN w:val="0"/>
        <w:adjustRightInd w:val="0"/>
        <w:spacing w:after="0" w:line="240" w:lineRule="auto"/>
        <w:rPr>
          <w:rFonts w:ascii="Arial" w:hAnsi="Arial"/>
          <w:color w:val="494949"/>
        </w:rPr>
      </w:pPr>
    </w:p>
    <w:p w14:paraId="7E4FC375" w14:textId="77777777"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The purpose of the search was to ensure the school’s commitment to safety and security of all of</w:t>
      </w:r>
      <w:r w:rsidRPr="008A43B9">
        <w:rPr>
          <w:color w:val="494949"/>
        </w:rPr>
        <w:t xml:space="preserve"> </w:t>
      </w:r>
      <w:r w:rsidRPr="008A43B9">
        <w:rPr>
          <w:rFonts w:ascii="Arial" w:hAnsi="Arial"/>
          <w:color w:val="494949"/>
        </w:rPr>
        <w:t>our staff and students. No drugs or other items of concern were found.</w:t>
      </w:r>
    </w:p>
    <w:p w14:paraId="550A5451" w14:textId="77777777" w:rsidR="00C43A78" w:rsidRPr="008A43B9" w:rsidRDefault="00C43A78" w:rsidP="00C43A78">
      <w:pPr>
        <w:autoSpaceDE w:val="0"/>
        <w:autoSpaceDN w:val="0"/>
        <w:adjustRightInd w:val="0"/>
        <w:spacing w:after="0" w:line="240" w:lineRule="auto"/>
        <w:rPr>
          <w:rFonts w:ascii="Arial" w:hAnsi="Arial"/>
          <w:color w:val="494949"/>
        </w:rPr>
      </w:pPr>
    </w:p>
    <w:p w14:paraId="08518829" w14:textId="77777777" w:rsidR="00C43A78" w:rsidRPr="008A43B9" w:rsidRDefault="00C43A78" w:rsidP="00C43A78">
      <w:pPr>
        <w:autoSpaceDE w:val="0"/>
        <w:autoSpaceDN w:val="0"/>
        <w:adjustRightInd w:val="0"/>
        <w:spacing w:after="0" w:line="240" w:lineRule="auto"/>
        <w:rPr>
          <w:color w:val="494949"/>
        </w:rPr>
      </w:pPr>
      <w:r w:rsidRPr="008A43B9">
        <w:rPr>
          <w:rFonts w:ascii="Arial" w:hAnsi="Arial"/>
          <w:color w:val="494949"/>
        </w:rPr>
        <w:t>The search caused no disruption to the instructional day. Periodic searches of school lockers and</w:t>
      </w:r>
      <w:r w:rsidRPr="008A43B9">
        <w:rPr>
          <w:color w:val="494949"/>
        </w:rPr>
        <w:t xml:space="preserve"> </w:t>
      </w:r>
      <w:r w:rsidRPr="008A43B9">
        <w:rPr>
          <w:rFonts w:ascii="Arial" w:hAnsi="Arial"/>
          <w:color w:val="494949"/>
        </w:rPr>
        <w:t>the parking lots will continue in the future.</w:t>
      </w:r>
    </w:p>
    <w:p w14:paraId="3AE1537A" w14:textId="77777777" w:rsidR="00C43A78" w:rsidRPr="008A43B9" w:rsidRDefault="00C43A78" w:rsidP="00C43A78">
      <w:pPr>
        <w:autoSpaceDE w:val="0"/>
        <w:autoSpaceDN w:val="0"/>
        <w:adjustRightInd w:val="0"/>
        <w:spacing w:after="0" w:line="240" w:lineRule="auto"/>
        <w:rPr>
          <w:color w:val="494949"/>
        </w:rPr>
      </w:pPr>
    </w:p>
    <w:p w14:paraId="714C4D34" w14:textId="77777777" w:rsidR="00C43A78" w:rsidRPr="008A43B9" w:rsidRDefault="00C43A78" w:rsidP="00C43A78">
      <w:pPr>
        <w:autoSpaceDE w:val="0"/>
        <w:autoSpaceDN w:val="0"/>
        <w:adjustRightInd w:val="0"/>
        <w:spacing w:after="0" w:line="240" w:lineRule="auto"/>
        <w:rPr>
          <w:color w:val="494949"/>
        </w:rPr>
      </w:pPr>
    </w:p>
    <w:p w14:paraId="173AB496" w14:textId="77777777" w:rsidR="00C43A78" w:rsidRPr="008A43B9" w:rsidRDefault="00C43A78" w:rsidP="00C43A78">
      <w:pPr>
        <w:autoSpaceDE w:val="0"/>
        <w:autoSpaceDN w:val="0"/>
        <w:adjustRightInd w:val="0"/>
        <w:spacing w:after="0" w:line="240" w:lineRule="auto"/>
        <w:rPr>
          <w:color w:val="494949"/>
        </w:rPr>
      </w:pPr>
    </w:p>
    <w:p w14:paraId="422E9929" w14:textId="77777777" w:rsidR="00C43A78" w:rsidRPr="008A43B9" w:rsidRDefault="00C43A78" w:rsidP="00C43A78">
      <w:pPr>
        <w:autoSpaceDE w:val="0"/>
        <w:autoSpaceDN w:val="0"/>
        <w:adjustRightInd w:val="0"/>
        <w:spacing w:after="0" w:line="240" w:lineRule="auto"/>
        <w:rPr>
          <w:rFonts w:ascii="Arial" w:hAnsi="Arial"/>
          <w:color w:val="494949"/>
        </w:rPr>
      </w:pPr>
      <w:r w:rsidRPr="008A43B9">
        <w:rPr>
          <w:rFonts w:ascii="Arial" w:hAnsi="Arial"/>
          <w:color w:val="494949"/>
        </w:rPr>
        <w:t>Statement prepared by</w:t>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p>
    <w:p w14:paraId="10B69C5B" w14:textId="77777777" w:rsidR="00C43A78" w:rsidRPr="008A43B9" w:rsidRDefault="00C43A78" w:rsidP="00C43A78">
      <w:pPr>
        <w:rPr>
          <w:color w:val="494949"/>
          <w:u w:val="single"/>
        </w:rPr>
      </w:pPr>
      <w:r w:rsidRPr="008A43B9">
        <w:rPr>
          <w:rFonts w:ascii="Arial" w:hAnsi="Arial"/>
          <w:color w:val="494949"/>
        </w:rPr>
        <w:t>Contact number</w:t>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r w:rsidRPr="008A43B9">
        <w:rPr>
          <w:color w:val="494949"/>
          <w:u w:val="single"/>
        </w:rPr>
        <w:tab/>
      </w:r>
    </w:p>
    <w:p w14:paraId="4898F619" w14:textId="77777777" w:rsidR="00C43A78" w:rsidRPr="008A43B9" w:rsidRDefault="00C43A78" w:rsidP="00C43A78">
      <w:pPr>
        <w:autoSpaceDE w:val="0"/>
        <w:autoSpaceDN w:val="0"/>
        <w:adjustRightInd w:val="0"/>
        <w:spacing w:after="0" w:line="240" w:lineRule="auto"/>
        <w:rPr>
          <w:rFonts w:ascii="Arial" w:hAnsi="Arial"/>
          <w:color w:val="494949"/>
          <w:u w:val="single"/>
        </w:rPr>
      </w:pPr>
    </w:p>
    <w:p w14:paraId="2F25E8E9" w14:textId="77777777" w:rsidR="00BA0558" w:rsidRPr="008A43B9" w:rsidRDefault="00BA0558">
      <w:pPr>
        <w:rPr>
          <w:color w:val="494949"/>
        </w:rPr>
      </w:pPr>
      <w:r w:rsidRPr="008A43B9">
        <w:rPr>
          <w:color w:val="494949"/>
        </w:rPr>
        <w:br w:type="page"/>
      </w:r>
    </w:p>
    <w:p w14:paraId="5C650597" w14:textId="77777777" w:rsidR="00A27AAF" w:rsidRDefault="00A27AAF" w:rsidP="00C20F57">
      <w:pPr>
        <w:pStyle w:val="Title"/>
      </w:pPr>
      <w:bookmarkStart w:id="223" w:name="_Toc419445007"/>
      <w:r>
        <w:lastRenderedPageBreak/>
        <w:t>R</w:t>
      </w:r>
      <w:r w:rsidR="00D03F76">
        <w:t>ECOVERY AFTER AN INCIDENT</w:t>
      </w:r>
      <w:bookmarkEnd w:id="206"/>
      <w:bookmarkEnd w:id="223"/>
    </w:p>
    <w:p w14:paraId="2A944E9E" w14:textId="77777777" w:rsidR="00B06F6B" w:rsidRDefault="00B06F6B">
      <w:r>
        <w:br w:type="page"/>
      </w:r>
    </w:p>
    <w:p w14:paraId="00AE875F" w14:textId="1B70F750" w:rsidR="00A27AAF" w:rsidRPr="008A43B9" w:rsidRDefault="00A27AAF" w:rsidP="00A27AAF">
      <w:pPr>
        <w:pStyle w:val="BodyText"/>
        <w:rPr>
          <w:color w:val="494949"/>
        </w:rPr>
      </w:pPr>
      <w:r w:rsidRPr="008A43B9">
        <w:rPr>
          <w:color w:val="494949"/>
        </w:rPr>
        <w:lastRenderedPageBreak/>
        <w:t xml:space="preserve">After </w:t>
      </w:r>
      <w:r w:rsidR="00D468E8">
        <w:rPr>
          <w:color w:val="494949"/>
        </w:rPr>
        <w:t xml:space="preserve">a safe environment has been reestablished </w:t>
      </w:r>
      <w:r w:rsidRPr="008A43B9">
        <w:rPr>
          <w:color w:val="494949"/>
        </w:rPr>
        <w:t xml:space="preserve">and </w:t>
      </w:r>
      <w:r w:rsidR="00C04764" w:rsidRPr="008A43B9">
        <w:rPr>
          <w:color w:val="494949"/>
        </w:rPr>
        <w:t xml:space="preserve">immediate </w:t>
      </w:r>
      <w:r w:rsidRPr="008A43B9">
        <w:rPr>
          <w:color w:val="494949"/>
        </w:rPr>
        <w:t xml:space="preserve">emergency conditions have </w:t>
      </w:r>
      <w:r w:rsidR="00D23201" w:rsidRPr="008A43B9">
        <w:rPr>
          <w:color w:val="494949"/>
        </w:rPr>
        <w:t>subsided</w:t>
      </w:r>
      <w:r w:rsidRPr="008A43B9">
        <w:rPr>
          <w:color w:val="494949"/>
        </w:rPr>
        <w:t xml:space="preserve">, </w:t>
      </w:r>
      <w:r w:rsidR="000C486E">
        <w:rPr>
          <w:color w:val="494949"/>
        </w:rPr>
        <w:t>the crisis response team</w:t>
      </w:r>
      <w:r w:rsidRPr="008A43B9">
        <w:rPr>
          <w:color w:val="494949"/>
        </w:rPr>
        <w:t xml:space="preserve"> will </w:t>
      </w:r>
      <w:r w:rsidR="00741144" w:rsidRPr="008A43B9">
        <w:rPr>
          <w:color w:val="494949"/>
        </w:rPr>
        <w:t>design a plan to</w:t>
      </w:r>
      <w:r w:rsidR="00E34DA0" w:rsidRPr="008A43B9">
        <w:rPr>
          <w:color w:val="494949"/>
        </w:rPr>
        <w:t xml:space="preserve"> restore normal school operations.</w:t>
      </w:r>
      <w:r w:rsidR="00741144" w:rsidRPr="008A43B9">
        <w:rPr>
          <w:color w:val="494949"/>
        </w:rPr>
        <w:t xml:space="preserve"> </w:t>
      </w:r>
      <w:r w:rsidR="00D23201" w:rsidRPr="008A43B9">
        <w:rPr>
          <w:color w:val="494949"/>
        </w:rPr>
        <w:t>T</w:t>
      </w:r>
      <w:r w:rsidRPr="008A43B9">
        <w:rPr>
          <w:color w:val="494949"/>
        </w:rPr>
        <w:t>he</w:t>
      </w:r>
      <w:r w:rsidR="00D23201" w:rsidRPr="008A43B9">
        <w:rPr>
          <w:color w:val="494949"/>
        </w:rPr>
        <w:t xml:space="preserve"> school </w:t>
      </w:r>
      <w:r w:rsidR="00344113" w:rsidRPr="008A43B9">
        <w:rPr>
          <w:color w:val="494949"/>
        </w:rPr>
        <w:t>District</w:t>
      </w:r>
      <w:r w:rsidR="00D23201" w:rsidRPr="008A43B9">
        <w:rPr>
          <w:color w:val="494949"/>
        </w:rPr>
        <w:t xml:space="preserve"> </w:t>
      </w:r>
      <w:r w:rsidRPr="008A43B9">
        <w:rPr>
          <w:color w:val="494949"/>
        </w:rPr>
        <w:t xml:space="preserve">will designate appropriate personnel and collaborate with external </w:t>
      </w:r>
      <w:r w:rsidR="000F2847" w:rsidRPr="008A43B9">
        <w:rPr>
          <w:color w:val="494949"/>
        </w:rPr>
        <w:t>groups</w:t>
      </w:r>
      <w:r w:rsidRPr="008A43B9">
        <w:rPr>
          <w:color w:val="494949"/>
        </w:rPr>
        <w:t xml:space="preserve"> </w:t>
      </w:r>
      <w:r w:rsidR="00D23201" w:rsidRPr="008A43B9">
        <w:rPr>
          <w:color w:val="494949"/>
        </w:rPr>
        <w:t>to accomplish the following (</w:t>
      </w:r>
      <w:r w:rsidRPr="008A43B9">
        <w:rPr>
          <w:color w:val="494949"/>
        </w:rPr>
        <w:t xml:space="preserve">depending on </w:t>
      </w:r>
      <w:r w:rsidR="00D23201" w:rsidRPr="008A43B9">
        <w:rPr>
          <w:color w:val="494949"/>
        </w:rPr>
        <w:t>the</w:t>
      </w:r>
      <w:r w:rsidRPr="008A43B9">
        <w:rPr>
          <w:color w:val="494949"/>
        </w:rPr>
        <w:t xml:space="preserve"> type of incident</w:t>
      </w:r>
      <w:r w:rsidR="00D23201" w:rsidRPr="008A43B9">
        <w:rPr>
          <w:color w:val="494949"/>
        </w:rPr>
        <w:t>)</w:t>
      </w:r>
      <w:r w:rsidRPr="008A43B9">
        <w:rPr>
          <w:color w:val="494949"/>
        </w:rPr>
        <w:t>:</w:t>
      </w:r>
    </w:p>
    <w:p w14:paraId="428BFDFC" w14:textId="77777777" w:rsidR="00D23201" w:rsidRPr="008A43B9" w:rsidRDefault="00A27AAF" w:rsidP="002855DB">
      <w:pPr>
        <w:pStyle w:val="ListParagraph"/>
        <w:numPr>
          <w:ilvl w:val="0"/>
          <w:numId w:val="120"/>
        </w:numPr>
        <w:ind w:left="1080"/>
        <w:rPr>
          <w:color w:val="494949"/>
        </w:rPr>
      </w:pPr>
      <w:r w:rsidRPr="008A43B9">
        <w:rPr>
          <w:color w:val="494949"/>
        </w:rPr>
        <w:t>Conduct a comprehensive assessment of the physical and operational recovery needs.</w:t>
      </w:r>
      <w:r w:rsidR="00D23201" w:rsidRPr="008A43B9">
        <w:rPr>
          <w:color w:val="494949"/>
        </w:rPr>
        <w:t xml:space="preserve"> </w:t>
      </w:r>
    </w:p>
    <w:p w14:paraId="0F9B886A" w14:textId="7F77DEC1" w:rsidR="00D23201" w:rsidRPr="008A43B9" w:rsidRDefault="00A27AAF" w:rsidP="002855DB">
      <w:pPr>
        <w:pStyle w:val="ListParagraph"/>
        <w:numPr>
          <w:ilvl w:val="0"/>
          <w:numId w:val="120"/>
        </w:numPr>
        <w:ind w:left="1080"/>
        <w:rPr>
          <w:color w:val="494949"/>
        </w:rPr>
      </w:pPr>
      <w:r w:rsidRPr="008A43B9">
        <w:rPr>
          <w:color w:val="494949"/>
        </w:rPr>
        <w:t>Assess physical security, data access and all other cri</w:t>
      </w:r>
      <w:r w:rsidR="00E34DA0" w:rsidRPr="008A43B9">
        <w:rPr>
          <w:color w:val="494949"/>
        </w:rPr>
        <w:t xml:space="preserve">tical services (e.g., plumbing and </w:t>
      </w:r>
      <w:r w:rsidRPr="008A43B9">
        <w:rPr>
          <w:color w:val="494949"/>
        </w:rPr>
        <w:t>electrical).</w:t>
      </w:r>
    </w:p>
    <w:p w14:paraId="5CCCFD9C" w14:textId="16F8BD3F" w:rsidR="00D23201" w:rsidRPr="008A43B9" w:rsidRDefault="00A27AAF" w:rsidP="002855DB">
      <w:pPr>
        <w:pStyle w:val="ListParagraph"/>
        <w:numPr>
          <w:ilvl w:val="0"/>
          <w:numId w:val="120"/>
        </w:numPr>
        <w:ind w:left="1080"/>
        <w:rPr>
          <w:color w:val="494949"/>
        </w:rPr>
      </w:pPr>
      <w:r w:rsidRPr="008A43B9">
        <w:rPr>
          <w:color w:val="494949"/>
        </w:rPr>
        <w:t xml:space="preserve">Examine critical </w:t>
      </w:r>
      <w:r w:rsidR="000F2847" w:rsidRPr="008A43B9">
        <w:rPr>
          <w:color w:val="494949"/>
        </w:rPr>
        <w:t>IT</w:t>
      </w:r>
      <w:r w:rsidRPr="008A43B9">
        <w:rPr>
          <w:color w:val="494949"/>
        </w:rPr>
        <w:t xml:space="preserve"> and personnel resources and determine the impact </w:t>
      </w:r>
      <w:r w:rsidR="000F2847" w:rsidRPr="008A43B9">
        <w:rPr>
          <w:color w:val="494949"/>
        </w:rPr>
        <w:t>if they are unavailable.</w:t>
      </w:r>
    </w:p>
    <w:p w14:paraId="3F2A1EDE" w14:textId="4D3F0C4A" w:rsidR="00D23201" w:rsidRPr="008A43B9" w:rsidRDefault="00A27AAF" w:rsidP="002855DB">
      <w:pPr>
        <w:pStyle w:val="ListParagraph"/>
        <w:numPr>
          <w:ilvl w:val="0"/>
          <w:numId w:val="120"/>
        </w:numPr>
        <w:ind w:left="1080"/>
        <w:rPr>
          <w:color w:val="494949"/>
        </w:rPr>
      </w:pPr>
      <w:r w:rsidRPr="008A43B9">
        <w:rPr>
          <w:color w:val="494949"/>
        </w:rPr>
        <w:t>Document damaged facilities, lost equipment and resources that will be re</w:t>
      </w:r>
      <w:r w:rsidR="000F2847" w:rsidRPr="008A43B9">
        <w:rPr>
          <w:color w:val="494949"/>
        </w:rPr>
        <w:t xml:space="preserve">quired for insurance claims or </w:t>
      </w:r>
      <w:r w:rsidRPr="008A43B9">
        <w:rPr>
          <w:color w:val="494949"/>
        </w:rPr>
        <w:t>requests for state and federal assistance.</w:t>
      </w:r>
    </w:p>
    <w:p w14:paraId="4DEEF248" w14:textId="757D47D1" w:rsidR="00D23201" w:rsidRPr="008A43B9" w:rsidRDefault="00A27AAF" w:rsidP="002855DB">
      <w:pPr>
        <w:pStyle w:val="ListParagraph"/>
        <w:numPr>
          <w:ilvl w:val="0"/>
          <w:numId w:val="120"/>
        </w:numPr>
        <w:ind w:left="1080"/>
        <w:rPr>
          <w:color w:val="494949"/>
        </w:rPr>
      </w:pPr>
      <w:r w:rsidRPr="008A43B9">
        <w:rPr>
          <w:color w:val="494949"/>
        </w:rPr>
        <w:t>Identif</w:t>
      </w:r>
      <w:r w:rsidR="000F2847" w:rsidRPr="008A43B9">
        <w:rPr>
          <w:color w:val="494949"/>
        </w:rPr>
        <w:t>y recordkeeping requirements for</w:t>
      </w:r>
      <w:r w:rsidRPr="008A43B9">
        <w:rPr>
          <w:color w:val="494949"/>
        </w:rPr>
        <w:t xml:space="preserve"> state and federal disaster assistance.</w:t>
      </w:r>
    </w:p>
    <w:p w14:paraId="62D18082" w14:textId="36E06F2D" w:rsidR="00D23201" w:rsidRPr="008A43B9" w:rsidRDefault="00A27AAF" w:rsidP="002855DB">
      <w:pPr>
        <w:pStyle w:val="ListParagraph"/>
        <w:numPr>
          <w:ilvl w:val="0"/>
          <w:numId w:val="120"/>
        </w:numPr>
        <w:ind w:left="1080"/>
        <w:rPr>
          <w:color w:val="494949"/>
        </w:rPr>
      </w:pPr>
      <w:r w:rsidRPr="008A43B9">
        <w:rPr>
          <w:color w:val="494949"/>
        </w:rPr>
        <w:t xml:space="preserve">Provide detailed facilities data to the school </w:t>
      </w:r>
      <w:r w:rsidR="00344113" w:rsidRPr="008A43B9">
        <w:rPr>
          <w:color w:val="494949"/>
        </w:rPr>
        <w:t>District</w:t>
      </w:r>
      <w:r w:rsidRPr="008A43B9">
        <w:rPr>
          <w:color w:val="494949"/>
        </w:rPr>
        <w:t xml:space="preserve"> office so that it can estimate temporary space </w:t>
      </w:r>
      <w:r w:rsidR="000F2847" w:rsidRPr="008A43B9">
        <w:rPr>
          <w:color w:val="494949"/>
        </w:rPr>
        <w:t>needs.</w:t>
      </w:r>
    </w:p>
    <w:p w14:paraId="1A3BD897" w14:textId="58807174" w:rsidR="00D23201" w:rsidRPr="008A43B9" w:rsidRDefault="00A27AAF" w:rsidP="002855DB">
      <w:pPr>
        <w:pStyle w:val="ListParagraph"/>
        <w:numPr>
          <w:ilvl w:val="0"/>
          <w:numId w:val="120"/>
        </w:numPr>
        <w:ind w:left="1080"/>
        <w:rPr>
          <w:color w:val="494949"/>
        </w:rPr>
      </w:pPr>
      <w:r w:rsidRPr="008A43B9">
        <w:rPr>
          <w:color w:val="494949"/>
        </w:rPr>
        <w:t>Arrange for ongoing status reports duri</w:t>
      </w:r>
      <w:r w:rsidR="000F2847" w:rsidRPr="008A43B9">
        <w:rPr>
          <w:color w:val="494949"/>
        </w:rPr>
        <w:t xml:space="preserve">ng the recovery activities to </w:t>
      </w:r>
      <w:r w:rsidRPr="008A43B9">
        <w:rPr>
          <w:color w:val="494949"/>
        </w:rPr>
        <w:t>estimate</w:t>
      </w:r>
      <w:r w:rsidR="000F2847" w:rsidRPr="008A43B9">
        <w:rPr>
          <w:color w:val="494949"/>
        </w:rPr>
        <w:t xml:space="preserve"> when </w:t>
      </w:r>
      <w:r w:rsidRPr="008A43B9">
        <w:rPr>
          <w:color w:val="494949"/>
        </w:rPr>
        <w:t>educational pr</w:t>
      </w:r>
      <w:r w:rsidR="000F2847" w:rsidRPr="008A43B9">
        <w:rPr>
          <w:color w:val="494949"/>
        </w:rPr>
        <w:t>ogram can be fully operational and identify special facilities</w:t>
      </w:r>
      <w:r w:rsidRPr="008A43B9">
        <w:rPr>
          <w:color w:val="494949"/>
        </w:rPr>
        <w:t xml:space="preserve">, equipment and </w:t>
      </w:r>
      <w:r w:rsidR="000F2847" w:rsidRPr="008A43B9">
        <w:rPr>
          <w:color w:val="494949"/>
        </w:rPr>
        <w:t>resources necessary to resume regular operations.</w:t>
      </w:r>
    </w:p>
    <w:p w14:paraId="01C85C65" w14:textId="57BC6503" w:rsidR="00741144" w:rsidRPr="008A43B9" w:rsidRDefault="00741144" w:rsidP="002855DB">
      <w:pPr>
        <w:pStyle w:val="ListParagraph"/>
        <w:numPr>
          <w:ilvl w:val="0"/>
          <w:numId w:val="120"/>
        </w:numPr>
        <w:ind w:left="1080"/>
        <w:rPr>
          <w:color w:val="494949"/>
        </w:rPr>
      </w:pPr>
      <w:r w:rsidRPr="008A43B9">
        <w:rPr>
          <w:color w:val="494949"/>
        </w:rPr>
        <w:t>Establish an agreement with mental health organizations to p</w:t>
      </w:r>
      <w:r w:rsidR="000C486E">
        <w:rPr>
          <w:color w:val="494949"/>
        </w:rPr>
        <w:t xml:space="preserve">rovide counseling for </w:t>
      </w:r>
      <w:r w:rsidRPr="008A43B9">
        <w:rPr>
          <w:color w:val="494949"/>
        </w:rPr>
        <w:t>students and their families after an incident.</w:t>
      </w:r>
    </w:p>
    <w:p w14:paraId="04F0D8C6" w14:textId="5C35C7B8" w:rsidR="00D23201" w:rsidRPr="008A43B9" w:rsidRDefault="000F2847" w:rsidP="002855DB">
      <w:pPr>
        <w:pStyle w:val="ListParagraph"/>
        <w:numPr>
          <w:ilvl w:val="0"/>
          <w:numId w:val="120"/>
        </w:numPr>
        <w:ind w:left="1080"/>
        <w:rPr>
          <w:color w:val="494949"/>
        </w:rPr>
      </w:pPr>
      <w:r w:rsidRPr="008A43B9">
        <w:rPr>
          <w:color w:val="494949"/>
        </w:rPr>
        <w:t>Inform</w:t>
      </w:r>
      <w:r w:rsidR="00A27AAF" w:rsidRPr="008A43B9">
        <w:rPr>
          <w:color w:val="494949"/>
        </w:rPr>
        <w:t xml:space="preserve"> school </w:t>
      </w:r>
      <w:r w:rsidR="00D23201" w:rsidRPr="008A43B9">
        <w:rPr>
          <w:color w:val="494949"/>
        </w:rPr>
        <w:t>staff</w:t>
      </w:r>
      <w:r w:rsidR="00A27AAF" w:rsidRPr="008A43B9">
        <w:rPr>
          <w:color w:val="494949"/>
        </w:rPr>
        <w:t>,</w:t>
      </w:r>
      <w:r w:rsidR="00D23201" w:rsidRPr="008A43B9">
        <w:rPr>
          <w:color w:val="494949"/>
        </w:rPr>
        <w:t xml:space="preserve"> </w:t>
      </w:r>
      <w:r w:rsidR="00A27AAF" w:rsidRPr="008A43B9">
        <w:rPr>
          <w:color w:val="494949"/>
        </w:rPr>
        <w:t xml:space="preserve">students and parents </w:t>
      </w:r>
      <w:r w:rsidRPr="008A43B9">
        <w:rPr>
          <w:color w:val="494949"/>
        </w:rPr>
        <w:t>of the</w:t>
      </w:r>
      <w:r w:rsidR="00A27AAF" w:rsidRPr="008A43B9">
        <w:rPr>
          <w:color w:val="494949"/>
        </w:rPr>
        <w:t xml:space="preserve"> available crisis counseling services.</w:t>
      </w:r>
    </w:p>
    <w:p w14:paraId="26B8D516" w14:textId="77777777" w:rsidR="00D23201" w:rsidRPr="008A43B9" w:rsidRDefault="00A27AAF" w:rsidP="002855DB">
      <w:pPr>
        <w:pStyle w:val="ListParagraph"/>
        <w:numPr>
          <w:ilvl w:val="0"/>
          <w:numId w:val="120"/>
        </w:numPr>
        <w:ind w:left="1080"/>
        <w:rPr>
          <w:color w:val="494949"/>
        </w:rPr>
      </w:pPr>
      <w:r w:rsidRPr="008A43B9">
        <w:rPr>
          <w:color w:val="494949"/>
        </w:rPr>
        <w:t>Establish absentee policies for teachers/students after an incident.</w:t>
      </w:r>
    </w:p>
    <w:p w14:paraId="180EA2EC" w14:textId="2FBB7357" w:rsidR="00D23201" w:rsidRPr="008A43B9" w:rsidRDefault="00A27AAF" w:rsidP="002855DB">
      <w:pPr>
        <w:pStyle w:val="ListParagraph"/>
        <w:numPr>
          <w:ilvl w:val="0"/>
          <w:numId w:val="120"/>
        </w:numPr>
        <w:ind w:left="1080"/>
        <w:rPr>
          <w:color w:val="494949"/>
        </w:rPr>
      </w:pPr>
      <w:r w:rsidRPr="008A43B9">
        <w:rPr>
          <w:color w:val="494949"/>
        </w:rPr>
        <w:t xml:space="preserve">Develop alternative teaching methods for students unable to </w:t>
      </w:r>
      <w:r w:rsidR="00741144" w:rsidRPr="008A43B9">
        <w:rPr>
          <w:color w:val="494949"/>
        </w:rPr>
        <w:t>return immediately to classes such as correspondence classes or videoconferencing.</w:t>
      </w:r>
    </w:p>
    <w:p w14:paraId="048CFA59" w14:textId="31BC65B5" w:rsidR="00D23201" w:rsidRPr="008A43B9" w:rsidRDefault="00A27AAF" w:rsidP="002855DB">
      <w:pPr>
        <w:pStyle w:val="ListParagraph"/>
        <w:numPr>
          <w:ilvl w:val="0"/>
          <w:numId w:val="120"/>
        </w:numPr>
        <w:ind w:left="1080"/>
        <w:rPr>
          <w:color w:val="494949"/>
        </w:rPr>
      </w:pPr>
      <w:r w:rsidRPr="008A43B9">
        <w:rPr>
          <w:color w:val="494949"/>
        </w:rPr>
        <w:t xml:space="preserve">Create a plan for conducting classes </w:t>
      </w:r>
      <w:r w:rsidR="00741144" w:rsidRPr="008A43B9">
        <w:rPr>
          <w:color w:val="494949"/>
        </w:rPr>
        <w:t xml:space="preserve">if </w:t>
      </w:r>
      <w:r w:rsidRPr="008A43B9">
        <w:rPr>
          <w:color w:val="494949"/>
        </w:rPr>
        <w:t xml:space="preserve">facilities are damaged </w:t>
      </w:r>
      <w:r w:rsidR="00741144" w:rsidRPr="008A43B9">
        <w:rPr>
          <w:color w:val="494949"/>
        </w:rPr>
        <w:t xml:space="preserve">such as </w:t>
      </w:r>
      <w:r w:rsidRPr="008A43B9">
        <w:rPr>
          <w:color w:val="494949"/>
        </w:rPr>
        <w:t>alter</w:t>
      </w:r>
      <w:r w:rsidR="00741144" w:rsidRPr="008A43B9">
        <w:rPr>
          <w:color w:val="494949"/>
        </w:rPr>
        <w:t>native sites, half-day sessions or portable classrooms</w:t>
      </w:r>
      <w:r w:rsidRPr="008A43B9">
        <w:rPr>
          <w:color w:val="494949"/>
        </w:rPr>
        <w:t>.</w:t>
      </w:r>
    </w:p>
    <w:p w14:paraId="00F9A631" w14:textId="571F4082" w:rsidR="00A27AAF" w:rsidRPr="008A43B9" w:rsidRDefault="00A27AAF" w:rsidP="002855DB">
      <w:pPr>
        <w:pStyle w:val="ListParagraph"/>
        <w:numPr>
          <w:ilvl w:val="0"/>
          <w:numId w:val="120"/>
        </w:numPr>
        <w:ind w:left="1080"/>
        <w:rPr>
          <w:color w:val="494949"/>
        </w:rPr>
      </w:pPr>
      <w:r w:rsidRPr="008A43B9">
        <w:rPr>
          <w:color w:val="494949"/>
        </w:rPr>
        <w:t xml:space="preserve">Get input on prevention and mitigation measures that can be </w:t>
      </w:r>
      <w:r w:rsidR="00741144" w:rsidRPr="008A43B9">
        <w:rPr>
          <w:color w:val="494949"/>
        </w:rPr>
        <w:t xml:space="preserve">a part of </w:t>
      </w:r>
      <w:r w:rsidRPr="008A43B9">
        <w:rPr>
          <w:color w:val="494949"/>
        </w:rPr>
        <w:t>short-term and long-term recovery plans.</w:t>
      </w:r>
    </w:p>
    <w:p w14:paraId="04694C9E" w14:textId="77777777" w:rsidR="0096005D" w:rsidRPr="00952EFF" w:rsidRDefault="0096005D" w:rsidP="00F95E99">
      <w:pPr>
        <w:pStyle w:val="Heading1"/>
      </w:pPr>
      <w:bookmarkStart w:id="224" w:name="_Toc419445008"/>
      <w:bookmarkStart w:id="225" w:name="_Toc358028682"/>
      <w:r w:rsidRPr="00952EFF">
        <w:t>Post-Crisis Intervention</w:t>
      </w:r>
      <w:bookmarkEnd w:id="224"/>
    </w:p>
    <w:p w14:paraId="56AD0052" w14:textId="12BF9174" w:rsidR="0096005D" w:rsidRPr="008A43B9" w:rsidRDefault="00741144" w:rsidP="002855DB">
      <w:pPr>
        <w:numPr>
          <w:ilvl w:val="0"/>
          <w:numId w:val="121"/>
        </w:numPr>
        <w:autoSpaceDE w:val="0"/>
        <w:autoSpaceDN w:val="0"/>
        <w:adjustRightInd w:val="0"/>
        <w:spacing w:after="0" w:line="240" w:lineRule="auto"/>
        <w:contextualSpacing/>
        <w:rPr>
          <w:rFonts w:ascii="Arial" w:hAnsi="Arial"/>
          <w:color w:val="494949"/>
          <w:szCs w:val="20"/>
        </w:rPr>
      </w:pPr>
      <w:r w:rsidRPr="008A43B9">
        <w:rPr>
          <w:rFonts w:ascii="Arial" w:hAnsi="Arial"/>
          <w:color w:val="494949"/>
          <w:szCs w:val="20"/>
        </w:rPr>
        <w:t>Decide whether</w:t>
      </w:r>
      <w:r w:rsidR="0096005D" w:rsidRPr="008A43B9">
        <w:rPr>
          <w:rFonts w:ascii="Arial" w:hAnsi="Arial"/>
          <w:color w:val="494949"/>
          <w:szCs w:val="20"/>
        </w:rPr>
        <w:t xml:space="preserve"> post–crisis interventions for staff, students and families</w:t>
      </w:r>
      <w:r w:rsidRPr="008A43B9">
        <w:rPr>
          <w:rFonts w:ascii="Arial" w:hAnsi="Arial"/>
          <w:color w:val="494949"/>
          <w:szCs w:val="20"/>
        </w:rPr>
        <w:t xml:space="preserve"> is needed</w:t>
      </w:r>
      <w:r w:rsidR="0096005D" w:rsidRPr="008A43B9">
        <w:rPr>
          <w:rFonts w:ascii="Arial" w:hAnsi="Arial"/>
          <w:color w:val="494949"/>
          <w:szCs w:val="20"/>
        </w:rPr>
        <w:t>.</w:t>
      </w:r>
    </w:p>
    <w:p w14:paraId="45F23498" w14:textId="77777777" w:rsidR="0096005D" w:rsidRPr="008A43B9" w:rsidRDefault="0096005D" w:rsidP="002855DB">
      <w:pPr>
        <w:numPr>
          <w:ilvl w:val="0"/>
          <w:numId w:val="121"/>
        </w:numPr>
        <w:autoSpaceDE w:val="0"/>
        <w:autoSpaceDN w:val="0"/>
        <w:adjustRightInd w:val="0"/>
        <w:spacing w:after="0" w:line="240" w:lineRule="auto"/>
        <w:contextualSpacing/>
        <w:rPr>
          <w:rFonts w:ascii="Arial" w:hAnsi="Arial"/>
          <w:color w:val="494949"/>
          <w:szCs w:val="20"/>
        </w:rPr>
      </w:pPr>
      <w:r w:rsidRPr="008A43B9">
        <w:rPr>
          <w:rFonts w:ascii="Arial" w:hAnsi="Arial"/>
          <w:color w:val="494949"/>
          <w:szCs w:val="20"/>
        </w:rPr>
        <w:t>Provide post–crisis briefings for staff, students and families as appropriate.</w:t>
      </w:r>
    </w:p>
    <w:p w14:paraId="77D88DE5" w14:textId="77777777" w:rsidR="0096005D" w:rsidRPr="008A43B9" w:rsidRDefault="0096005D" w:rsidP="002855DB">
      <w:pPr>
        <w:numPr>
          <w:ilvl w:val="0"/>
          <w:numId w:val="121"/>
        </w:numPr>
        <w:autoSpaceDE w:val="0"/>
        <w:autoSpaceDN w:val="0"/>
        <w:adjustRightInd w:val="0"/>
        <w:spacing w:after="0" w:line="240" w:lineRule="auto"/>
        <w:contextualSpacing/>
        <w:rPr>
          <w:rFonts w:ascii="Arial" w:hAnsi="Arial"/>
          <w:color w:val="494949"/>
          <w:szCs w:val="20"/>
        </w:rPr>
      </w:pPr>
      <w:r w:rsidRPr="008A43B9">
        <w:rPr>
          <w:rFonts w:ascii="Arial" w:hAnsi="Arial"/>
          <w:color w:val="494949"/>
          <w:szCs w:val="20"/>
        </w:rPr>
        <w:t>Reestablish school and classroom routine as quickly as possible.</w:t>
      </w:r>
    </w:p>
    <w:p w14:paraId="49C892DC" w14:textId="06F1A53C" w:rsidR="0096005D" w:rsidRPr="008A43B9" w:rsidRDefault="0096005D" w:rsidP="002855DB">
      <w:pPr>
        <w:numPr>
          <w:ilvl w:val="0"/>
          <w:numId w:val="121"/>
        </w:numPr>
        <w:autoSpaceDE w:val="0"/>
        <w:autoSpaceDN w:val="0"/>
        <w:adjustRightInd w:val="0"/>
        <w:spacing w:after="0" w:line="240" w:lineRule="auto"/>
        <w:contextualSpacing/>
        <w:rPr>
          <w:rFonts w:ascii="Arial" w:hAnsi="Arial"/>
          <w:color w:val="494949"/>
          <w:szCs w:val="20"/>
        </w:rPr>
      </w:pPr>
      <w:r w:rsidRPr="008A43B9">
        <w:rPr>
          <w:rFonts w:ascii="Arial" w:hAnsi="Arial"/>
          <w:color w:val="494949"/>
          <w:szCs w:val="20"/>
        </w:rPr>
        <w:t xml:space="preserve">Consider </w:t>
      </w:r>
      <w:r w:rsidR="00741144" w:rsidRPr="008A43B9">
        <w:rPr>
          <w:rFonts w:ascii="Arial" w:hAnsi="Arial"/>
          <w:color w:val="494949"/>
          <w:szCs w:val="20"/>
        </w:rPr>
        <w:t xml:space="preserve">possible </w:t>
      </w:r>
      <w:r w:rsidRPr="008A43B9">
        <w:rPr>
          <w:rFonts w:ascii="Arial" w:hAnsi="Arial"/>
          <w:color w:val="494949"/>
          <w:szCs w:val="20"/>
        </w:rPr>
        <w:t>interventions</w:t>
      </w:r>
      <w:r w:rsidR="00741144" w:rsidRPr="008A43B9">
        <w:rPr>
          <w:rFonts w:ascii="Arial" w:hAnsi="Arial"/>
          <w:color w:val="494949"/>
          <w:szCs w:val="20"/>
        </w:rPr>
        <w:t xml:space="preserve"> such as</w:t>
      </w:r>
      <w:r w:rsidRPr="008A43B9">
        <w:rPr>
          <w:rFonts w:ascii="Arial" w:hAnsi="Arial"/>
          <w:color w:val="494949"/>
          <w:szCs w:val="20"/>
        </w:rPr>
        <w:t>:</w:t>
      </w:r>
    </w:p>
    <w:p w14:paraId="2EB6E7C0" w14:textId="5299C8E6" w:rsidR="0096005D" w:rsidRPr="008A43B9" w:rsidRDefault="0096005D" w:rsidP="002855DB">
      <w:pPr>
        <w:numPr>
          <w:ilvl w:val="1"/>
          <w:numId w:val="121"/>
        </w:numPr>
        <w:autoSpaceDE w:val="0"/>
        <w:autoSpaceDN w:val="0"/>
        <w:adjustRightInd w:val="0"/>
        <w:spacing w:after="0" w:line="240" w:lineRule="auto"/>
        <w:contextualSpacing/>
        <w:rPr>
          <w:rFonts w:ascii="Arial" w:hAnsi="Arial"/>
          <w:color w:val="494949"/>
          <w:szCs w:val="20"/>
        </w:rPr>
      </w:pPr>
      <w:r w:rsidRPr="008A43B9">
        <w:rPr>
          <w:rFonts w:ascii="Arial" w:hAnsi="Arial"/>
          <w:color w:val="494949"/>
          <w:szCs w:val="20"/>
        </w:rPr>
        <w:t>Defusing –</w:t>
      </w:r>
      <w:r w:rsidR="00854EFC" w:rsidRPr="008A43B9">
        <w:rPr>
          <w:rFonts w:ascii="Arial" w:hAnsi="Arial"/>
          <w:color w:val="494949"/>
          <w:szCs w:val="20"/>
        </w:rPr>
        <w:t>Defusing is a brief conversation</w:t>
      </w:r>
      <w:r w:rsidRPr="008A43B9">
        <w:rPr>
          <w:rFonts w:ascii="Arial" w:hAnsi="Arial"/>
          <w:color w:val="494949"/>
          <w:szCs w:val="20"/>
        </w:rPr>
        <w:t xml:space="preserve"> with individuals or small groups held soon after an incident to help people better understand and cope with the effects of the incident. </w:t>
      </w:r>
      <w:r w:rsidRPr="008A43B9">
        <w:rPr>
          <w:rFonts w:ascii="Arial" w:hAnsi="Arial"/>
          <w:bCs/>
          <w:color w:val="494949"/>
          <w:szCs w:val="20"/>
        </w:rPr>
        <w:t xml:space="preserve">Defusing </w:t>
      </w:r>
      <w:r w:rsidR="00741144" w:rsidRPr="008A43B9">
        <w:rPr>
          <w:rFonts w:ascii="Arial" w:hAnsi="Arial"/>
          <w:bCs/>
          <w:color w:val="494949"/>
          <w:szCs w:val="20"/>
        </w:rPr>
        <w:t>is</w:t>
      </w:r>
      <w:r w:rsidRPr="008A43B9">
        <w:rPr>
          <w:rFonts w:ascii="Arial" w:hAnsi="Arial"/>
          <w:bCs/>
          <w:color w:val="494949"/>
          <w:szCs w:val="20"/>
        </w:rPr>
        <w:t xml:space="preserve"> conducted by trained individuals</w:t>
      </w:r>
      <w:r w:rsidRPr="008A43B9">
        <w:rPr>
          <w:rFonts w:ascii="Arial" w:hAnsi="Arial"/>
          <w:color w:val="494949"/>
          <w:szCs w:val="20"/>
        </w:rPr>
        <w:t>.</w:t>
      </w:r>
    </w:p>
    <w:p w14:paraId="39E584D2" w14:textId="7C92EB07" w:rsidR="0096005D" w:rsidRPr="008A43B9" w:rsidRDefault="0096005D" w:rsidP="002855DB">
      <w:pPr>
        <w:numPr>
          <w:ilvl w:val="1"/>
          <w:numId w:val="121"/>
        </w:numPr>
        <w:autoSpaceDE w:val="0"/>
        <w:autoSpaceDN w:val="0"/>
        <w:adjustRightInd w:val="0"/>
        <w:spacing w:after="0" w:line="240" w:lineRule="auto"/>
        <w:contextualSpacing/>
        <w:rPr>
          <w:rFonts w:ascii="Arial" w:hAnsi="Arial"/>
          <w:b/>
          <w:bCs/>
          <w:color w:val="494949"/>
          <w:szCs w:val="20"/>
        </w:rPr>
      </w:pPr>
      <w:r w:rsidRPr="008A43B9">
        <w:rPr>
          <w:rFonts w:ascii="Arial" w:hAnsi="Arial"/>
          <w:color w:val="494949"/>
          <w:szCs w:val="20"/>
        </w:rPr>
        <w:t>Debriefing –</w:t>
      </w:r>
      <w:r w:rsidR="00741144" w:rsidRPr="008A43B9">
        <w:rPr>
          <w:rFonts w:ascii="Arial" w:hAnsi="Arial"/>
          <w:color w:val="494949"/>
          <w:szCs w:val="20"/>
        </w:rPr>
        <w:t>C</w:t>
      </w:r>
      <w:r w:rsidRPr="008A43B9">
        <w:rPr>
          <w:rFonts w:ascii="Arial" w:hAnsi="Arial"/>
          <w:color w:val="494949"/>
          <w:szCs w:val="20"/>
        </w:rPr>
        <w:t xml:space="preserve">ritical-incident stress debriefing (CISD) is a formal group discussion designed to help people understand their reactions to the stress of an event and to give referral information. It must be modified for student’s developmental level. </w:t>
      </w:r>
      <w:r w:rsidRPr="008A43B9">
        <w:rPr>
          <w:rFonts w:ascii="Arial" w:hAnsi="Arial"/>
          <w:bCs/>
          <w:color w:val="494949"/>
          <w:szCs w:val="20"/>
        </w:rPr>
        <w:t>CISD should only be conducted by trained professionals.</w:t>
      </w:r>
    </w:p>
    <w:p w14:paraId="35253E7D" w14:textId="29B884BC" w:rsidR="0096005D" w:rsidRPr="008A43B9" w:rsidRDefault="00741144" w:rsidP="002855DB">
      <w:pPr>
        <w:numPr>
          <w:ilvl w:val="1"/>
          <w:numId w:val="121"/>
        </w:numPr>
        <w:autoSpaceDE w:val="0"/>
        <w:autoSpaceDN w:val="0"/>
        <w:adjustRightInd w:val="0"/>
        <w:spacing w:after="0" w:line="240" w:lineRule="auto"/>
        <w:contextualSpacing/>
        <w:rPr>
          <w:rFonts w:ascii="Arial" w:hAnsi="Arial"/>
          <w:color w:val="494949"/>
          <w:szCs w:val="20"/>
        </w:rPr>
      </w:pPr>
      <w:r w:rsidRPr="008A43B9">
        <w:rPr>
          <w:rFonts w:ascii="Arial" w:hAnsi="Arial"/>
          <w:color w:val="494949"/>
          <w:szCs w:val="20"/>
        </w:rPr>
        <w:t xml:space="preserve">Counseling </w:t>
      </w:r>
    </w:p>
    <w:p w14:paraId="70DAFED9" w14:textId="77777777" w:rsidR="0096005D" w:rsidRPr="008A43B9" w:rsidRDefault="0096005D" w:rsidP="002855DB">
      <w:pPr>
        <w:numPr>
          <w:ilvl w:val="0"/>
          <w:numId w:val="121"/>
        </w:numPr>
        <w:autoSpaceDE w:val="0"/>
        <w:autoSpaceDN w:val="0"/>
        <w:adjustRightInd w:val="0"/>
        <w:spacing w:after="0" w:line="240" w:lineRule="auto"/>
        <w:contextualSpacing/>
        <w:rPr>
          <w:rFonts w:ascii="Arial" w:hAnsi="Arial"/>
          <w:color w:val="494949"/>
          <w:szCs w:val="20"/>
        </w:rPr>
      </w:pPr>
      <w:r w:rsidRPr="008A43B9">
        <w:rPr>
          <w:rFonts w:ascii="Arial" w:hAnsi="Arial"/>
          <w:color w:val="494949"/>
          <w:szCs w:val="20"/>
        </w:rPr>
        <w:t>Provide ongoing support as necessary for staff, students and families.</w:t>
      </w:r>
    </w:p>
    <w:p w14:paraId="4B86E6DF" w14:textId="77777777" w:rsidR="0096005D" w:rsidRPr="008A43B9" w:rsidRDefault="0096005D" w:rsidP="002855DB">
      <w:pPr>
        <w:numPr>
          <w:ilvl w:val="1"/>
          <w:numId w:val="121"/>
        </w:numPr>
        <w:autoSpaceDE w:val="0"/>
        <w:autoSpaceDN w:val="0"/>
        <w:adjustRightInd w:val="0"/>
        <w:spacing w:after="0" w:line="240" w:lineRule="auto"/>
        <w:contextualSpacing/>
        <w:rPr>
          <w:rFonts w:ascii="Arial" w:hAnsi="Arial"/>
          <w:color w:val="494949"/>
          <w:szCs w:val="20"/>
        </w:rPr>
      </w:pPr>
      <w:r w:rsidRPr="008A43B9">
        <w:rPr>
          <w:rFonts w:ascii="Arial" w:hAnsi="Arial"/>
          <w:color w:val="494949"/>
          <w:szCs w:val="20"/>
        </w:rPr>
        <w:t>Identify and monitor at–risk students.</w:t>
      </w:r>
    </w:p>
    <w:p w14:paraId="1153DEFE" w14:textId="77777777" w:rsidR="0096005D" w:rsidRPr="008A43B9" w:rsidRDefault="0096005D" w:rsidP="002855DB">
      <w:pPr>
        <w:numPr>
          <w:ilvl w:val="1"/>
          <w:numId w:val="121"/>
        </w:numPr>
        <w:autoSpaceDE w:val="0"/>
        <w:autoSpaceDN w:val="0"/>
        <w:adjustRightInd w:val="0"/>
        <w:spacing w:after="0" w:line="240" w:lineRule="auto"/>
        <w:contextualSpacing/>
        <w:rPr>
          <w:rFonts w:ascii="Arial" w:hAnsi="Arial"/>
          <w:color w:val="494949"/>
          <w:szCs w:val="20"/>
        </w:rPr>
      </w:pPr>
      <w:r w:rsidRPr="008A43B9">
        <w:rPr>
          <w:rFonts w:ascii="Arial" w:hAnsi="Arial"/>
          <w:color w:val="494949"/>
          <w:szCs w:val="20"/>
        </w:rPr>
        <w:lastRenderedPageBreak/>
        <w:t>Provide individual crisis or grief counseling, if necessary.</w:t>
      </w:r>
    </w:p>
    <w:p w14:paraId="599E71EA" w14:textId="77777777" w:rsidR="0096005D" w:rsidRPr="008A43B9" w:rsidRDefault="0096005D" w:rsidP="002855DB">
      <w:pPr>
        <w:numPr>
          <w:ilvl w:val="1"/>
          <w:numId w:val="121"/>
        </w:numPr>
        <w:autoSpaceDE w:val="0"/>
        <w:autoSpaceDN w:val="0"/>
        <w:adjustRightInd w:val="0"/>
        <w:spacing w:after="0" w:line="240" w:lineRule="auto"/>
        <w:contextualSpacing/>
        <w:rPr>
          <w:rFonts w:ascii="Arial" w:hAnsi="Arial"/>
          <w:color w:val="494949"/>
          <w:szCs w:val="20"/>
        </w:rPr>
      </w:pPr>
      <w:r w:rsidRPr="008A43B9">
        <w:rPr>
          <w:rFonts w:ascii="Arial" w:hAnsi="Arial"/>
          <w:color w:val="494949"/>
          <w:szCs w:val="20"/>
        </w:rPr>
        <w:t>Conduct outreach to homes.</w:t>
      </w:r>
    </w:p>
    <w:p w14:paraId="1FF8B559" w14:textId="77777777" w:rsidR="000C486E" w:rsidRDefault="0096005D" w:rsidP="002855DB">
      <w:pPr>
        <w:numPr>
          <w:ilvl w:val="1"/>
          <w:numId w:val="121"/>
        </w:numPr>
        <w:tabs>
          <w:tab w:val="left" w:pos="2640"/>
          <w:tab w:val="center" w:pos="4500"/>
          <w:tab w:val="left" w:pos="5760"/>
          <w:tab w:val="center" w:pos="7020"/>
          <w:tab w:val="center" w:pos="8280"/>
          <w:tab w:val="center" w:pos="9540"/>
        </w:tabs>
        <w:spacing w:after="0" w:line="240" w:lineRule="auto"/>
        <w:contextualSpacing/>
        <w:rPr>
          <w:rFonts w:ascii="Arial" w:hAnsi="Arial"/>
          <w:color w:val="494949"/>
          <w:szCs w:val="20"/>
        </w:rPr>
      </w:pPr>
      <w:r w:rsidRPr="008A43B9">
        <w:rPr>
          <w:rFonts w:ascii="Arial" w:hAnsi="Arial"/>
          <w:color w:val="494949"/>
          <w:szCs w:val="20"/>
        </w:rPr>
        <w:t>Provide referral</w:t>
      </w:r>
      <w:r w:rsidR="00741144" w:rsidRPr="008A43B9">
        <w:rPr>
          <w:rFonts w:ascii="Arial" w:hAnsi="Arial"/>
          <w:color w:val="494949"/>
          <w:szCs w:val="20"/>
        </w:rPr>
        <w:t>s</w:t>
      </w:r>
      <w:r w:rsidRPr="008A43B9">
        <w:rPr>
          <w:rFonts w:ascii="Arial" w:hAnsi="Arial"/>
          <w:color w:val="494949"/>
          <w:szCs w:val="20"/>
        </w:rPr>
        <w:t xml:space="preserve"> for assessment and treatment if necessary.</w:t>
      </w:r>
    </w:p>
    <w:p w14:paraId="69A17273" w14:textId="2351E509" w:rsidR="00854EFC" w:rsidRPr="000C486E" w:rsidRDefault="00854EFC" w:rsidP="002855DB">
      <w:pPr>
        <w:numPr>
          <w:ilvl w:val="1"/>
          <w:numId w:val="121"/>
        </w:numPr>
        <w:tabs>
          <w:tab w:val="left" w:pos="2640"/>
          <w:tab w:val="center" w:pos="4500"/>
          <w:tab w:val="left" w:pos="5760"/>
          <w:tab w:val="center" w:pos="7020"/>
          <w:tab w:val="center" w:pos="8280"/>
          <w:tab w:val="center" w:pos="9540"/>
        </w:tabs>
        <w:spacing w:after="0" w:line="240" w:lineRule="auto"/>
        <w:contextualSpacing/>
        <w:rPr>
          <w:rFonts w:ascii="Arial" w:hAnsi="Arial"/>
          <w:color w:val="494949"/>
          <w:szCs w:val="20"/>
        </w:rPr>
      </w:pPr>
      <w:r w:rsidRPr="000C486E">
        <w:rPr>
          <w:rFonts w:ascii="Arial" w:hAnsi="Arial"/>
          <w:color w:val="494949"/>
          <w:szCs w:val="20"/>
        </w:rPr>
        <w:t>Have outside evaluators evaluate the school staff a</w:t>
      </w:r>
      <w:r w:rsidR="000C486E" w:rsidRPr="000C486E">
        <w:rPr>
          <w:rFonts w:ascii="Arial" w:hAnsi="Arial"/>
          <w:color w:val="494949"/>
          <w:szCs w:val="20"/>
        </w:rPr>
        <w:t>nd counselors providing support.</w:t>
      </w:r>
    </w:p>
    <w:p w14:paraId="71B097AA" w14:textId="77777777" w:rsidR="00A83EB1" w:rsidRPr="00AB13A8" w:rsidRDefault="00A83EB1" w:rsidP="0072062B">
      <w:pPr>
        <w:pStyle w:val="Heading2"/>
      </w:pPr>
      <w:bookmarkStart w:id="226" w:name="_Toc419445009"/>
      <w:r w:rsidRPr="00AB13A8">
        <w:t>Assessment for Students and Staff</w:t>
      </w:r>
      <w:bookmarkEnd w:id="226"/>
    </w:p>
    <w:p w14:paraId="7ACD2CE7" w14:textId="77777777" w:rsidR="00854EFC" w:rsidRPr="00AB13A8" w:rsidRDefault="00854EFC" w:rsidP="00A83EB1">
      <w:pPr>
        <w:pStyle w:val="BodyText2"/>
        <w:tabs>
          <w:tab w:val="left" w:pos="540"/>
        </w:tabs>
        <w:spacing w:line="240" w:lineRule="atLeast"/>
        <w:rPr>
          <w:rFonts w:ascii="Arial" w:hAnsi="Arial" w:cs="Arial"/>
          <w:b/>
        </w:rPr>
      </w:pPr>
    </w:p>
    <w:p w14:paraId="2C409AA5" w14:textId="7C8AB447" w:rsidR="00A83EB1" w:rsidRPr="008A43B9" w:rsidRDefault="00A83EB1" w:rsidP="00A83EB1">
      <w:pPr>
        <w:pStyle w:val="BodyText2"/>
        <w:tabs>
          <w:tab w:val="left" w:pos="540"/>
        </w:tabs>
        <w:spacing w:line="240" w:lineRule="atLeast"/>
        <w:rPr>
          <w:rFonts w:ascii="Arial" w:hAnsi="Arial" w:cs="Arial"/>
          <w:color w:val="494949"/>
          <w:sz w:val="16"/>
        </w:rPr>
      </w:pPr>
      <w:r w:rsidRPr="008A43B9">
        <w:rPr>
          <w:rFonts w:ascii="Arial" w:hAnsi="Arial" w:cs="Arial"/>
          <w:color w:val="494949"/>
        </w:rPr>
        <w:t>Counseling may be recommended to those who experience any of the following:</w:t>
      </w:r>
    </w:p>
    <w:p w14:paraId="4579882E" w14:textId="77777777" w:rsidR="00A83EB1" w:rsidRPr="008A43B9" w:rsidRDefault="00A83EB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Lost family members or friends in the event</w:t>
      </w:r>
    </w:p>
    <w:p w14:paraId="626A1730" w14:textId="4097EF62" w:rsidR="00A83EB1" w:rsidRPr="008A43B9" w:rsidRDefault="008A558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P</w:t>
      </w:r>
      <w:r w:rsidR="00A83EB1" w:rsidRPr="008A43B9">
        <w:rPr>
          <w:rFonts w:ascii="Arial" w:hAnsi="Arial"/>
          <w:color w:val="494949"/>
        </w:rPr>
        <w:t>hysically injured in the event</w:t>
      </w:r>
    </w:p>
    <w:p w14:paraId="1B087B69" w14:textId="77777777" w:rsidR="00A83EB1" w:rsidRPr="008A43B9" w:rsidRDefault="00A83EB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 xml:space="preserve">Considered </w:t>
      </w:r>
      <w:r w:rsidR="00854EFC" w:rsidRPr="008A43B9">
        <w:rPr>
          <w:rFonts w:ascii="Arial" w:hAnsi="Arial"/>
          <w:color w:val="494949"/>
        </w:rPr>
        <w:t>themselves</w:t>
      </w:r>
      <w:r w:rsidRPr="008A43B9">
        <w:rPr>
          <w:rFonts w:ascii="Arial" w:hAnsi="Arial"/>
          <w:color w:val="494949"/>
        </w:rPr>
        <w:t xml:space="preserve"> to be in extreme danger during the event</w:t>
      </w:r>
    </w:p>
    <w:p w14:paraId="2F731EFF" w14:textId="77777777" w:rsidR="00A83EB1" w:rsidRPr="008A43B9" w:rsidRDefault="00A83EB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Was in a previous disaster or crisis event</w:t>
      </w:r>
    </w:p>
    <w:p w14:paraId="6E78EAC9" w14:textId="77777777" w:rsidR="00A83EB1" w:rsidRPr="008A43B9" w:rsidRDefault="00A83EB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Is involved in another individual or family crisis situation</w:t>
      </w:r>
    </w:p>
    <w:p w14:paraId="2FD40C2B" w14:textId="77777777" w:rsidR="00A83EB1" w:rsidRPr="008A43B9" w:rsidRDefault="00A83EB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Is slightly confused or dazed, or shows slight difficulty in thinking clearly or concentrating on a subject</w:t>
      </w:r>
    </w:p>
    <w:p w14:paraId="74E39DDE" w14:textId="181DDDB9" w:rsidR="00A83EB1" w:rsidRPr="008A43B9" w:rsidRDefault="008A558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 xml:space="preserve">Wrings hands </w:t>
      </w:r>
      <w:r w:rsidR="00A83EB1" w:rsidRPr="008A43B9">
        <w:rPr>
          <w:rFonts w:ascii="Arial" w:hAnsi="Arial"/>
          <w:color w:val="494949"/>
        </w:rPr>
        <w:t>or clenches fists</w:t>
      </w:r>
    </w:p>
    <w:p w14:paraId="5B2C3C17" w14:textId="5BEEF8E7" w:rsidR="00A83EB1" w:rsidRPr="008A43B9" w:rsidRDefault="00A83EB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I</w:t>
      </w:r>
      <w:r w:rsidR="008A5581" w:rsidRPr="008A43B9">
        <w:rPr>
          <w:rFonts w:ascii="Arial" w:hAnsi="Arial"/>
          <w:color w:val="494949"/>
        </w:rPr>
        <w:t>s restless, mildly agitated or</w:t>
      </w:r>
      <w:r w:rsidRPr="008A43B9">
        <w:rPr>
          <w:rFonts w:ascii="Arial" w:hAnsi="Arial"/>
          <w:color w:val="494949"/>
        </w:rPr>
        <w:t xml:space="preserve"> excited</w:t>
      </w:r>
    </w:p>
    <w:p w14:paraId="4B0A34AB" w14:textId="77777777" w:rsidR="00A83EB1" w:rsidRPr="008A43B9" w:rsidRDefault="00A83EB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Has difficulty sleeping</w:t>
      </w:r>
    </w:p>
    <w:p w14:paraId="619356B1" w14:textId="15195D8C" w:rsidR="00A83EB1" w:rsidRPr="008A43B9" w:rsidRDefault="008A558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Changes in</w:t>
      </w:r>
      <w:r w:rsidR="00A83EB1" w:rsidRPr="008A43B9">
        <w:rPr>
          <w:rFonts w:ascii="Arial" w:hAnsi="Arial"/>
          <w:color w:val="494949"/>
        </w:rPr>
        <w:t xml:space="preserve"> speech</w:t>
      </w:r>
    </w:p>
    <w:p w14:paraId="6C71A495" w14:textId="2CC1E085" w:rsidR="00A83EB1" w:rsidRPr="008A43B9" w:rsidRDefault="00A83EB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 xml:space="preserve">Has inappropriate </w:t>
      </w:r>
      <w:r w:rsidR="008A5581" w:rsidRPr="008A43B9">
        <w:rPr>
          <w:rFonts w:ascii="Arial" w:hAnsi="Arial"/>
          <w:color w:val="494949"/>
        </w:rPr>
        <w:t>feelings of depression, despair</w:t>
      </w:r>
      <w:r w:rsidRPr="008A43B9">
        <w:rPr>
          <w:rFonts w:ascii="Arial" w:hAnsi="Arial"/>
          <w:color w:val="494949"/>
        </w:rPr>
        <w:t xml:space="preserve"> or discouragement</w:t>
      </w:r>
    </w:p>
    <w:p w14:paraId="5EC3D1A0" w14:textId="77777777" w:rsidR="00A83EB1" w:rsidRPr="008A43B9" w:rsidRDefault="00A83EB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Doubts ability to recover</w:t>
      </w:r>
    </w:p>
    <w:p w14:paraId="194DDDBD" w14:textId="77777777" w:rsidR="00A83EB1" w:rsidRPr="008A43B9" w:rsidRDefault="00A83EB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Is overly concerned with small things, neglecting more pressing problems</w:t>
      </w:r>
    </w:p>
    <w:p w14:paraId="5B4063BD" w14:textId="09269071" w:rsidR="00A83EB1" w:rsidRPr="008A43B9" w:rsidRDefault="00A83EB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Denies problems or states that he/she can take care of himself/herself</w:t>
      </w:r>
    </w:p>
    <w:p w14:paraId="503F3FD2" w14:textId="45E40526" w:rsidR="00A83EB1" w:rsidRPr="008A43B9" w:rsidRDefault="008A5581" w:rsidP="002855DB">
      <w:pPr>
        <w:pStyle w:val="ListParagraph"/>
        <w:numPr>
          <w:ilvl w:val="0"/>
          <w:numId w:val="107"/>
        </w:numPr>
        <w:tabs>
          <w:tab w:val="left" w:pos="360"/>
        </w:tabs>
        <w:spacing w:after="0" w:line="240" w:lineRule="atLeast"/>
        <w:rPr>
          <w:rFonts w:ascii="Arial" w:hAnsi="Arial"/>
          <w:color w:val="494949"/>
        </w:rPr>
      </w:pPr>
      <w:r w:rsidRPr="008A43B9">
        <w:rPr>
          <w:rFonts w:ascii="Arial" w:hAnsi="Arial"/>
          <w:color w:val="494949"/>
        </w:rPr>
        <w:t>Blames problems on others</w:t>
      </w:r>
    </w:p>
    <w:p w14:paraId="2580464A" w14:textId="1C9F7A4E" w:rsidR="00A83EB1" w:rsidRPr="008A43B9" w:rsidRDefault="008A5581" w:rsidP="002855DB">
      <w:pPr>
        <w:pStyle w:val="ListParagraph"/>
        <w:numPr>
          <w:ilvl w:val="0"/>
          <w:numId w:val="107"/>
        </w:numPr>
        <w:spacing w:after="0" w:line="240" w:lineRule="atLeast"/>
        <w:rPr>
          <w:rFonts w:ascii="Arial" w:hAnsi="Arial"/>
          <w:color w:val="494949"/>
        </w:rPr>
      </w:pPr>
      <w:r w:rsidRPr="008A43B9">
        <w:rPr>
          <w:rFonts w:ascii="Arial" w:hAnsi="Arial"/>
          <w:color w:val="494949"/>
        </w:rPr>
        <w:t>Weeps or retells</w:t>
      </w:r>
      <w:r w:rsidR="00A83EB1" w:rsidRPr="008A43B9">
        <w:rPr>
          <w:rFonts w:ascii="Arial" w:hAnsi="Arial"/>
          <w:color w:val="494949"/>
        </w:rPr>
        <w:t xml:space="preserve"> of disaster</w:t>
      </w:r>
      <w:r w:rsidRPr="008A43B9">
        <w:rPr>
          <w:rFonts w:ascii="Arial" w:hAnsi="Arial"/>
          <w:color w:val="494949"/>
        </w:rPr>
        <w:t xml:space="preserve"> constantly</w:t>
      </w:r>
    </w:p>
    <w:p w14:paraId="4515470B" w14:textId="77777777" w:rsidR="00A83EB1" w:rsidRPr="008A43B9" w:rsidRDefault="00A83EB1" w:rsidP="002855DB">
      <w:pPr>
        <w:pStyle w:val="ListParagraph"/>
        <w:numPr>
          <w:ilvl w:val="0"/>
          <w:numId w:val="107"/>
        </w:numPr>
        <w:spacing w:after="0" w:line="240" w:lineRule="atLeast"/>
        <w:rPr>
          <w:rFonts w:ascii="Arial" w:hAnsi="Arial"/>
          <w:color w:val="494949"/>
        </w:rPr>
      </w:pPr>
      <w:r w:rsidRPr="008A43B9">
        <w:rPr>
          <w:rFonts w:ascii="Arial" w:hAnsi="Arial"/>
          <w:color w:val="494949"/>
        </w:rPr>
        <w:t>Shows high spirits, laughs excessively</w:t>
      </w:r>
    </w:p>
    <w:p w14:paraId="5C5359BF" w14:textId="77777777" w:rsidR="00367CF7" w:rsidRDefault="00367CF7" w:rsidP="00367CF7">
      <w:pPr>
        <w:spacing w:after="0" w:line="240" w:lineRule="atLeast"/>
        <w:rPr>
          <w:rFonts w:ascii="Arial" w:hAnsi="Arial"/>
        </w:rPr>
      </w:pPr>
    </w:p>
    <w:p w14:paraId="04A6CBAF" w14:textId="77777777" w:rsidR="00367CF7" w:rsidRPr="00367CF7" w:rsidRDefault="00367CF7" w:rsidP="00367CF7">
      <w:pPr>
        <w:spacing w:after="0" w:line="240" w:lineRule="atLeast"/>
        <w:rPr>
          <w:rFonts w:ascii="Arial" w:hAnsi="Arial"/>
        </w:rPr>
      </w:pPr>
    </w:p>
    <w:p w14:paraId="0DE09D25" w14:textId="77777777" w:rsidR="003F7F20" w:rsidRPr="003F7F20" w:rsidRDefault="003F7F20" w:rsidP="00F95E99">
      <w:pPr>
        <w:pStyle w:val="Heading1"/>
      </w:pPr>
      <w:bookmarkStart w:id="227" w:name="_Toc419445010"/>
      <w:r w:rsidRPr="003F7F20">
        <w:t>Mental Health and Healing</w:t>
      </w:r>
      <w:bookmarkEnd w:id="225"/>
      <w:bookmarkEnd w:id="227"/>
    </w:p>
    <w:p w14:paraId="0037EBD8" w14:textId="4C2A909C" w:rsidR="003F7F20" w:rsidRPr="008A43B9" w:rsidRDefault="003F7F20" w:rsidP="003F7F20">
      <w:pPr>
        <w:rPr>
          <w:rFonts w:ascii="Arial" w:hAnsi="Arial"/>
          <w:color w:val="494949"/>
        </w:rPr>
      </w:pPr>
      <w:r w:rsidRPr="008A43B9">
        <w:rPr>
          <w:rFonts w:ascii="Arial" w:hAnsi="Arial"/>
          <w:color w:val="494949"/>
        </w:rPr>
        <w:t xml:space="preserve">Mental health and healing procedures are </w:t>
      </w:r>
      <w:r w:rsidR="000F49C6" w:rsidRPr="008A43B9">
        <w:rPr>
          <w:rFonts w:ascii="Arial" w:hAnsi="Arial"/>
          <w:color w:val="494949"/>
        </w:rPr>
        <w:t>designed</w:t>
      </w:r>
      <w:r w:rsidRPr="008A43B9">
        <w:rPr>
          <w:rFonts w:ascii="Arial" w:hAnsi="Arial"/>
          <w:color w:val="494949"/>
        </w:rPr>
        <w:t xml:space="preserve"> to provide an emotional </w:t>
      </w:r>
      <w:r w:rsidR="000F49C6" w:rsidRPr="008A43B9">
        <w:rPr>
          <w:rFonts w:ascii="Arial" w:hAnsi="Arial"/>
          <w:color w:val="494949"/>
        </w:rPr>
        <w:t>release and recovery</w:t>
      </w:r>
      <w:r w:rsidRPr="008A43B9">
        <w:rPr>
          <w:rFonts w:ascii="Arial" w:hAnsi="Arial"/>
          <w:color w:val="494949"/>
        </w:rPr>
        <w:t xml:space="preserve"> to students and staff impacted by trauma at school or in the communit</w:t>
      </w:r>
      <w:r w:rsidR="000F49C6" w:rsidRPr="008A43B9">
        <w:rPr>
          <w:rFonts w:ascii="Arial" w:hAnsi="Arial"/>
          <w:color w:val="494949"/>
        </w:rPr>
        <w:t>y</w:t>
      </w:r>
      <w:r w:rsidR="0066228F" w:rsidRPr="008A43B9">
        <w:rPr>
          <w:rFonts w:ascii="Arial" w:hAnsi="Arial"/>
          <w:color w:val="494949"/>
        </w:rPr>
        <w:t xml:space="preserve">. </w:t>
      </w:r>
      <w:r w:rsidRPr="008A43B9">
        <w:rPr>
          <w:rFonts w:ascii="Arial" w:hAnsi="Arial"/>
          <w:color w:val="494949"/>
        </w:rPr>
        <w:t xml:space="preserve">Mental health professionals </w:t>
      </w:r>
      <w:r w:rsidR="000F49C6" w:rsidRPr="008A43B9">
        <w:rPr>
          <w:rFonts w:ascii="Arial" w:hAnsi="Arial"/>
          <w:color w:val="494949"/>
        </w:rPr>
        <w:t>have been identified</w:t>
      </w:r>
      <w:r w:rsidR="000C486E">
        <w:rPr>
          <w:rFonts w:ascii="Arial" w:hAnsi="Arial"/>
          <w:color w:val="494949"/>
        </w:rPr>
        <w:t xml:space="preserve"> </w:t>
      </w:r>
      <w:r w:rsidR="00D153CF" w:rsidRPr="008A43B9">
        <w:rPr>
          <w:rFonts w:ascii="Arial" w:hAnsi="Arial"/>
          <w:color w:val="494949"/>
        </w:rPr>
        <w:t xml:space="preserve">as part </w:t>
      </w:r>
      <w:r w:rsidRPr="008A43B9">
        <w:rPr>
          <w:rFonts w:ascii="Arial" w:hAnsi="Arial"/>
          <w:color w:val="494949"/>
        </w:rPr>
        <w:t xml:space="preserve">of the </w:t>
      </w:r>
      <w:r w:rsidR="00344113" w:rsidRPr="008A43B9">
        <w:rPr>
          <w:rFonts w:ascii="Arial" w:hAnsi="Arial"/>
          <w:color w:val="494949"/>
        </w:rPr>
        <w:t>District</w:t>
      </w:r>
      <w:r w:rsidR="00D31CF1" w:rsidRPr="008A43B9">
        <w:rPr>
          <w:rFonts w:ascii="Arial" w:hAnsi="Arial"/>
          <w:color w:val="494949"/>
        </w:rPr>
        <w:t xml:space="preserve">’s </w:t>
      </w:r>
      <w:r w:rsidRPr="008A43B9">
        <w:rPr>
          <w:rFonts w:ascii="Arial" w:hAnsi="Arial"/>
          <w:color w:val="494949"/>
        </w:rPr>
        <w:t xml:space="preserve">mental health </w:t>
      </w:r>
      <w:r w:rsidR="00D31CF1" w:rsidRPr="008A43B9">
        <w:rPr>
          <w:rFonts w:ascii="Arial" w:hAnsi="Arial"/>
          <w:color w:val="494949"/>
        </w:rPr>
        <w:t>and healing plan</w:t>
      </w:r>
      <w:r w:rsidRPr="008A43B9">
        <w:rPr>
          <w:rFonts w:ascii="Arial" w:hAnsi="Arial"/>
          <w:color w:val="494949"/>
        </w:rPr>
        <w:t>.</w:t>
      </w:r>
    </w:p>
    <w:p w14:paraId="7C5F67A6" w14:textId="77777777" w:rsidR="003F7F20" w:rsidRPr="003F7F20" w:rsidRDefault="003F7F20" w:rsidP="0072062B">
      <w:pPr>
        <w:pStyle w:val="Heading2"/>
      </w:pPr>
      <w:bookmarkStart w:id="228" w:name="_Toc419445011"/>
      <w:r w:rsidRPr="003F7F20">
        <w:t>R</w:t>
      </w:r>
      <w:r w:rsidR="00D31CF1">
        <w:t>esponsibilities</w:t>
      </w:r>
      <w:bookmarkEnd w:id="228"/>
      <w:r w:rsidRPr="003F7F20">
        <w:t xml:space="preserve"> </w:t>
      </w:r>
    </w:p>
    <w:p w14:paraId="7318559F" w14:textId="77777777" w:rsidR="003F7F20" w:rsidRPr="000C486E" w:rsidRDefault="000F49C6" w:rsidP="008A43B9">
      <w:pPr>
        <w:pStyle w:val="List2"/>
        <w:numPr>
          <w:ilvl w:val="0"/>
          <w:numId w:val="0"/>
        </w:numPr>
        <w:rPr>
          <w:rFonts w:ascii="Arial" w:hAnsi="Arial"/>
          <w:color w:val="494949"/>
          <w:sz w:val="22"/>
          <w:u w:val="none"/>
        </w:rPr>
      </w:pPr>
      <w:r w:rsidRPr="000C486E">
        <w:rPr>
          <w:rFonts w:ascii="Arial" w:hAnsi="Arial"/>
          <w:color w:val="494949"/>
          <w:sz w:val="22"/>
          <w:u w:val="none"/>
        </w:rPr>
        <w:t xml:space="preserve">Principal or </w:t>
      </w:r>
      <w:r w:rsidR="00344113" w:rsidRPr="000C486E">
        <w:rPr>
          <w:rFonts w:ascii="Arial" w:hAnsi="Arial"/>
          <w:color w:val="494949"/>
          <w:sz w:val="22"/>
          <w:u w:val="none"/>
        </w:rPr>
        <w:t>District</w:t>
      </w:r>
      <w:r w:rsidRPr="000C486E">
        <w:rPr>
          <w:rFonts w:ascii="Arial" w:hAnsi="Arial"/>
          <w:color w:val="494949"/>
          <w:sz w:val="22"/>
          <w:u w:val="none"/>
        </w:rPr>
        <w:t xml:space="preserve"> Authority</w:t>
      </w:r>
    </w:p>
    <w:p w14:paraId="0799A8D4" w14:textId="1F22EFB3" w:rsidR="000F49C6" w:rsidRPr="008A43B9" w:rsidRDefault="000F49C6" w:rsidP="002855DB">
      <w:pPr>
        <w:pStyle w:val="ListParagraph"/>
        <w:numPr>
          <w:ilvl w:val="0"/>
          <w:numId w:val="127"/>
        </w:numPr>
        <w:ind w:left="1080"/>
        <w:rPr>
          <w:rFonts w:ascii="Arial" w:hAnsi="Arial"/>
          <w:color w:val="494949"/>
        </w:rPr>
      </w:pPr>
      <w:r w:rsidRPr="008A43B9">
        <w:rPr>
          <w:rFonts w:ascii="Arial" w:hAnsi="Arial"/>
          <w:color w:val="494949"/>
        </w:rPr>
        <w:t>Ensure s</w:t>
      </w:r>
      <w:r w:rsidR="003F7F20" w:rsidRPr="008A43B9">
        <w:rPr>
          <w:rFonts w:ascii="Arial" w:hAnsi="Arial"/>
          <w:color w:val="494949"/>
        </w:rPr>
        <w:t xml:space="preserve">taff </w:t>
      </w:r>
      <w:r w:rsidRPr="008A43B9">
        <w:rPr>
          <w:rFonts w:ascii="Arial" w:hAnsi="Arial"/>
          <w:color w:val="494949"/>
        </w:rPr>
        <w:t>are</w:t>
      </w:r>
      <w:r w:rsidR="003F7F20" w:rsidRPr="008A43B9">
        <w:rPr>
          <w:rFonts w:ascii="Arial" w:hAnsi="Arial"/>
          <w:color w:val="494949"/>
        </w:rPr>
        <w:t xml:space="preserve"> trained </w:t>
      </w:r>
      <w:r w:rsidR="0066228F" w:rsidRPr="008A43B9">
        <w:rPr>
          <w:rFonts w:ascii="Arial" w:hAnsi="Arial"/>
          <w:color w:val="494949"/>
        </w:rPr>
        <w:t>on</w:t>
      </w:r>
      <w:r w:rsidR="003F7F20" w:rsidRPr="008A43B9">
        <w:rPr>
          <w:rFonts w:ascii="Arial" w:hAnsi="Arial"/>
          <w:color w:val="494949"/>
        </w:rPr>
        <w:t xml:space="preserve"> how to recognize signs of physical and/or mental stress due to trauma.</w:t>
      </w:r>
    </w:p>
    <w:p w14:paraId="2CEE8E6E" w14:textId="14A4F0B7" w:rsidR="000F49C6" w:rsidRPr="008A43B9" w:rsidRDefault="000F49C6" w:rsidP="002855DB">
      <w:pPr>
        <w:pStyle w:val="ListParagraph"/>
        <w:numPr>
          <w:ilvl w:val="0"/>
          <w:numId w:val="127"/>
        </w:numPr>
        <w:ind w:left="1080"/>
        <w:rPr>
          <w:rFonts w:ascii="Arial" w:hAnsi="Arial"/>
          <w:color w:val="494949"/>
        </w:rPr>
      </w:pPr>
      <w:r w:rsidRPr="008A43B9">
        <w:rPr>
          <w:rFonts w:ascii="Arial" w:hAnsi="Arial"/>
          <w:color w:val="494949"/>
        </w:rPr>
        <w:t xml:space="preserve">Ensure </w:t>
      </w:r>
      <w:r w:rsidR="003F7F20" w:rsidRPr="008A43B9">
        <w:rPr>
          <w:rFonts w:ascii="Arial" w:hAnsi="Arial"/>
          <w:color w:val="494949"/>
        </w:rPr>
        <w:t xml:space="preserve">crisis response team </w:t>
      </w:r>
      <w:r w:rsidRPr="008A43B9">
        <w:rPr>
          <w:rFonts w:ascii="Arial" w:hAnsi="Arial"/>
          <w:color w:val="494949"/>
        </w:rPr>
        <w:t>members receive</w:t>
      </w:r>
      <w:r w:rsidR="003F7F20" w:rsidRPr="008A43B9">
        <w:rPr>
          <w:rFonts w:ascii="Arial" w:hAnsi="Arial"/>
          <w:color w:val="494949"/>
        </w:rPr>
        <w:t xml:space="preserve"> in-depth training </w:t>
      </w:r>
      <w:r w:rsidR="0066228F" w:rsidRPr="008A43B9">
        <w:rPr>
          <w:rFonts w:ascii="Arial" w:hAnsi="Arial"/>
          <w:color w:val="494949"/>
        </w:rPr>
        <w:t>on</w:t>
      </w:r>
      <w:r w:rsidR="003F7F20" w:rsidRPr="008A43B9">
        <w:rPr>
          <w:rFonts w:ascii="Arial" w:hAnsi="Arial"/>
          <w:color w:val="494949"/>
        </w:rPr>
        <w:t xml:space="preserve"> how to assist in managing stress due to trauma.</w:t>
      </w:r>
    </w:p>
    <w:p w14:paraId="56DADB64" w14:textId="77777777" w:rsidR="000F49C6" w:rsidRPr="008A43B9" w:rsidRDefault="000F49C6" w:rsidP="002855DB">
      <w:pPr>
        <w:pStyle w:val="ListParagraph"/>
        <w:numPr>
          <w:ilvl w:val="0"/>
          <w:numId w:val="127"/>
        </w:numPr>
        <w:ind w:left="1080"/>
        <w:rPr>
          <w:rFonts w:ascii="Arial" w:hAnsi="Arial"/>
          <w:color w:val="494949"/>
        </w:rPr>
      </w:pPr>
      <w:r w:rsidRPr="008A43B9">
        <w:rPr>
          <w:rFonts w:ascii="Arial" w:hAnsi="Arial"/>
          <w:color w:val="494949"/>
        </w:rPr>
        <w:t>Provide informational materials to p</w:t>
      </w:r>
      <w:r w:rsidR="003F7F20" w:rsidRPr="008A43B9">
        <w:rPr>
          <w:rFonts w:ascii="Arial" w:hAnsi="Arial"/>
          <w:color w:val="494949"/>
        </w:rPr>
        <w:t xml:space="preserve">arents and guardians </w:t>
      </w:r>
      <w:r w:rsidRPr="008A43B9">
        <w:rPr>
          <w:rFonts w:ascii="Arial" w:hAnsi="Arial"/>
          <w:color w:val="494949"/>
        </w:rPr>
        <w:t>o</w:t>
      </w:r>
      <w:r w:rsidR="003F7F20" w:rsidRPr="008A43B9">
        <w:rPr>
          <w:rFonts w:ascii="Arial" w:hAnsi="Arial"/>
          <w:color w:val="494949"/>
        </w:rPr>
        <w:t>n how to recognize signs of physical or mental stress due to trauma.</w:t>
      </w:r>
    </w:p>
    <w:p w14:paraId="251F6578" w14:textId="1593E8EB" w:rsidR="00D31CF1" w:rsidRPr="008A43B9" w:rsidRDefault="000F49C6" w:rsidP="002855DB">
      <w:pPr>
        <w:pStyle w:val="ListParagraph"/>
        <w:numPr>
          <w:ilvl w:val="0"/>
          <w:numId w:val="127"/>
        </w:numPr>
        <w:ind w:left="1080"/>
        <w:rPr>
          <w:rFonts w:ascii="Arial" w:hAnsi="Arial"/>
          <w:color w:val="494949"/>
        </w:rPr>
      </w:pPr>
      <w:r w:rsidRPr="008A43B9">
        <w:rPr>
          <w:rFonts w:ascii="Arial" w:hAnsi="Arial"/>
          <w:color w:val="494949"/>
        </w:rPr>
        <w:t>Seek input from m</w:t>
      </w:r>
      <w:r w:rsidR="003F7F20" w:rsidRPr="008A43B9">
        <w:rPr>
          <w:rFonts w:ascii="Arial" w:hAnsi="Arial"/>
          <w:color w:val="494949"/>
        </w:rPr>
        <w:t xml:space="preserve">ental health </w:t>
      </w:r>
      <w:r w:rsidRPr="008A43B9">
        <w:rPr>
          <w:rFonts w:ascii="Arial" w:hAnsi="Arial"/>
          <w:color w:val="494949"/>
        </w:rPr>
        <w:t>professionals</w:t>
      </w:r>
      <w:r w:rsidR="003F7F20" w:rsidRPr="008A43B9">
        <w:rPr>
          <w:rFonts w:ascii="Arial" w:hAnsi="Arial"/>
          <w:color w:val="494949"/>
        </w:rPr>
        <w:t xml:space="preserve"> </w:t>
      </w:r>
      <w:r w:rsidR="0066228F" w:rsidRPr="008A43B9">
        <w:rPr>
          <w:rFonts w:ascii="Arial" w:hAnsi="Arial"/>
          <w:color w:val="494949"/>
        </w:rPr>
        <w:t xml:space="preserve">when necessary. </w:t>
      </w:r>
    </w:p>
    <w:p w14:paraId="408473C7" w14:textId="2064C02D" w:rsidR="003F7F20" w:rsidRPr="00D31CF1" w:rsidRDefault="003F7F20" w:rsidP="002855DB">
      <w:pPr>
        <w:pStyle w:val="ListParagraph"/>
        <w:numPr>
          <w:ilvl w:val="0"/>
          <w:numId w:val="127"/>
        </w:numPr>
        <w:ind w:left="1080"/>
        <w:rPr>
          <w:rFonts w:ascii="Arial" w:hAnsi="Arial"/>
        </w:rPr>
      </w:pPr>
      <w:r w:rsidRPr="008A43B9">
        <w:rPr>
          <w:rFonts w:ascii="Arial" w:hAnsi="Arial"/>
          <w:color w:val="494949"/>
        </w:rPr>
        <w:lastRenderedPageBreak/>
        <w:t xml:space="preserve">Ensure that </w:t>
      </w:r>
      <w:r w:rsidR="0066228F" w:rsidRPr="000C486E">
        <w:rPr>
          <w:rFonts w:ascii="Arial" w:hAnsi="Arial"/>
          <w:color w:val="494949"/>
        </w:rPr>
        <w:t xml:space="preserve">the </w:t>
      </w:r>
      <w:r w:rsidR="00A55525" w:rsidRPr="000C486E">
        <w:rPr>
          <w:rFonts w:ascii="Arial" w:hAnsi="Arial"/>
          <w:color w:val="494949"/>
        </w:rPr>
        <w:t>public information officer</w:t>
      </w:r>
      <w:r w:rsidRPr="000C486E">
        <w:rPr>
          <w:rFonts w:ascii="Arial" w:hAnsi="Arial"/>
          <w:color w:val="494949"/>
        </w:rPr>
        <w:t xml:space="preserve"> is available to prepare announcements and media releases on the incident and actions taken.</w:t>
      </w:r>
    </w:p>
    <w:p w14:paraId="345A6233" w14:textId="77777777" w:rsidR="003F7F20" w:rsidRPr="003F7F20" w:rsidRDefault="00D31CF1" w:rsidP="0072062B">
      <w:pPr>
        <w:pStyle w:val="Heading2"/>
      </w:pPr>
      <w:bookmarkStart w:id="229" w:name="_Toc419445012"/>
      <w:r>
        <w:t>I</w:t>
      </w:r>
      <w:r w:rsidRPr="00D31CF1">
        <w:t xml:space="preserve">mmediately </w:t>
      </w:r>
      <w:r w:rsidR="001D1845">
        <w:t>F</w:t>
      </w:r>
      <w:r w:rsidRPr="00D31CF1">
        <w:t xml:space="preserve">ollowing a </w:t>
      </w:r>
      <w:r w:rsidR="001D1845">
        <w:t>S</w:t>
      </w:r>
      <w:r w:rsidRPr="00D31CF1">
        <w:t xml:space="preserve">erious </w:t>
      </w:r>
      <w:r w:rsidR="001D1845">
        <w:t>I</w:t>
      </w:r>
      <w:r w:rsidRPr="00D31CF1">
        <w:t>njury</w:t>
      </w:r>
      <w:r w:rsidR="001D1845">
        <w:t>, D</w:t>
      </w:r>
      <w:r w:rsidRPr="00D31CF1">
        <w:t xml:space="preserve">eath and/or </w:t>
      </w:r>
      <w:r w:rsidR="001D1845">
        <w:t>M</w:t>
      </w:r>
      <w:r w:rsidRPr="00D31CF1">
        <w:t xml:space="preserve">ajor </w:t>
      </w:r>
      <w:r w:rsidR="001D1845">
        <w:t>I</w:t>
      </w:r>
      <w:r w:rsidRPr="00D31CF1">
        <w:t>ncident</w:t>
      </w:r>
      <w:bookmarkEnd w:id="229"/>
    </w:p>
    <w:p w14:paraId="0A760E41" w14:textId="77777777" w:rsidR="003F7F20" w:rsidRPr="008A43B9" w:rsidRDefault="00D31CF1" w:rsidP="001D1845">
      <w:pPr>
        <w:spacing w:before="120" w:after="120"/>
        <w:rPr>
          <w:rFonts w:ascii="Arial" w:hAnsi="Arial"/>
          <w:color w:val="494949"/>
        </w:rPr>
      </w:pPr>
      <w:r w:rsidRPr="008A43B9">
        <w:rPr>
          <w:rFonts w:ascii="Arial" w:hAnsi="Arial"/>
          <w:b/>
          <w:color w:val="494949"/>
        </w:rPr>
        <w:t>Building p</w:t>
      </w:r>
      <w:r w:rsidR="003F7F20" w:rsidRPr="008A43B9">
        <w:rPr>
          <w:rFonts w:ascii="Arial" w:hAnsi="Arial"/>
          <w:b/>
          <w:color w:val="494949"/>
        </w:rPr>
        <w:t>rincipal or designated staff</w:t>
      </w:r>
      <w:r w:rsidR="003F7F20" w:rsidRPr="008A43B9">
        <w:rPr>
          <w:rFonts w:ascii="Arial" w:hAnsi="Arial"/>
          <w:color w:val="494949"/>
        </w:rPr>
        <w:t xml:space="preserve"> </w:t>
      </w:r>
    </w:p>
    <w:p w14:paraId="6E0D9147" w14:textId="77777777" w:rsidR="005306E1" w:rsidRPr="008A43B9" w:rsidRDefault="003F7F20" w:rsidP="002855DB">
      <w:pPr>
        <w:pStyle w:val="ListParagraph"/>
        <w:numPr>
          <w:ilvl w:val="0"/>
          <w:numId w:val="128"/>
        </w:numPr>
        <w:ind w:left="1080"/>
        <w:rPr>
          <w:rFonts w:ascii="Arial" w:hAnsi="Arial"/>
          <w:color w:val="494949"/>
        </w:rPr>
      </w:pPr>
      <w:r w:rsidRPr="008A43B9">
        <w:rPr>
          <w:rFonts w:ascii="Arial" w:hAnsi="Arial"/>
          <w:color w:val="494949"/>
        </w:rPr>
        <w:t>Make an initial announcement to the entire school</w:t>
      </w:r>
      <w:r w:rsidR="001D1845" w:rsidRPr="008A43B9">
        <w:rPr>
          <w:rFonts w:ascii="Arial" w:hAnsi="Arial"/>
          <w:color w:val="494949"/>
        </w:rPr>
        <w:t>. Provide</w:t>
      </w:r>
      <w:r w:rsidRPr="008A43B9">
        <w:rPr>
          <w:rFonts w:ascii="Arial" w:hAnsi="Arial"/>
          <w:color w:val="494949"/>
        </w:rPr>
        <w:t xml:space="preserve"> minimum details </w:t>
      </w:r>
      <w:r w:rsidR="001D1845" w:rsidRPr="008A43B9">
        <w:rPr>
          <w:rFonts w:ascii="Arial" w:hAnsi="Arial"/>
          <w:color w:val="494949"/>
        </w:rPr>
        <w:t>but</w:t>
      </w:r>
      <w:r w:rsidRPr="008A43B9">
        <w:rPr>
          <w:rFonts w:ascii="Arial" w:hAnsi="Arial"/>
          <w:color w:val="494949"/>
        </w:rPr>
        <w:t xml:space="preserve"> indicate that additional information will </w:t>
      </w:r>
      <w:r w:rsidR="001D1845" w:rsidRPr="008A43B9">
        <w:rPr>
          <w:rFonts w:ascii="Arial" w:hAnsi="Arial"/>
          <w:color w:val="494949"/>
        </w:rPr>
        <w:t>follow</w:t>
      </w:r>
      <w:r w:rsidR="00E5528B" w:rsidRPr="008A43B9">
        <w:rPr>
          <w:rFonts w:ascii="Arial" w:hAnsi="Arial"/>
          <w:color w:val="494949"/>
        </w:rPr>
        <w:t xml:space="preserve">. </w:t>
      </w:r>
    </w:p>
    <w:p w14:paraId="198B3D71" w14:textId="77777777" w:rsidR="005306E1" w:rsidRPr="008A43B9" w:rsidRDefault="003F7F20" w:rsidP="002855DB">
      <w:pPr>
        <w:pStyle w:val="ListParagraph"/>
        <w:numPr>
          <w:ilvl w:val="0"/>
          <w:numId w:val="128"/>
        </w:numPr>
        <w:ind w:left="1080"/>
        <w:rPr>
          <w:rFonts w:ascii="Arial" w:hAnsi="Arial"/>
          <w:color w:val="494949"/>
        </w:rPr>
      </w:pPr>
      <w:r w:rsidRPr="008A43B9">
        <w:rPr>
          <w:rFonts w:ascii="Arial" w:hAnsi="Arial"/>
          <w:color w:val="494949"/>
        </w:rPr>
        <w:t>Issue prepared statements for media, parents and other community inquiries.</w:t>
      </w:r>
    </w:p>
    <w:p w14:paraId="0DC0DA37" w14:textId="06858614" w:rsidR="005306E1" w:rsidRPr="008A43B9" w:rsidRDefault="005B291D" w:rsidP="002855DB">
      <w:pPr>
        <w:pStyle w:val="ListParagraph"/>
        <w:numPr>
          <w:ilvl w:val="0"/>
          <w:numId w:val="128"/>
        </w:numPr>
        <w:ind w:left="1080"/>
        <w:rPr>
          <w:rFonts w:ascii="Arial" w:hAnsi="Arial"/>
          <w:color w:val="494949"/>
        </w:rPr>
      </w:pPr>
      <w:r w:rsidRPr="008A43B9">
        <w:rPr>
          <w:rFonts w:ascii="Arial" w:hAnsi="Arial"/>
          <w:color w:val="494949"/>
        </w:rPr>
        <w:t xml:space="preserve">Hold </w:t>
      </w:r>
      <w:r w:rsidR="003F7F20" w:rsidRPr="008A43B9">
        <w:rPr>
          <w:rFonts w:ascii="Arial" w:hAnsi="Arial"/>
          <w:color w:val="494949"/>
        </w:rPr>
        <w:t>a staff meeting to discuss how the situation is being handled and what resources a</w:t>
      </w:r>
      <w:r w:rsidRPr="008A43B9">
        <w:rPr>
          <w:rFonts w:ascii="Arial" w:hAnsi="Arial"/>
          <w:color w:val="494949"/>
        </w:rPr>
        <w:t>re available to staff, students</w:t>
      </w:r>
      <w:r w:rsidR="003F7F20" w:rsidRPr="008A43B9">
        <w:rPr>
          <w:rFonts w:ascii="Arial" w:hAnsi="Arial"/>
          <w:color w:val="494949"/>
        </w:rPr>
        <w:t xml:space="preserve"> and families.</w:t>
      </w:r>
    </w:p>
    <w:p w14:paraId="3A80325E" w14:textId="48A1B16A" w:rsidR="001D1845" w:rsidRPr="008A43B9" w:rsidRDefault="005306E1" w:rsidP="002855DB">
      <w:pPr>
        <w:pStyle w:val="ListParagraph"/>
        <w:numPr>
          <w:ilvl w:val="0"/>
          <w:numId w:val="128"/>
        </w:numPr>
        <w:ind w:left="1080"/>
        <w:rPr>
          <w:rFonts w:ascii="Arial" w:hAnsi="Arial"/>
          <w:color w:val="494949"/>
        </w:rPr>
      </w:pPr>
      <w:r w:rsidRPr="008A43B9">
        <w:rPr>
          <w:rFonts w:ascii="Arial" w:hAnsi="Arial"/>
          <w:color w:val="494949"/>
        </w:rPr>
        <w:t>D</w:t>
      </w:r>
      <w:r w:rsidR="003F7F20" w:rsidRPr="008A43B9">
        <w:rPr>
          <w:rFonts w:ascii="Arial" w:hAnsi="Arial"/>
          <w:color w:val="494949"/>
        </w:rPr>
        <w:t>esi</w:t>
      </w:r>
      <w:r w:rsidR="005B291D" w:rsidRPr="008A43B9">
        <w:rPr>
          <w:rFonts w:ascii="Arial" w:hAnsi="Arial"/>
          <w:color w:val="494949"/>
        </w:rPr>
        <w:t xml:space="preserve">gnate private rooms for </w:t>
      </w:r>
      <w:r w:rsidR="003F7F20" w:rsidRPr="008A43B9">
        <w:rPr>
          <w:rFonts w:ascii="Arial" w:hAnsi="Arial"/>
          <w:color w:val="494949"/>
        </w:rPr>
        <w:t>counseling and include outside mental health professionals</w:t>
      </w:r>
      <w:r w:rsidR="005B291D" w:rsidRPr="008A43B9">
        <w:rPr>
          <w:rFonts w:ascii="Arial" w:hAnsi="Arial"/>
          <w:color w:val="494949"/>
        </w:rPr>
        <w:t xml:space="preserve"> and clergy to assist</w:t>
      </w:r>
      <w:r w:rsidR="003F7F20" w:rsidRPr="008A43B9">
        <w:rPr>
          <w:rFonts w:ascii="Arial" w:hAnsi="Arial"/>
          <w:color w:val="494949"/>
        </w:rPr>
        <w:t>.</w:t>
      </w:r>
    </w:p>
    <w:p w14:paraId="63191770" w14:textId="53FC1696" w:rsidR="001D1845" w:rsidRPr="008A43B9" w:rsidRDefault="003F7F20" w:rsidP="002855DB">
      <w:pPr>
        <w:pStyle w:val="ListParagraph"/>
        <w:numPr>
          <w:ilvl w:val="0"/>
          <w:numId w:val="128"/>
        </w:numPr>
        <w:ind w:left="1080"/>
        <w:rPr>
          <w:rFonts w:ascii="Arial" w:hAnsi="Arial"/>
          <w:color w:val="494949"/>
        </w:rPr>
      </w:pPr>
      <w:r w:rsidRPr="008A43B9">
        <w:rPr>
          <w:rFonts w:ascii="Arial" w:hAnsi="Arial"/>
          <w:color w:val="494949"/>
        </w:rPr>
        <w:t>Provide guidelines to and encourage teachers to facilitate class discussions about the incident and allow students to openly discuss feel</w:t>
      </w:r>
      <w:r w:rsidR="005B291D" w:rsidRPr="008A43B9">
        <w:rPr>
          <w:rFonts w:ascii="Arial" w:hAnsi="Arial"/>
          <w:color w:val="494949"/>
        </w:rPr>
        <w:t>ings, fears and concerns</w:t>
      </w:r>
      <w:r w:rsidR="00E5528B" w:rsidRPr="008A43B9">
        <w:rPr>
          <w:rFonts w:ascii="Arial" w:hAnsi="Arial"/>
          <w:color w:val="494949"/>
        </w:rPr>
        <w:t xml:space="preserve">. </w:t>
      </w:r>
      <w:r w:rsidRPr="008A43B9">
        <w:rPr>
          <w:rFonts w:ascii="Arial" w:hAnsi="Arial"/>
          <w:color w:val="494949"/>
        </w:rPr>
        <w:t>Any students who are excessively distraught should be referred to the crisis response team for counseling.</w:t>
      </w:r>
    </w:p>
    <w:p w14:paraId="54A514FA" w14:textId="17FA9DD8" w:rsidR="001D1845" w:rsidRPr="008A43B9" w:rsidRDefault="003F7F20" w:rsidP="002855DB">
      <w:pPr>
        <w:pStyle w:val="ListParagraph"/>
        <w:numPr>
          <w:ilvl w:val="0"/>
          <w:numId w:val="128"/>
        </w:numPr>
        <w:ind w:left="1080"/>
        <w:rPr>
          <w:rFonts w:ascii="Arial" w:hAnsi="Arial"/>
          <w:color w:val="494949"/>
        </w:rPr>
      </w:pPr>
      <w:r w:rsidRPr="008A43B9">
        <w:rPr>
          <w:rFonts w:ascii="Arial" w:hAnsi="Arial"/>
          <w:color w:val="494949"/>
        </w:rPr>
        <w:t>Restore regular school functions as quickly as possible.</w:t>
      </w:r>
    </w:p>
    <w:p w14:paraId="5C22AD3C" w14:textId="77777777" w:rsidR="001D1845" w:rsidRPr="008A43B9" w:rsidRDefault="003F7F20" w:rsidP="002855DB">
      <w:pPr>
        <w:pStyle w:val="ListParagraph"/>
        <w:numPr>
          <w:ilvl w:val="0"/>
          <w:numId w:val="128"/>
        </w:numPr>
        <w:ind w:left="1080"/>
        <w:rPr>
          <w:rFonts w:ascii="Arial" w:hAnsi="Arial"/>
          <w:color w:val="494949"/>
        </w:rPr>
      </w:pPr>
      <w:r w:rsidRPr="008A43B9">
        <w:rPr>
          <w:rFonts w:ascii="Arial" w:hAnsi="Arial"/>
          <w:color w:val="494949"/>
        </w:rPr>
        <w:t>Accept donations</w:t>
      </w:r>
      <w:r w:rsidR="00E5528B" w:rsidRPr="008A43B9">
        <w:rPr>
          <w:rFonts w:ascii="Arial" w:hAnsi="Arial"/>
          <w:color w:val="494949"/>
        </w:rPr>
        <w:t xml:space="preserve">. </w:t>
      </w:r>
      <w:r w:rsidRPr="008A43B9">
        <w:rPr>
          <w:rFonts w:ascii="Arial" w:hAnsi="Arial"/>
          <w:color w:val="494949"/>
        </w:rPr>
        <w:t xml:space="preserve">In the first hours and days after a major incident, offers of help will probably be </w:t>
      </w:r>
      <w:r w:rsidR="001D1845" w:rsidRPr="008A43B9">
        <w:rPr>
          <w:rFonts w:ascii="Arial" w:hAnsi="Arial"/>
          <w:color w:val="494949"/>
        </w:rPr>
        <w:t xml:space="preserve">plentiful. </w:t>
      </w:r>
      <w:r w:rsidRPr="008A43B9">
        <w:rPr>
          <w:rFonts w:ascii="Arial" w:hAnsi="Arial"/>
          <w:color w:val="494949"/>
        </w:rPr>
        <w:t xml:space="preserve">Donations given and not used can always be </w:t>
      </w:r>
      <w:r w:rsidR="00367CF7" w:rsidRPr="008A43B9">
        <w:rPr>
          <w:rFonts w:ascii="Arial" w:hAnsi="Arial"/>
          <w:color w:val="494949"/>
        </w:rPr>
        <w:t>provided to other charities</w:t>
      </w:r>
      <w:r w:rsidRPr="008A43B9">
        <w:rPr>
          <w:rFonts w:ascii="Arial" w:hAnsi="Arial"/>
          <w:color w:val="494949"/>
        </w:rPr>
        <w:t>.</w:t>
      </w:r>
    </w:p>
    <w:p w14:paraId="395CBEA6" w14:textId="58D3E8A4" w:rsidR="003F7F20" w:rsidRPr="008A43B9" w:rsidRDefault="003F7F20" w:rsidP="002855DB">
      <w:pPr>
        <w:pStyle w:val="ListParagraph"/>
        <w:numPr>
          <w:ilvl w:val="0"/>
          <w:numId w:val="128"/>
        </w:numPr>
        <w:ind w:left="1080"/>
        <w:rPr>
          <w:rFonts w:ascii="Arial" w:hAnsi="Arial"/>
          <w:color w:val="494949"/>
        </w:rPr>
      </w:pPr>
      <w:r w:rsidRPr="008A43B9">
        <w:rPr>
          <w:rFonts w:ascii="Arial" w:hAnsi="Arial"/>
          <w:color w:val="494949"/>
        </w:rPr>
        <w:t>Design</w:t>
      </w:r>
      <w:r w:rsidR="005B291D" w:rsidRPr="008A43B9">
        <w:rPr>
          <w:rFonts w:ascii="Arial" w:hAnsi="Arial"/>
          <w:color w:val="494949"/>
        </w:rPr>
        <w:t>ate a place for staff, students</w:t>
      </w:r>
      <w:r w:rsidRPr="008A43B9">
        <w:rPr>
          <w:rFonts w:ascii="Arial" w:hAnsi="Arial"/>
          <w:color w:val="494949"/>
        </w:rPr>
        <w:t xml:space="preserve"> and community members</w:t>
      </w:r>
      <w:r w:rsidR="005B291D" w:rsidRPr="008A43B9">
        <w:rPr>
          <w:rFonts w:ascii="Arial" w:hAnsi="Arial"/>
          <w:color w:val="494949"/>
        </w:rPr>
        <w:t xml:space="preserve"> to leave well-wishes, messages</w:t>
      </w:r>
      <w:r w:rsidRPr="008A43B9">
        <w:rPr>
          <w:rFonts w:ascii="Arial" w:hAnsi="Arial"/>
          <w:color w:val="494949"/>
        </w:rPr>
        <w:t xml:space="preserve"> and </w:t>
      </w:r>
      <w:r w:rsidR="001D1845" w:rsidRPr="008A43B9">
        <w:rPr>
          <w:rFonts w:ascii="Arial" w:hAnsi="Arial"/>
          <w:color w:val="494949"/>
        </w:rPr>
        <w:t xml:space="preserve">memorial </w:t>
      </w:r>
      <w:r w:rsidRPr="008A43B9">
        <w:rPr>
          <w:rFonts w:ascii="Arial" w:hAnsi="Arial"/>
          <w:color w:val="494949"/>
        </w:rPr>
        <w:t>items.</w:t>
      </w:r>
    </w:p>
    <w:p w14:paraId="540FED68" w14:textId="77777777" w:rsidR="003F7F20" w:rsidRPr="008A43B9" w:rsidRDefault="003F7F20" w:rsidP="005B291D">
      <w:pPr>
        <w:pStyle w:val="List2"/>
        <w:numPr>
          <w:ilvl w:val="0"/>
          <w:numId w:val="0"/>
        </w:numPr>
        <w:spacing w:before="120" w:after="120"/>
        <w:rPr>
          <w:rFonts w:ascii="Arial" w:eastAsiaTheme="minorEastAsia" w:hAnsi="Arial"/>
          <w:color w:val="494949"/>
          <w:sz w:val="22"/>
          <w:szCs w:val="22"/>
          <w:u w:val="none"/>
        </w:rPr>
      </w:pPr>
      <w:r w:rsidRPr="008A43B9">
        <w:rPr>
          <w:rFonts w:ascii="Arial" w:eastAsiaTheme="minorEastAsia" w:hAnsi="Arial"/>
          <w:color w:val="494949"/>
          <w:sz w:val="22"/>
          <w:szCs w:val="22"/>
          <w:u w:val="none"/>
        </w:rPr>
        <w:t>Teacher and Staff</w:t>
      </w:r>
    </w:p>
    <w:p w14:paraId="02139CB5" w14:textId="77777777" w:rsidR="001D1845" w:rsidRPr="008A43B9" w:rsidRDefault="003F7F20" w:rsidP="002855DB">
      <w:pPr>
        <w:pStyle w:val="ListParagraph"/>
        <w:numPr>
          <w:ilvl w:val="0"/>
          <w:numId w:val="129"/>
        </w:numPr>
        <w:ind w:left="1080"/>
        <w:rPr>
          <w:rFonts w:ascii="Arial" w:hAnsi="Arial"/>
          <w:color w:val="494949"/>
        </w:rPr>
      </w:pPr>
      <w:r w:rsidRPr="008A43B9">
        <w:rPr>
          <w:rFonts w:ascii="Arial" w:hAnsi="Arial"/>
          <w:color w:val="494949"/>
        </w:rPr>
        <w:t>Seek counseling services if experiencing difficulty coping with the incident.</w:t>
      </w:r>
    </w:p>
    <w:p w14:paraId="456F6AC6" w14:textId="77777777" w:rsidR="001D1845" w:rsidRPr="008A43B9" w:rsidRDefault="003F7F20" w:rsidP="002855DB">
      <w:pPr>
        <w:pStyle w:val="ListParagraph"/>
        <w:numPr>
          <w:ilvl w:val="0"/>
          <w:numId w:val="129"/>
        </w:numPr>
        <w:ind w:left="1080"/>
        <w:rPr>
          <w:rFonts w:ascii="Arial" w:hAnsi="Arial"/>
          <w:color w:val="494949"/>
        </w:rPr>
      </w:pPr>
      <w:r w:rsidRPr="008A43B9">
        <w:rPr>
          <w:rFonts w:ascii="Arial" w:hAnsi="Arial"/>
          <w:color w:val="494949"/>
        </w:rPr>
        <w:t>Provide stress management during class by allowing students to talk about what they experienced and felt during the incident and how they feel now.</w:t>
      </w:r>
    </w:p>
    <w:p w14:paraId="5E600F6A" w14:textId="77777777" w:rsidR="001D1845" w:rsidRPr="008A43B9" w:rsidRDefault="003F7F20" w:rsidP="002855DB">
      <w:pPr>
        <w:pStyle w:val="ListParagraph"/>
        <w:numPr>
          <w:ilvl w:val="0"/>
          <w:numId w:val="129"/>
        </w:numPr>
        <w:ind w:left="1080"/>
        <w:rPr>
          <w:rFonts w:ascii="Arial" w:hAnsi="Arial"/>
          <w:color w:val="494949"/>
        </w:rPr>
      </w:pPr>
      <w:r w:rsidRPr="008A43B9">
        <w:rPr>
          <w:rFonts w:ascii="Arial" w:hAnsi="Arial"/>
          <w:color w:val="494949"/>
        </w:rPr>
        <w:t>Be prepared for outbursts and disruptive behaviors.</w:t>
      </w:r>
    </w:p>
    <w:p w14:paraId="263C2C0D" w14:textId="77777777" w:rsidR="001D1845" w:rsidRPr="008A43B9" w:rsidRDefault="003F7F20" w:rsidP="002855DB">
      <w:pPr>
        <w:pStyle w:val="ListParagraph"/>
        <w:numPr>
          <w:ilvl w:val="0"/>
          <w:numId w:val="129"/>
        </w:numPr>
        <w:ind w:left="1080"/>
        <w:rPr>
          <w:rFonts w:ascii="Arial" w:hAnsi="Arial"/>
          <w:color w:val="494949"/>
        </w:rPr>
      </w:pPr>
      <w:r w:rsidRPr="008A43B9">
        <w:rPr>
          <w:rFonts w:ascii="Arial" w:hAnsi="Arial"/>
          <w:color w:val="494949"/>
        </w:rPr>
        <w:t xml:space="preserve">Refer students experiencing </w:t>
      </w:r>
      <w:r w:rsidR="001D1845" w:rsidRPr="008A43B9">
        <w:rPr>
          <w:rFonts w:ascii="Arial" w:hAnsi="Arial"/>
          <w:color w:val="494949"/>
        </w:rPr>
        <w:t xml:space="preserve">significant, observable </w:t>
      </w:r>
      <w:r w:rsidRPr="008A43B9">
        <w:rPr>
          <w:rFonts w:ascii="Arial" w:hAnsi="Arial"/>
          <w:color w:val="494949"/>
        </w:rPr>
        <w:t>stress to counseling.</w:t>
      </w:r>
    </w:p>
    <w:p w14:paraId="6D72C0B1" w14:textId="77777777" w:rsidR="003F7F20" w:rsidRPr="008A43B9" w:rsidRDefault="003F7F20" w:rsidP="002855DB">
      <w:pPr>
        <w:pStyle w:val="ListParagraph"/>
        <w:numPr>
          <w:ilvl w:val="0"/>
          <w:numId w:val="129"/>
        </w:numPr>
        <w:ind w:left="1080"/>
        <w:rPr>
          <w:rFonts w:ascii="Arial" w:hAnsi="Arial"/>
          <w:color w:val="494949"/>
        </w:rPr>
      </w:pPr>
      <w:r w:rsidRPr="008A43B9">
        <w:rPr>
          <w:rFonts w:ascii="Arial" w:hAnsi="Arial"/>
          <w:color w:val="494949"/>
        </w:rPr>
        <w:t>Allow for changes in normal routine activities and test schedules.</w:t>
      </w:r>
    </w:p>
    <w:p w14:paraId="66573B90" w14:textId="77777777" w:rsidR="003F7F20" w:rsidRPr="003F7F20" w:rsidRDefault="001D1845" w:rsidP="0072062B">
      <w:pPr>
        <w:pStyle w:val="Heading2"/>
      </w:pPr>
      <w:bookmarkStart w:id="230" w:name="_Toc419445013"/>
      <w:r>
        <w:t>Special Procedures</w:t>
      </w:r>
      <w:bookmarkEnd w:id="230"/>
    </w:p>
    <w:p w14:paraId="3B94E77E" w14:textId="77777777" w:rsidR="003F7F20" w:rsidRPr="008A43B9" w:rsidRDefault="003F7F20" w:rsidP="00367CF7">
      <w:pPr>
        <w:pStyle w:val="Heading3"/>
        <w:spacing w:after="240"/>
        <w:rPr>
          <w:rFonts w:cs="Arial"/>
          <w:color w:val="494949"/>
        </w:rPr>
      </w:pPr>
      <w:bookmarkStart w:id="231" w:name="_Toc419445014"/>
      <w:r w:rsidRPr="008A43B9">
        <w:rPr>
          <w:rFonts w:cs="Arial"/>
          <w:color w:val="494949"/>
        </w:rPr>
        <w:t>Hospital/Funeral Arrangements</w:t>
      </w:r>
      <w:bookmarkEnd w:id="231"/>
    </w:p>
    <w:p w14:paraId="5A81A0FE" w14:textId="537A5558" w:rsidR="001D1845" w:rsidRPr="008A43B9" w:rsidRDefault="003F7F20" w:rsidP="002855DB">
      <w:pPr>
        <w:pStyle w:val="ListParagraph"/>
        <w:numPr>
          <w:ilvl w:val="0"/>
          <w:numId w:val="130"/>
        </w:numPr>
        <w:ind w:left="1080"/>
        <w:rPr>
          <w:rFonts w:ascii="Arial" w:hAnsi="Arial"/>
          <w:color w:val="494949"/>
        </w:rPr>
      </w:pPr>
      <w:r w:rsidRPr="008A43B9">
        <w:rPr>
          <w:rFonts w:ascii="Arial" w:hAnsi="Arial"/>
          <w:color w:val="494949"/>
        </w:rPr>
        <w:t xml:space="preserve">Provide staff with information regarding visitation and/or </w:t>
      </w:r>
      <w:r w:rsidR="00727A0C" w:rsidRPr="008A43B9">
        <w:rPr>
          <w:rFonts w:ascii="Arial" w:hAnsi="Arial"/>
          <w:color w:val="494949"/>
        </w:rPr>
        <w:t>funeral arrangements.</w:t>
      </w:r>
    </w:p>
    <w:p w14:paraId="3A0A1068" w14:textId="77777777" w:rsidR="001D1845" w:rsidRPr="008A43B9" w:rsidRDefault="003F7F20" w:rsidP="002855DB">
      <w:pPr>
        <w:pStyle w:val="ListParagraph"/>
        <w:numPr>
          <w:ilvl w:val="0"/>
          <w:numId w:val="130"/>
        </w:numPr>
        <w:ind w:left="1080"/>
        <w:rPr>
          <w:rFonts w:ascii="Arial" w:hAnsi="Arial"/>
          <w:color w:val="494949"/>
        </w:rPr>
      </w:pPr>
      <w:r w:rsidRPr="008A43B9">
        <w:rPr>
          <w:rFonts w:ascii="Arial" w:hAnsi="Arial"/>
          <w:color w:val="494949"/>
        </w:rPr>
        <w:t>If the funeral is scheduled during a school day, all students and staff should be excused from school.</w:t>
      </w:r>
    </w:p>
    <w:p w14:paraId="2F244158" w14:textId="77777777" w:rsidR="001D1845" w:rsidRPr="008A43B9" w:rsidRDefault="003F7F20" w:rsidP="002855DB">
      <w:pPr>
        <w:pStyle w:val="ListParagraph"/>
        <w:numPr>
          <w:ilvl w:val="0"/>
          <w:numId w:val="130"/>
        </w:numPr>
        <w:ind w:left="1080"/>
        <w:rPr>
          <w:rFonts w:ascii="Arial" w:hAnsi="Arial"/>
          <w:color w:val="494949"/>
        </w:rPr>
      </w:pPr>
      <w:r w:rsidRPr="008A43B9">
        <w:rPr>
          <w:rFonts w:ascii="Arial" w:hAnsi="Arial"/>
          <w:color w:val="494949"/>
        </w:rPr>
        <w:t>Encourage staff and students to attend the funeral to provide support for the family and bring closure to the incident.</w:t>
      </w:r>
    </w:p>
    <w:p w14:paraId="1CEBA576" w14:textId="099325DA" w:rsidR="003F7F20" w:rsidRPr="008A43B9" w:rsidRDefault="000C486E" w:rsidP="002855DB">
      <w:pPr>
        <w:pStyle w:val="ListParagraph"/>
        <w:numPr>
          <w:ilvl w:val="0"/>
          <w:numId w:val="130"/>
        </w:numPr>
        <w:ind w:left="1080"/>
        <w:rPr>
          <w:rFonts w:ascii="Arial" w:hAnsi="Arial"/>
          <w:color w:val="494949"/>
        </w:rPr>
      </w:pPr>
      <w:r>
        <w:rPr>
          <w:rFonts w:ascii="Arial" w:hAnsi="Arial"/>
          <w:color w:val="494949"/>
        </w:rPr>
        <w:t xml:space="preserve">Designate staff </w:t>
      </w:r>
      <w:r w:rsidR="003F7F20" w:rsidRPr="008A43B9">
        <w:rPr>
          <w:rFonts w:ascii="Arial" w:hAnsi="Arial"/>
          <w:color w:val="494949"/>
        </w:rPr>
        <w:t>to visit the hospital and/or attend the</w:t>
      </w:r>
      <w:r>
        <w:rPr>
          <w:rFonts w:ascii="Arial" w:hAnsi="Arial"/>
          <w:color w:val="494949"/>
        </w:rPr>
        <w:t xml:space="preserve"> funeral</w:t>
      </w:r>
      <w:r w:rsidR="003F7F20" w:rsidRPr="008A43B9">
        <w:rPr>
          <w:rFonts w:ascii="Arial" w:hAnsi="Arial"/>
          <w:color w:val="494949"/>
        </w:rPr>
        <w:t>.</w:t>
      </w:r>
    </w:p>
    <w:p w14:paraId="17376734" w14:textId="77777777" w:rsidR="003F7F20" w:rsidRPr="003F7F20" w:rsidRDefault="003F7F20" w:rsidP="0072062B">
      <w:pPr>
        <w:pStyle w:val="Heading2"/>
      </w:pPr>
      <w:bookmarkStart w:id="232" w:name="_Toc419445015"/>
      <w:r w:rsidRPr="003F7F20">
        <w:lastRenderedPageBreak/>
        <w:t>Post-Incident Procedures</w:t>
      </w:r>
      <w:bookmarkEnd w:id="232"/>
    </w:p>
    <w:p w14:paraId="437EE65F" w14:textId="1C9B5FF4" w:rsidR="001D1845" w:rsidRPr="00195E97" w:rsidRDefault="003F7F20" w:rsidP="002855DB">
      <w:pPr>
        <w:pStyle w:val="ListParagraph"/>
        <w:numPr>
          <w:ilvl w:val="0"/>
          <w:numId w:val="131"/>
        </w:numPr>
        <w:ind w:left="1080"/>
        <w:rPr>
          <w:rFonts w:ascii="Arial" w:hAnsi="Arial"/>
          <w:color w:val="494949"/>
        </w:rPr>
      </w:pPr>
      <w:r w:rsidRPr="00195E97">
        <w:rPr>
          <w:rFonts w:ascii="Arial" w:hAnsi="Arial"/>
          <w:color w:val="494949"/>
        </w:rPr>
        <w:t>Allow for changes in normal routines or sched</w:t>
      </w:r>
      <w:r w:rsidR="00727A0C" w:rsidRPr="00195E97">
        <w:rPr>
          <w:rFonts w:ascii="Arial" w:hAnsi="Arial"/>
          <w:color w:val="494949"/>
        </w:rPr>
        <w:t>ules to address injury or death. H</w:t>
      </w:r>
      <w:r w:rsidRPr="00195E97">
        <w:rPr>
          <w:rFonts w:ascii="Arial" w:hAnsi="Arial"/>
          <w:color w:val="494949"/>
        </w:rPr>
        <w:t>owever, recommend students and staff return to their nor</w:t>
      </w:r>
      <w:r w:rsidR="00727A0C" w:rsidRPr="00195E97">
        <w:rPr>
          <w:rFonts w:ascii="Arial" w:hAnsi="Arial"/>
          <w:color w:val="494949"/>
        </w:rPr>
        <w:t>mal routine as soon as possible.</w:t>
      </w:r>
    </w:p>
    <w:p w14:paraId="765891FE" w14:textId="77777777" w:rsidR="001D1845" w:rsidRPr="00195E97" w:rsidRDefault="003F7F20" w:rsidP="002855DB">
      <w:pPr>
        <w:pStyle w:val="ListParagraph"/>
        <w:numPr>
          <w:ilvl w:val="0"/>
          <w:numId w:val="131"/>
        </w:numPr>
        <w:ind w:left="1080"/>
        <w:rPr>
          <w:rFonts w:ascii="Arial" w:hAnsi="Arial"/>
          <w:color w:val="494949"/>
        </w:rPr>
      </w:pPr>
      <w:r w:rsidRPr="00195E97">
        <w:rPr>
          <w:rFonts w:ascii="Arial" w:hAnsi="Arial"/>
          <w:color w:val="494949"/>
        </w:rPr>
        <w:t>Follow up with students and staff who receive counseling and refer them to outside mental health professionals as needed.</w:t>
      </w:r>
    </w:p>
    <w:p w14:paraId="3EE5A20D" w14:textId="77777777" w:rsidR="001D1845" w:rsidRPr="00195E97" w:rsidRDefault="003F7F20" w:rsidP="002855DB">
      <w:pPr>
        <w:pStyle w:val="ListParagraph"/>
        <w:numPr>
          <w:ilvl w:val="0"/>
          <w:numId w:val="131"/>
        </w:numPr>
        <w:ind w:left="1080"/>
        <w:rPr>
          <w:rFonts w:ascii="Arial" w:hAnsi="Arial"/>
          <w:color w:val="494949"/>
        </w:rPr>
      </w:pPr>
      <w:r w:rsidRPr="00195E97">
        <w:rPr>
          <w:rFonts w:ascii="Arial" w:hAnsi="Arial"/>
          <w:color w:val="494949"/>
        </w:rPr>
        <w:t>Discuss and approve memorials with the school board’s consent.</w:t>
      </w:r>
    </w:p>
    <w:p w14:paraId="0A86B267" w14:textId="325E797F" w:rsidR="007B65F6" w:rsidRPr="00195E97" w:rsidRDefault="003F7F20" w:rsidP="002855DB">
      <w:pPr>
        <w:pStyle w:val="ListParagraph"/>
        <w:numPr>
          <w:ilvl w:val="0"/>
          <w:numId w:val="131"/>
        </w:numPr>
        <w:ind w:left="1080"/>
        <w:rPr>
          <w:rFonts w:ascii="Arial" w:hAnsi="Arial"/>
          <w:color w:val="494949"/>
        </w:rPr>
      </w:pPr>
      <w:r w:rsidRPr="00195E97">
        <w:rPr>
          <w:rFonts w:ascii="Arial" w:hAnsi="Arial"/>
          <w:color w:val="494949"/>
        </w:rPr>
        <w:t>Donate all remaining memorial items to charity.</w:t>
      </w:r>
    </w:p>
    <w:p w14:paraId="033C10D5" w14:textId="59FAE165" w:rsidR="003F7F20" w:rsidRPr="000C486E" w:rsidRDefault="007B65F6" w:rsidP="000C486E">
      <w:pPr>
        <w:rPr>
          <w:rFonts w:ascii="Arial" w:hAnsi="Arial"/>
          <w:color w:val="494949"/>
        </w:rPr>
      </w:pPr>
      <w:r w:rsidRPr="00195E97">
        <w:rPr>
          <w:rFonts w:ascii="Arial" w:hAnsi="Arial"/>
          <w:color w:val="494949"/>
        </w:rPr>
        <w:br w:type="page"/>
      </w:r>
    </w:p>
    <w:p w14:paraId="002E92D5" w14:textId="77777777" w:rsidR="007B65F6" w:rsidRDefault="007B65F6" w:rsidP="00F95E99">
      <w:pPr>
        <w:pStyle w:val="Heading1"/>
      </w:pPr>
      <w:bookmarkStart w:id="233" w:name="_Toc419445016"/>
      <w:r>
        <w:lastRenderedPageBreak/>
        <w:t>School Safety References</w:t>
      </w:r>
      <w:bookmarkEnd w:id="233"/>
    </w:p>
    <w:p w14:paraId="15C3B11A" w14:textId="77777777" w:rsidR="007B65F6" w:rsidRPr="00195E97" w:rsidRDefault="007B65F6" w:rsidP="002855DB">
      <w:pPr>
        <w:pStyle w:val="BodyText"/>
        <w:numPr>
          <w:ilvl w:val="0"/>
          <w:numId w:val="196"/>
        </w:numPr>
        <w:rPr>
          <w:color w:val="494949"/>
        </w:rPr>
      </w:pPr>
      <w:r w:rsidRPr="00195E97">
        <w:rPr>
          <w:color w:val="494949"/>
        </w:rPr>
        <w:t>Homeland Security Act of 2002, PL 107-296 (Nov. 25, 2002)</w:t>
      </w:r>
    </w:p>
    <w:p w14:paraId="0F6DDD02" w14:textId="77777777" w:rsidR="007B65F6" w:rsidRPr="00195E97" w:rsidRDefault="00C13BD9" w:rsidP="002855DB">
      <w:pPr>
        <w:pStyle w:val="BodyText"/>
        <w:numPr>
          <w:ilvl w:val="0"/>
          <w:numId w:val="196"/>
        </w:numPr>
        <w:rPr>
          <w:color w:val="494949"/>
        </w:rPr>
      </w:pPr>
      <w:hyperlink r:id="rId20" w:history="1">
        <w:r w:rsidR="007B65F6" w:rsidRPr="00195E97">
          <w:rPr>
            <w:rStyle w:val="Hyperlink"/>
            <w:color w:val="494949"/>
          </w:rPr>
          <w:t>FEMA’s National Incident Management System</w:t>
        </w:r>
      </w:hyperlink>
      <w:r w:rsidR="007B65F6" w:rsidRPr="00195E97">
        <w:rPr>
          <w:color w:val="494949"/>
        </w:rPr>
        <w:t xml:space="preserve"> </w:t>
      </w:r>
    </w:p>
    <w:p w14:paraId="04C45E2B" w14:textId="77777777" w:rsidR="007B65F6" w:rsidRPr="00195E97" w:rsidRDefault="00C13BD9" w:rsidP="002855DB">
      <w:pPr>
        <w:pStyle w:val="BodyText"/>
        <w:numPr>
          <w:ilvl w:val="0"/>
          <w:numId w:val="196"/>
        </w:numPr>
        <w:rPr>
          <w:color w:val="494949"/>
        </w:rPr>
      </w:pPr>
      <w:hyperlink r:id="rId21" w:history="1">
        <w:r w:rsidR="007B65F6" w:rsidRPr="00195E97">
          <w:rPr>
            <w:rStyle w:val="Hyperlink"/>
            <w:color w:val="494949"/>
          </w:rPr>
          <w:t>FEMA: IS-700 National Incident Management System (NIMS) an Introduction</w:t>
        </w:r>
      </w:hyperlink>
    </w:p>
    <w:p w14:paraId="7C5D4561" w14:textId="77777777" w:rsidR="007B65F6" w:rsidRPr="00195E97" w:rsidRDefault="007B65F6" w:rsidP="002855DB">
      <w:pPr>
        <w:pStyle w:val="BodyText"/>
        <w:numPr>
          <w:ilvl w:val="0"/>
          <w:numId w:val="196"/>
        </w:numPr>
        <w:rPr>
          <w:color w:val="494949"/>
        </w:rPr>
      </w:pPr>
      <w:r w:rsidRPr="00195E97">
        <w:rPr>
          <w:color w:val="494949"/>
        </w:rPr>
        <w:t>Homeland Security Presidential Directive No. 5 (2003).</w:t>
      </w:r>
    </w:p>
    <w:p w14:paraId="213BA19E" w14:textId="77777777" w:rsidR="007B65F6" w:rsidRPr="00195E97" w:rsidRDefault="00C13BD9" w:rsidP="002855DB">
      <w:pPr>
        <w:pStyle w:val="BodyText"/>
        <w:numPr>
          <w:ilvl w:val="0"/>
          <w:numId w:val="196"/>
        </w:numPr>
        <w:rPr>
          <w:color w:val="494949"/>
        </w:rPr>
      </w:pPr>
      <w:hyperlink r:id="rId22" w:history="1">
        <w:r w:rsidR="007B65F6" w:rsidRPr="00195E97">
          <w:rPr>
            <w:rStyle w:val="Hyperlink"/>
            <w:color w:val="494949"/>
          </w:rPr>
          <w:t>FEMA: IS-100 Introduction to Incident Command System</w:t>
        </w:r>
      </w:hyperlink>
    </w:p>
    <w:p w14:paraId="07B3EE5D" w14:textId="77777777" w:rsidR="007B65F6" w:rsidRPr="00195E97" w:rsidRDefault="00C13BD9" w:rsidP="002855DB">
      <w:pPr>
        <w:pStyle w:val="BodyText"/>
        <w:numPr>
          <w:ilvl w:val="0"/>
          <w:numId w:val="196"/>
        </w:numPr>
        <w:rPr>
          <w:color w:val="494949"/>
        </w:rPr>
      </w:pPr>
      <w:hyperlink r:id="rId23" w:history="1">
        <w:r w:rsidR="007B65F6" w:rsidRPr="00195E97">
          <w:rPr>
            <w:rStyle w:val="Hyperlink"/>
            <w:color w:val="494949"/>
          </w:rPr>
          <w:t>FEMA All-Hazards Training Document</w:t>
        </w:r>
      </w:hyperlink>
    </w:p>
    <w:p w14:paraId="1CCC0F99" w14:textId="77777777" w:rsidR="007B65F6" w:rsidRPr="00195E97" w:rsidRDefault="007B65F6" w:rsidP="002855DB">
      <w:pPr>
        <w:pStyle w:val="BodyText"/>
        <w:numPr>
          <w:ilvl w:val="0"/>
          <w:numId w:val="196"/>
        </w:numPr>
        <w:rPr>
          <w:color w:val="494949"/>
        </w:rPr>
      </w:pPr>
      <w:r w:rsidRPr="00195E97">
        <w:rPr>
          <w:color w:val="494949"/>
        </w:rPr>
        <w:t>Iowa Good Samaritan Law: 613.17: Emergency assistance in an accident</w:t>
      </w:r>
    </w:p>
    <w:p w14:paraId="5B7F21B2" w14:textId="77777777" w:rsidR="007B65F6" w:rsidRPr="00195E97" w:rsidRDefault="007B65F6" w:rsidP="002855DB">
      <w:pPr>
        <w:pStyle w:val="BodyText"/>
        <w:numPr>
          <w:ilvl w:val="0"/>
          <w:numId w:val="196"/>
        </w:numPr>
        <w:rPr>
          <w:color w:val="494949"/>
        </w:rPr>
      </w:pPr>
      <w:r w:rsidRPr="00195E97">
        <w:rPr>
          <w:color w:val="494949"/>
        </w:rPr>
        <w:t>Iowa Code 22.7 (50) – Confidentiality of Emergency Preparedness Information</w:t>
      </w:r>
    </w:p>
    <w:p w14:paraId="373C7D96" w14:textId="77777777" w:rsidR="007B65F6" w:rsidRPr="00195E97" w:rsidRDefault="007B65F6" w:rsidP="002855DB">
      <w:pPr>
        <w:pStyle w:val="BodyText"/>
        <w:numPr>
          <w:ilvl w:val="0"/>
          <w:numId w:val="196"/>
        </w:numPr>
        <w:rPr>
          <w:color w:val="494949"/>
        </w:rPr>
      </w:pPr>
      <w:r w:rsidRPr="00195E97">
        <w:rPr>
          <w:color w:val="494949"/>
        </w:rPr>
        <w:t>280.17A. Procedures for handling dangerous weapons</w:t>
      </w:r>
    </w:p>
    <w:p w14:paraId="26AAA7C1" w14:textId="77777777" w:rsidR="007B65F6" w:rsidRPr="00195E97" w:rsidRDefault="007B65F6" w:rsidP="002855DB">
      <w:pPr>
        <w:pStyle w:val="ListParagraph"/>
        <w:numPr>
          <w:ilvl w:val="0"/>
          <w:numId w:val="196"/>
        </w:numPr>
        <w:autoSpaceDE w:val="0"/>
        <w:autoSpaceDN w:val="0"/>
        <w:adjustRightInd w:val="0"/>
        <w:spacing w:after="60"/>
        <w:rPr>
          <w:color w:val="494949"/>
        </w:rPr>
      </w:pPr>
      <w:r w:rsidRPr="00195E97">
        <w:rPr>
          <w:color w:val="494949"/>
        </w:rPr>
        <w:t>42 U.S.C. § 5121 et seq. (Disaster Relief and Emergency Assistance)</w:t>
      </w:r>
    </w:p>
    <w:p w14:paraId="7BF25CCB" w14:textId="77777777" w:rsidR="007B65F6" w:rsidRPr="00195E97" w:rsidRDefault="007B65F6" w:rsidP="002855DB">
      <w:pPr>
        <w:pStyle w:val="ListParagraph"/>
        <w:numPr>
          <w:ilvl w:val="0"/>
          <w:numId w:val="196"/>
        </w:numPr>
        <w:autoSpaceDE w:val="0"/>
        <w:autoSpaceDN w:val="0"/>
        <w:adjustRightInd w:val="0"/>
        <w:spacing w:after="60"/>
        <w:rPr>
          <w:color w:val="494949"/>
        </w:rPr>
      </w:pPr>
      <w:r w:rsidRPr="00195E97">
        <w:rPr>
          <w:color w:val="494949"/>
        </w:rPr>
        <w:t>Minn. Stat. Ch. 12 and 12A (Emergency Management and Natural Disasters)</w:t>
      </w:r>
    </w:p>
    <w:p w14:paraId="1BDED51B" w14:textId="77777777" w:rsidR="007B65F6" w:rsidRPr="00195E97" w:rsidRDefault="007B65F6" w:rsidP="002855DB">
      <w:pPr>
        <w:pStyle w:val="ListParagraph"/>
        <w:numPr>
          <w:ilvl w:val="0"/>
          <w:numId w:val="196"/>
        </w:numPr>
        <w:autoSpaceDE w:val="0"/>
        <w:autoSpaceDN w:val="0"/>
        <w:adjustRightInd w:val="0"/>
        <w:spacing w:after="60"/>
        <w:rPr>
          <w:color w:val="494949"/>
        </w:rPr>
      </w:pPr>
      <w:r w:rsidRPr="00195E97">
        <w:rPr>
          <w:color w:val="494949"/>
        </w:rPr>
        <w:t>Minn. Stat. § 121A.06 (Reports of Dangerous Weapon Incidents in School Zones)</w:t>
      </w:r>
    </w:p>
    <w:p w14:paraId="4EA21BF0" w14:textId="77777777" w:rsidR="007B65F6" w:rsidRPr="00195E97" w:rsidRDefault="007B65F6" w:rsidP="002855DB">
      <w:pPr>
        <w:pStyle w:val="ListParagraph"/>
        <w:numPr>
          <w:ilvl w:val="0"/>
          <w:numId w:val="196"/>
        </w:numPr>
        <w:autoSpaceDE w:val="0"/>
        <w:autoSpaceDN w:val="0"/>
        <w:adjustRightInd w:val="0"/>
        <w:spacing w:after="60"/>
        <w:rPr>
          <w:color w:val="494949"/>
        </w:rPr>
      </w:pPr>
      <w:r w:rsidRPr="00195E97">
        <w:rPr>
          <w:color w:val="494949"/>
        </w:rPr>
        <w:t>Minn. Stat. § 121A.035 (Crisis Management Policy)</w:t>
      </w:r>
    </w:p>
    <w:p w14:paraId="3C16A9B1" w14:textId="77777777" w:rsidR="007B65F6" w:rsidRPr="00195E97" w:rsidRDefault="007B65F6" w:rsidP="002855DB">
      <w:pPr>
        <w:pStyle w:val="ListParagraph"/>
        <w:numPr>
          <w:ilvl w:val="0"/>
          <w:numId w:val="196"/>
        </w:numPr>
        <w:autoSpaceDE w:val="0"/>
        <w:autoSpaceDN w:val="0"/>
        <w:adjustRightInd w:val="0"/>
        <w:spacing w:after="60"/>
        <w:rPr>
          <w:color w:val="494949"/>
        </w:rPr>
      </w:pPr>
      <w:r w:rsidRPr="00195E97">
        <w:rPr>
          <w:color w:val="494949"/>
        </w:rPr>
        <w:t>Minn. Stat. § 326B.02 subd. 6 and 326B.106 (Fire Code and General Powers Comm. Labor and Industry)</w:t>
      </w:r>
    </w:p>
    <w:p w14:paraId="4C78CD88" w14:textId="77777777" w:rsidR="007B65F6" w:rsidRPr="00195E97" w:rsidRDefault="007B65F6" w:rsidP="002855DB">
      <w:pPr>
        <w:pStyle w:val="ListParagraph"/>
        <w:numPr>
          <w:ilvl w:val="0"/>
          <w:numId w:val="196"/>
        </w:numPr>
        <w:autoSpaceDE w:val="0"/>
        <w:autoSpaceDN w:val="0"/>
        <w:adjustRightInd w:val="0"/>
        <w:spacing w:after="60"/>
        <w:rPr>
          <w:color w:val="494949"/>
        </w:rPr>
      </w:pPr>
      <w:r w:rsidRPr="00195E97">
        <w:rPr>
          <w:color w:val="494949"/>
        </w:rPr>
        <w:t>Minnesota Rules Chapter 7511 (Minnesota State Fire Code)</w:t>
      </w:r>
    </w:p>
    <w:p w14:paraId="5171B944" w14:textId="77777777" w:rsidR="007B65F6" w:rsidRPr="00195E97" w:rsidRDefault="007B65F6" w:rsidP="002855DB">
      <w:pPr>
        <w:pStyle w:val="ListParagraph"/>
        <w:numPr>
          <w:ilvl w:val="0"/>
          <w:numId w:val="196"/>
        </w:numPr>
        <w:autoSpaceDE w:val="0"/>
        <w:autoSpaceDN w:val="0"/>
        <w:adjustRightInd w:val="0"/>
        <w:spacing w:after="60"/>
        <w:rPr>
          <w:color w:val="494949"/>
        </w:rPr>
      </w:pPr>
      <w:r w:rsidRPr="00195E97">
        <w:rPr>
          <w:color w:val="494949"/>
        </w:rPr>
        <w:t>Minn. Stat. § 299F.30 (Fire Drill in School)</w:t>
      </w:r>
    </w:p>
    <w:p w14:paraId="12DD3DE6" w14:textId="77777777" w:rsidR="007B65F6" w:rsidRPr="00195E97" w:rsidRDefault="007B65F6" w:rsidP="002855DB">
      <w:pPr>
        <w:pStyle w:val="ListParagraph"/>
        <w:numPr>
          <w:ilvl w:val="0"/>
          <w:numId w:val="196"/>
        </w:numPr>
        <w:autoSpaceDE w:val="0"/>
        <w:autoSpaceDN w:val="0"/>
        <w:adjustRightInd w:val="0"/>
        <w:spacing w:after="60"/>
        <w:rPr>
          <w:color w:val="494949"/>
        </w:rPr>
      </w:pPr>
      <w:r w:rsidRPr="00195E97">
        <w:rPr>
          <w:color w:val="494949"/>
        </w:rPr>
        <w:t>Minn. Stat. § 609.605 subd. 4 (Trespass on School Property)</w:t>
      </w:r>
    </w:p>
    <w:p w14:paraId="231CF66B" w14:textId="77777777" w:rsidR="007B65F6" w:rsidRPr="00195E97" w:rsidRDefault="007B65F6" w:rsidP="007B65F6">
      <w:pPr>
        <w:pStyle w:val="BodyText"/>
        <w:rPr>
          <w:color w:val="494949"/>
        </w:rPr>
      </w:pPr>
    </w:p>
    <w:p w14:paraId="29262CDB" w14:textId="77777777" w:rsidR="007B65F6" w:rsidRPr="00195E97" w:rsidRDefault="00C13BD9" w:rsidP="002855DB">
      <w:pPr>
        <w:pStyle w:val="BodyText"/>
        <w:numPr>
          <w:ilvl w:val="0"/>
          <w:numId w:val="199"/>
        </w:numPr>
        <w:rPr>
          <w:color w:val="494949"/>
        </w:rPr>
      </w:pPr>
      <w:hyperlink r:id="rId24" w:history="1">
        <w:r w:rsidR="007B65F6" w:rsidRPr="00195E97">
          <w:rPr>
            <w:rStyle w:val="Hyperlink"/>
            <w:color w:val="494949"/>
          </w:rPr>
          <w:t>EMC Insurance Companies</w:t>
        </w:r>
      </w:hyperlink>
    </w:p>
    <w:p w14:paraId="38939A10" w14:textId="77777777" w:rsidR="007B65F6" w:rsidRPr="00195E97" w:rsidRDefault="007B65F6" w:rsidP="002855DB">
      <w:pPr>
        <w:pStyle w:val="BodyText"/>
        <w:numPr>
          <w:ilvl w:val="1"/>
          <w:numId w:val="199"/>
        </w:numPr>
        <w:rPr>
          <w:color w:val="494949"/>
        </w:rPr>
      </w:pPr>
      <w:r w:rsidRPr="00195E97">
        <w:rPr>
          <w:color w:val="494949"/>
        </w:rPr>
        <w:t>Quick reference crisis response guides for schools</w:t>
      </w:r>
    </w:p>
    <w:p w14:paraId="118A1CC0" w14:textId="77777777" w:rsidR="007B65F6" w:rsidRPr="00195E97" w:rsidRDefault="007B65F6" w:rsidP="002855DB">
      <w:pPr>
        <w:pStyle w:val="BodyText"/>
        <w:numPr>
          <w:ilvl w:val="1"/>
          <w:numId w:val="199"/>
        </w:numPr>
        <w:rPr>
          <w:color w:val="494949"/>
        </w:rPr>
      </w:pPr>
      <w:r w:rsidRPr="00195E97">
        <w:rPr>
          <w:color w:val="494949"/>
        </w:rPr>
        <w:t>Security-related Tech Sheets</w:t>
      </w:r>
    </w:p>
    <w:p w14:paraId="7A7DA96B" w14:textId="77777777" w:rsidR="007B65F6" w:rsidRPr="00195E97" w:rsidRDefault="007B65F6" w:rsidP="002855DB">
      <w:pPr>
        <w:pStyle w:val="BodyText"/>
        <w:numPr>
          <w:ilvl w:val="1"/>
          <w:numId w:val="199"/>
        </w:numPr>
        <w:rPr>
          <w:color w:val="494949"/>
        </w:rPr>
      </w:pPr>
      <w:r w:rsidRPr="00195E97">
        <w:rPr>
          <w:color w:val="494949"/>
        </w:rPr>
        <w:t>Online training through SafeSchools</w:t>
      </w:r>
    </w:p>
    <w:p w14:paraId="6C76DF8C" w14:textId="77777777" w:rsidR="003F7F20" w:rsidRPr="003F7F20" w:rsidRDefault="003F7F20" w:rsidP="00A27AAF">
      <w:pPr>
        <w:rPr>
          <w:rFonts w:ascii="Arial" w:hAnsi="Arial"/>
        </w:rPr>
      </w:pPr>
    </w:p>
    <w:sectPr w:rsidR="003F7F20" w:rsidRPr="003F7F20" w:rsidSect="00345D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0900A" w14:textId="77777777" w:rsidR="00C13BD9" w:rsidRDefault="00C13BD9" w:rsidP="00396E9E">
      <w:pPr>
        <w:spacing w:after="0" w:line="240" w:lineRule="auto"/>
      </w:pPr>
      <w:r>
        <w:separator/>
      </w:r>
    </w:p>
  </w:endnote>
  <w:endnote w:type="continuationSeparator" w:id="0">
    <w:p w14:paraId="355740C7" w14:textId="77777777" w:rsidR="00C13BD9" w:rsidRDefault="00C13BD9" w:rsidP="0039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RoundedMT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FD4B" w14:textId="77777777" w:rsidR="00C13BD9" w:rsidRDefault="00C13BD9" w:rsidP="00257AD4">
    <w:pPr>
      <w:pStyle w:val="Footer"/>
      <w:jc w:val="center"/>
    </w:pPr>
    <w:r>
      <w:fldChar w:fldCharType="begin"/>
    </w:r>
    <w:r>
      <w:instrText xml:space="preserve"> PAGE  \* Arabic  \* MERGEFORMAT </w:instrText>
    </w:r>
    <w:r>
      <w:fldChar w:fldCharType="separate"/>
    </w:r>
    <w:r w:rsidR="000678B2">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8953" w14:textId="77777777" w:rsidR="00C13BD9" w:rsidRDefault="00C13BD9" w:rsidP="003A6F0B">
    <w:pPr>
      <w:pStyle w:val="Footer"/>
    </w:pPr>
    <w:r>
      <w:tab/>
    </w:r>
    <w:r>
      <w:fldChar w:fldCharType="begin"/>
    </w:r>
    <w:r>
      <w:instrText xml:space="preserve"> PAGE  \* Arabic  \* MERGEFORMAT </w:instrText>
    </w:r>
    <w:r>
      <w:fldChar w:fldCharType="separate"/>
    </w:r>
    <w:r w:rsidR="000678B2">
      <w:rPr>
        <w:noProof/>
      </w:rPr>
      <w:t>90</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DE210" w14:textId="77777777" w:rsidR="00C13BD9" w:rsidRDefault="00C13BD9" w:rsidP="00396E9E">
      <w:pPr>
        <w:spacing w:after="0" w:line="240" w:lineRule="auto"/>
      </w:pPr>
      <w:r>
        <w:separator/>
      </w:r>
    </w:p>
  </w:footnote>
  <w:footnote w:type="continuationSeparator" w:id="0">
    <w:p w14:paraId="4C830D57" w14:textId="77777777" w:rsidR="00C13BD9" w:rsidRDefault="00C13BD9" w:rsidP="00396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FA9"/>
    <w:multiLevelType w:val="hybridMultilevel"/>
    <w:tmpl w:val="FE164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47C3A"/>
    <w:multiLevelType w:val="hybridMultilevel"/>
    <w:tmpl w:val="29167B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99226A"/>
    <w:multiLevelType w:val="hybridMultilevel"/>
    <w:tmpl w:val="FF445F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C0661A"/>
    <w:multiLevelType w:val="hybridMultilevel"/>
    <w:tmpl w:val="F078BA60"/>
    <w:lvl w:ilvl="0" w:tplc="D7323418">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17C1111"/>
    <w:multiLevelType w:val="hybridMultilevel"/>
    <w:tmpl w:val="C232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B2351C"/>
    <w:multiLevelType w:val="hybridMultilevel"/>
    <w:tmpl w:val="67848968"/>
    <w:lvl w:ilvl="0" w:tplc="04090001">
      <w:start w:val="1"/>
      <w:numFmt w:val="bullet"/>
      <w:lvlText w:val=""/>
      <w:lvlJc w:val="left"/>
      <w:pPr>
        <w:tabs>
          <w:tab w:val="num" w:pos="720"/>
        </w:tabs>
        <w:ind w:left="720" w:hanging="360"/>
      </w:pPr>
      <w:rPr>
        <w:rFonts w:ascii="Symbol" w:hAnsi="Symbol" w:hint="default"/>
      </w:rPr>
    </w:lvl>
    <w:lvl w:ilvl="1" w:tplc="F0B4DEEA" w:tentative="1">
      <w:start w:val="1"/>
      <w:numFmt w:val="bullet"/>
      <w:lvlText w:val=""/>
      <w:lvlJc w:val="left"/>
      <w:pPr>
        <w:tabs>
          <w:tab w:val="num" w:pos="1440"/>
        </w:tabs>
        <w:ind w:left="1440" w:hanging="360"/>
      </w:pPr>
      <w:rPr>
        <w:rFonts w:ascii="Wingdings" w:hAnsi="Wingdings" w:hint="default"/>
      </w:rPr>
    </w:lvl>
    <w:lvl w:ilvl="2" w:tplc="314817B8" w:tentative="1">
      <w:start w:val="1"/>
      <w:numFmt w:val="bullet"/>
      <w:lvlText w:val=""/>
      <w:lvlJc w:val="left"/>
      <w:pPr>
        <w:tabs>
          <w:tab w:val="num" w:pos="2160"/>
        </w:tabs>
        <w:ind w:left="2160" w:hanging="360"/>
      </w:pPr>
      <w:rPr>
        <w:rFonts w:ascii="Wingdings" w:hAnsi="Wingdings" w:hint="default"/>
      </w:rPr>
    </w:lvl>
    <w:lvl w:ilvl="3" w:tplc="6936C696" w:tentative="1">
      <w:start w:val="1"/>
      <w:numFmt w:val="bullet"/>
      <w:lvlText w:val=""/>
      <w:lvlJc w:val="left"/>
      <w:pPr>
        <w:tabs>
          <w:tab w:val="num" w:pos="2880"/>
        </w:tabs>
        <w:ind w:left="2880" w:hanging="360"/>
      </w:pPr>
      <w:rPr>
        <w:rFonts w:ascii="Wingdings" w:hAnsi="Wingdings" w:hint="default"/>
      </w:rPr>
    </w:lvl>
    <w:lvl w:ilvl="4" w:tplc="F8DCA7A4" w:tentative="1">
      <w:start w:val="1"/>
      <w:numFmt w:val="bullet"/>
      <w:lvlText w:val=""/>
      <w:lvlJc w:val="left"/>
      <w:pPr>
        <w:tabs>
          <w:tab w:val="num" w:pos="3600"/>
        </w:tabs>
        <w:ind w:left="3600" w:hanging="360"/>
      </w:pPr>
      <w:rPr>
        <w:rFonts w:ascii="Wingdings" w:hAnsi="Wingdings" w:hint="default"/>
      </w:rPr>
    </w:lvl>
    <w:lvl w:ilvl="5" w:tplc="CC48825C" w:tentative="1">
      <w:start w:val="1"/>
      <w:numFmt w:val="bullet"/>
      <w:lvlText w:val=""/>
      <w:lvlJc w:val="left"/>
      <w:pPr>
        <w:tabs>
          <w:tab w:val="num" w:pos="4320"/>
        </w:tabs>
        <w:ind w:left="4320" w:hanging="360"/>
      </w:pPr>
      <w:rPr>
        <w:rFonts w:ascii="Wingdings" w:hAnsi="Wingdings" w:hint="default"/>
      </w:rPr>
    </w:lvl>
    <w:lvl w:ilvl="6" w:tplc="97EA9B72" w:tentative="1">
      <w:start w:val="1"/>
      <w:numFmt w:val="bullet"/>
      <w:lvlText w:val=""/>
      <w:lvlJc w:val="left"/>
      <w:pPr>
        <w:tabs>
          <w:tab w:val="num" w:pos="5040"/>
        </w:tabs>
        <w:ind w:left="5040" w:hanging="360"/>
      </w:pPr>
      <w:rPr>
        <w:rFonts w:ascii="Wingdings" w:hAnsi="Wingdings" w:hint="default"/>
      </w:rPr>
    </w:lvl>
    <w:lvl w:ilvl="7" w:tplc="CCFC5C2A" w:tentative="1">
      <w:start w:val="1"/>
      <w:numFmt w:val="bullet"/>
      <w:lvlText w:val=""/>
      <w:lvlJc w:val="left"/>
      <w:pPr>
        <w:tabs>
          <w:tab w:val="num" w:pos="5760"/>
        </w:tabs>
        <w:ind w:left="5760" w:hanging="360"/>
      </w:pPr>
      <w:rPr>
        <w:rFonts w:ascii="Wingdings" w:hAnsi="Wingdings" w:hint="default"/>
      </w:rPr>
    </w:lvl>
    <w:lvl w:ilvl="8" w:tplc="418028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12561"/>
    <w:multiLevelType w:val="hybridMultilevel"/>
    <w:tmpl w:val="54FCBD2A"/>
    <w:lvl w:ilvl="0" w:tplc="E35E3E72">
      <w:start w:val="1"/>
      <w:numFmt w:val="upperLetter"/>
      <w:pStyle w:val="List2"/>
      <w:lvlText w:val="%1."/>
      <w:lvlJc w:val="left"/>
      <w:pPr>
        <w:ind w:left="720" w:hanging="360"/>
      </w:pPr>
      <w:rPr>
        <w:rFonts w:ascii="Franklin Gothic Book" w:hAnsi="Franklin Gothic Book"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83ED0"/>
    <w:multiLevelType w:val="hybridMultilevel"/>
    <w:tmpl w:val="CB12E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284FBC"/>
    <w:multiLevelType w:val="hybridMultilevel"/>
    <w:tmpl w:val="2B18C31C"/>
    <w:lvl w:ilvl="0" w:tplc="E2EE52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5D510F"/>
    <w:multiLevelType w:val="hybridMultilevel"/>
    <w:tmpl w:val="F1829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66E680E"/>
    <w:multiLevelType w:val="hybridMultilevel"/>
    <w:tmpl w:val="470C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D6AFF"/>
    <w:multiLevelType w:val="hybridMultilevel"/>
    <w:tmpl w:val="26D2C2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087AD1"/>
    <w:multiLevelType w:val="hybridMultilevel"/>
    <w:tmpl w:val="DFD46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F54D1"/>
    <w:multiLevelType w:val="hybridMultilevel"/>
    <w:tmpl w:val="1C6E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33FA1"/>
    <w:multiLevelType w:val="hybridMultilevel"/>
    <w:tmpl w:val="819A5DC6"/>
    <w:lvl w:ilvl="0" w:tplc="07F6B57E">
      <w:start w:val="1"/>
      <w:numFmt w:val="decimal"/>
      <w:pStyle w:val="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F90D66"/>
    <w:multiLevelType w:val="hybridMultilevel"/>
    <w:tmpl w:val="89CE2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8490974"/>
    <w:multiLevelType w:val="hybridMultilevel"/>
    <w:tmpl w:val="9C8C49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885034A"/>
    <w:multiLevelType w:val="hybridMultilevel"/>
    <w:tmpl w:val="C4A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A25D21"/>
    <w:multiLevelType w:val="hybridMultilevel"/>
    <w:tmpl w:val="177647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8C3608A"/>
    <w:multiLevelType w:val="hybridMultilevel"/>
    <w:tmpl w:val="9F4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05558"/>
    <w:multiLevelType w:val="hybridMultilevel"/>
    <w:tmpl w:val="C0AC20A2"/>
    <w:lvl w:ilvl="0" w:tplc="04090001">
      <w:start w:val="1"/>
      <w:numFmt w:val="bullet"/>
      <w:lvlText w:val=""/>
      <w:lvlJc w:val="left"/>
      <w:pPr>
        <w:tabs>
          <w:tab w:val="num" w:pos="720"/>
        </w:tabs>
        <w:ind w:left="720" w:hanging="360"/>
      </w:pPr>
      <w:rPr>
        <w:rFonts w:ascii="Symbol" w:hAnsi="Symbol" w:hint="default"/>
        <w:b w:val="0"/>
        <w:i w:val="0"/>
        <w:sz w:val="24"/>
        <w:szCs w:val="24"/>
      </w:rPr>
    </w:lvl>
    <w:lvl w:ilvl="1" w:tplc="E2EE5264">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97C0B84"/>
    <w:multiLevelType w:val="hybridMultilevel"/>
    <w:tmpl w:val="AD646E40"/>
    <w:lvl w:ilvl="0" w:tplc="E2EE52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95422A"/>
    <w:multiLevelType w:val="hybridMultilevel"/>
    <w:tmpl w:val="9340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A21426"/>
    <w:multiLevelType w:val="hybridMultilevel"/>
    <w:tmpl w:val="7A406E62"/>
    <w:lvl w:ilvl="0" w:tplc="6A3E235A">
      <w:numFmt w:val="bullet"/>
      <w:lvlText w:val=""/>
      <w:lvlJc w:val="left"/>
      <w:pPr>
        <w:tabs>
          <w:tab w:val="num" w:pos="720"/>
        </w:tabs>
        <w:ind w:left="720" w:hanging="360"/>
      </w:pPr>
      <w:rPr>
        <w:rFonts w:ascii="Symbol" w:eastAsia="Times New Roman" w:hAnsi="Symbol" w:cs="Times New Roman" w:hint="default"/>
      </w:rPr>
    </w:lvl>
    <w:lvl w:ilvl="1" w:tplc="AE30F438">
      <w:start w:val="1"/>
      <w:numFmt w:val="bullet"/>
      <w:lvlText w:val="o"/>
      <w:lvlJc w:val="left"/>
      <w:pPr>
        <w:tabs>
          <w:tab w:val="num" w:pos="1440"/>
        </w:tabs>
        <w:ind w:left="1440" w:hanging="360"/>
      </w:pPr>
      <w:rPr>
        <w:rFonts w:ascii="Courier New" w:hAnsi="Courier New" w:cs="Courier New" w:hint="default"/>
      </w:rPr>
    </w:lvl>
    <w:lvl w:ilvl="2" w:tplc="9894CF0C">
      <w:start w:val="1"/>
      <w:numFmt w:val="bullet"/>
      <w:lvlText w:val=""/>
      <w:lvlJc w:val="left"/>
      <w:pPr>
        <w:tabs>
          <w:tab w:val="num" w:pos="2160"/>
        </w:tabs>
        <w:ind w:left="2160" w:hanging="360"/>
      </w:pPr>
      <w:rPr>
        <w:rFonts w:ascii="Wingdings" w:hAnsi="Wingdings" w:hint="default"/>
      </w:rPr>
    </w:lvl>
    <w:lvl w:ilvl="3" w:tplc="9796D168">
      <w:start w:val="1"/>
      <w:numFmt w:val="bullet"/>
      <w:lvlText w:val=""/>
      <w:lvlJc w:val="left"/>
      <w:pPr>
        <w:tabs>
          <w:tab w:val="num" w:pos="2880"/>
        </w:tabs>
        <w:ind w:left="2880" w:hanging="360"/>
      </w:pPr>
      <w:rPr>
        <w:rFonts w:ascii="Symbol" w:hAnsi="Symbol" w:hint="default"/>
      </w:rPr>
    </w:lvl>
    <w:lvl w:ilvl="4" w:tplc="38B4AD54" w:tentative="1">
      <w:start w:val="1"/>
      <w:numFmt w:val="bullet"/>
      <w:lvlText w:val="o"/>
      <w:lvlJc w:val="left"/>
      <w:pPr>
        <w:tabs>
          <w:tab w:val="num" w:pos="3600"/>
        </w:tabs>
        <w:ind w:left="3600" w:hanging="360"/>
      </w:pPr>
      <w:rPr>
        <w:rFonts w:ascii="Courier New" w:hAnsi="Courier New" w:cs="Courier New" w:hint="default"/>
      </w:rPr>
    </w:lvl>
    <w:lvl w:ilvl="5" w:tplc="22743052" w:tentative="1">
      <w:start w:val="1"/>
      <w:numFmt w:val="bullet"/>
      <w:lvlText w:val=""/>
      <w:lvlJc w:val="left"/>
      <w:pPr>
        <w:tabs>
          <w:tab w:val="num" w:pos="4320"/>
        </w:tabs>
        <w:ind w:left="4320" w:hanging="360"/>
      </w:pPr>
      <w:rPr>
        <w:rFonts w:ascii="Wingdings" w:hAnsi="Wingdings" w:hint="default"/>
      </w:rPr>
    </w:lvl>
    <w:lvl w:ilvl="6" w:tplc="490CB55E" w:tentative="1">
      <w:start w:val="1"/>
      <w:numFmt w:val="bullet"/>
      <w:lvlText w:val=""/>
      <w:lvlJc w:val="left"/>
      <w:pPr>
        <w:tabs>
          <w:tab w:val="num" w:pos="5040"/>
        </w:tabs>
        <w:ind w:left="5040" w:hanging="360"/>
      </w:pPr>
      <w:rPr>
        <w:rFonts w:ascii="Symbol" w:hAnsi="Symbol" w:hint="default"/>
      </w:rPr>
    </w:lvl>
    <w:lvl w:ilvl="7" w:tplc="52086258" w:tentative="1">
      <w:start w:val="1"/>
      <w:numFmt w:val="bullet"/>
      <w:lvlText w:val="o"/>
      <w:lvlJc w:val="left"/>
      <w:pPr>
        <w:tabs>
          <w:tab w:val="num" w:pos="5760"/>
        </w:tabs>
        <w:ind w:left="5760" w:hanging="360"/>
      </w:pPr>
      <w:rPr>
        <w:rFonts w:ascii="Courier New" w:hAnsi="Courier New" w:cs="Courier New" w:hint="default"/>
      </w:rPr>
    </w:lvl>
    <w:lvl w:ilvl="8" w:tplc="4D92283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B527494"/>
    <w:multiLevelType w:val="hybridMultilevel"/>
    <w:tmpl w:val="30463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1C4BD4"/>
    <w:multiLevelType w:val="hybridMultilevel"/>
    <w:tmpl w:val="9F4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251047"/>
    <w:multiLevelType w:val="hybridMultilevel"/>
    <w:tmpl w:val="4D729A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DD9629E"/>
    <w:multiLevelType w:val="hybridMultilevel"/>
    <w:tmpl w:val="48EE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0515BA"/>
    <w:multiLevelType w:val="hybridMultilevel"/>
    <w:tmpl w:val="75AA54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E4A55BE"/>
    <w:multiLevelType w:val="hybridMultilevel"/>
    <w:tmpl w:val="7DD0F4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ED77037"/>
    <w:multiLevelType w:val="hybridMultilevel"/>
    <w:tmpl w:val="EFF414E6"/>
    <w:lvl w:ilvl="0" w:tplc="A7887A8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F671ADF"/>
    <w:multiLevelType w:val="hybridMultilevel"/>
    <w:tmpl w:val="191A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B411C3"/>
    <w:multiLevelType w:val="hybridMultilevel"/>
    <w:tmpl w:val="2A1A7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FCF2847"/>
    <w:multiLevelType w:val="hybridMultilevel"/>
    <w:tmpl w:val="BEF2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01F1D94"/>
    <w:multiLevelType w:val="hybridMultilevel"/>
    <w:tmpl w:val="8B66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0845669"/>
    <w:multiLevelType w:val="hybridMultilevel"/>
    <w:tmpl w:val="66BED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0FF2DEE"/>
    <w:multiLevelType w:val="hybridMultilevel"/>
    <w:tmpl w:val="7632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C822F1"/>
    <w:multiLevelType w:val="hybridMultilevel"/>
    <w:tmpl w:val="4DC84A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08284D"/>
    <w:multiLevelType w:val="hybridMultilevel"/>
    <w:tmpl w:val="87D210D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A7887A86">
      <w:start w:val="1"/>
      <w:numFmt w:val="bullet"/>
      <w:lvlText w:val="­"/>
      <w:lvlJc w:val="left"/>
      <w:pPr>
        <w:tabs>
          <w:tab w:val="num" w:pos="2160"/>
        </w:tabs>
        <w:ind w:left="2160" w:hanging="180"/>
      </w:pPr>
      <w:rPr>
        <w:rFonts w:ascii="Arial" w:hAnsi="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4720AEF"/>
    <w:multiLevelType w:val="hybridMultilevel"/>
    <w:tmpl w:val="46DA7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59E1287"/>
    <w:multiLevelType w:val="hybridMultilevel"/>
    <w:tmpl w:val="D386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B7358F"/>
    <w:multiLevelType w:val="multilevel"/>
    <w:tmpl w:val="E6A4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5F03D0F"/>
    <w:multiLevelType w:val="hybridMultilevel"/>
    <w:tmpl w:val="34808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6770130"/>
    <w:multiLevelType w:val="hybridMultilevel"/>
    <w:tmpl w:val="655C075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72515F8"/>
    <w:multiLevelType w:val="hybridMultilevel"/>
    <w:tmpl w:val="1202202A"/>
    <w:lvl w:ilvl="0" w:tplc="F03A6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75D0FD3"/>
    <w:multiLevelType w:val="hybridMultilevel"/>
    <w:tmpl w:val="A9943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17BC411F"/>
    <w:multiLevelType w:val="hybridMultilevel"/>
    <w:tmpl w:val="11D8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053DB7"/>
    <w:multiLevelType w:val="hybridMultilevel"/>
    <w:tmpl w:val="38FA2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182038D7"/>
    <w:multiLevelType w:val="hybridMultilevel"/>
    <w:tmpl w:val="C066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8CB61E9"/>
    <w:multiLevelType w:val="hybridMultilevel"/>
    <w:tmpl w:val="ECA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8D31474"/>
    <w:multiLevelType w:val="hybridMultilevel"/>
    <w:tmpl w:val="91444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18E24B1D"/>
    <w:multiLevelType w:val="hybridMultilevel"/>
    <w:tmpl w:val="BE04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8E66D46"/>
    <w:multiLevelType w:val="hybridMultilevel"/>
    <w:tmpl w:val="C84A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A3E03F4"/>
    <w:multiLevelType w:val="hybridMultilevel"/>
    <w:tmpl w:val="D1A40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A434438"/>
    <w:multiLevelType w:val="hybridMultilevel"/>
    <w:tmpl w:val="C80C0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A794465"/>
    <w:multiLevelType w:val="hybridMultilevel"/>
    <w:tmpl w:val="555AD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A9748B2"/>
    <w:multiLevelType w:val="hybridMultilevel"/>
    <w:tmpl w:val="3A181652"/>
    <w:lvl w:ilvl="0" w:tplc="A7887A86">
      <w:start w:val="1"/>
      <w:numFmt w:val="bullet"/>
      <w:lvlText w:val="­"/>
      <w:lvlJc w:val="left"/>
      <w:pPr>
        <w:tabs>
          <w:tab w:val="num" w:pos="900"/>
        </w:tabs>
        <w:ind w:left="900" w:hanging="360"/>
      </w:pPr>
      <w:rPr>
        <w:rFonts w:ascii="Arial" w:hAnsi="Arial" w:hint="default"/>
        <w:sz w:val="24"/>
        <w:szCs w:val="24"/>
      </w:rPr>
    </w:lvl>
    <w:lvl w:ilvl="1" w:tplc="A7887A86">
      <w:start w:val="1"/>
      <w:numFmt w:val="bullet"/>
      <w:lvlText w:val="­"/>
      <w:lvlJc w:val="left"/>
      <w:pPr>
        <w:tabs>
          <w:tab w:val="num" w:pos="1620"/>
        </w:tabs>
        <w:ind w:left="1620" w:hanging="360"/>
      </w:pPr>
      <w:rPr>
        <w:rFonts w:ascii="Arial" w:hAnsi="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7" w15:restartNumberingAfterBreak="0">
    <w:nsid w:val="1AE60FF2"/>
    <w:multiLevelType w:val="hybridMultilevel"/>
    <w:tmpl w:val="CE0C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1AF8514C"/>
    <w:multiLevelType w:val="hybridMultilevel"/>
    <w:tmpl w:val="504CEB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B4440B7"/>
    <w:multiLevelType w:val="hybridMultilevel"/>
    <w:tmpl w:val="E06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B553977"/>
    <w:multiLevelType w:val="hybridMultilevel"/>
    <w:tmpl w:val="B9AC7F7E"/>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1BC62351"/>
    <w:multiLevelType w:val="hybridMultilevel"/>
    <w:tmpl w:val="239C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017FD2"/>
    <w:multiLevelType w:val="hybridMultilevel"/>
    <w:tmpl w:val="A4782CFE"/>
    <w:lvl w:ilvl="0" w:tplc="04090001">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EB66A37"/>
    <w:multiLevelType w:val="hybridMultilevel"/>
    <w:tmpl w:val="0836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0D95131"/>
    <w:multiLevelType w:val="hybridMultilevel"/>
    <w:tmpl w:val="2FD69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2129660E"/>
    <w:multiLevelType w:val="hybridMultilevel"/>
    <w:tmpl w:val="F20C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14178AE"/>
    <w:multiLevelType w:val="hybridMultilevel"/>
    <w:tmpl w:val="15E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1B549CA"/>
    <w:multiLevelType w:val="hybridMultilevel"/>
    <w:tmpl w:val="203637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1D52F65"/>
    <w:multiLevelType w:val="hybridMultilevel"/>
    <w:tmpl w:val="A35E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3336F4"/>
    <w:multiLevelType w:val="hybridMultilevel"/>
    <w:tmpl w:val="DAF8E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24D2326"/>
    <w:multiLevelType w:val="hybridMultilevel"/>
    <w:tmpl w:val="6180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957886"/>
    <w:multiLevelType w:val="hybridMultilevel"/>
    <w:tmpl w:val="E68C3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2A432A0"/>
    <w:multiLevelType w:val="hybridMultilevel"/>
    <w:tmpl w:val="8D54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2E02F21"/>
    <w:multiLevelType w:val="hybridMultilevel"/>
    <w:tmpl w:val="A742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2EA24A4"/>
    <w:multiLevelType w:val="hybridMultilevel"/>
    <w:tmpl w:val="D2605A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2F84A83"/>
    <w:multiLevelType w:val="hybridMultilevel"/>
    <w:tmpl w:val="88B88A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30F2620"/>
    <w:multiLevelType w:val="hybridMultilevel"/>
    <w:tmpl w:val="9B8E0E24"/>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4906B4A"/>
    <w:multiLevelType w:val="hybridMultilevel"/>
    <w:tmpl w:val="9358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25B3719E"/>
    <w:multiLevelType w:val="hybridMultilevel"/>
    <w:tmpl w:val="03645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FE3312"/>
    <w:multiLevelType w:val="hybridMultilevel"/>
    <w:tmpl w:val="D61466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73C75DD"/>
    <w:multiLevelType w:val="hybridMultilevel"/>
    <w:tmpl w:val="F15C02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1" w15:restartNumberingAfterBreak="0">
    <w:nsid w:val="276E6C76"/>
    <w:multiLevelType w:val="hybridMultilevel"/>
    <w:tmpl w:val="69DA34D8"/>
    <w:lvl w:ilvl="0" w:tplc="04090001">
      <w:start w:val="1"/>
      <w:numFmt w:val="bullet"/>
      <w:lvlText w:val=""/>
      <w:lvlJc w:val="left"/>
      <w:pPr>
        <w:tabs>
          <w:tab w:val="num" w:pos="720"/>
        </w:tabs>
        <w:ind w:left="720" w:hanging="360"/>
      </w:pPr>
      <w:rPr>
        <w:rFonts w:ascii="Symbol" w:hAnsi="Symbo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8230401"/>
    <w:multiLevelType w:val="hybridMultilevel"/>
    <w:tmpl w:val="7F9C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8782FE9"/>
    <w:multiLevelType w:val="hybridMultilevel"/>
    <w:tmpl w:val="984899FC"/>
    <w:lvl w:ilvl="0" w:tplc="E2EE5264">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98D45C0"/>
    <w:multiLevelType w:val="hybridMultilevel"/>
    <w:tmpl w:val="2450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9C5161D"/>
    <w:multiLevelType w:val="hybridMultilevel"/>
    <w:tmpl w:val="FF4E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9EE4318"/>
    <w:multiLevelType w:val="hybridMultilevel"/>
    <w:tmpl w:val="42A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A3746F1"/>
    <w:multiLevelType w:val="hybridMultilevel"/>
    <w:tmpl w:val="7B70FD22"/>
    <w:lvl w:ilvl="0" w:tplc="04090001">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2B7D2454"/>
    <w:multiLevelType w:val="hybridMultilevel"/>
    <w:tmpl w:val="AEA47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BA47F11"/>
    <w:multiLevelType w:val="hybridMultilevel"/>
    <w:tmpl w:val="EF18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BF502FB"/>
    <w:multiLevelType w:val="hybridMultilevel"/>
    <w:tmpl w:val="21787D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2CCF358F"/>
    <w:multiLevelType w:val="hybridMultilevel"/>
    <w:tmpl w:val="B9EC18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D641310"/>
    <w:multiLevelType w:val="hybridMultilevel"/>
    <w:tmpl w:val="0ABE9746"/>
    <w:lvl w:ilvl="0" w:tplc="2FD0868E">
      <w:start w:val="1"/>
      <w:numFmt w:val="upperRoman"/>
      <w:pStyle w:val="List"/>
      <w:lvlText w:val="%1."/>
      <w:lvlJc w:val="left"/>
      <w:pPr>
        <w:ind w:left="720" w:hanging="360"/>
      </w:pPr>
      <w:rPr>
        <w:rFonts w:ascii="Franklin Gothic Book" w:hAnsi="Franklin Gothic Book" w:hint="default"/>
        <w:b/>
        <w:i w:val="0"/>
        <w:sz w:val="24"/>
      </w:rPr>
    </w:lvl>
    <w:lvl w:ilvl="1" w:tplc="EAFA310C">
      <w:start w:val="1"/>
      <w:numFmt w:val="bullet"/>
      <w:lvlText w:val="•"/>
      <w:lvlJc w:val="left"/>
      <w:pPr>
        <w:ind w:left="1800" w:hanging="720"/>
      </w:pPr>
      <w:rPr>
        <w:rFonts w:ascii="Franklin Gothic Book" w:eastAsiaTheme="minorHAnsi" w:hAnsi="Franklin Gothic Book"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DAA111C"/>
    <w:multiLevelType w:val="hybridMultilevel"/>
    <w:tmpl w:val="4318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2E2F7764"/>
    <w:multiLevelType w:val="hybridMultilevel"/>
    <w:tmpl w:val="36249104"/>
    <w:lvl w:ilvl="0" w:tplc="04090001">
      <w:start w:val="1"/>
      <w:numFmt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F157D49"/>
    <w:multiLevelType w:val="hybridMultilevel"/>
    <w:tmpl w:val="3BC8F818"/>
    <w:lvl w:ilvl="0" w:tplc="04090001">
      <w:start w:val="1"/>
      <w:numFmt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F6D22E5"/>
    <w:multiLevelType w:val="hybridMultilevel"/>
    <w:tmpl w:val="BE625F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0684640"/>
    <w:multiLevelType w:val="hybridMultilevel"/>
    <w:tmpl w:val="5D2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09A3782"/>
    <w:multiLevelType w:val="hybridMultilevel"/>
    <w:tmpl w:val="4EAA4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21E6E90"/>
    <w:multiLevelType w:val="hybridMultilevel"/>
    <w:tmpl w:val="94D66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24D7C0F"/>
    <w:multiLevelType w:val="hybridMultilevel"/>
    <w:tmpl w:val="3B5C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25F213F"/>
    <w:multiLevelType w:val="hybridMultilevel"/>
    <w:tmpl w:val="57EA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28B399F"/>
    <w:multiLevelType w:val="hybridMultilevel"/>
    <w:tmpl w:val="7BF28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32F92760"/>
    <w:multiLevelType w:val="hybridMultilevel"/>
    <w:tmpl w:val="6C16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314420A"/>
    <w:multiLevelType w:val="hybridMultilevel"/>
    <w:tmpl w:val="8B76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36C6D17"/>
    <w:multiLevelType w:val="hybridMultilevel"/>
    <w:tmpl w:val="936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428173A"/>
    <w:multiLevelType w:val="hybridMultilevel"/>
    <w:tmpl w:val="A0AE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4BB376A"/>
    <w:multiLevelType w:val="hybridMultilevel"/>
    <w:tmpl w:val="334C5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8" w15:restartNumberingAfterBreak="0">
    <w:nsid w:val="35181514"/>
    <w:multiLevelType w:val="hybridMultilevel"/>
    <w:tmpl w:val="FFA64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35F52621"/>
    <w:multiLevelType w:val="hybridMultilevel"/>
    <w:tmpl w:val="4DFE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63D770C"/>
    <w:multiLevelType w:val="hybridMultilevel"/>
    <w:tmpl w:val="9BAC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6A048BD"/>
    <w:multiLevelType w:val="hybridMultilevel"/>
    <w:tmpl w:val="6682D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7FF01F0"/>
    <w:multiLevelType w:val="hybridMultilevel"/>
    <w:tmpl w:val="214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8125211"/>
    <w:multiLevelType w:val="hybridMultilevel"/>
    <w:tmpl w:val="339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8D63496"/>
    <w:multiLevelType w:val="hybridMultilevel"/>
    <w:tmpl w:val="3476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A2149DA"/>
    <w:multiLevelType w:val="hybridMultilevel"/>
    <w:tmpl w:val="D8A85E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A940B00"/>
    <w:multiLevelType w:val="hybridMultilevel"/>
    <w:tmpl w:val="5C9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BBF4A01"/>
    <w:multiLevelType w:val="hybridMultilevel"/>
    <w:tmpl w:val="BA7C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BD34039"/>
    <w:multiLevelType w:val="hybridMultilevel"/>
    <w:tmpl w:val="3258E3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3C8D20EA"/>
    <w:multiLevelType w:val="hybridMultilevel"/>
    <w:tmpl w:val="EA16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CB76EF8"/>
    <w:multiLevelType w:val="multilevel"/>
    <w:tmpl w:val="F7284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CC81204"/>
    <w:multiLevelType w:val="hybridMultilevel"/>
    <w:tmpl w:val="9C2A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3D0D4CE0"/>
    <w:multiLevelType w:val="hybridMultilevel"/>
    <w:tmpl w:val="EFC4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D0E02CB"/>
    <w:multiLevelType w:val="hybridMultilevel"/>
    <w:tmpl w:val="AFC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D5C3312"/>
    <w:multiLevelType w:val="hybridMultilevel"/>
    <w:tmpl w:val="010EE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3F487B8D"/>
    <w:multiLevelType w:val="hybridMultilevel"/>
    <w:tmpl w:val="8B305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0096338"/>
    <w:multiLevelType w:val="hybridMultilevel"/>
    <w:tmpl w:val="52C24D96"/>
    <w:lvl w:ilvl="0" w:tplc="04090001">
      <w:start w:val="1"/>
      <w:numFmt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066384E"/>
    <w:multiLevelType w:val="hybridMultilevel"/>
    <w:tmpl w:val="851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0E25C38"/>
    <w:multiLevelType w:val="hybridMultilevel"/>
    <w:tmpl w:val="49F8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192365A"/>
    <w:multiLevelType w:val="hybridMultilevel"/>
    <w:tmpl w:val="D4463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222523A"/>
    <w:multiLevelType w:val="hybridMultilevel"/>
    <w:tmpl w:val="8DA8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22B2CFA"/>
    <w:multiLevelType w:val="hybridMultilevel"/>
    <w:tmpl w:val="71843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2905EBB"/>
    <w:multiLevelType w:val="hybridMultilevel"/>
    <w:tmpl w:val="FD74D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43345773"/>
    <w:multiLevelType w:val="hybridMultilevel"/>
    <w:tmpl w:val="57A8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39F6195"/>
    <w:multiLevelType w:val="hybridMultilevel"/>
    <w:tmpl w:val="18D06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4CD25D0"/>
    <w:multiLevelType w:val="hybridMultilevel"/>
    <w:tmpl w:val="964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4D67CE0"/>
    <w:multiLevelType w:val="hybridMultilevel"/>
    <w:tmpl w:val="E5744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456B6A66"/>
    <w:multiLevelType w:val="multilevel"/>
    <w:tmpl w:val="491C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67E1E83"/>
    <w:multiLevelType w:val="hybridMultilevel"/>
    <w:tmpl w:val="7C3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6F26B61"/>
    <w:multiLevelType w:val="hybridMultilevel"/>
    <w:tmpl w:val="7E24A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7EA10EE"/>
    <w:multiLevelType w:val="hybridMultilevel"/>
    <w:tmpl w:val="6B14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442572"/>
    <w:multiLevelType w:val="hybridMultilevel"/>
    <w:tmpl w:val="DF5ED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48DF5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48E35E9B"/>
    <w:multiLevelType w:val="hybridMultilevel"/>
    <w:tmpl w:val="290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8F066E6"/>
    <w:multiLevelType w:val="hybridMultilevel"/>
    <w:tmpl w:val="AE2413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49CF3EF3"/>
    <w:multiLevelType w:val="hybridMultilevel"/>
    <w:tmpl w:val="5D8C3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4A0F72B6"/>
    <w:multiLevelType w:val="hybridMultilevel"/>
    <w:tmpl w:val="88F24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AD349BC"/>
    <w:multiLevelType w:val="hybridMultilevel"/>
    <w:tmpl w:val="FD1242E0"/>
    <w:lvl w:ilvl="0" w:tplc="04090001">
      <w:start w:val="1"/>
      <w:numFmt w:val="bullet"/>
      <w:lvlText w:val=""/>
      <w:lvlJc w:val="left"/>
      <w:pPr>
        <w:tabs>
          <w:tab w:val="num" w:pos="720"/>
        </w:tabs>
        <w:ind w:left="720" w:hanging="360"/>
      </w:pPr>
      <w:rPr>
        <w:rFonts w:ascii="Symbol" w:hAnsi="Symbo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4AEF6B3A"/>
    <w:multiLevelType w:val="hybridMultilevel"/>
    <w:tmpl w:val="D01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B3748DC"/>
    <w:multiLevelType w:val="hybridMultilevel"/>
    <w:tmpl w:val="4FD0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B8A3236"/>
    <w:multiLevelType w:val="hybridMultilevel"/>
    <w:tmpl w:val="3FBEA62A"/>
    <w:lvl w:ilvl="0" w:tplc="E2EE5264">
      <w:start w:val="1"/>
      <w:numFmt w:val="bullet"/>
      <w:lvlText w:val=""/>
      <w:lvlJc w:val="left"/>
      <w:pPr>
        <w:tabs>
          <w:tab w:val="num" w:pos="720"/>
        </w:tabs>
        <w:ind w:left="720" w:hanging="360"/>
      </w:pPr>
      <w:rPr>
        <w:rFonts w:ascii="Symbol" w:hAnsi="Symbol" w:hint="default"/>
        <w:sz w:val="24"/>
        <w:szCs w:val="24"/>
      </w:rPr>
    </w:lvl>
    <w:lvl w:ilvl="1" w:tplc="423C8BEC">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4BB06F58"/>
    <w:multiLevelType w:val="hybridMultilevel"/>
    <w:tmpl w:val="B08C8A34"/>
    <w:lvl w:ilvl="0" w:tplc="E2EE52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BC2BA0"/>
    <w:multiLevelType w:val="hybridMultilevel"/>
    <w:tmpl w:val="D896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BEB3A7A"/>
    <w:multiLevelType w:val="hybridMultilevel"/>
    <w:tmpl w:val="1F94D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4" w15:restartNumberingAfterBreak="0">
    <w:nsid w:val="4C3854FA"/>
    <w:multiLevelType w:val="hybridMultilevel"/>
    <w:tmpl w:val="7478B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4C510303"/>
    <w:multiLevelType w:val="hybridMultilevel"/>
    <w:tmpl w:val="954C1C4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4C854FAE"/>
    <w:multiLevelType w:val="hybridMultilevel"/>
    <w:tmpl w:val="D422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D0E47D3"/>
    <w:multiLevelType w:val="hybridMultilevel"/>
    <w:tmpl w:val="532C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673A03"/>
    <w:multiLevelType w:val="hybridMultilevel"/>
    <w:tmpl w:val="A490D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DDA76C6"/>
    <w:multiLevelType w:val="hybridMultilevel"/>
    <w:tmpl w:val="D196F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F217AD4"/>
    <w:multiLevelType w:val="hybridMultilevel"/>
    <w:tmpl w:val="BF049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0DD63D7"/>
    <w:multiLevelType w:val="hybridMultilevel"/>
    <w:tmpl w:val="D1E6F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103275D"/>
    <w:multiLevelType w:val="hybridMultilevel"/>
    <w:tmpl w:val="BE5A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23A3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52985184"/>
    <w:multiLevelType w:val="hybridMultilevel"/>
    <w:tmpl w:val="025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4342296"/>
    <w:multiLevelType w:val="hybridMultilevel"/>
    <w:tmpl w:val="24FE77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54353237"/>
    <w:multiLevelType w:val="hybridMultilevel"/>
    <w:tmpl w:val="676E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43B1D8B"/>
    <w:multiLevelType w:val="hybridMultilevel"/>
    <w:tmpl w:val="1408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4953208"/>
    <w:multiLevelType w:val="hybridMultilevel"/>
    <w:tmpl w:val="54E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5612789"/>
    <w:multiLevelType w:val="hybridMultilevel"/>
    <w:tmpl w:val="D36C7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0" w15:restartNumberingAfterBreak="0">
    <w:nsid w:val="558045AD"/>
    <w:multiLevelType w:val="hybridMultilevel"/>
    <w:tmpl w:val="608A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6483D52"/>
    <w:multiLevelType w:val="hybridMultilevel"/>
    <w:tmpl w:val="5A6C7A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6DA33F6"/>
    <w:multiLevelType w:val="hybridMultilevel"/>
    <w:tmpl w:val="3B0C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75F2F80"/>
    <w:multiLevelType w:val="hybridMultilevel"/>
    <w:tmpl w:val="F6166D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591428EF"/>
    <w:multiLevelType w:val="hybridMultilevel"/>
    <w:tmpl w:val="49D4A49A"/>
    <w:lvl w:ilvl="0" w:tplc="E2EE52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95903D8"/>
    <w:multiLevelType w:val="hybridMultilevel"/>
    <w:tmpl w:val="24264748"/>
    <w:lvl w:ilvl="0" w:tplc="04090001">
      <w:start w:val="1"/>
      <w:numFmt w:val="bullet"/>
      <w:lvlText w:val=""/>
      <w:lvlJc w:val="left"/>
      <w:pPr>
        <w:tabs>
          <w:tab w:val="num" w:pos="720"/>
        </w:tabs>
        <w:ind w:left="720" w:hanging="360"/>
      </w:pPr>
      <w:rPr>
        <w:rFonts w:ascii="Symbol" w:hAnsi="Symbo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5A7F101B"/>
    <w:multiLevelType w:val="hybridMultilevel"/>
    <w:tmpl w:val="380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EB1CC1"/>
    <w:multiLevelType w:val="hybridMultilevel"/>
    <w:tmpl w:val="1182F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C417172"/>
    <w:multiLevelType w:val="hybridMultilevel"/>
    <w:tmpl w:val="883C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C7C4EDD"/>
    <w:multiLevelType w:val="hybridMultilevel"/>
    <w:tmpl w:val="A2AC0D2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80" w15:restartNumberingAfterBreak="0">
    <w:nsid w:val="5C8F1146"/>
    <w:multiLevelType w:val="hybridMultilevel"/>
    <w:tmpl w:val="E17E2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CA27E45"/>
    <w:multiLevelType w:val="hybridMultilevel"/>
    <w:tmpl w:val="0F661320"/>
    <w:lvl w:ilvl="0" w:tplc="04090001">
      <w:start w:val="1"/>
      <w:numFmt w:val="bullet"/>
      <w:lvlText w:val=""/>
      <w:lvlJc w:val="left"/>
      <w:pPr>
        <w:tabs>
          <w:tab w:val="num" w:pos="720"/>
        </w:tabs>
        <w:ind w:left="720" w:hanging="360"/>
      </w:pPr>
      <w:rPr>
        <w:rFonts w:ascii="Symbol" w:hAnsi="Symbol" w:hint="default"/>
        <w:b w:val="0"/>
        <w:i w:val="0"/>
        <w:sz w:val="24"/>
        <w:szCs w:val="24"/>
      </w:rPr>
    </w:lvl>
    <w:lvl w:ilvl="1" w:tplc="E2EE5264">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5D3B59F2"/>
    <w:multiLevelType w:val="hybridMultilevel"/>
    <w:tmpl w:val="1D525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DD6305C"/>
    <w:multiLevelType w:val="hybridMultilevel"/>
    <w:tmpl w:val="ED78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DEC7613"/>
    <w:multiLevelType w:val="hybridMultilevel"/>
    <w:tmpl w:val="1136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E680DAB"/>
    <w:multiLevelType w:val="hybridMultilevel"/>
    <w:tmpl w:val="241E0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E7F6DD5"/>
    <w:multiLevelType w:val="hybridMultilevel"/>
    <w:tmpl w:val="8D346A3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5F01748D"/>
    <w:multiLevelType w:val="hybridMultilevel"/>
    <w:tmpl w:val="E6A6303C"/>
    <w:lvl w:ilvl="0" w:tplc="04090001">
      <w:start w:val="1"/>
      <w:numFmt w:val="bullet"/>
      <w:lvlText w:val=""/>
      <w:lvlJc w:val="left"/>
      <w:pPr>
        <w:ind w:left="720" w:hanging="360"/>
      </w:pPr>
      <w:rPr>
        <w:rFonts w:ascii="Symbol" w:hAnsi="Symbol" w:hint="default"/>
      </w:rPr>
    </w:lvl>
    <w:lvl w:ilvl="1" w:tplc="06CE66B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F73003A"/>
    <w:multiLevelType w:val="hybridMultilevel"/>
    <w:tmpl w:val="C1E032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602B2792"/>
    <w:multiLevelType w:val="hybridMultilevel"/>
    <w:tmpl w:val="98F8D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9C7EF9"/>
    <w:multiLevelType w:val="hybridMultilevel"/>
    <w:tmpl w:val="DE0C2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60A73A5A"/>
    <w:multiLevelType w:val="hybridMultilevel"/>
    <w:tmpl w:val="88BAD2F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3D288AC">
      <w:numFmt w:val="bullet"/>
      <w:lvlText w:val="•"/>
      <w:lvlJc w:val="left"/>
      <w:pPr>
        <w:ind w:left="2880" w:hanging="360"/>
      </w:pPr>
      <w:rPr>
        <w:rFonts w:ascii="Arial" w:eastAsiaTheme="minorHAnsi" w:hAnsi="Arial" w:cs="Arial"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61DA280D"/>
    <w:multiLevelType w:val="hybridMultilevel"/>
    <w:tmpl w:val="8F02A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62344032"/>
    <w:multiLevelType w:val="hybridMultilevel"/>
    <w:tmpl w:val="09C0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2967044"/>
    <w:multiLevelType w:val="multilevel"/>
    <w:tmpl w:val="5C34B25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2F401A0"/>
    <w:multiLevelType w:val="hybridMultilevel"/>
    <w:tmpl w:val="F440F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3087E25"/>
    <w:multiLevelType w:val="hybridMultilevel"/>
    <w:tmpl w:val="3D7C4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7" w15:restartNumberingAfterBreak="0">
    <w:nsid w:val="633F2F78"/>
    <w:multiLevelType w:val="hybridMultilevel"/>
    <w:tmpl w:val="38707500"/>
    <w:lvl w:ilvl="0" w:tplc="66705C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8" w15:restartNumberingAfterBreak="0">
    <w:nsid w:val="642111D4"/>
    <w:multiLevelType w:val="hybridMultilevel"/>
    <w:tmpl w:val="3496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5152370"/>
    <w:multiLevelType w:val="hybridMultilevel"/>
    <w:tmpl w:val="6B7C170C"/>
    <w:lvl w:ilvl="0" w:tplc="04090001">
      <w:start w:val="1"/>
      <w:numFmt w:val="bullet"/>
      <w:lvlText w:val=""/>
      <w:lvlJc w:val="left"/>
      <w:pPr>
        <w:tabs>
          <w:tab w:val="num" w:pos="720"/>
        </w:tabs>
        <w:ind w:left="720" w:hanging="360"/>
      </w:pPr>
      <w:rPr>
        <w:rFonts w:ascii="Symbol" w:hAnsi="Symbo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65B76A2A"/>
    <w:multiLevelType w:val="hybridMultilevel"/>
    <w:tmpl w:val="507E86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6093F89"/>
    <w:multiLevelType w:val="hybridMultilevel"/>
    <w:tmpl w:val="410E0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15:restartNumberingAfterBreak="0">
    <w:nsid w:val="666F76C4"/>
    <w:multiLevelType w:val="hybridMultilevel"/>
    <w:tmpl w:val="C45A56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6C030C0"/>
    <w:multiLevelType w:val="multilevel"/>
    <w:tmpl w:val="E07E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7E50788"/>
    <w:multiLevelType w:val="hybridMultilevel"/>
    <w:tmpl w:val="171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8FE33CC"/>
    <w:multiLevelType w:val="hybridMultilevel"/>
    <w:tmpl w:val="71427AC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9B242A9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A091D20"/>
    <w:multiLevelType w:val="hybridMultilevel"/>
    <w:tmpl w:val="FBE0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C23513C"/>
    <w:multiLevelType w:val="hybridMultilevel"/>
    <w:tmpl w:val="B376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D5346BC"/>
    <w:multiLevelType w:val="hybridMultilevel"/>
    <w:tmpl w:val="C150C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15:restartNumberingAfterBreak="0">
    <w:nsid w:val="6F3A4F17"/>
    <w:multiLevelType w:val="hybridMultilevel"/>
    <w:tmpl w:val="1A82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F4923BE"/>
    <w:multiLevelType w:val="hybridMultilevel"/>
    <w:tmpl w:val="17E86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F7A5980"/>
    <w:multiLevelType w:val="hybridMultilevel"/>
    <w:tmpl w:val="976E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F9D326B"/>
    <w:multiLevelType w:val="hybridMultilevel"/>
    <w:tmpl w:val="EBB4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0BE7C1E"/>
    <w:multiLevelType w:val="hybridMultilevel"/>
    <w:tmpl w:val="CEDEB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4" w15:restartNumberingAfterBreak="0">
    <w:nsid w:val="722F3E3B"/>
    <w:multiLevelType w:val="hybridMultilevel"/>
    <w:tmpl w:val="5254E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15:restartNumberingAfterBreak="0">
    <w:nsid w:val="726B3A9B"/>
    <w:multiLevelType w:val="hybridMultilevel"/>
    <w:tmpl w:val="37F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2A14E9B"/>
    <w:multiLevelType w:val="hybridMultilevel"/>
    <w:tmpl w:val="C8DC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7" w15:restartNumberingAfterBreak="0">
    <w:nsid w:val="73902056"/>
    <w:multiLevelType w:val="hybridMultilevel"/>
    <w:tmpl w:val="7CF08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15:restartNumberingAfterBreak="0">
    <w:nsid w:val="739D181E"/>
    <w:multiLevelType w:val="hybridMultilevel"/>
    <w:tmpl w:val="C31E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3C0502D"/>
    <w:multiLevelType w:val="hybridMultilevel"/>
    <w:tmpl w:val="4C1E6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6392913"/>
    <w:multiLevelType w:val="hybridMultilevel"/>
    <w:tmpl w:val="FFEC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64B762E"/>
    <w:multiLevelType w:val="hybridMultilevel"/>
    <w:tmpl w:val="4C8E7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2" w15:restartNumberingAfterBreak="0">
    <w:nsid w:val="770129CE"/>
    <w:multiLevelType w:val="hybridMultilevel"/>
    <w:tmpl w:val="0ABE8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15:restartNumberingAfterBreak="0">
    <w:nsid w:val="77A670FC"/>
    <w:multiLevelType w:val="hybridMultilevel"/>
    <w:tmpl w:val="821C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7AF55E3"/>
    <w:multiLevelType w:val="hybridMultilevel"/>
    <w:tmpl w:val="6BB433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77D03252"/>
    <w:multiLevelType w:val="hybridMultilevel"/>
    <w:tmpl w:val="7062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7D202C7"/>
    <w:multiLevelType w:val="hybridMultilevel"/>
    <w:tmpl w:val="970C4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7" w15:restartNumberingAfterBreak="0">
    <w:nsid w:val="78BA38CA"/>
    <w:multiLevelType w:val="hybridMultilevel"/>
    <w:tmpl w:val="DF1819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78FF1F2A"/>
    <w:multiLevelType w:val="hybridMultilevel"/>
    <w:tmpl w:val="6ACC75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790D2F2B"/>
    <w:multiLevelType w:val="hybridMultilevel"/>
    <w:tmpl w:val="5BB2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9365A9F"/>
    <w:multiLevelType w:val="hybridMultilevel"/>
    <w:tmpl w:val="C2C2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ACA6802"/>
    <w:multiLevelType w:val="hybridMultilevel"/>
    <w:tmpl w:val="E4E4A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7B4547D0"/>
    <w:multiLevelType w:val="hybridMultilevel"/>
    <w:tmpl w:val="71624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B9D04C6"/>
    <w:multiLevelType w:val="hybridMultilevel"/>
    <w:tmpl w:val="E6DAF092"/>
    <w:lvl w:ilvl="0" w:tplc="E2EE5264">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BB64D6E"/>
    <w:multiLevelType w:val="hybridMultilevel"/>
    <w:tmpl w:val="66A2B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5" w15:restartNumberingAfterBreak="0">
    <w:nsid w:val="7BFA781E"/>
    <w:multiLevelType w:val="hybridMultilevel"/>
    <w:tmpl w:val="DBC46A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7C6F7F44"/>
    <w:multiLevelType w:val="hybridMultilevel"/>
    <w:tmpl w:val="2BCC7B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7CF766BA"/>
    <w:multiLevelType w:val="hybridMultilevel"/>
    <w:tmpl w:val="98F0A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7D4C0D4C"/>
    <w:multiLevelType w:val="hybridMultilevel"/>
    <w:tmpl w:val="9756541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7D962ECC"/>
    <w:multiLevelType w:val="hybridMultilevel"/>
    <w:tmpl w:val="2026A5F4"/>
    <w:lvl w:ilvl="0" w:tplc="04090001">
      <w:start w:val="1"/>
      <w:numFmt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E4154A3"/>
    <w:multiLevelType w:val="hybridMultilevel"/>
    <w:tmpl w:val="8EAA7F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7EDD3A1C"/>
    <w:multiLevelType w:val="hybridMultilevel"/>
    <w:tmpl w:val="05C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F29240E"/>
    <w:multiLevelType w:val="hybridMultilevel"/>
    <w:tmpl w:val="C578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F7E5544"/>
    <w:multiLevelType w:val="hybridMultilevel"/>
    <w:tmpl w:val="D80CCBA6"/>
    <w:lvl w:ilvl="0" w:tplc="E2EE5264">
      <w:start w:val="1"/>
      <w:numFmt w:val="bullet"/>
      <w:lvlText w:val=""/>
      <w:lvlJc w:val="left"/>
      <w:pPr>
        <w:tabs>
          <w:tab w:val="num" w:pos="720"/>
        </w:tabs>
        <w:ind w:left="720" w:hanging="360"/>
      </w:pPr>
      <w:rPr>
        <w:rFonts w:ascii="Symbol" w:hAnsi="Symbol" w:hint="default"/>
        <w:sz w:val="24"/>
        <w:szCs w:val="24"/>
      </w:rPr>
    </w:lvl>
    <w:lvl w:ilvl="1" w:tplc="D02838F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FA940D8"/>
    <w:multiLevelType w:val="hybridMultilevel"/>
    <w:tmpl w:val="A454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3"/>
  </w:num>
  <w:num w:numId="2">
    <w:abstractNumId w:val="55"/>
  </w:num>
  <w:num w:numId="3">
    <w:abstractNumId w:val="185"/>
  </w:num>
  <w:num w:numId="4">
    <w:abstractNumId w:val="159"/>
  </w:num>
  <w:num w:numId="5">
    <w:abstractNumId w:val="71"/>
  </w:num>
  <w:num w:numId="6">
    <w:abstractNumId w:val="232"/>
  </w:num>
  <w:num w:numId="7">
    <w:abstractNumId w:val="84"/>
  </w:num>
  <w:num w:numId="8">
    <w:abstractNumId w:val="98"/>
  </w:num>
  <w:num w:numId="9">
    <w:abstractNumId w:val="42"/>
  </w:num>
  <w:num w:numId="10">
    <w:abstractNumId w:val="129"/>
  </w:num>
  <w:num w:numId="11">
    <w:abstractNumId w:val="195"/>
  </w:num>
  <w:num w:numId="12">
    <w:abstractNumId w:val="99"/>
  </w:num>
  <w:num w:numId="13">
    <w:abstractNumId w:val="233"/>
  </w:num>
  <w:num w:numId="14">
    <w:abstractNumId w:val="75"/>
  </w:num>
  <w:num w:numId="15">
    <w:abstractNumId w:val="28"/>
  </w:num>
  <w:num w:numId="16">
    <w:abstractNumId w:val="202"/>
  </w:num>
  <w:num w:numId="17">
    <w:abstractNumId w:val="30"/>
  </w:num>
  <w:num w:numId="18">
    <w:abstractNumId w:val="200"/>
  </w:num>
  <w:num w:numId="19">
    <w:abstractNumId w:val="243"/>
  </w:num>
  <w:num w:numId="20">
    <w:abstractNumId w:val="83"/>
  </w:num>
  <w:num w:numId="21">
    <w:abstractNumId w:val="56"/>
  </w:num>
  <w:num w:numId="22">
    <w:abstractNumId w:val="150"/>
  </w:num>
  <w:num w:numId="23">
    <w:abstractNumId w:val="174"/>
  </w:num>
  <w:num w:numId="24">
    <w:abstractNumId w:val="8"/>
  </w:num>
  <w:num w:numId="25">
    <w:abstractNumId w:val="21"/>
  </w:num>
  <w:num w:numId="26">
    <w:abstractNumId w:val="151"/>
  </w:num>
  <w:num w:numId="27">
    <w:abstractNumId w:val="116"/>
  </w:num>
  <w:num w:numId="28">
    <w:abstractNumId w:val="137"/>
  </w:num>
  <w:num w:numId="29">
    <w:abstractNumId w:val="160"/>
  </w:num>
  <w:num w:numId="30">
    <w:abstractNumId w:val="87"/>
  </w:num>
  <w:num w:numId="31">
    <w:abstractNumId w:val="198"/>
  </w:num>
  <w:num w:numId="32">
    <w:abstractNumId w:val="206"/>
  </w:num>
  <w:num w:numId="33">
    <w:abstractNumId w:val="109"/>
  </w:num>
  <w:num w:numId="34">
    <w:abstractNumId w:val="86"/>
  </w:num>
  <w:num w:numId="35">
    <w:abstractNumId w:val="114"/>
  </w:num>
  <w:num w:numId="36">
    <w:abstractNumId w:val="123"/>
  </w:num>
  <w:num w:numId="37">
    <w:abstractNumId w:val="40"/>
  </w:num>
  <w:num w:numId="38">
    <w:abstractNumId w:val="175"/>
  </w:num>
  <w:num w:numId="39">
    <w:abstractNumId w:val="81"/>
  </w:num>
  <w:num w:numId="40">
    <w:abstractNumId w:val="199"/>
  </w:num>
  <w:num w:numId="41">
    <w:abstractNumId w:val="147"/>
  </w:num>
  <w:num w:numId="42">
    <w:abstractNumId w:val="238"/>
  </w:num>
  <w:num w:numId="43">
    <w:abstractNumId w:val="79"/>
  </w:num>
  <w:num w:numId="44">
    <w:abstractNumId w:val="26"/>
  </w:num>
  <w:num w:numId="45">
    <w:abstractNumId w:val="53"/>
  </w:num>
  <w:num w:numId="46">
    <w:abstractNumId w:val="231"/>
  </w:num>
  <w:num w:numId="47">
    <w:abstractNumId w:val="78"/>
  </w:num>
  <w:num w:numId="48">
    <w:abstractNumId w:val="89"/>
  </w:num>
  <w:num w:numId="49">
    <w:abstractNumId w:val="43"/>
  </w:num>
  <w:num w:numId="50">
    <w:abstractNumId w:val="189"/>
  </w:num>
  <w:num w:numId="51">
    <w:abstractNumId w:val="58"/>
  </w:num>
  <w:num w:numId="52">
    <w:abstractNumId w:val="96"/>
  </w:num>
  <w:num w:numId="53">
    <w:abstractNumId w:val="16"/>
  </w:num>
  <w:num w:numId="54">
    <w:abstractNumId w:val="236"/>
  </w:num>
  <w:num w:numId="55">
    <w:abstractNumId w:val="108"/>
  </w:num>
  <w:num w:numId="56">
    <w:abstractNumId w:val="227"/>
  </w:num>
  <w:num w:numId="57">
    <w:abstractNumId w:val="91"/>
  </w:num>
  <w:num w:numId="58">
    <w:abstractNumId w:val="186"/>
  </w:num>
  <w:num w:numId="59">
    <w:abstractNumId w:val="155"/>
  </w:num>
  <w:num w:numId="60">
    <w:abstractNumId w:val="144"/>
  </w:num>
  <w:num w:numId="61">
    <w:abstractNumId w:val="74"/>
  </w:num>
  <w:num w:numId="62">
    <w:abstractNumId w:val="20"/>
  </w:num>
  <w:num w:numId="63">
    <w:abstractNumId w:val="181"/>
  </w:num>
  <w:num w:numId="64">
    <w:abstractNumId w:val="11"/>
  </w:num>
  <w:num w:numId="65">
    <w:abstractNumId w:val="67"/>
  </w:num>
  <w:num w:numId="66">
    <w:abstractNumId w:val="62"/>
  </w:num>
  <w:num w:numId="67">
    <w:abstractNumId w:val="191"/>
  </w:num>
  <w:num w:numId="68">
    <w:abstractNumId w:val="173"/>
  </w:num>
  <w:num w:numId="69">
    <w:abstractNumId w:val="219"/>
  </w:num>
  <w:num w:numId="70">
    <w:abstractNumId w:val="29"/>
  </w:num>
  <w:num w:numId="71">
    <w:abstractNumId w:val="68"/>
  </w:num>
  <w:num w:numId="72">
    <w:abstractNumId w:val="118"/>
  </w:num>
  <w:num w:numId="73">
    <w:abstractNumId w:val="124"/>
  </w:num>
  <w:num w:numId="74">
    <w:abstractNumId w:val="90"/>
  </w:num>
  <w:num w:numId="75">
    <w:abstractNumId w:val="141"/>
  </w:num>
  <w:num w:numId="76">
    <w:abstractNumId w:val="54"/>
  </w:num>
  <w:num w:numId="77">
    <w:abstractNumId w:val="149"/>
  </w:num>
  <w:num w:numId="78">
    <w:abstractNumId w:val="125"/>
  </w:num>
  <w:num w:numId="79">
    <w:abstractNumId w:val="146"/>
  </w:num>
  <w:num w:numId="80">
    <w:abstractNumId w:val="178"/>
  </w:num>
  <w:num w:numId="8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6"/>
  </w:num>
  <w:num w:numId="84">
    <w:abstractNumId w:val="131"/>
  </w:num>
  <w:num w:numId="85">
    <w:abstractNumId w:val="139"/>
  </w:num>
  <w:num w:numId="86">
    <w:abstractNumId w:val="228"/>
  </w:num>
  <w:num w:numId="87">
    <w:abstractNumId w:val="7"/>
  </w:num>
  <w:num w:numId="88">
    <w:abstractNumId w:val="18"/>
  </w:num>
  <w:num w:numId="89">
    <w:abstractNumId w:val="240"/>
  </w:num>
  <w:num w:numId="90">
    <w:abstractNumId w:val="1"/>
  </w:num>
  <w:num w:numId="91">
    <w:abstractNumId w:val="226"/>
  </w:num>
  <w:num w:numId="92">
    <w:abstractNumId w:val="171"/>
  </w:num>
  <w:num w:numId="93">
    <w:abstractNumId w:val="205"/>
  </w:num>
  <w:num w:numId="94">
    <w:abstractNumId w:val="110"/>
  </w:num>
  <w:num w:numId="95">
    <w:abstractNumId w:val="224"/>
  </w:num>
  <w:num w:numId="96">
    <w:abstractNumId w:val="244"/>
  </w:num>
  <w:num w:numId="97">
    <w:abstractNumId w:val="2"/>
  </w:num>
  <w:num w:numId="98">
    <w:abstractNumId w:val="188"/>
  </w:num>
  <w:num w:numId="99">
    <w:abstractNumId w:val="220"/>
  </w:num>
  <w:num w:numId="100">
    <w:abstractNumId w:val="164"/>
  </w:num>
  <w:num w:numId="101">
    <w:abstractNumId w:val="223"/>
  </w:num>
  <w:num w:numId="102">
    <w:abstractNumId w:val="128"/>
  </w:num>
  <w:num w:numId="103">
    <w:abstractNumId w:val="113"/>
  </w:num>
  <w:num w:numId="104">
    <w:abstractNumId w:val="194"/>
  </w:num>
  <w:num w:numId="105">
    <w:abstractNumId w:val="105"/>
  </w:num>
  <w:num w:numId="106">
    <w:abstractNumId w:val="210"/>
  </w:num>
  <w:num w:numId="107">
    <w:abstractNumId w:val="23"/>
  </w:num>
  <w:num w:numId="108">
    <w:abstractNumId w:val="163"/>
  </w:num>
  <w:num w:numId="109">
    <w:abstractNumId w:val="142"/>
  </w:num>
  <w:num w:numId="110">
    <w:abstractNumId w:val="92"/>
  </w:num>
  <w:num w:numId="111">
    <w:abstractNumId w:val="6"/>
    <w:lvlOverride w:ilvl="0">
      <w:startOverride w:val="1"/>
    </w:lvlOverride>
  </w:num>
  <w:num w:numId="112">
    <w:abstractNumId w:val="204"/>
  </w:num>
  <w:num w:numId="113">
    <w:abstractNumId w:val="176"/>
  </w:num>
  <w:num w:numId="114">
    <w:abstractNumId w:val="72"/>
  </w:num>
  <w:num w:numId="115">
    <w:abstractNumId w:val="152"/>
  </w:num>
  <w:num w:numId="116">
    <w:abstractNumId w:val="184"/>
  </w:num>
  <w:num w:numId="117">
    <w:abstractNumId w:val="103"/>
  </w:num>
  <w:num w:numId="118">
    <w:abstractNumId w:val="51"/>
  </w:num>
  <w:num w:numId="119">
    <w:abstractNumId w:val="203"/>
  </w:num>
  <w:num w:numId="120">
    <w:abstractNumId w:val="237"/>
  </w:num>
  <w:num w:numId="121">
    <w:abstractNumId w:val="52"/>
  </w:num>
  <w:num w:numId="122">
    <w:abstractNumId w:val="167"/>
  </w:num>
  <w:num w:numId="123">
    <w:abstractNumId w:val="213"/>
  </w:num>
  <w:num w:numId="124">
    <w:abstractNumId w:val="46"/>
  </w:num>
  <w:num w:numId="125">
    <w:abstractNumId w:val="215"/>
  </w:num>
  <w:num w:numId="126">
    <w:abstractNumId w:val="133"/>
  </w:num>
  <w:num w:numId="127">
    <w:abstractNumId w:val="217"/>
  </w:num>
  <w:num w:numId="128">
    <w:abstractNumId w:val="35"/>
  </w:num>
  <w:num w:numId="129">
    <w:abstractNumId w:val="192"/>
  </w:num>
  <w:num w:numId="130">
    <w:abstractNumId w:val="77"/>
  </w:num>
  <w:num w:numId="131">
    <w:abstractNumId w:val="201"/>
  </w:num>
  <w:num w:numId="132">
    <w:abstractNumId w:val="10"/>
  </w:num>
  <w:num w:numId="133">
    <w:abstractNumId w:val="41"/>
  </w:num>
  <w:num w:numId="134">
    <w:abstractNumId w:val="130"/>
  </w:num>
  <w:num w:numId="135">
    <w:abstractNumId w:val="161"/>
  </w:num>
  <w:num w:numId="136">
    <w:abstractNumId w:val="180"/>
  </w:num>
  <w:num w:numId="137">
    <w:abstractNumId w:val="24"/>
  </w:num>
  <w:num w:numId="138">
    <w:abstractNumId w:val="134"/>
  </w:num>
  <w:num w:numId="139">
    <w:abstractNumId w:val="15"/>
  </w:num>
  <w:num w:numId="140">
    <w:abstractNumId w:val="9"/>
  </w:num>
  <w:num w:numId="141">
    <w:abstractNumId w:val="17"/>
  </w:num>
  <w:num w:numId="142">
    <w:abstractNumId w:val="138"/>
  </w:num>
  <w:num w:numId="143">
    <w:abstractNumId w:val="135"/>
  </w:num>
  <w:num w:numId="144">
    <w:abstractNumId w:val="170"/>
  </w:num>
  <w:num w:numId="145">
    <w:abstractNumId w:val="48"/>
  </w:num>
  <w:num w:numId="146">
    <w:abstractNumId w:val="49"/>
  </w:num>
  <w:num w:numId="147">
    <w:abstractNumId w:val="25"/>
  </w:num>
  <w:num w:numId="148">
    <w:abstractNumId w:val="209"/>
  </w:num>
  <w:num w:numId="149">
    <w:abstractNumId w:val="61"/>
  </w:num>
  <w:num w:numId="150">
    <w:abstractNumId w:val="85"/>
  </w:num>
  <w:num w:numId="151">
    <w:abstractNumId w:val="27"/>
  </w:num>
  <w:num w:numId="152">
    <w:abstractNumId w:val="230"/>
  </w:num>
  <w:num w:numId="153">
    <w:abstractNumId w:val="127"/>
  </w:num>
  <w:num w:numId="154">
    <w:abstractNumId w:val="207"/>
  </w:num>
  <w:num w:numId="155">
    <w:abstractNumId w:val="172"/>
  </w:num>
  <w:num w:numId="156">
    <w:abstractNumId w:val="187"/>
  </w:num>
  <w:num w:numId="157">
    <w:abstractNumId w:val="143"/>
  </w:num>
  <w:num w:numId="158">
    <w:abstractNumId w:val="193"/>
  </w:num>
  <w:num w:numId="159">
    <w:abstractNumId w:val="117"/>
  </w:num>
  <w:num w:numId="160">
    <w:abstractNumId w:val="242"/>
  </w:num>
  <w:num w:numId="161">
    <w:abstractNumId w:val="168"/>
  </w:num>
  <w:num w:numId="162">
    <w:abstractNumId w:val="212"/>
  </w:num>
  <w:num w:numId="163">
    <w:abstractNumId w:val="73"/>
  </w:num>
  <w:num w:numId="164">
    <w:abstractNumId w:val="218"/>
  </w:num>
  <w:num w:numId="165">
    <w:abstractNumId w:val="111"/>
  </w:num>
  <w:num w:numId="166">
    <w:abstractNumId w:val="122"/>
  </w:num>
  <w:num w:numId="167">
    <w:abstractNumId w:val="225"/>
  </w:num>
  <w:num w:numId="168">
    <w:abstractNumId w:val="177"/>
  </w:num>
  <w:num w:numId="169">
    <w:abstractNumId w:val="100"/>
  </w:num>
  <w:num w:numId="170">
    <w:abstractNumId w:val="39"/>
  </w:num>
  <w:num w:numId="171">
    <w:abstractNumId w:val="88"/>
  </w:num>
  <w:num w:numId="172">
    <w:abstractNumId w:val="182"/>
  </w:num>
  <w:num w:numId="173">
    <w:abstractNumId w:val="239"/>
  </w:num>
  <w:num w:numId="174">
    <w:abstractNumId w:val="12"/>
  </w:num>
  <w:num w:numId="175">
    <w:abstractNumId w:val="14"/>
  </w:num>
  <w:num w:numId="176">
    <w:abstractNumId w:val="14"/>
    <w:lvlOverride w:ilvl="0">
      <w:startOverride w:val="1"/>
    </w:lvlOverride>
  </w:num>
  <w:num w:numId="177">
    <w:abstractNumId w:val="14"/>
    <w:lvlOverride w:ilvl="0">
      <w:startOverride w:val="1"/>
    </w:lvlOverride>
  </w:num>
  <w:num w:numId="178">
    <w:abstractNumId w:val="14"/>
    <w:lvlOverride w:ilvl="0">
      <w:startOverride w:val="1"/>
    </w:lvlOverride>
  </w:num>
  <w:num w:numId="179">
    <w:abstractNumId w:val="14"/>
    <w:lvlOverride w:ilvl="0">
      <w:startOverride w:val="1"/>
    </w:lvlOverride>
  </w:num>
  <w:num w:numId="180">
    <w:abstractNumId w:val="119"/>
  </w:num>
  <w:num w:numId="181">
    <w:abstractNumId w:val="154"/>
  </w:num>
  <w:num w:numId="182">
    <w:abstractNumId w:val="211"/>
  </w:num>
  <w:num w:numId="183">
    <w:abstractNumId w:val="47"/>
  </w:num>
  <w:num w:numId="184">
    <w:abstractNumId w:val="57"/>
  </w:num>
  <w:num w:numId="185">
    <w:abstractNumId w:val="145"/>
  </w:num>
  <w:num w:numId="186">
    <w:abstractNumId w:val="208"/>
  </w:num>
  <w:num w:numId="187">
    <w:abstractNumId w:val="222"/>
  </w:num>
  <w:num w:numId="188">
    <w:abstractNumId w:val="132"/>
  </w:num>
  <w:num w:numId="189">
    <w:abstractNumId w:val="190"/>
  </w:num>
  <w:num w:numId="190">
    <w:abstractNumId w:val="69"/>
  </w:num>
  <w:num w:numId="191">
    <w:abstractNumId w:val="102"/>
  </w:num>
  <w:num w:numId="192">
    <w:abstractNumId w:val="97"/>
  </w:num>
  <w:num w:numId="193">
    <w:abstractNumId w:val="32"/>
  </w:num>
  <w:num w:numId="194">
    <w:abstractNumId w:val="121"/>
  </w:num>
  <w:num w:numId="195">
    <w:abstractNumId w:val="0"/>
  </w:num>
  <w:num w:numId="196">
    <w:abstractNumId w:val="59"/>
  </w:num>
  <w:num w:numId="197">
    <w:abstractNumId w:val="34"/>
  </w:num>
  <w:num w:numId="198">
    <w:abstractNumId w:val="214"/>
  </w:num>
  <w:num w:numId="199">
    <w:abstractNumId w:val="166"/>
  </w:num>
  <w:num w:numId="200">
    <w:abstractNumId w:val="5"/>
  </w:num>
  <w:num w:numId="201">
    <w:abstractNumId w:val="37"/>
  </w:num>
  <w:num w:numId="202">
    <w:abstractNumId w:val="136"/>
  </w:num>
  <w:num w:numId="203">
    <w:abstractNumId w:val="76"/>
  </w:num>
  <w:num w:numId="204">
    <w:abstractNumId w:val="157"/>
  </w:num>
  <w:num w:numId="205">
    <w:abstractNumId w:val="65"/>
  </w:num>
  <w:num w:numId="206">
    <w:abstractNumId w:val="31"/>
  </w:num>
  <w:num w:numId="207">
    <w:abstractNumId w:val="140"/>
  </w:num>
  <w:num w:numId="208">
    <w:abstractNumId w:val="148"/>
  </w:num>
  <w:num w:numId="209">
    <w:abstractNumId w:val="101"/>
  </w:num>
  <w:num w:numId="210">
    <w:abstractNumId w:val="106"/>
  </w:num>
  <w:num w:numId="211">
    <w:abstractNumId w:val="66"/>
  </w:num>
  <w:num w:numId="212">
    <w:abstractNumId w:val="80"/>
  </w:num>
  <w:num w:numId="213">
    <w:abstractNumId w:val="13"/>
  </w:num>
  <w:num w:numId="214">
    <w:abstractNumId w:val="165"/>
  </w:num>
  <w:num w:numId="215">
    <w:abstractNumId w:val="112"/>
  </w:num>
  <w:num w:numId="216">
    <w:abstractNumId w:val="93"/>
  </w:num>
  <w:num w:numId="217">
    <w:abstractNumId w:val="120"/>
  </w:num>
  <w:num w:numId="218">
    <w:abstractNumId w:val="64"/>
  </w:num>
  <w:num w:numId="219">
    <w:abstractNumId w:val="115"/>
  </w:num>
  <w:num w:numId="220">
    <w:abstractNumId w:val="36"/>
  </w:num>
  <w:num w:numId="221">
    <w:abstractNumId w:val="19"/>
  </w:num>
  <w:num w:numId="222">
    <w:abstractNumId w:val="162"/>
  </w:num>
  <w:num w:numId="223">
    <w:abstractNumId w:val="234"/>
  </w:num>
  <w:num w:numId="224">
    <w:abstractNumId w:val="241"/>
  </w:num>
  <w:num w:numId="225">
    <w:abstractNumId w:val="82"/>
  </w:num>
  <w:num w:numId="226">
    <w:abstractNumId w:val="22"/>
  </w:num>
  <w:num w:numId="227">
    <w:abstractNumId w:val="44"/>
  </w:num>
  <w:num w:numId="228">
    <w:abstractNumId w:val="229"/>
  </w:num>
  <w:num w:numId="229">
    <w:abstractNumId w:val="235"/>
  </w:num>
  <w:num w:numId="230">
    <w:abstractNumId w:val="38"/>
  </w:num>
  <w:num w:numId="231">
    <w:abstractNumId w:val="63"/>
  </w:num>
  <w:num w:numId="232">
    <w:abstractNumId w:val="104"/>
  </w:num>
  <w:num w:numId="233">
    <w:abstractNumId w:val="70"/>
  </w:num>
  <w:num w:numId="234">
    <w:abstractNumId w:val="94"/>
  </w:num>
  <w:num w:numId="235">
    <w:abstractNumId w:val="126"/>
  </w:num>
  <w:num w:numId="236">
    <w:abstractNumId w:val="95"/>
  </w:num>
  <w:num w:numId="23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3"/>
  </w:num>
  <w:num w:numId="240">
    <w:abstractNumId w:val="179"/>
  </w:num>
  <w:num w:numId="24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96"/>
  </w:num>
  <w:num w:numId="243">
    <w:abstractNumId w:val="169"/>
  </w:num>
  <w:num w:numId="244">
    <w:abstractNumId w:val="221"/>
  </w:num>
  <w:num w:numId="245">
    <w:abstractNumId w:val="107"/>
  </w:num>
  <w:num w:numId="246">
    <w:abstractNumId w:val="45"/>
  </w:num>
  <w:num w:numId="247">
    <w:abstractNumId w:val="33"/>
  </w:num>
  <w:num w:numId="248">
    <w:abstractNumId w:val="216"/>
  </w:num>
  <w:num w:numId="249">
    <w:abstractNumId w:val="50"/>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9E"/>
    <w:rsid w:val="0000063D"/>
    <w:rsid w:val="000010E3"/>
    <w:rsid w:val="0000240A"/>
    <w:rsid w:val="00002B58"/>
    <w:rsid w:val="00005BFE"/>
    <w:rsid w:val="00005C71"/>
    <w:rsid w:val="00006ED4"/>
    <w:rsid w:val="000071EC"/>
    <w:rsid w:val="000073F2"/>
    <w:rsid w:val="00011543"/>
    <w:rsid w:val="00012470"/>
    <w:rsid w:val="00017EB3"/>
    <w:rsid w:val="000201E9"/>
    <w:rsid w:val="000214E2"/>
    <w:rsid w:val="00024730"/>
    <w:rsid w:val="00025715"/>
    <w:rsid w:val="00025AB9"/>
    <w:rsid w:val="00026530"/>
    <w:rsid w:val="00026DA3"/>
    <w:rsid w:val="00031C9A"/>
    <w:rsid w:val="00036F91"/>
    <w:rsid w:val="000404EA"/>
    <w:rsid w:val="000411E6"/>
    <w:rsid w:val="000421F7"/>
    <w:rsid w:val="000426A4"/>
    <w:rsid w:val="00042A04"/>
    <w:rsid w:val="0004363A"/>
    <w:rsid w:val="00043B27"/>
    <w:rsid w:val="00044C40"/>
    <w:rsid w:val="00045283"/>
    <w:rsid w:val="00047885"/>
    <w:rsid w:val="00050235"/>
    <w:rsid w:val="00051D6F"/>
    <w:rsid w:val="000521E5"/>
    <w:rsid w:val="00052EB6"/>
    <w:rsid w:val="00054532"/>
    <w:rsid w:val="00054A54"/>
    <w:rsid w:val="00056CBE"/>
    <w:rsid w:val="00056E63"/>
    <w:rsid w:val="00060B63"/>
    <w:rsid w:val="00062206"/>
    <w:rsid w:val="00062274"/>
    <w:rsid w:val="00062B08"/>
    <w:rsid w:val="00062C7C"/>
    <w:rsid w:val="000638EC"/>
    <w:rsid w:val="00065020"/>
    <w:rsid w:val="00065DFC"/>
    <w:rsid w:val="0006636C"/>
    <w:rsid w:val="00066D7B"/>
    <w:rsid w:val="000676E2"/>
    <w:rsid w:val="000678B2"/>
    <w:rsid w:val="00073123"/>
    <w:rsid w:val="00073F5A"/>
    <w:rsid w:val="00074F11"/>
    <w:rsid w:val="00076D93"/>
    <w:rsid w:val="000775A3"/>
    <w:rsid w:val="000778B1"/>
    <w:rsid w:val="00080A4A"/>
    <w:rsid w:val="00080E84"/>
    <w:rsid w:val="0008391D"/>
    <w:rsid w:val="0008449F"/>
    <w:rsid w:val="00084C44"/>
    <w:rsid w:val="000852A2"/>
    <w:rsid w:val="0008569B"/>
    <w:rsid w:val="000860DD"/>
    <w:rsid w:val="00086691"/>
    <w:rsid w:val="0009033B"/>
    <w:rsid w:val="00091509"/>
    <w:rsid w:val="00092CFD"/>
    <w:rsid w:val="00093D56"/>
    <w:rsid w:val="00095465"/>
    <w:rsid w:val="0009663B"/>
    <w:rsid w:val="00096EA2"/>
    <w:rsid w:val="00097EFE"/>
    <w:rsid w:val="000A15BD"/>
    <w:rsid w:val="000A2940"/>
    <w:rsid w:val="000A39DA"/>
    <w:rsid w:val="000A5399"/>
    <w:rsid w:val="000A5644"/>
    <w:rsid w:val="000A5D41"/>
    <w:rsid w:val="000B00F4"/>
    <w:rsid w:val="000B315F"/>
    <w:rsid w:val="000B401A"/>
    <w:rsid w:val="000B6797"/>
    <w:rsid w:val="000B6B3D"/>
    <w:rsid w:val="000B7F28"/>
    <w:rsid w:val="000C0375"/>
    <w:rsid w:val="000C10F7"/>
    <w:rsid w:val="000C19B9"/>
    <w:rsid w:val="000C223F"/>
    <w:rsid w:val="000C2687"/>
    <w:rsid w:val="000C486E"/>
    <w:rsid w:val="000C7432"/>
    <w:rsid w:val="000D0369"/>
    <w:rsid w:val="000D1C9C"/>
    <w:rsid w:val="000D3CF9"/>
    <w:rsid w:val="000D42DD"/>
    <w:rsid w:val="000D4A46"/>
    <w:rsid w:val="000D72A3"/>
    <w:rsid w:val="000D72B9"/>
    <w:rsid w:val="000E0BDA"/>
    <w:rsid w:val="000E15A9"/>
    <w:rsid w:val="000E25EC"/>
    <w:rsid w:val="000E283F"/>
    <w:rsid w:val="000E52D4"/>
    <w:rsid w:val="000E532F"/>
    <w:rsid w:val="000E5BC1"/>
    <w:rsid w:val="000E6727"/>
    <w:rsid w:val="000E7CC7"/>
    <w:rsid w:val="000F0172"/>
    <w:rsid w:val="000F06BC"/>
    <w:rsid w:val="000F0FE9"/>
    <w:rsid w:val="000F2847"/>
    <w:rsid w:val="000F28CC"/>
    <w:rsid w:val="000F49C6"/>
    <w:rsid w:val="000F4D9D"/>
    <w:rsid w:val="000F5AB1"/>
    <w:rsid w:val="000F5D5D"/>
    <w:rsid w:val="000F68DD"/>
    <w:rsid w:val="000F6A18"/>
    <w:rsid w:val="000F6BD2"/>
    <w:rsid w:val="000F78FD"/>
    <w:rsid w:val="00100A9A"/>
    <w:rsid w:val="00100CFD"/>
    <w:rsid w:val="001011C3"/>
    <w:rsid w:val="0010417F"/>
    <w:rsid w:val="00104186"/>
    <w:rsid w:val="001047F1"/>
    <w:rsid w:val="00104E7C"/>
    <w:rsid w:val="001057C8"/>
    <w:rsid w:val="00105A61"/>
    <w:rsid w:val="00105A8F"/>
    <w:rsid w:val="0010611D"/>
    <w:rsid w:val="00107D32"/>
    <w:rsid w:val="001108FA"/>
    <w:rsid w:val="00110ACA"/>
    <w:rsid w:val="00110B9A"/>
    <w:rsid w:val="00110D0D"/>
    <w:rsid w:val="001122A4"/>
    <w:rsid w:val="0011302D"/>
    <w:rsid w:val="00113485"/>
    <w:rsid w:val="001135B4"/>
    <w:rsid w:val="001141E7"/>
    <w:rsid w:val="00114500"/>
    <w:rsid w:val="00114BD0"/>
    <w:rsid w:val="0011712D"/>
    <w:rsid w:val="001171EE"/>
    <w:rsid w:val="00123E88"/>
    <w:rsid w:val="0012456B"/>
    <w:rsid w:val="00124642"/>
    <w:rsid w:val="001255C2"/>
    <w:rsid w:val="00126619"/>
    <w:rsid w:val="00126B4A"/>
    <w:rsid w:val="00127526"/>
    <w:rsid w:val="00127E8E"/>
    <w:rsid w:val="001302AC"/>
    <w:rsid w:val="00131DF6"/>
    <w:rsid w:val="00135412"/>
    <w:rsid w:val="001359FC"/>
    <w:rsid w:val="00136442"/>
    <w:rsid w:val="00140DF9"/>
    <w:rsid w:val="001414D9"/>
    <w:rsid w:val="001424E7"/>
    <w:rsid w:val="00143CFD"/>
    <w:rsid w:val="001455D2"/>
    <w:rsid w:val="00146BC3"/>
    <w:rsid w:val="00147DAF"/>
    <w:rsid w:val="00150245"/>
    <w:rsid w:val="001504AF"/>
    <w:rsid w:val="00151887"/>
    <w:rsid w:val="00151BA1"/>
    <w:rsid w:val="00153544"/>
    <w:rsid w:val="00153C7E"/>
    <w:rsid w:val="00153DB0"/>
    <w:rsid w:val="0015411F"/>
    <w:rsid w:val="00155BB4"/>
    <w:rsid w:val="00156A80"/>
    <w:rsid w:val="00157BFF"/>
    <w:rsid w:val="0016062D"/>
    <w:rsid w:val="00161E5F"/>
    <w:rsid w:val="0016309C"/>
    <w:rsid w:val="00163E52"/>
    <w:rsid w:val="0016417E"/>
    <w:rsid w:val="00164388"/>
    <w:rsid w:val="0016509A"/>
    <w:rsid w:val="0016572C"/>
    <w:rsid w:val="001665BB"/>
    <w:rsid w:val="001714FF"/>
    <w:rsid w:val="00176F29"/>
    <w:rsid w:val="0018001A"/>
    <w:rsid w:val="001809D2"/>
    <w:rsid w:val="00181547"/>
    <w:rsid w:val="001837B0"/>
    <w:rsid w:val="0018384D"/>
    <w:rsid w:val="001839F2"/>
    <w:rsid w:val="001851E6"/>
    <w:rsid w:val="001862D1"/>
    <w:rsid w:val="001922E1"/>
    <w:rsid w:val="00192AC6"/>
    <w:rsid w:val="001935E4"/>
    <w:rsid w:val="00194EC7"/>
    <w:rsid w:val="001955DD"/>
    <w:rsid w:val="00195E97"/>
    <w:rsid w:val="00196F6A"/>
    <w:rsid w:val="0019738B"/>
    <w:rsid w:val="001975B9"/>
    <w:rsid w:val="0019799E"/>
    <w:rsid w:val="00197BD9"/>
    <w:rsid w:val="00197BF8"/>
    <w:rsid w:val="001A0676"/>
    <w:rsid w:val="001A0D98"/>
    <w:rsid w:val="001A0EBB"/>
    <w:rsid w:val="001A0FEE"/>
    <w:rsid w:val="001A18BD"/>
    <w:rsid w:val="001A1F1D"/>
    <w:rsid w:val="001A4427"/>
    <w:rsid w:val="001A5AF4"/>
    <w:rsid w:val="001A70F4"/>
    <w:rsid w:val="001A781B"/>
    <w:rsid w:val="001A7975"/>
    <w:rsid w:val="001A79A8"/>
    <w:rsid w:val="001A7C3B"/>
    <w:rsid w:val="001A7D5D"/>
    <w:rsid w:val="001B03D9"/>
    <w:rsid w:val="001B06F0"/>
    <w:rsid w:val="001B08C7"/>
    <w:rsid w:val="001B0A6D"/>
    <w:rsid w:val="001B0A6F"/>
    <w:rsid w:val="001B16D8"/>
    <w:rsid w:val="001B1C2C"/>
    <w:rsid w:val="001B2A65"/>
    <w:rsid w:val="001B55D9"/>
    <w:rsid w:val="001B589C"/>
    <w:rsid w:val="001B5A0D"/>
    <w:rsid w:val="001B5A23"/>
    <w:rsid w:val="001B7140"/>
    <w:rsid w:val="001B7E92"/>
    <w:rsid w:val="001C0059"/>
    <w:rsid w:val="001C01D9"/>
    <w:rsid w:val="001C0684"/>
    <w:rsid w:val="001C3060"/>
    <w:rsid w:val="001C4112"/>
    <w:rsid w:val="001C4309"/>
    <w:rsid w:val="001C57D3"/>
    <w:rsid w:val="001C6638"/>
    <w:rsid w:val="001C71E4"/>
    <w:rsid w:val="001C7919"/>
    <w:rsid w:val="001D0408"/>
    <w:rsid w:val="001D1845"/>
    <w:rsid w:val="001D3451"/>
    <w:rsid w:val="001D3E6B"/>
    <w:rsid w:val="001D5853"/>
    <w:rsid w:val="001D61D8"/>
    <w:rsid w:val="001D6591"/>
    <w:rsid w:val="001E0BFE"/>
    <w:rsid w:val="001E0F8E"/>
    <w:rsid w:val="001E1BBE"/>
    <w:rsid w:val="001E218B"/>
    <w:rsid w:val="001E2957"/>
    <w:rsid w:val="001E347C"/>
    <w:rsid w:val="001E60BD"/>
    <w:rsid w:val="001E76D9"/>
    <w:rsid w:val="001F106F"/>
    <w:rsid w:val="001F187D"/>
    <w:rsid w:val="001F1A21"/>
    <w:rsid w:val="001F1D29"/>
    <w:rsid w:val="001F1E40"/>
    <w:rsid w:val="001F28BD"/>
    <w:rsid w:val="001F398C"/>
    <w:rsid w:val="001F6A3E"/>
    <w:rsid w:val="001F7674"/>
    <w:rsid w:val="002019AB"/>
    <w:rsid w:val="0020270E"/>
    <w:rsid w:val="0020302B"/>
    <w:rsid w:val="00203E37"/>
    <w:rsid w:val="00206FDE"/>
    <w:rsid w:val="00207E11"/>
    <w:rsid w:val="00210F77"/>
    <w:rsid w:val="002115C6"/>
    <w:rsid w:val="00211967"/>
    <w:rsid w:val="002119B6"/>
    <w:rsid w:val="00212F1E"/>
    <w:rsid w:val="002130DB"/>
    <w:rsid w:val="00213B2D"/>
    <w:rsid w:val="002151E4"/>
    <w:rsid w:val="002165E7"/>
    <w:rsid w:val="002204D8"/>
    <w:rsid w:val="002212B6"/>
    <w:rsid w:val="002213F5"/>
    <w:rsid w:val="00221B87"/>
    <w:rsid w:val="00224C30"/>
    <w:rsid w:val="00225674"/>
    <w:rsid w:val="002275E6"/>
    <w:rsid w:val="002306C1"/>
    <w:rsid w:val="00231FDE"/>
    <w:rsid w:val="002336B5"/>
    <w:rsid w:val="00233EE8"/>
    <w:rsid w:val="0023550F"/>
    <w:rsid w:val="00236B60"/>
    <w:rsid w:val="00240AB9"/>
    <w:rsid w:val="00240AE9"/>
    <w:rsid w:val="002417B7"/>
    <w:rsid w:val="00241EE9"/>
    <w:rsid w:val="00243316"/>
    <w:rsid w:val="002434E9"/>
    <w:rsid w:val="00243DE9"/>
    <w:rsid w:val="00243E63"/>
    <w:rsid w:val="00246977"/>
    <w:rsid w:val="00246E66"/>
    <w:rsid w:val="00247609"/>
    <w:rsid w:val="00250D69"/>
    <w:rsid w:val="00253803"/>
    <w:rsid w:val="00255490"/>
    <w:rsid w:val="00255DE0"/>
    <w:rsid w:val="00255F6D"/>
    <w:rsid w:val="002569CF"/>
    <w:rsid w:val="00256DE5"/>
    <w:rsid w:val="00257AD4"/>
    <w:rsid w:val="00261D34"/>
    <w:rsid w:val="00261FA1"/>
    <w:rsid w:val="0026233E"/>
    <w:rsid w:val="00262C0D"/>
    <w:rsid w:val="002656A8"/>
    <w:rsid w:val="00265AC4"/>
    <w:rsid w:val="00265D56"/>
    <w:rsid w:val="00267027"/>
    <w:rsid w:val="00267442"/>
    <w:rsid w:val="00267448"/>
    <w:rsid w:val="002677B0"/>
    <w:rsid w:val="00270BE5"/>
    <w:rsid w:val="00270E0F"/>
    <w:rsid w:val="00272F62"/>
    <w:rsid w:val="00274180"/>
    <w:rsid w:val="00277BE4"/>
    <w:rsid w:val="00277D98"/>
    <w:rsid w:val="00281D4D"/>
    <w:rsid w:val="00282170"/>
    <w:rsid w:val="002825AB"/>
    <w:rsid w:val="002826B5"/>
    <w:rsid w:val="002855DB"/>
    <w:rsid w:val="00287DA6"/>
    <w:rsid w:val="002903B4"/>
    <w:rsid w:val="002914E0"/>
    <w:rsid w:val="0029262B"/>
    <w:rsid w:val="00293E83"/>
    <w:rsid w:val="00295166"/>
    <w:rsid w:val="00295B42"/>
    <w:rsid w:val="002969DB"/>
    <w:rsid w:val="00296AF4"/>
    <w:rsid w:val="00296E60"/>
    <w:rsid w:val="00297D3F"/>
    <w:rsid w:val="00297E49"/>
    <w:rsid w:val="002A098C"/>
    <w:rsid w:val="002A122E"/>
    <w:rsid w:val="002A2637"/>
    <w:rsid w:val="002A2D31"/>
    <w:rsid w:val="002A2D4C"/>
    <w:rsid w:val="002A377B"/>
    <w:rsid w:val="002A3D08"/>
    <w:rsid w:val="002A54AD"/>
    <w:rsid w:val="002A5DA5"/>
    <w:rsid w:val="002A67FE"/>
    <w:rsid w:val="002A6A59"/>
    <w:rsid w:val="002B0ACC"/>
    <w:rsid w:val="002B0C8C"/>
    <w:rsid w:val="002B387A"/>
    <w:rsid w:val="002B6C8C"/>
    <w:rsid w:val="002C350A"/>
    <w:rsid w:val="002C36A0"/>
    <w:rsid w:val="002C3733"/>
    <w:rsid w:val="002C3991"/>
    <w:rsid w:val="002C4B4F"/>
    <w:rsid w:val="002C5AC1"/>
    <w:rsid w:val="002C6A2B"/>
    <w:rsid w:val="002D0445"/>
    <w:rsid w:val="002D1207"/>
    <w:rsid w:val="002D15B6"/>
    <w:rsid w:val="002D19E9"/>
    <w:rsid w:val="002D2E96"/>
    <w:rsid w:val="002D4937"/>
    <w:rsid w:val="002D68C9"/>
    <w:rsid w:val="002D79DA"/>
    <w:rsid w:val="002E021A"/>
    <w:rsid w:val="002E1184"/>
    <w:rsid w:val="002E11F4"/>
    <w:rsid w:val="002E30B3"/>
    <w:rsid w:val="002E3277"/>
    <w:rsid w:val="002E518E"/>
    <w:rsid w:val="002E65E2"/>
    <w:rsid w:val="002E7139"/>
    <w:rsid w:val="002F0370"/>
    <w:rsid w:val="002F0E5C"/>
    <w:rsid w:val="002F0E7C"/>
    <w:rsid w:val="002F4093"/>
    <w:rsid w:val="00300F7F"/>
    <w:rsid w:val="0030176E"/>
    <w:rsid w:val="0030298E"/>
    <w:rsid w:val="00303799"/>
    <w:rsid w:val="00305D2A"/>
    <w:rsid w:val="00311E1E"/>
    <w:rsid w:val="00313248"/>
    <w:rsid w:val="00315FBC"/>
    <w:rsid w:val="00317D3C"/>
    <w:rsid w:val="00320260"/>
    <w:rsid w:val="0032108F"/>
    <w:rsid w:val="0032230E"/>
    <w:rsid w:val="003234C2"/>
    <w:rsid w:val="00323A67"/>
    <w:rsid w:val="00324478"/>
    <w:rsid w:val="00324689"/>
    <w:rsid w:val="00325D26"/>
    <w:rsid w:val="00325F78"/>
    <w:rsid w:val="00326282"/>
    <w:rsid w:val="00326447"/>
    <w:rsid w:val="00327AA6"/>
    <w:rsid w:val="0033030D"/>
    <w:rsid w:val="00330858"/>
    <w:rsid w:val="003320DD"/>
    <w:rsid w:val="00332AAD"/>
    <w:rsid w:val="00333B87"/>
    <w:rsid w:val="00334927"/>
    <w:rsid w:val="0033498F"/>
    <w:rsid w:val="003350D7"/>
    <w:rsid w:val="0033637B"/>
    <w:rsid w:val="003367D7"/>
    <w:rsid w:val="003379CF"/>
    <w:rsid w:val="00340696"/>
    <w:rsid w:val="00341253"/>
    <w:rsid w:val="00343E6B"/>
    <w:rsid w:val="00344113"/>
    <w:rsid w:val="003459E8"/>
    <w:rsid w:val="00345D2A"/>
    <w:rsid w:val="00347F81"/>
    <w:rsid w:val="00350E8D"/>
    <w:rsid w:val="00351F77"/>
    <w:rsid w:val="00351F9D"/>
    <w:rsid w:val="003532C2"/>
    <w:rsid w:val="00353D3A"/>
    <w:rsid w:val="003541CB"/>
    <w:rsid w:val="003547CC"/>
    <w:rsid w:val="00355251"/>
    <w:rsid w:val="003622E6"/>
    <w:rsid w:val="003625B0"/>
    <w:rsid w:val="00363ADE"/>
    <w:rsid w:val="00363B47"/>
    <w:rsid w:val="00364A24"/>
    <w:rsid w:val="00366F8A"/>
    <w:rsid w:val="00367CF7"/>
    <w:rsid w:val="00370DA6"/>
    <w:rsid w:val="00371455"/>
    <w:rsid w:val="00371C7F"/>
    <w:rsid w:val="003724E0"/>
    <w:rsid w:val="0037388B"/>
    <w:rsid w:val="0037594B"/>
    <w:rsid w:val="00375B5C"/>
    <w:rsid w:val="00381268"/>
    <w:rsid w:val="003814AC"/>
    <w:rsid w:val="003815AE"/>
    <w:rsid w:val="003830B9"/>
    <w:rsid w:val="0038317A"/>
    <w:rsid w:val="0038347A"/>
    <w:rsid w:val="00384B26"/>
    <w:rsid w:val="00384FBF"/>
    <w:rsid w:val="003873DF"/>
    <w:rsid w:val="003875B3"/>
    <w:rsid w:val="003877F1"/>
    <w:rsid w:val="00390F6F"/>
    <w:rsid w:val="003937B4"/>
    <w:rsid w:val="00393F88"/>
    <w:rsid w:val="00393FDA"/>
    <w:rsid w:val="003944D8"/>
    <w:rsid w:val="00396715"/>
    <w:rsid w:val="00396E9E"/>
    <w:rsid w:val="00396F6E"/>
    <w:rsid w:val="003976DB"/>
    <w:rsid w:val="00397AAA"/>
    <w:rsid w:val="003A006A"/>
    <w:rsid w:val="003A231D"/>
    <w:rsid w:val="003A3DC1"/>
    <w:rsid w:val="003A3E81"/>
    <w:rsid w:val="003A4FFB"/>
    <w:rsid w:val="003A5F3C"/>
    <w:rsid w:val="003A5FEF"/>
    <w:rsid w:val="003A6F0B"/>
    <w:rsid w:val="003A76B6"/>
    <w:rsid w:val="003B03D4"/>
    <w:rsid w:val="003B2196"/>
    <w:rsid w:val="003B2842"/>
    <w:rsid w:val="003B48FA"/>
    <w:rsid w:val="003B5095"/>
    <w:rsid w:val="003B5173"/>
    <w:rsid w:val="003B5BDA"/>
    <w:rsid w:val="003B5D83"/>
    <w:rsid w:val="003B6F5E"/>
    <w:rsid w:val="003B766A"/>
    <w:rsid w:val="003B7902"/>
    <w:rsid w:val="003B7A8C"/>
    <w:rsid w:val="003C0BFE"/>
    <w:rsid w:val="003C2335"/>
    <w:rsid w:val="003C2E75"/>
    <w:rsid w:val="003C3EC8"/>
    <w:rsid w:val="003C45EE"/>
    <w:rsid w:val="003C47D4"/>
    <w:rsid w:val="003D0088"/>
    <w:rsid w:val="003D225A"/>
    <w:rsid w:val="003D24AC"/>
    <w:rsid w:val="003D3602"/>
    <w:rsid w:val="003D3C72"/>
    <w:rsid w:val="003D51B0"/>
    <w:rsid w:val="003D51E5"/>
    <w:rsid w:val="003D6AC8"/>
    <w:rsid w:val="003D6F86"/>
    <w:rsid w:val="003D7125"/>
    <w:rsid w:val="003E0191"/>
    <w:rsid w:val="003E17DB"/>
    <w:rsid w:val="003E1B33"/>
    <w:rsid w:val="003E1E61"/>
    <w:rsid w:val="003E27DB"/>
    <w:rsid w:val="003E286F"/>
    <w:rsid w:val="003E444B"/>
    <w:rsid w:val="003E64C9"/>
    <w:rsid w:val="003E72E6"/>
    <w:rsid w:val="003F0194"/>
    <w:rsid w:val="003F04EC"/>
    <w:rsid w:val="003F18A0"/>
    <w:rsid w:val="003F195A"/>
    <w:rsid w:val="003F2ECA"/>
    <w:rsid w:val="003F370D"/>
    <w:rsid w:val="003F5164"/>
    <w:rsid w:val="003F5C62"/>
    <w:rsid w:val="003F6787"/>
    <w:rsid w:val="003F6836"/>
    <w:rsid w:val="003F7F20"/>
    <w:rsid w:val="004015E0"/>
    <w:rsid w:val="004016D1"/>
    <w:rsid w:val="004018E4"/>
    <w:rsid w:val="00402A5A"/>
    <w:rsid w:val="00402DAE"/>
    <w:rsid w:val="00403097"/>
    <w:rsid w:val="00403422"/>
    <w:rsid w:val="00403BCB"/>
    <w:rsid w:val="0040440D"/>
    <w:rsid w:val="00406D89"/>
    <w:rsid w:val="00407845"/>
    <w:rsid w:val="00407AEC"/>
    <w:rsid w:val="004102EC"/>
    <w:rsid w:val="004105C1"/>
    <w:rsid w:val="004111AF"/>
    <w:rsid w:val="00411480"/>
    <w:rsid w:val="004127FE"/>
    <w:rsid w:val="00413318"/>
    <w:rsid w:val="004140D0"/>
    <w:rsid w:val="00414FC0"/>
    <w:rsid w:val="00415E10"/>
    <w:rsid w:val="00416ABB"/>
    <w:rsid w:val="004173FF"/>
    <w:rsid w:val="004240F9"/>
    <w:rsid w:val="004248BA"/>
    <w:rsid w:val="004248DB"/>
    <w:rsid w:val="00424AC5"/>
    <w:rsid w:val="004261BC"/>
    <w:rsid w:val="004264BF"/>
    <w:rsid w:val="00426780"/>
    <w:rsid w:val="004302D4"/>
    <w:rsid w:val="00431102"/>
    <w:rsid w:val="004313E8"/>
    <w:rsid w:val="0043194B"/>
    <w:rsid w:val="00431ADB"/>
    <w:rsid w:val="00431EB0"/>
    <w:rsid w:val="00432ED6"/>
    <w:rsid w:val="00433787"/>
    <w:rsid w:val="00434620"/>
    <w:rsid w:val="00435B05"/>
    <w:rsid w:val="00436979"/>
    <w:rsid w:val="00437116"/>
    <w:rsid w:val="00437D88"/>
    <w:rsid w:val="00437DFF"/>
    <w:rsid w:val="0044037E"/>
    <w:rsid w:val="004409AC"/>
    <w:rsid w:val="004412E8"/>
    <w:rsid w:val="004416C1"/>
    <w:rsid w:val="004423E9"/>
    <w:rsid w:val="004426C9"/>
    <w:rsid w:val="004440B3"/>
    <w:rsid w:val="004446DD"/>
    <w:rsid w:val="00444FCF"/>
    <w:rsid w:val="00447825"/>
    <w:rsid w:val="00450DA6"/>
    <w:rsid w:val="00452764"/>
    <w:rsid w:val="00453347"/>
    <w:rsid w:val="00453E4D"/>
    <w:rsid w:val="0045505D"/>
    <w:rsid w:val="00457AB6"/>
    <w:rsid w:val="00457B52"/>
    <w:rsid w:val="00457F59"/>
    <w:rsid w:val="00457FBB"/>
    <w:rsid w:val="0046180A"/>
    <w:rsid w:val="00462505"/>
    <w:rsid w:val="00463540"/>
    <w:rsid w:val="00464911"/>
    <w:rsid w:val="00465511"/>
    <w:rsid w:val="00465778"/>
    <w:rsid w:val="00466996"/>
    <w:rsid w:val="00467100"/>
    <w:rsid w:val="00470D03"/>
    <w:rsid w:val="00471BB1"/>
    <w:rsid w:val="0047648D"/>
    <w:rsid w:val="00476A41"/>
    <w:rsid w:val="004802AD"/>
    <w:rsid w:val="004810BD"/>
    <w:rsid w:val="004818B1"/>
    <w:rsid w:val="004818C9"/>
    <w:rsid w:val="00481CE4"/>
    <w:rsid w:val="00481FDE"/>
    <w:rsid w:val="00483723"/>
    <w:rsid w:val="0048442D"/>
    <w:rsid w:val="00484B3B"/>
    <w:rsid w:val="00485D3F"/>
    <w:rsid w:val="004872F5"/>
    <w:rsid w:val="00487B92"/>
    <w:rsid w:val="00490963"/>
    <w:rsid w:val="004912EC"/>
    <w:rsid w:val="00491671"/>
    <w:rsid w:val="00493274"/>
    <w:rsid w:val="00493DD9"/>
    <w:rsid w:val="00493E0D"/>
    <w:rsid w:val="00495467"/>
    <w:rsid w:val="004956CE"/>
    <w:rsid w:val="004959DB"/>
    <w:rsid w:val="00495C11"/>
    <w:rsid w:val="004A16AE"/>
    <w:rsid w:val="004A1F00"/>
    <w:rsid w:val="004A2615"/>
    <w:rsid w:val="004A2F3F"/>
    <w:rsid w:val="004A349C"/>
    <w:rsid w:val="004A5D2D"/>
    <w:rsid w:val="004A6770"/>
    <w:rsid w:val="004A6EC4"/>
    <w:rsid w:val="004A7E77"/>
    <w:rsid w:val="004B4321"/>
    <w:rsid w:val="004B4F97"/>
    <w:rsid w:val="004C0213"/>
    <w:rsid w:val="004C09E4"/>
    <w:rsid w:val="004C0D6F"/>
    <w:rsid w:val="004C1C8A"/>
    <w:rsid w:val="004C33B9"/>
    <w:rsid w:val="004C4067"/>
    <w:rsid w:val="004C6BF7"/>
    <w:rsid w:val="004C77E2"/>
    <w:rsid w:val="004C791F"/>
    <w:rsid w:val="004D10DB"/>
    <w:rsid w:val="004D2173"/>
    <w:rsid w:val="004D3B35"/>
    <w:rsid w:val="004D4D84"/>
    <w:rsid w:val="004D73BC"/>
    <w:rsid w:val="004D7A36"/>
    <w:rsid w:val="004D7BF3"/>
    <w:rsid w:val="004E0034"/>
    <w:rsid w:val="004E041A"/>
    <w:rsid w:val="004E197F"/>
    <w:rsid w:val="004E1AAC"/>
    <w:rsid w:val="004E2036"/>
    <w:rsid w:val="004E27D8"/>
    <w:rsid w:val="004E377C"/>
    <w:rsid w:val="004E3900"/>
    <w:rsid w:val="004E41B2"/>
    <w:rsid w:val="004E4606"/>
    <w:rsid w:val="004E52F3"/>
    <w:rsid w:val="004E55FB"/>
    <w:rsid w:val="004E6007"/>
    <w:rsid w:val="004E606D"/>
    <w:rsid w:val="004E624D"/>
    <w:rsid w:val="004F03E9"/>
    <w:rsid w:val="004F2CFA"/>
    <w:rsid w:val="004F321A"/>
    <w:rsid w:val="004F4367"/>
    <w:rsid w:val="004F47F3"/>
    <w:rsid w:val="004F4854"/>
    <w:rsid w:val="004F6089"/>
    <w:rsid w:val="004F6260"/>
    <w:rsid w:val="004F6B92"/>
    <w:rsid w:val="00500260"/>
    <w:rsid w:val="005015DB"/>
    <w:rsid w:val="00504C65"/>
    <w:rsid w:val="00504F86"/>
    <w:rsid w:val="0050618D"/>
    <w:rsid w:val="005078A4"/>
    <w:rsid w:val="0051105F"/>
    <w:rsid w:val="00511516"/>
    <w:rsid w:val="005115A9"/>
    <w:rsid w:val="00513287"/>
    <w:rsid w:val="00513F87"/>
    <w:rsid w:val="0051656B"/>
    <w:rsid w:val="005175C5"/>
    <w:rsid w:val="00517835"/>
    <w:rsid w:val="00520189"/>
    <w:rsid w:val="0052027D"/>
    <w:rsid w:val="00522A95"/>
    <w:rsid w:val="00525005"/>
    <w:rsid w:val="00526179"/>
    <w:rsid w:val="00526BA3"/>
    <w:rsid w:val="00526D93"/>
    <w:rsid w:val="00527C5A"/>
    <w:rsid w:val="005306E1"/>
    <w:rsid w:val="00531700"/>
    <w:rsid w:val="00531F58"/>
    <w:rsid w:val="005324E6"/>
    <w:rsid w:val="00533455"/>
    <w:rsid w:val="005337E6"/>
    <w:rsid w:val="00533AD4"/>
    <w:rsid w:val="0053501B"/>
    <w:rsid w:val="005353B6"/>
    <w:rsid w:val="00536E15"/>
    <w:rsid w:val="00540876"/>
    <w:rsid w:val="00541475"/>
    <w:rsid w:val="005425D5"/>
    <w:rsid w:val="00542808"/>
    <w:rsid w:val="005460E5"/>
    <w:rsid w:val="0054613E"/>
    <w:rsid w:val="005466BF"/>
    <w:rsid w:val="00546EC8"/>
    <w:rsid w:val="005473D5"/>
    <w:rsid w:val="005475E2"/>
    <w:rsid w:val="00547754"/>
    <w:rsid w:val="00547D99"/>
    <w:rsid w:val="005506EE"/>
    <w:rsid w:val="00550B6B"/>
    <w:rsid w:val="005515F2"/>
    <w:rsid w:val="0055169A"/>
    <w:rsid w:val="00553D5E"/>
    <w:rsid w:val="0055556A"/>
    <w:rsid w:val="005602F6"/>
    <w:rsid w:val="00564972"/>
    <w:rsid w:val="005650C3"/>
    <w:rsid w:val="005656C0"/>
    <w:rsid w:val="00565F9B"/>
    <w:rsid w:val="005671A8"/>
    <w:rsid w:val="00567D7E"/>
    <w:rsid w:val="00571203"/>
    <w:rsid w:val="0057147F"/>
    <w:rsid w:val="00572DEF"/>
    <w:rsid w:val="005739CB"/>
    <w:rsid w:val="00574091"/>
    <w:rsid w:val="005741FA"/>
    <w:rsid w:val="00574EE9"/>
    <w:rsid w:val="005777B0"/>
    <w:rsid w:val="00581678"/>
    <w:rsid w:val="0058247A"/>
    <w:rsid w:val="00582E32"/>
    <w:rsid w:val="005833D3"/>
    <w:rsid w:val="00585A17"/>
    <w:rsid w:val="00590C7E"/>
    <w:rsid w:val="005910A4"/>
    <w:rsid w:val="0059114E"/>
    <w:rsid w:val="0059162F"/>
    <w:rsid w:val="0059254A"/>
    <w:rsid w:val="00592FE7"/>
    <w:rsid w:val="005946BF"/>
    <w:rsid w:val="00595C1D"/>
    <w:rsid w:val="00595DAD"/>
    <w:rsid w:val="00596836"/>
    <w:rsid w:val="00597368"/>
    <w:rsid w:val="005976EF"/>
    <w:rsid w:val="005A042E"/>
    <w:rsid w:val="005A0A61"/>
    <w:rsid w:val="005A2915"/>
    <w:rsid w:val="005A3329"/>
    <w:rsid w:val="005A52B0"/>
    <w:rsid w:val="005A7600"/>
    <w:rsid w:val="005A76F0"/>
    <w:rsid w:val="005B26ED"/>
    <w:rsid w:val="005B291D"/>
    <w:rsid w:val="005B3EB2"/>
    <w:rsid w:val="005B4C51"/>
    <w:rsid w:val="005B6A6C"/>
    <w:rsid w:val="005C0904"/>
    <w:rsid w:val="005C15A7"/>
    <w:rsid w:val="005C1817"/>
    <w:rsid w:val="005C24F4"/>
    <w:rsid w:val="005C519C"/>
    <w:rsid w:val="005C699F"/>
    <w:rsid w:val="005C6CD1"/>
    <w:rsid w:val="005C6D40"/>
    <w:rsid w:val="005C73CA"/>
    <w:rsid w:val="005D199E"/>
    <w:rsid w:val="005D19BC"/>
    <w:rsid w:val="005D2280"/>
    <w:rsid w:val="005D2557"/>
    <w:rsid w:val="005D2EF2"/>
    <w:rsid w:val="005D3D1B"/>
    <w:rsid w:val="005D40AD"/>
    <w:rsid w:val="005D47CA"/>
    <w:rsid w:val="005D4951"/>
    <w:rsid w:val="005D54E6"/>
    <w:rsid w:val="005E1F8E"/>
    <w:rsid w:val="005E47A7"/>
    <w:rsid w:val="005E53E5"/>
    <w:rsid w:val="005E620E"/>
    <w:rsid w:val="005E6426"/>
    <w:rsid w:val="005E7674"/>
    <w:rsid w:val="005E7876"/>
    <w:rsid w:val="005F0062"/>
    <w:rsid w:val="005F006A"/>
    <w:rsid w:val="005F064F"/>
    <w:rsid w:val="005F06F9"/>
    <w:rsid w:val="005F0812"/>
    <w:rsid w:val="005F2305"/>
    <w:rsid w:val="005F2C05"/>
    <w:rsid w:val="005F3303"/>
    <w:rsid w:val="005F36EA"/>
    <w:rsid w:val="005F3726"/>
    <w:rsid w:val="005F533C"/>
    <w:rsid w:val="005F6192"/>
    <w:rsid w:val="005F687F"/>
    <w:rsid w:val="005F7C7A"/>
    <w:rsid w:val="00600197"/>
    <w:rsid w:val="006005DA"/>
    <w:rsid w:val="00602233"/>
    <w:rsid w:val="006024C9"/>
    <w:rsid w:val="006036E8"/>
    <w:rsid w:val="00604637"/>
    <w:rsid w:val="00604874"/>
    <w:rsid w:val="006058FD"/>
    <w:rsid w:val="0060654C"/>
    <w:rsid w:val="00610C5C"/>
    <w:rsid w:val="0061354F"/>
    <w:rsid w:val="00614586"/>
    <w:rsid w:val="00616767"/>
    <w:rsid w:val="00617534"/>
    <w:rsid w:val="00617B11"/>
    <w:rsid w:val="00622824"/>
    <w:rsid w:val="00622A08"/>
    <w:rsid w:val="00624716"/>
    <w:rsid w:val="006259F1"/>
    <w:rsid w:val="006267A8"/>
    <w:rsid w:val="00626950"/>
    <w:rsid w:val="006277CA"/>
    <w:rsid w:val="00630662"/>
    <w:rsid w:val="006320B4"/>
    <w:rsid w:val="00632163"/>
    <w:rsid w:val="006328A8"/>
    <w:rsid w:val="00632D2B"/>
    <w:rsid w:val="006354AA"/>
    <w:rsid w:val="006357B2"/>
    <w:rsid w:val="00636706"/>
    <w:rsid w:val="00637EBF"/>
    <w:rsid w:val="00637FFE"/>
    <w:rsid w:val="00641A56"/>
    <w:rsid w:val="0064205D"/>
    <w:rsid w:val="00642A48"/>
    <w:rsid w:val="006438BD"/>
    <w:rsid w:val="0064501B"/>
    <w:rsid w:val="00646EF5"/>
    <w:rsid w:val="0064754D"/>
    <w:rsid w:val="0065075E"/>
    <w:rsid w:val="00652A0F"/>
    <w:rsid w:val="006535E1"/>
    <w:rsid w:val="00653671"/>
    <w:rsid w:val="006540AD"/>
    <w:rsid w:val="00654B88"/>
    <w:rsid w:val="00654D00"/>
    <w:rsid w:val="0065587C"/>
    <w:rsid w:val="006561D6"/>
    <w:rsid w:val="0065763E"/>
    <w:rsid w:val="0066228F"/>
    <w:rsid w:val="00663680"/>
    <w:rsid w:val="006636C6"/>
    <w:rsid w:val="00663756"/>
    <w:rsid w:val="00663F31"/>
    <w:rsid w:val="0066599D"/>
    <w:rsid w:val="00665D3B"/>
    <w:rsid w:val="00666473"/>
    <w:rsid w:val="00667570"/>
    <w:rsid w:val="00667892"/>
    <w:rsid w:val="0067096A"/>
    <w:rsid w:val="00671F57"/>
    <w:rsid w:val="0067227A"/>
    <w:rsid w:val="0067310E"/>
    <w:rsid w:val="0067494A"/>
    <w:rsid w:val="006753ED"/>
    <w:rsid w:val="006755B0"/>
    <w:rsid w:val="0067691E"/>
    <w:rsid w:val="00677992"/>
    <w:rsid w:val="006779F1"/>
    <w:rsid w:val="006802EC"/>
    <w:rsid w:val="00680F7E"/>
    <w:rsid w:val="006849B6"/>
    <w:rsid w:val="00686B8B"/>
    <w:rsid w:val="00686CF7"/>
    <w:rsid w:val="0068743C"/>
    <w:rsid w:val="00687CF2"/>
    <w:rsid w:val="00687F87"/>
    <w:rsid w:val="006903B0"/>
    <w:rsid w:val="006915EE"/>
    <w:rsid w:val="006920C4"/>
    <w:rsid w:val="00692CAF"/>
    <w:rsid w:val="00693297"/>
    <w:rsid w:val="00694B6A"/>
    <w:rsid w:val="0069531A"/>
    <w:rsid w:val="006969DE"/>
    <w:rsid w:val="00697776"/>
    <w:rsid w:val="006A0021"/>
    <w:rsid w:val="006A04C6"/>
    <w:rsid w:val="006A0B2C"/>
    <w:rsid w:val="006A0C11"/>
    <w:rsid w:val="006A1760"/>
    <w:rsid w:val="006A3190"/>
    <w:rsid w:val="006A3EAD"/>
    <w:rsid w:val="006B1E64"/>
    <w:rsid w:val="006B380D"/>
    <w:rsid w:val="006B5FB7"/>
    <w:rsid w:val="006B7175"/>
    <w:rsid w:val="006B74F8"/>
    <w:rsid w:val="006C05FB"/>
    <w:rsid w:val="006C1701"/>
    <w:rsid w:val="006C1720"/>
    <w:rsid w:val="006C21C1"/>
    <w:rsid w:val="006C498D"/>
    <w:rsid w:val="006C6933"/>
    <w:rsid w:val="006C7089"/>
    <w:rsid w:val="006D192E"/>
    <w:rsid w:val="006D1F42"/>
    <w:rsid w:val="006D2516"/>
    <w:rsid w:val="006D3112"/>
    <w:rsid w:val="006D4CA4"/>
    <w:rsid w:val="006D5188"/>
    <w:rsid w:val="006D54D7"/>
    <w:rsid w:val="006D6545"/>
    <w:rsid w:val="006D6F3D"/>
    <w:rsid w:val="006D72FD"/>
    <w:rsid w:val="006D744E"/>
    <w:rsid w:val="006D78E8"/>
    <w:rsid w:val="006E2114"/>
    <w:rsid w:val="006E25C2"/>
    <w:rsid w:val="006E483B"/>
    <w:rsid w:val="006E52AA"/>
    <w:rsid w:val="006E540B"/>
    <w:rsid w:val="006E5C1B"/>
    <w:rsid w:val="006E6426"/>
    <w:rsid w:val="006E68BB"/>
    <w:rsid w:val="006E7677"/>
    <w:rsid w:val="006F0E77"/>
    <w:rsid w:val="006F1380"/>
    <w:rsid w:val="006F2D34"/>
    <w:rsid w:val="006F4039"/>
    <w:rsid w:val="006F53CD"/>
    <w:rsid w:val="006F60DD"/>
    <w:rsid w:val="006F640E"/>
    <w:rsid w:val="006F6F39"/>
    <w:rsid w:val="006F787E"/>
    <w:rsid w:val="006F7ECB"/>
    <w:rsid w:val="007008DF"/>
    <w:rsid w:val="0070099D"/>
    <w:rsid w:val="00702BAF"/>
    <w:rsid w:val="00703469"/>
    <w:rsid w:val="007038AD"/>
    <w:rsid w:val="00704278"/>
    <w:rsid w:val="00704356"/>
    <w:rsid w:val="00704751"/>
    <w:rsid w:val="00705840"/>
    <w:rsid w:val="00705C0F"/>
    <w:rsid w:val="0070682C"/>
    <w:rsid w:val="00710A1E"/>
    <w:rsid w:val="007115BB"/>
    <w:rsid w:val="00715026"/>
    <w:rsid w:val="00715221"/>
    <w:rsid w:val="00716C34"/>
    <w:rsid w:val="007170DA"/>
    <w:rsid w:val="00717B15"/>
    <w:rsid w:val="0072062B"/>
    <w:rsid w:val="00720BC9"/>
    <w:rsid w:val="00721E9C"/>
    <w:rsid w:val="00722238"/>
    <w:rsid w:val="00722695"/>
    <w:rsid w:val="0072611D"/>
    <w:rsid w:val="00727A0C"/>
    <w:rsid w:val="0073017C"/>
    <w:rsid w:val="00731F0F"/>
    <w:rsid w:val="00731F53"/>
    <w:rsid w:val="00732803"/>
    <w:rsid w:val="00732AA6"/>
    <w:rsid w:val="0073322B"/>
    <w:rsid w:val="007336F7"/>
    <w:rsid w:val="007340C1"/>
    <w:rsid w:val="00734FA6"/>
    <w:rsid w:val="007353A4"/>
    <w:rsid w:val="0073620D"/>
    <w:rsid w:val="00736974"/>
    <w:rsid w:val="00740499"/>
    <w:rsid w:val="0074104E"/>
    <w:rsid w:val="00741144"/>
    <w:rsid w:val="00742654"/>
    <w:rsid w:val="00744294"/>
    <w:rsid w:val="0074497C"/>
    <w:rsid w:val="00744EF3"/>
    <w:rsid w:val="00746765"/>
    <w:rsid w:val="007504F0"/>
    <w:rsid w:val="007521B2"/>
    <w:rsid w:val="00753955"/>
    <w:rsid w:val="00754615"/>
    <w:rsid w:val="00755668"/>
    <w:rsid w:val="007622D7"/>
    <w:rsid w:val="007650F3"/>
    <w:rsid w:val="0076513E"/>
    <w:rsid w:val="007658CE"/>
    <w:rsid w:val="00765DD2"/>
    <w:rsid w:val="0076673A"/>
    <w:rsid w:val="00766D0B"/>
    <w:rsid w:val="00766EE0"/>
    <w:rsid w:val="00767B40"/>
    <w:rsid w:val="00770D81"/>
    <w:rsid w:val="00771863"/>
    <w:rsid w:val="0077188C"/>
    <w:rsid w:val="007746B6"/>
    <w:rsid w:val="007747E1"/>
    <w:rsid w:val="00775FF9"/>
    <w:rsid w:val="007761DB"/>
    <w:rsid w:val="007763E5"/>
    <w:rsid w:val="0078061A"/>
    <w:rsid w:val="007825A5"/>
    <w:rsid w:val="00782C73"/>
    <w:rsid w:val="00783417"/>
    <w:rsid w:val="0078650D"/>
    <w:rsid w:val="00790791"/>
    <w:rsid w:val="007942E8"/>
    <w:rsid w:val="00794B08"/>
    <w:rsid w:val="00795358"/>
    <w:rsid w:val="00797108"/>
    <w:rsid w:val="00797F68"/>
    <w:rsid w:val="007A0747"/>
    <w:rsid w:val="007A1611"/>
    <w:rsid w:val="007A17CD"/>
    <w:rsid w:val="007A1C79"/>
    <w:rsid w:val="007A2F05"/>
    <w:rsid w:val="007A4169"/>
    <w:rsid w:val="007A427D"/>
    <w:rsid w:val="007A48C2"/>
    <w:rsid w:val="007A4DD8"/>
    <w:rsid w:val="007A5359"/>
    <w:rsid w:val="007A76B5"/>
    <w:rsid w:val="007B1C31"/>
    <w:rsid w:val="007B1E78"/>
    <w:rsid w:val="007B4553"/>
    <w:rsid w:val="007B47C1"/>
    <w:rsid w:val="007B4E40"/>
    <w:rsid w:val="007B549C"/>
    <w:rsid w:val="007B65F6"/>
    <w:rsid w:val="007B714B"/>
    <w:rsid w:val="007C0A17"/>
    <w:rsid w:val="007C1EF9"/>
    <w:rsid w:val="007C31C1"/>
    <w:rsid w:val="007C3354"/>
    <w:rsid w:val="007C37DB"/>
    <w:rsid w:val="007C3BB2"/>
    <w:rsid w:val="007C4844"/>
    <w:rsid w:val="007C56DD"/>
    <w:rsid w:val="007C5CDE"/>
    <w:rsid w:val="007C765F"/>
    <w:rsid w:val="007C7EC2"/>
    <w:rsid w:val="007D0EAA"/>
    <w:rsid w:val="007D316A"/>
    <w:rsid w:val="007D52A4"/>
    <w:rsid w:val="007D52C1"/>
    <w:rsid w:val="007D5840"/>
    <w:rsid w:val="007D5CB4"/>
    <w:rsid w:val="007D6AF1"/>
    <w:rsid w:val="007E04F7"/>
    <w:rsid w:val="007E0824"/>
    <w:rsid w:val="007E0B4F"/>
    <w:rsid w:val="007E0E6F"/>
    <w:rsid w:val="007E1CDF"/>
    <w:rsid w:val="007E3F84"/>
    <w:rsid w:val="007E5B83"/>
    <w:rsid w:val="007E6910"/>
    <w:rsid w:val="007F141F"/>
    <w:rsid w:val="007F181F"/>
    <w:rsid w:val="007F3E10"/>
    <w:rsid w:val="007F4083"/>
    <w:rsid w:val="007F4CA9"/>
    <w:rsid w:val="007F5BC8"/>
    <w:rsid w:val="007F6908"/>
    <w:rsid w:val="007F6F59"/>
    <w:rsid w:val="007F7843"/>
    <w:rsid w:val="00800AC8"/>
    <w:rsid w:val="00801165"/>
    <w:rsid w:val="00801C35"/>
    <w:rsid w:val="008028E4"/>
    <w:rsid w:val="00802E97"/>
    <w:rsid w:val="008037EE"/>
    <w:rsid w:val="00804494"/>
    <w:rsid w:val="008044EE"/>
    <w:rsid w:val="008050FE"/>
    <w:rsid w:val="00806155"/>
    <w:rsid w:val="00806220"/>
    <w:rsid w:val="008078AF"/>
    <w:rsid w:val="0081075A"/>
    <w:rsid w:val="00810773"/>
    <w:rsid w:val="00812272"/>
    <w:rsid w:val="00815BCF"/>
    <w:rsid w:val="008178B0"/>
    <w:rsid w:val="00817B25"/>
    <w:rsid w:val="00820100"/>
    <w:rsid w:val="00820AB8"/>
    <w:rsid w:val="008217F1"/>
    <w:rsid w:val="00822426"/>
    <w:rsid w:val="00823363"/>
    <w:rsid w:val="0083061B"/>
    <w:rsid w:val="008313CE"/>
    <w:rsid w:val="00833321"/>
    <w:rsid w:val="00833B63"/>
    <w:rsid w:val="00834029"/>
    <w:rsid w:val="00834D6D"/>
    <w:rsid w:val="0083531B"/>
    <w:rsid w:val="0083663C"/>
    <w:rsid w:val="0083677C"/>
    <w:rsid w:val="00837069"/>
    <w:rsid w:val="008375D6"/>
    <w:rsid w:val="008403B8"/>
    <w:rsid w:val="00840717"/>
    <w:rsid w:val="00841BE3"/>
    <w:rsid w:val="00841D6A"/>
    <w:rsid w:val="00842AEB"/>
    <w:rsid w:val="00842FEA"/>
    <w:rsid w:val="00843255"/>
    <w:rsid w:val="008440EB"/>
    <w:rsid w:val="0084416D"/>
    <w:rsid w:val="0084486A"/>
    <w:rsid w:val="008454F0"/>
    <w:rsid w:val="008457F1"/>
    <w:rsid w:val="008458E3"/>
    <w:rsid w:val="00845F82"/>
    <w:rsid w:val="008502F4"/>
    <w:rsid w:val="00850834"/>
    <w:rsid w:val="00850ADC"/>
    <w:rsid w:val="00852632"/>
    <w:rsid w:val="00853D22"/>
    <w:rsid w:val="00854D05"/>
    <w:rsid w:val="00854EFC"/>
    <w:rsid w:val="00855405"/>
    <w:rsid w:val="00855C3F"/>
    <w:rsid w:val="00856459"/>
    <w:rsid w:val="00856950"/>
    <w:rsid w:val="00857B37"/>
    <w:rsid w:val="00857E93"/>
    <w:rsid w:val="00857ECC"/>
    <w:rsid w:val="00857F01"/>
    <w:rsid w:val="00860A77"/>
    <w:rsid w:val="00862DCE"/>
    <w:rsid w:val="008631A5"/>
    <w:rsid w:val="00864F6C"/>
    <w:rsid w:val="00867923"/>
    <w:rsid w:val="00871551"/>
    <w:rsid w:val="00871F6B"/>
    <w:rsid w:val="00876387"/>
    <w:rsid w:val="00876567"/>
    <w:rsid w:val="008813BD"/>
    <w:rsid w:val="00881D0D"/>
    <w:rsid w:val="0088291A"/>
    <w:rsid w:val="00884D38"/>
    <w:rsid w:val="008855A8"/>
    <w:rsid w:val="00885677"/>
    <w:rsid w:val="00885AAB"/>
    <w:rsid w:val="00886E2A"/>
    <w:rsid w:val="00890D0B"/>
    <w:rsid w:val="00891F8F"/>
    <w:rsid w:val="00892DB5"/>
    <w:rsid w:val="00892DCC"/>
    <w:rsid w:val="00892F46"/>
    <w:rsid w:val="008944BD"/>
    <w:rsid w:val="00897088"/>
    <w:rsid w:val="008971D6"/>
    <w:rsid w:val="008973B4"/>
    <w:rsid w:val="008A0063"/>
    <w:rsid w:val="008A1277"/>
    <w:rsid w:val="008A1AE2"/>
    <w:rsid w:val="008A3396"/>
    <w:rsid w:val="008A43B9"/>
    <w:rsid w:val="008A4E0B"/>
    <w:rsid w:val="008A54BA"/>
    <w:rsid w:val="008A5581"/>
    <w:rsid w:val="008A6A97"/>
    <w:rsid w:val="008A6D82"/>
    <w:rsid w:val="008A70AF"/>
    <w:rsid w:val="008B0214"/>
    <w:rsid w:val="008B3715"/>
    <w:rsid w:val="008B37DA"/>
    <w:rsid w:val="008B3D00"/>
    <w:rsid w:val="008B42CF"/>
    <w:rsid w:val="008B496E"/>
    <w:rsid w:val="008B4A4D"/>
    <w:rsid w:val="008B582D"/>
    <w:rsid w:val="008B5A45"/>
    <w:rsid w:val="008B723C"/>
    <w:rsid w:val="008B7D91"/>
    <w:rsid w:val="008C0625"/>
    <w:rsid w:val="008C1E06"/>
    <w:rsid w:val="008C1F19"/>
    <w:rsid w:val="008C2566"/>
    <w:rsid w:val="008C2D1C"/>
    <w:rsid w:val="008C3451"/>
    <w:rsid w:val="008C421F"/>
    <w:rsid w:val="008C5260"/>
    <w:rsid w:val="008C53F0"/>
    <w:rsid w:val="008C64F1"/>
    <w:rsid w:val="008C68E6"/>
    <w:rsid w:val="008D250D"/>
    <w:rsid w:val="008D2808"/>
    <w:rsid w:val="008D37A6"/>
    <w:rsid w:val="008D6328"/>
    <w:rsid w:val="008D7365"/>
    <w:rsid w:val="008E1752"/>
    <w:rsid w:val="008E26B7"/>
    <w:rsid w:val="008E412F"/>
    <w:rsid w:val="008E4F2C"/>
    <w:rsid w:val="008E5077"/>
    <w:rsid w:val="008E6706"/>
    <w:rsid w:val="008E7F85"/>
    <w:rsid w:val="008F0131"/>
    <w:rsid w:val="008F02AB"/>
    <w:rsid w:val="008F0423"/>
    <w:rsid w:val="008F1766"/>
    <w:rsid w:val="008F1A7C"/>
    <w:rsid w:val="008F210A"/>
    <w:rsid w:val="008F2609"/>
    <w:rsid w:val="008F345B"/>
    <w:rsid w:val="008F3BED"/>
    <w:rsid w:val="008F4A33"/>
    <w:rsid w:val="008F4B38"/>
    <w:rsid w:val="008F6559"/>
    <w:rsid w:val="00900F5C"/>
    <w:rsid w:val="0090248B"/>
    <w:rsid w:val="0090256A"/>
    <w:rsid w:val="00902ED7"/>
    <w:rsid w:val="0090310D"/>
    <w:rsid w:val="0090378C"/>
    <w:rsid w:val="00905653"/>
    <w:rsid w:val="009062D8"/>
    <w:rsid w:val="00911441"/>
    <w:rsid w:val="009143F4"/>
    <w:rsid w:val="0091656D"/>
    <w:rsid w:val="00917D13"/>
    <w:rsid w:val="0092152D"/>
    <w:rsid w:val="00924BF6"/>
    <w:rsid w:val="0092567D"/>
    <w:rsid w:val="0092575A"/>
    <w:rsid w:val="00925EEC"/>
    <w:rsid w:val="009264DF"/>
    <w:rsid w:val="00927391"/>
    <w:rsid w:val="00931293"/>
    <w:rsid w:val="00931B57"/>
    <w:rsid w:val="00931DEF"/>
    <w:rsid w:val="0093228A"/>
    <w:rsid w:val="00933346"/>
    <w:rsid w:val="009368C8"/>
    <w:rsid w:val="00936AD4"/>
    <w:rsid w:val="009377C0"/>
    <w:rsid w:val="00937A1C"/>
    <w:rsid w:val="0094047F"/>
    <w:rsid w:val="00940523"/>
    <w:rsid w:val="00940AB3"/>
    <w:rsid w:val="00940B96"/>
    <w:rsid w:val="00941CCE"/>
    <w:rsid w:val="00942223"/>
    <w:rsid w:val="00944386"/>
    <w:rsid w:val="0094464E"/>
    <w:rsid w:val="00945548"/>
    <w:rsid w:val="0094644D"/>
    <w:rsid w:val="00947ECC"/>
    <w:rsid w:val="0095081F"/>
    <w:rsid w:val="00950FA0"/>
    <w:rsid w:val="00951422"/>
    <w:rsid w:val="00951C8C"/>
    <w:rsid w:val="00952182"/>
    <w:rsid w:val="00953D88"/>
    <w:rsid w:val="0095445A"/>
    <w:rsid w:val="00954BC9"/>
    <w:rsid w:val="00954C85"/>
    <w:rsid w:val="00955126"/>
    <w:rsid w:val="00955695"/>
    <w:rsid w:val="00955B4F"/>
    <w:rsid w:val="00956148"/>
    <w:rsid w:val="0096005D"/>
    <w:rsid w:val="00960C47"/>
    <w:rsid w:val="00962054"/>
    <w:rsid w:val="00963820"/>
    <w:rsid w:val="00963892"/>
    <w:rsid w:val="0096601F"/>
    <w:rsid w:val="00966893"/>
    <w:rsid w:val="00966AF9"/>
    <w:rsid w:val="00970851"/>
    <w:rsid w:val="00971386"/>
    <w:rsid w:val="0097149E"/>
    <w:rsid w:val="009719BC"/>
    <w:rsid w:val="00972159"/>
    <w:rsid w:val="009724C1"/>
    <w:rsid w:val="00972AC4"/>
    <w:rsid w:val="00974080"/>
    <w:rsid w:val="00974E33"/>
    <w:rsid w:val="009755F3"/>
    <w:rsid w:val="00975F42"/>
    <w:rsid w:val="00976043"/>
    <w:rsid w:val="00977E67"/>
    <w:rsid w:val="00981213"/>
    <w:rsid w:val="00981FB0"/>
    <w:rsid w:val="00984040"/>
    <w:rsid w:val="0098463B"/>
    <w:rsid w:val="009852CC"/>
    <w:rsid w:val="009868B0"/>
    <w:rsid w:val="0099234F"/>
    <w:rsid w:val="0099269E"/>
    <w:rsid w:val="00992DCB"/>
    <w:rsid w:val="00992DF4"/>
    <w:rsid w:val="00994897"/>
    <w:rsid w:val="00994D1A"/>
    <w:rsid w:val="00995987"/>
    <w:rsid w:val="009965D2"/>
    <w:rsid w:val="009A07AB"/>
    <w:rsid w:val="009A0B01"/>
    <w:rsid w:val="009A1B8E"/>
    <w:rsid w:val="009A4634"/>
    <w:rsid w:val="009A76B1"/>
    <w:rsid w:val="009A7916"/>
    <w:rsid w:val="009B003B"/>
    <w:rsid w:val="009B325A"/>
    <w:rsid w:val="009B325F"/>
    <w:rsid w:val="009B4216"/>
    <w:rsid w:val="009B47B8"/>
    <w:rsid w:val="009B4A28"/>
    <w:rsid w:val="009B4C61"/>
    <w:rsid w:val="009B4E1C"/>
    <w:rsid w:val="009B6885"/>
    <w:rsid w:val="009B7751"/>
    <w:rsid w:val="009B783A"/>
    <w:rsid w:val="009C0187"/>
    <w:rsid w:val="009C0B0E"/>
    <w:rsid w:val="009C0CBE"/>
    <w:rsid w:val="009C146B"/>
    <w:rsid w:val="009C1864"/>
    <w:rsid w:val="009C45BD"/>
    <w:rsid w:val="009C564B"/>
    <w:rsid w:val="009C6D29"/>
    <w:rsid w:val="009C7286"/>
    <w:rsid w:val="009C74F2"/>
    <w:rsid w:val="009D0FA4"/>
    <w:rsid w:val="009D2372"/>
    <w:rsid w:val="009D6432"/>
    <w:rsid w:val="009D66AD"/>
    <w:rsid w:val="009D6737"/>
    <w:rsid w:val="009D71EE"/>
    <w:rsid w:val="009D7CA5"/>
    <w:rsid w:val="009D7F98"/>
    <w:rsid w:val="009E04DB"/>
    <w:rsid w:val="009E0737"/>
    <w:rsid w:val="009E0D31"/>
    <w:rsid w:val="009E1038"/>
    <w:rsid w:val="009E1A5F"/>
    <w:rsid w:val="009E2C93"/>
    <w:rsid w:val="009E3A0B"/>
    <w:rsid w:val="009E45DF"/>
    <w:rsid w:val="009E4A53"/>
    <w:rsid w:val="009E5AB6"/>
    <w:rsid w:val="009F0B78"/>
    <w:rsid w:val="009F102E"/>
    <w:rsid w:val="009F2BEA"/>
    <w:rsid w:val="009F3304"/>
    <w:rsid w:val="009F4329"/>
    <w:rsid w:val="009F633B"/>
    <w:rsid w:val="009F7060"/>
    <w:rsid w:val="009F75FB"/>
    <w:rsid w:val="00A00297"/>
    <w:rsid w:val="00A00A48"/>
    <w:rsid w:val="00A01158"/>
    <w:rsid w:val="00A028C0"/>
    <w:rsid w:val="00A02969"/>
    <w:rsid w:val="00A0316C"/>
    <w:rsid w:val="00A04DD8"/>
    <w:rsid w:val="00A0568E"/>
    <w:rsid w:val="00A129B9"/>
    <w:rsid w:val="00A133C0"/>
    <w:rsid w:val="00A15CE4"/>
    <w:rsid w:val="00A17B6F"/>
    <w:rsid w:val="00A22D39"/>
    <w:rsid w:val="00A2341D"/>
    <w:rsid w:val="00A23B68"/>
    <w:rsid w:val="00A24C98"/>
    <w:rsid w:val="00A2545A"/>
    <w:rsid w:val="00A269AD"/>
    <w:rsid w:val="00A273AE"/>
    <w:rsid w:val="00A27AAF"/>
    <w:rsid w:val="00A27E6D"/>
    <w:rsid w:val="00A30D54"/>
    <w:rsid w:val="00A3110F"/>
    <w:rsid w:val="00A35E01"/>
    <w:rsid w:val="00A36A93"/>
    <w:rsid w:val="00A41520"/>
    <w:rsid w:val="00A42734"/>
    <w:rsid w:val="00A428DB"/>
    <w:rsid w:val="00A44687"/>
    <w:rsid w:val="00A46B4E"/>
    <w:rsid w:val="00A47949"/>
    <w:rsid w:val="00A479F8"/>
    <w:rsid w:val="00A47E34"/>
    <w:rsid w:val="00A5106F"/>
    <w:rsid w:val="00A51C67"/>
    <w:rsid w:val="00A51FFE"/>
    <w:rsid w:val="00A530F4"/>
    <w:rsid w:val="00A547E0"/>
    <w:rsid w:val="00A55413"/>
    <w:rsid w:val="00A55525"/>
    <w:rsid w:val="00A566A1"/>
    <w:rsid w:val="00A57D55"/>
    <w:rsid w:val="00A60ADF"/>
    <w:rsid w:val="00A61BF8"/>
    <w:rsid w:val="00A61F84"/>
    <w:rsid w:val="00A6233C"/>
    <w:rsid w:val="00A631E5"/>
    <w:rsid w:val="00A63530"/>
    <w:rsid w:val="00A63833"/>
    <w:rsid w:val="00A65970"/>
    <w:rsid w:val="00A65F9E"/>
    <w:rsid w:val="00A66C80"/>
    <w:rsid w:val="00A67E67"/>
    <w:rsid w:val="00A74CFC"/>
    <w:rsid w:val="00A7592E"/>
    <w:rsid w:val="00A80138"/>
    <w:rsid w:val="00A80543"/>
    <w:rsid w:val="00A80E40"/>
    <w:rsid w:val="00A81D26"/>
    <w:rsid w:val="00A8284B"/>
    <w:rsid w:val="00A835CF"/>
    <w:rsid w:val="00A83EB1"/>
    <w:rsid w:val="00A840AE"/>
    <w:rsid w:val="00A84B42"/>
    <w:rsid w:val="00A87704"/>
    <w:rsid w:val="00A905B1"/>
    <w:rsid w:val="00A9110B"/>
    <w:rsid w:val="00A91784"/>
    <w:rsid w:val="00A935A9"/>
    <w:rsid w:val="00A93AA4"/>
    <w:rsid w:val="00A944E1"/>
    <w:rsid w:val="00A947FF"/>
    <w:rsid w:val="00A973F5"/>
    <w:rsid w:val="00AA0D0E"/>
    <w:rsid w:val="00AA0D4D"/>
    <w:rsid w:val="00AA4198"/>
    <w:rsid w:val="00AA5E70"/>
    <w:rsid w:val="00AA5F45"/>
    <w:rsid w:val="00AA7073"/>
    <w:rsid w:val="00AA74E5"/>
    <w:rsid w:val="00AB06FE"/>
    <w:rsid w:val="00AB1061"/>
    <w:rsid w:val="00AB55B5"/>
    <w:rsid w:val="00AB5846"/>
    <w:rsid w:val="00AB6197"/>
    <w:rsid w:val="00AB6844"/>
    <w:rsid w:val="00AC04BF"/>
    <w:rsid w:val="00AC192A"/>
    <w:rsid w:val="00AC1B00"/>
    <w:rsid w:val="00AC22DD"/>
    <w:rsid w:val="00AC2527"/>
    <w:rsid w:val="00AC326A"/>
    <w:rsid w:val="00AC397A"/>
    <w:rsid w:val="00AC4B6F"/>
    <w:rsid w:val="00AC5EDC"/>
    <w:rsid w:val="00AC669C"/>
    <w:rsid w:val="00AC6865"/>
    <w:rsid w:val="00AD0135"/>
    <w:rsid w:val="00AD02E0"/>
    <w:rsid w:val="00AD0323"/>
    <w:rsid w:val="00AD06DD"/>
    <w:rsid w:val="00AD0B7F"/>
    <w:rsid w:val="00AD4A2B"/>
    <w:rsid w:val="00AD4F12"/>
    <w:rsid w:val="00AE3838"/>
    <w:rsid w:val="00AE3916"/>
    <w:rsid w:val="00AE4200"/>
    <w:rsid w:val="00AE54D3"/>
    <w:rsid w:val="00AE5605"/>
    <w:rsid w:val="00AE6603"/>
    <w:rsid w:val="00AE69F2"/>
    <w:rsid w:val="00AF055D"/>
    <w:rsid w:val="00AF091D"/>
    <w:rsid w:val="00AF1554"/>
    <w:rsid w:val="00AF33E3"/>
    <w:rsid w:val="00AF4DD1"/>
    <w:rsid w:val="00AF52C3"/>
    <w:rsid w:val="00AF5333"/>
    <w:rsid w:val="00AF6F1E"/>
    <w:rsid w:val="00AF7027"/>
    <w:rsid w:val="00B016DF"/>
    <w:rsid w:val="00B0291E"/>
    <w:rsid w:val="00B030DE"/>
    <w:rsid w:val="00B04297"/>
    <w:rsid w:val="00B053D4"/>
    <w:rsid w:val="00B05DDC"/>
    <w:rsid w:val="00B06324"/>
    <w:rsid w:val="00B06F6B"/>
    <w:rsid w:val="00B06FB7"/>
    <w:rsid w:val="00B07E46"/>
    <w:rsid w:val="00B133FB"/>
    <w:rsid w:val="00B144A5"/>
    <w:rsid w:val="00B16DCF"/>
    <w:rsid w:val="00B17C4D"/>
    <w:rsid w:val="00B20E72"/>
    <w:rsid w:val="00B21118"/>
    <w:rsid w:val="00B213D9"/>
    <w:rsid w:val="00B2228F"/>
    <w:rsid w:val="00B2229A"/>
    <w:rsid w:val="00B22991"/>
    <w:rsid w:val="00B2347B"/>
    <w:rsid w:val="00B24696"/>
    <w:rsid w:val="00B24C9C"/>
    <w:rsid w:val="00B25873"/>
    <w:rsid w:val="00B25C4C"/>
    <w:rsid w:val="00B25D54"/>
    <w:rsid w:val="00B2635F"/>
    <w:rsid w:val="00B33E81"/>
    <w:rsid w:val="00B3439E"/>
    <w:rsid w:val="00B34BBD"/>
    <w:rsid w:val="00B34E21"/>
    <w:rsid w:val="00B352C4"/>
    <w:rsid w:val="00B35B91"/>
    <w:rsid w:val="00B40515"/>
    <w:rsid w:val="00B40C6F"/>
    <w:rsid w:val="00B419E8"/>
    <w:rsid w:val="00B426A6"/>
    <w:rsid w:val="00B42913"/>
    <w:rsid w:val="00B43477"/>
    <w:rsid w:val="00B466A5"/>
    <w:rsid w:val="00B46B46"/>
    <w:rsid w:val="00B47A92"/>
    <w:rsid w:val="00B47D25"/>
    <w:rsid w:val="00B511AA"/>
    <w:rsid w:val="00B51689"/>
    <w:rsid w:val="00B52ED1"/>
    <w:rsid w:val="00B541A7"/>
    <w:rsid w:val="00B54367"/>
    <w:rsid w:val="00B551B1"/>
    <w:rsid w:val="00B558E8"/>
    <w:rsid w:val="00B55F99"/>
    <w:rsid w:val="00B563D7"/>
    <w:rsid w:val="00B56A42"/>
    <w:rsid w:val="00B5751D"/>
    <w:rsid w:val="00B6043D"/>
    <w:rsid w:val="00B606EE"/>
    <w:rsid w:val="00B60721"/>
    <w:rsid w:val="00B61F48"/>
    <w:rsid w:val="00B623B6"/>
    <w:rsid w:val="00B629A3"/>
    <w:rsid w:val="00B6367F"/>
    <w:rsid w:val="00B65F38"/>
    <w:rsid w:val="00B66942"/>
    <w:rsid w:val="00B67056"/>
    <w:rsid w:val="00B67B2D"/>
    <w:rsid w:val="00B67E36"/>
    <w:rsid w:val="00B67E9A"/>
    <w:rsid w:val="00B70A75"/>
    <w:rsid w:val="00B738AF"/>
    <w:rsid w:val="00B7440A"/>
    <w:rsid w:val="00B750C4"/>
    <w:rsid w:val="00B7571F"/>
    <w:rsid w:val="00B75D1D"/>
    <w:rsid w:val="00B7631F"/>
    <w:rsid w:val="00B766C1"/>
    <w:rsid w:val="00B76825"/>
    <w:rsid w:val="00B76EC5"/>
    <w:rsid w:val="00B80761"/>
    <w:rsid w:val="00B80763"/>
    <w:rsid w:val="00B81AFA"/>
    <w:rsid w:val="00B82105"/>
    <w:rsid w:val="00B8236D"/>
    <w:rsid w:val="00B82E8B"/>
    <w:rsid w:val="00B831F1"/>
    <w:rsid w:val="00B83C53"/>
    <w:rsid w:val="00B91682"/>
    <w:rsid w:val="00B9173B"/>
    <w:rsid w:val="00B92466"/>
    <w:rsid w:val="00B92EFE"/>
    <w:rsid w:val="00B93A6E"/>
    <w:rsid w:val="00B953BF"/>
    <w:rsid w:val="00B9637A"/>
    <w:rsid w:val="00B9792A"/>
    <w:rsid w:val="00BA0558"/>
    <w:rsid w:val="00BA0B58"/>
    <w:rsid w:val="00BA16F7"/>
    <w:rsid w:val="00BA2446"/>
    <w:rsid w:val="00BA33C2"/>
    <w:rsid w:val="00BA33CA"/>
    <w:rsid w:val="00BA4135"/>
    <w:rsid w:val="00BA4AD4"/>
    <w:rsid w:val="00BA52C8"/>
    <w:rsid w:val="00BA5B09"/>
    <w:rsid w:val="00BA5B5B"/>
    <w:rsid w:val="00BA6567"/>
    <w:rsid w:val="00BA67DE"/>
    <w:rsid w:val="00BA6B36"/>
    <w:rsid w:val="00BB1091"/>
    <w:rsid w:val="00BB1875"/>
    <w:rsid w:val="00BB3AD2"/>
    <w:rsid w:val="00BB5398"/>
    <w:rsid w:val="00BB62CE"/>
    <w:rsid w:val="00BB72C2"/>
    <w:rsid w:val="00BB7433"/>
    <w:rsid w:val="00BB7817"/>
    <w:rsid w:val="00BC056F"/>
    <w:rsid w:val="00BC0677"/>
    <w:rsid w:val="00BC1C4F"/>
    <w:rsid w:val="00BC2F81"/>
    <w:rsid w:val="00BC3746"/>
    <w:rsid w:val="00BC4469"/>
    <w:rsid w:val="00BC5D76"/>
    <w:rsid w:val="00BC5DAC"/>
    <w:rsid w:val="00BC62F9"/>
    <w:rsid w:val="00BC7D47"/>
    <w:rsid w:val="00BD0E6E"/>
    <w:rsid w:val="00BD2415"/>
    <w:rsid w:val="00BD2432"/>
    <w:rsid w:val="00BD28F8"/>
    <w:rsid w:val="00BD3A1B"/>
    <w:rsid w:val="00BD4A90"/>
    <w:rsid w:val="00BD5DCC"/>
    <w:rsid w:val="00BD67BE"/>
    <w:rsid w:val="00BD6C3D"/>
    <w:rsid w:val="00BE1982"/>
    <w:rsid w:val="00BE2046"/>
    <w:rsid w:val="00BE2734"/>
    <w:rsid w:val="00BE2BDB"/>
    <w:rsid w:val="00BE466A"/>
    <w:rsid w:val="00BE47EC"/>
    <w:rsid w:val="00BE49E5"/>
    <w:rsid w:val="00BE4E1E"/>
    <w:rsid w:val="00BE71DC"/>
    <w:rsid w:val="00BF0BDC"/>
    <w:rsid w:val="00BF292E"/>
    <w:rsid w:val="00BF5FA4"/>
    <w:rsid w:val="00C012D4"/>
    <w:rsid w:val="00C023C3"/>
    <w:rsid w:val="00C02505"/>
    <w:rsid w:val="00C02893"/>
    <w:rsid w:val="00C03B33"/>
    <w:rsid w:val="00C03D04"/>
    <w:rsid w:val="00C04764"/>
    <w:rsid w:val="00C047BE"/>
    <w:rsid w:val="00C04E45"/>
    <w:rsid w:val="00C05D3F"/>
    <w:rsid w:val="00C06494"/>
    <w:rsid w:val="00C1298A"/>
    <w:rsid w:val="00C130D4"/>
    <w:rsid w:val="00C1311F"/>
    <w:rsid w:val="00C13A88"/>
    <w:rsid w:val="00C13AAE"/>
    <w:rsid w:val="00C13BD9"/>
    <w:rsid w:val="00C13ED8"/>
    <w:rsid w:val="00C153CE"/>
    <w:rsid w:val="00C174CA"/>
    <w:rsid w:val="00C17A36"/>
    <w:rsid w:val="00C20409"/>
    <w:rsid w:val="00C20475"/>
    <w:rsid w:val="00C206D9"/>
    <w:rsid w:val="00C20F57"/>
    <w:rsid w:val="00C21350"/>
    <w:rsid w:val="00C238B6"/>
    <w:rsid w:val="00C25564"/>
    <w:rsid w:val="00C27508"/>
    <w:rsid w:val="00C31528"/>
    <w:rsid w:val="00C31794"/>
    <w:rsid w:val="00C33555"/>
    <w:rsid w:val="00C34F7C"/>
    <w:rsid w:val="00C37879"/>
    <w:rsid w:val="00C4028B"/>
    <w:rsid w:val="00C4046E"/>
    <w:rsid w:val="00C42730"/>
    <w:rsid w:val="00C4313D"/>
    <w:rsid w:val="00C43250"/>
    <w:rsid w:val="00C43A78"/>
    <w:rsid w:val="00C44224"/>
    <w:rsid w:val="00C4574C"/>
    <w:rsid w:val="00C4695D"/>
    <w:rsid w:val="00C46A80"/>
    <w:rsid w:val="00C47764"/>
    <w:rsid w:val="00C513C7"/>
    <w:rsid w:val="00C51C44"/>
    <w:rsid w:val="00C51E4A"/>
    <w:rsid w:val="00C525DA"/>
    <w:rsid w:val="00C538D3"/>
    <w:rsid w:val="00C55B03"/>
    <w:rsid w:val="00C55D9B"/>
    <w:rsid w:val="00C56578"/>
    <w:rsid w:val="00C602A0"/>
    <w:rsid w:val="00C60782"/>
    <w:rsid w:val="00C60811"/>
    <w:rsid w:val="00C60C44"/>
    <w:rsid w:val="00C637E6"/>
    <w:rsid w:val="00C660B9"/>
    <w:rsid w:val="00C66241"/>
    <w:rsid w:val="00C6666F"/>
    <w:rsid w:val="00C678B5"/>
    <w:rsid w:val="00C67D6C"/>
    <w:rsid w:val="00C70AAF"/>
    <w:rsid w:val="00C71119"/>
    <w:rsid w:val="00C7195B"/>
    <w:rsid w:val="00C720CD"/>
    <w:rsid w:val="00C72C89"/>
    <w:rsid w:val="00C72D75"/>
    <w:rsid w:val="00C735B0"/>
    <w:rsid w:val="00C737A4"/>
    <w:rsid w:val="00C7459A"/>
    <w:rsid w:val="00C7498C"/>
    <w:rsid w:val="00C749FA"/>
    <w:rsid w:val="00C7617F"/>
    <w:rsid w:val="00C772F1"/>
    <w:rsid w:val="00C802F0"/>
    <w:rsid w:val="00C8170F"/>
    <w:rsid w:val="00C8225B"/>
    <w:rsid w:val="00C85C8E"/>
    <w:rsid w:val="00C86068"/>
    <w:rsid w:val="00C8681A"/>
    <w:rsid w:val="00C87AC5"/>
    <w:rsid w:val="00C90DF9"/>
    <w:rsid w:val="00C92971"/>
    <w:rsid w:val="00C93E94"/>
    <w:rsid w:val="00C959E1"/>
    <w:rsid w:val="00C96187"/>
    <w:rsid w:val="00C962A9"/>
    <w:rsid w:val="00C972C9"/>
    <w:rsid w:val="00CA020C"/>
    <w:rsid w:val="00CA0A58"/>
    <w:rsid w:val="00CA0A62"/>
    <w:rsid w:val="00CA17B5"/>
    <w:rsid w:val="00CA4761"/>
    <w:rsid w:val="00CA5167"/>
    <w:rsid w:val="00CA65DE"/>
    <w:rsid w:val="00CA7BE1"/>
    <w:rsid w:val="00CB11AE"/>
    <w:rsid w:val="00CB424A"/>
    <w:rsid w:val="00CB4FD4"/>
    <w:rsid w:val="00CB69D2"/>
    <w:rsid w:val="00CC0DB1"/>
    <w:rsid w:val="00CC13C2"/>
    <w:rsid w:val="00CC1CB9"/>
    <w:rsid w:val="00CC31E9"/>
    <w:rsid w:val="00CC3541"/>
    <w:rsid w:val="00CC37F3"/>
    <w:rsid w:val="00CD0721"/>
    <w:rsid w:val="00CD0BBF"/>
    <w:rsid w:val="00CD0C6C"/>
    <w:rsid w:val="00CD0C9C"/>
    <w:rsid w:val="00CD2799"/>
    <w:rsid w:val="00CD36DD"/>
    <w:rsid w:val="00CD4026"/>
    <w:rsid w:val="00CD4170"/>
    <w:rsid w:val="00CD5012"/>
    <w:rsid w:val="00CD5D7B"/>
    <w:rsid w:val="00CD5F85"/>
    <w:rsid w:val="00CD6324"/>
    <w:rsid w:val="00CD7F5D"/>
    <w:rsid w:val="00CE00C7"/>
    <w:rsid w:val="00CE059C"/>
    <w:rsid w:val="00CE204D"/>
    <w:rsid w:val="00CE35A1"/>
    <w:rsid w:val="00CE37B3"/>
    <w:rsid w:val="00CE387A"/>
    <w:rsid w:val="00CE4F1F"/>
    <w:rsid w:val="00CE67B8"/>
    <w:rsid w:val="00CE6D97"/>
    <w:rsid w:val="00CE7164"/>
    <w:rsid w:val="00CE7C9D"/>
    <w:rsid w:val="00CF1652"/>
    <w:rsid w:val="00CF1C13"/>
    <w:rsid w:val="00CF2392"/>
    <w:rsid w:val="00CF2E77"/>
    <w:rsid w:val="00CF4584"/>
    <w:rsid w:val="00CF5A02"/>
    <w:rsid w:val="00CF6070"/>
    <w:rsid w:val="00CF6D6B"/>
    <w:rsid w:val="00D00EB6"/>
    <w:rsid w:val="00D03284"/>
    <w:rsid w:val="00D03450"/>
    <w:rsid w:val="00D03F76"/>
    <w:rsid w:val="00D05403"/>
    <w:rsid w:val="00D058EC"/>
    <w:rsid w:val="00D068F0"/>
    <w:rsid w:val="00D10457"/>
    <w:rsid w:val="00D1063B"/>
    <w:rsid w:val="00D1154A"/>
    <w:rsid w:val="00D12CEB"/>
    <w:rsid w:val="00D14CEA"/>
    <w:rsid w:val="00D153CF"/>
    <w:rsid w:val="00D15F67"/>
    <w:rsid w:val="00D161A9"/>
    <w:rsid w:val="00D163AC"/>
    <w:rsid w:val="00D164EA"/>
    <w:rsid w:val="00D1710B"/>
    <w:rsid w:val="00D20F24"/>
    <w:rsid w:val="00D22068"/>
    <w:rsid w:val="00D22674"/>
    <w:rsid w:val="00D22F66"/>
    <w:rsid w:val="00D23201"/>
    <w:rsid w:val="00D239F8"/>
    <w:rsid w:val="00D2402E"/>
    <w:rsid w:val="00D259B1"/>
    <w:rsid w:val="00D25EF2"/>
    <w:rsid w:val="00D26122"/>
    <w:rsid w:val="00D31AF9"/>
    <w:rsid w:val="00D31CF1"/>
    <w:rsid w:val="00D330DE"/>
    <w:rsid w:val="00D338B0"/>
    <w:rsid w:val="00D34C6F"/>
    <w:rsid w:val="00D350FB"/>
    <w:rsid w:val="00D358CD"/>
    <w:rsid w:val="00D4023A"/>
    <w:rsid w:val="00D420BC"/>
    <w:rsid w:val="00D43691"/>
    <w:rsid w:val="00D45BE3"/>
    <w:rsid w:val="00D46228"/>
    <w:rsid w:val="00D463C2"/>
    <w:rsid w:val="00D468E8"/>
    <w:rsid w:val="00D47984"/>
    <w:rsid w:val="00D47D7D"/>
    <w:rsid w:val="00D546C0"/>
    <w:rsid w:val="00D55F17"/>
    <w:rsid w:val="00D60901"/>
    <w:rsid w:val="00D6112F"/>
    <w:rsid w:val="00D61731"/>
    <w:rsid w:val="00D62EC5"/>
    <w:rsid w:val="00D638F1"/>
    <w:rsid w:val="00D63E2D"/>
    <w:rsid w:val="00D649F7"/>
    <w:rsid w:val="00D6503F"/>
    <w:rsid w:val="00D65124"/>
    <w:rsid w:val="00D65F32"/>
    <w:rsid w:val="00D66425"/>
    <w:rsid w:val="00D727BE"/>
    <w:rsid w:val="00D73157"/>
    <w:rsid w:val="00D73751"/>
    <w:rsid w:val="00D763AC"/>
    <w:rsid w:val="00D818BF"/>
    <w:rsid w:val="00D81E13"/>
    <w:rsid w:val="00D82A8D"/>
    <w:rsid w:val="00D82F0C"/>
    <w:rsid w:val="00D8319B"/>
    <w:rsid w:val="00D83789"/>
    <w:rsid w:val="00D84BC7"/>
    <w:rsid w:val="00D87417"/>
    <w:rsid w:val="00D90DC6"/>
    <w:rsid w:val="00D914BF"/>
    <w:rsid w:val="00D9245D"/>
    <w:rsid w:val="00D92ECC"/>
    <w:rsid w:val="00D93097"/>
    <w:rsid w:val="00D93816"/>
    <w:rsid w:val="00D93B91"/>
    <w:rsid w:val="00D93E12"/>
    <w:rsid w:val="00D96892"/>
    <w:rsid w:val="00D97168"/>
    <w:rsid w:val="00D97887"/>
    <w:rsid w:val="00D97BE9"/>
    <w:rsid w:val="00DA11CF"/>
    <w:rsid w:val="00DA264B"/>
    <w:rsid w:val="00DA2971"/>
    <w:rsid w:val="00DA606E"/>
    <w:rsid w:val="00DB030E"/>
    <w:rsid w:val="00DB0B5E"/>
    <w:rsid w:val="00DB14E7"/>
    <w:rsid w:val="00DB25E2"/>
    <w:rsid w:val="00DB498A"/>
    <w:rsid w:val="00DB724D"/>
    <w:rsid w:val="00DC0BBF"/>
    <w:rsid w:val="00DC1A62"/>
    <w:rsid w:val="00DC1DFC"/>
    <w:rsid w:val="00DC24E6"/>
    <w:rsid w:val="00DC2BEA"/>
    <w:rsid w:val="00DC430D"/>
    <w:rsid w:val="00DC70E6"/>
    <w:rsid w:val="00DC7EB3"/>
    <w:rsid w:val="00DD1C15"/>
    <w:rsid w:val="00DD3E84"/>
    <w:rsid w:val="00DD4991"/>
    <w:rsid w:val="00DD4A56"/>
    <w:rsid w:val="00DD4C67"/>
    <w:rsid w:val="00DD4F8E"/>
    <w:rsid w:val="00DD5434"/>
    <w:rsid w:val="00DD5693"/>
    <w:rsid w:val="00DD6C6F"/>
    <w:rsid w:val="00DE02C5"/>
    <w:rsid w:val="00DE16D1"/>
    <w:rsid w:val="00DE2B55"/>
    <w:rsid w:val="00DE51FF"/>
    <w:rsid w:val="00DF2170"/>
    <w:rsid w:val="00DF52A0"/>
    <w:rsid w:val="00DF68C1"/>
    <w:rsid w:val="00DF719E"/>
    <w:rsid w:val="00E00A75"/>
    <w:rsid w:val="00E0135B"/>
    <w:rsid w:val="00E01F7C"/>
    <w:rsid w:val="00E02206"/>
    <w:rsid w:val="00E026B2"/>
    <w:rsid w:val="00E0594D"/>
    <w:rsid w:val="00E060F6"/>
    <w:rsid w:val="00E06446"/>
    <w:rsid w:val="00E064F0"/>
    <w:rsid w:val="00E076A8"/>
    <w:rsid w:val="00E07B61"/>
    <w:rsid w:val="00E07CDF"/>
    <w:rsid w:val="00E07E00"/>
    <w:rsid w:val="00E07FE7"/>
    <w:rsid w:val="00E1019B"/>
    <w:rsid w:val="00E120B7"/>
    <w:rsid w:val="00E12F93"/>
    <w:rsid w:val="00E13442"/>
    <w:rsid w:val="00E150E9"/>
    <w:rsid w:val="00E172EF"/>
    <w:rsid w:val="00E1775A"/>
    <w:rsid w:val="00E177C4"/>
    <w:rsid w:val="00E17D05"/>
    <w:rsid w:val="00E218E7"/>
    <w:rsid w:val="00E21F3C"/>
    <w:rsid w:val="00E225DF"/>
    <w:rsid w:val="00E236F7"/>
    <w:rsid w:val="00E237D9"/>
    <w:rsid w:val="00E23C20"/>
    <w:rsid w:val="00E24182"/>
    <w:rsid w:val="00E248C8"/>
    <w:rsid w:val="00E250E7"/>
    <w:rsid w:val="00E25FBB"/>
    <w:rsid w:val="00E26074"/>
    <w:rsid w:val="00E26EC2"/>
    <w:rsid w:val="00E30814"/>
    <w:rsid w:val="00E311B9"/>
    <w:rsid w:val="00E3147C"/>
    <w:rsid w:val="00E31E3B"/>
    <w:rsid w:val="00E32303"/>
    <w:rsid w:val="00E34DA0"/>
    <w:rsid w:val="00E34F00"/>
    <w:rsid w:val="00E360DB"/>
    <w:rsid w:val="00E36714"/>
    <w:rsid w:val="00E37E01"/>
    <w:rsid w:val="00E40C72"/>
    <w:rsid w:val="00E40F20"/>
    <w:rsid w:val="00E4350A"/>
    <w:rsid w:val="00E4375B"/>
    <w:rsid w:val="00E451D2"/>
    <w:rsid w:val="00E50988"/>
    <w:rsid w:val="00E52678"/>
    <w:rsid w:val="00E535B1"/>
    <w:rsid w:val="00E53EFE"/>
    <w:rsid w:val="00E54ECA"/>
    <w:rsid w:val="00E5528B"/>
    <w:rsid w:val="00E554B1"/>
    <w:rsid w:val="00E55564"/>
    <w:rsid w:val="00E556D3"/>
    <w:rsid w:val="00E55B4E"/>
    <w:rsid w:val="00E55C7E"/>
    <w:rsid w:val="00E6015D"/>
    <w:rsid w:val="00E60ACE"/>
    <w:rsid w:val="00E62185"/>
    <w:rsid w:val="00E6294E"/>
    <w:rsid w:val="00E6372A"/>
    <w:rsid w:val="00E63C64"/>
    <w:rsid w:val="00E653DD"/>
    <w:rsid w:val="00E66BAA"/>
    <w:rsid w:val="00E70617"/>
    <w:rsid w:val="00E72D18"/>
    <w:rsid w:val="00E73427"/>
    <w:rsid w:val="00E7401B"/>
    <w:rsid w:val="00E757B7"/>
    <w:rsid w:val="00E762F3"/>
    <w:rsid w:val="00E7675D"/>
    <w:rsid w:val="00E76C19"/>
    <w:rsid w:val="00E76F0F"/>
    <w:rsid w:val="00E779BD"/>
    <w:rsid w:val="00E80A68"/>
    <w:rsid w:val="00E8219D"/>
    <w:rsid w:val="00E824C8"/>
    <w:rsid w:val="00E82974"/>
    <w:rsid w:val="00E84451"/>
    <w:rsid w:val="00E86B31"/>
    <w:rsid w:val="00E92018"/>
    <w:rsid w:val="00E945EB"/>
    <w:rsid w:val="00E94F6F"/>
    <w:rsid w:val="00E966A8"/>
    <w:rsid w:val="00EA2B35"/>
    <w:rsid w:val="00EA397E"/>
    <w:rsid w:val="00EA6A69"/>
    <w:rsid w:val="00EA7636"/>
    <w:rsid w:val="00EB0989"/>
    <w:rsid w:val="00EB0B2D"/>
    <w:rsid w:val="00EB3AAF"/>
    <w:rsid w:val="00EB5F0D"/>
    <w:rsid w:val="00EC2DB8"/>
    <w:rsid w:val="00EC53DC"/>
    <w:rsid w:val="00EC6815"/>
    <w:rsid w:val="00EC7CAB"/>
    <w:rsid w:val="00EC7DBA"/>
    <w:rsid w:val="00ED0796"/>
    <w:rsid w:val="00ED08C7"/>
    <w:rsid w:val="00ED118D"/>
    <w:rsid w:val="00ED1C90"/>
    <w:rsid w:val="00ED3770"/>
    <w:rsid w:val="00ED514B"/>
    <w:rsid w:val="00ED5BFB"/>
    <w:rsid w:val="00EE091B"/>
    <w:rsid w:val="00EE0BA3"/>
    <w:rsid w:val="00EE1756"/>
    <w:rsid w:val="00EE2970"/>
    <w:rsid w:val="00EE393C"/>
    <w:rsid w:val="00EE5E66"/>
    <w:rsid w:val="00EE70ED"/>
    <w:rsid w:val="00EF055B"/>
    <w:rsid w:val="00EF23FC"/>
    <w:rsid w:val="00EF3604"/>
    <w:rsid w:val="00EF485C"/>
    <w:rsid w:val="00EF542E"/>
    <w:rsid w:val="00EF5BAB"/>
    <w:rsid w:val="00EF5D9A"/>
    <w:rsid w:val="00EF696E"/>
    <w:rsid w:val="00F0051D"/>
    <w:rsid w:val="00F009AD"/>
    <w:rsid w:val="00F01407"/>
    <w:rsid w:val="00F01C1E"/>
    <w:rsid w:val="00F02E7A"/>
    <w:rsid w:val="00F031B2"/>
    <w:rsid w:val="00F03B4D"/>
    <w:rsid w:val="00F03BD2"/>
    <w:rsid w:val="00F03E88"/>
    <w:rsid w:val="00F04230"/>
    <w:rsid w:val="00F05DB4"/>
    <w:rsid w:val="00F10946"/>
    <w:rsid w:val="00F1118D"/>
    <w:rsid w:val="00F1253C"/>
    <w:rsid w:val="00F131AA"/>
    <w:rsid w:val="00F13603"/>
    <w:rsid w:val="00F13D8B"/>
    <w:rsid w:val="00F141A5"/>
    <w:rsid w:val="00F147D5"/>
    <w:rsid w:val="00F15D66"/>
    <w:rsid w:val="00F16020"/>
    <w:rsid w:val="00F17301"/>
    <w:rsid w:val="00F17A80"/>
    <w:rsid w:val="00F20AB1"/>
    <w:rsid w:val="00F21257"/>
    <w:rsid w:val="00F215FF"/>
    <w:rsid w:val="00F220DB"/>
    <w:rsid w:val="00F22E37"/>
    <w:rsid w:val="00F23FC9"/>
    <w:rsid w:val="00F24087"/>
    <w:rsid w:val="00F26CBA"/>
    <w:rsid w:val="00F27464"/>
    <w:rsid w:val="00F318AB"/>
    <w:rsid w:val="00F3261B"/>
    <w:rsid w:val="00F33D71"/>
    <w:rsid w:val="00F34F32"/>
    <w:rsid w:val="00F363F6"/>
    <w:rsid w:val="00F36421"/>
    <w:rsid w:val="00F36442"/>
    <w:rsid w:val="00F36E3F"/>
    <w:rsid w:val="00F3793E"/>
    <w:rsid w:val="00F37F90"/>
    <w:rsid w:val="00F40CCE"/>
    <w:rsid w:val="00F41307"/>
    <w:rsid w:val="00F41728"/>
    <w:rsid w:val="00F43719"/>
    <w:rsid w:val="00F43FD0"/>
    <w:rsid w:val="00F45BD5"/>
    <w:rsid w:val="00F50360"/>
    <w:rsid w:val="00F50499"/>
    <w:rsid w:val="00F50674"/>
    <w:rsid w:val="00F511B2"/>
    <w:rsid w:val="00F515BC"/>
    <w:rsid w:val="00F521B4"/>
    <w:rsid w:val="00F5220A"/>
    <w:rsid w:val="00F52D2D"/>
    <w:rsid w:val="00F53C30"/>
    <w:rsid w:val="00F54314"/>
    <w:rsid w:val="00F544ED"/>
    <w:rsid w:val="00F55B3F"/>
    <w:rsid w:val="00F55D40"/>
    <w:rsid w:val="00F56307"/>
    <w:rsid w:val="00F56DB4"/>
    <w:rsid w:val="00F57581"/>
    <w:rsid w:val="00F576C1"/>
    <w:rsid w:val="00F57D20"/>
    <w:rsid w:val="00F605AC"/>
    <w:rsid w:val="00F6173C"/>
    <w:rsid w:val="00F63526"/>
    <w:rsid w:val="00F638F7"/>
    <w:rsid w:val="00F670C8"/>
    <w:rsid w:val="00F70691"/>
    <w:rsid w:val="00F70D35"/>
    <w:rsid w:val="00F725F4"/>
    <w:rsid w:val="00F73043"/>
    <w:rsid w:val="00F74208"/>
    <w:rsid w:val="00F7489D"/>
    <w:rsid w:val="00F75106"/>
    <w:rsid w:val="00F75761"/>
    <w:rsid w:val="00F767E7"/>
    <w:rsid w:val="00F77343"/>
    <w:rsid w:val="00F77ED7"/>
    <w:rsid w:val="00F803B0"/>
    <w:rsid w:val="00F80486"/>
    <w:rsid w:val="00F80762"/>
    <w:rsid w:val="00F81F21"/>
    <w:rsid w:val="00F82509"/>
    <w:rsid w:val="00F827AB"/>
    <w:rsid w:val="00F82851"/>
    <w:rsid w:val="00F848CB"/>
    <w:rsid w:val="00F84A4E"/>
    <w:rsid w:val="00F86551"/>
    <w:rsid w:val="00F8659C"/>
    <w:rsid w:val="00F86741"/>
    <w:rsid w:val="00F87DCB"/>
    <w:rsid w:val="00F90EEA"/>
    <w:rsid w:val="00F91492"/>
    <w:rsid w:val="00F949E6"/>
    <w:rsid w:val="00F94F0D"/>
    <w:rsid w:val="00F95018"/>
    <w:rsid w:val="00F95E99"/>
    <w:rsid w:val="00F96429"/>
    <w:rsid w:val="00FA07A9"/>
    <w:rsid w:val="00FA371E"/>
    <w:rsid w:val="00FA6030"/>
    <w:rsid w:val="00FA60AC"/>
    <w:rsid w:val="00FB0505"/>
    <w:rsid w:val="00FB098A"/>
    <w:rsid w:val="00FB17E8"/>
    <w:rsid w:val="00FB23EF"/>
    <w:rsid w:val="00FB2457"/>
    <w:rsid w:val="00FB2691"/>
    <w:rsid w:val="00FB54D3"/>
    <w:rsid w:val="00FB5694"/>
    <w:rsid w:val="00FB5B27"/>
    <w:rsid w:val="00FB78C3"/>
    <w:rsid w:val="00FC07F9"/>
    <w:rsid w:val="00FC103D"/>
    <w:rsid w:val="00FC1F2A"/>
    <w:rsid w:val="00FC3B46"/>
    <w:rsid w:val="00FC4F37"/>
    <w:rsid w:val="00FC5B7A"/>
    <w:rsid w:val="00FC67D9"/>
    <w:rsid w:val="00FC76F5"/>
    <w:rsid w:val="00FD05CC"/>
    <w:rsid w:val="00FD0DBB"/>
    <w:rsid w:val="00FD2834"/>
    <w:rsid w:val="00FD3FE6"/>
    <w:rsid w:val="00FD44E6"/>
    <w:rsid w:val="00FD61B0"/>
    <w:rsid w:val="00FD7354"/>
    <w:rsid w:val="00FD76AE"/>
    <w:rsid w:val="00FD7C3B"/>
    <w:rsid w:val="00FE0CDB"/>
    <w:rsid w:val="00FE0D0E"/>
    <w:rsid w:val="00FE2938"/>
    <w:rsid w:val="00FE40E6"/>
    <w:rsid w:val="00FE68BB"/>
    <w:rsid w:val="00FE740D"/>
    <w:rsid w:val="00FE7647"/>
    <w:rsid w:val="00FF14C9"/>
    <w:rsid w:val="00FF23E5"/>
    <w:rsid w:val="00FF23FE"/>
    <w:rsid w:val="00FF2899"/>
    <w:rsid w:val="00FF2F35"/>
    <w:rsid w:val="00FF4160"/>
    <w:rsid w:val="00FF508D"/>
    <w:rsid w:val="00FF532B"/>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03B936"/>
  <w15:docId w15:val="{178009EE-4297-4627-BCE5-F146AABE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54"/>
    <w:rPr>
      <w:rFonts w:ascii="Arial (W1)" w:eastAsiaTheme="minorEastAsia" w:hAnsi="Arial (W1)" w:cs="Arial"/>
    </w:rPr>
  </w:style>
  <w:style w:type="paragraph" w:styleId="Heading1">
    <w:name w:val="heading 1"/>
    <w:basedOn w:val="Normal"/>
    <w:next w:val="Normal"/>
    <w:link w:val="Heading1Char"/>
    <w:autoRedefine/>
    <w:qFormat/>
    <w:rsid w:val="00F95E99"/>
    <w:pPr>
      <w:keepNext/>
      <w:keepLines/>
      <w:spacing w:after="120"/>
      <w:outlineLvl w:val="0"/>
    </w:pPr>
    <w:rPr>
      <w:rFonts w:ascii="Arial" w:eastAsia="Times New Roman" w:hAnsi="Arial"/>
      <w:b/>
      <w:color w:val="0070C0"/>
      <w:sz w:val="36"/>
    </w:rPr>
  </w:style>
  <w:style w:type="paragraph" w:styleId="Heading2">
    <w:name w:val="heading 2"/>
    <w:basedOn w:val="Normal"/>
    <w:next w:val="Normal"/>
    <w:link w:val="Heading2Char"/>
    <w:autoRedefine/>
    <w:uiPriority w:val="9"/>
    <w:unhideWhenUsed/>
    <w:qFormat/>
    <w:rsid w:val="0072062B"/>
    <w:pPr>
      <w:keepNext/>
      <w:keepLines/>
      <w:spacing w:before="120" w:after="120"/>
      <w:outlineLvl w:val="1"/>
    </w:pPr>
    <w:rPr>
      <w:rFonts w:ascii="Arial" w:eastAsiaTheme="minorHAnsi" w:hAnsi="Arial" w:cstheme="majorBidi"/>
      <w:b/>
      <w:bCs/>
      <w:color w:val="0070C0"/>
      <w:sz w:val="32"/>
      <w:szCs w:val="32"/>
    </w:rPr>
  </w:style>
  <w:style w:type="paragraph" w:styleId="Heading3">
    <w:name w:val="heading 3"/>
    <w:basedOn w:val="Normal"/>
    <w:next w:val="Normal"/>
    <w:link w:val="Heading3Char"/>
    <w:uiPriority w:val="9"/>
    <w:unhideWhenUsed/>
    <w:qFormat/>
    <w:rsid w:val="00F94F0D"/>
    <w:pPr>
      <w:keepNext/>
      <w:keepLines/>
      <w:spacing w:before="200" w:after="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iPriority w:val="9"/>
    <w:unhideWhenUsed/>
    <w:qFormat/>
    <w:rsid w:val="007D52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2C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2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52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D52C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E9E"/>
    <w:rPr>
      <w:rFonts w:ascii="Arial (W1)" w:eastAsiaTheme="minorEastAsia" w:hAnsi="Arial (W1)" w:cs="Arial"/>
    </w:rPr>
  </w:style>
  <w:style w:type="paragraph" w:styleId="Footer">
    <w:name w:val="footer"/>
    <w:basedOn w:val="Normal"/>
    <w:link w:val="FooterChar"/>
    <w:uiPriority w:val="99"/>
    <w:unhideWhenUsed/>
    <w:rsid w:val="00396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E9E"/>
    <w:rPr>
      <w:rFonts w:ascii="Arial (W1)" w:eastAsiaTheme="minorEastAsia" w:hAnsi="Arial (W1)" w:cs="Arial"/>
    </w:rPr>
  </w:style>
  <w:style w:type="paragraph" w:styleId="NoSpacing">
    <w:name w:val="No Spacing"/>
    <w:uiPriority w:val="1"/>
    <w:qFormat/>
    <w:rsid w:val="00396E9E"/>
    <w:pPr>
      <w:widowControl w:val="0"/>
      <w:adjustRightInd w:val="0"/>
      <w:spacing w:after="0" w:line="240" w:lineRule="auto"/>
      <w:jc w:val="both"/>
    </w:pPr>
    <w:rPr>
      <w:rFonts w:ascii="Arial" w:eastAsia="Times New Roman" w:hAnsi="Arial" w:cs="Arial"/>
    </w:rPr>
  </w:style>
  <w:style w:type="paragraph" w:styleId="ListParagraph">
    <w:name w:val="List Paragraph"/>
    <w:basedOn w:val="Normal"/>
    <w:uiPriority w:val="34"/>
    <w:qFormat/>
    <w:rsid w:val="00396E9E"/>
    <w:pPr>
      <w:ind w:left="720"/>
      <w:contextualSpacing/>
    </w:pPr>
  </w:style>
  <w:style w:type="character" w:customStyle="1" w:styleId="Heading1Char">
    <w:name w:val="Heading 1 Char"/>
    <w:basedOn w:val="DefaultParagraphFont"/>
    <w:link w:val="Heading1"/>
    <w:rsid w:val="00F95E99"/>
    <w:rPr>
      <w:rFonts w:ascii="Arial" w:eastAsia="Times New Roman" w:hAnsi="Arial" w:cs="Arial"/>
      <w:b/>
      <w:color w:val="0070C0"/>
      <w:sz w:val="36"/>
    </w:rPr>
  </w:style>
  <w:style w:type="paragraph" w:styleId="Title">
    <w:name w:val="Title"/>
    <w:basedOn w:val="Normal"/>
    <w:next w:val="Normal"/>
    <w:link w:val="TitleChar"/>
    <w:autoRedefine/>
    <w:qFormat/>
    <w:rsid w:val="00C20F57"/>
    <w:pPr>
      <w:pBdr>
        <w:bottom w:val="single" w:sz="8" w:space="4" w:color="4F81BD" w:themeColor="accent1"/>
      </w:pBdr>
      <w:spacing w:after="300" w:line="240" w:lineRule="auto"/>
      <w:ind w:left="2592" w:hanging="2592"/>
      <w:contextualSpacing/>
    </w:pPr>
    <w:rPr>
      <w:rFonts w:ascii="Arial" w:eastAsiaTheme="majorEastAsia" w:hAnsi="Arial" w:cstheme="majorBidi"/>
      <w:color w:val="0070C0"/>
      <w:spacing w:val="5"/>
      <w:kern w:val="28"/>
      <w:sz w:val="52"/>
      <w:szCs w:val="52"/>
    </w:rPr>
  </w:style>
  <w:style w:type="character" w:customStyle="1" w:styleId="TitleChar">
    <w:name w:val="Title Char"/>
    <w:basedOn w:val="DefaultParagraphFont"/>
    <w:link w:val="Title"/>
    <w:rsid w:val="00C20F57"/>
    <w:rPr>
      <w:rFonts w:ascii="Arial" w:eastAsiaTheme="majorEastAsia" w:hAnsi="Arial" w:cstheme="majorBidi"/>
      <w:color w:val="0070C0"/>
      <w:spacing w:val="5"/>
      <w:kern w:val="28"/>
      <w:sz w:val="52"/>
      <w:szCs w:val="52"/>
    </w:rPr>
  </w:style>
  <w:style w:type="table" w:styleId="TableGrid">
    <w:name w:val="Table Grid"/>
    <w:basedOn w:val="TableNormal"/>
    <w:uiPriority w:val="39"/>
    <w:rsid w:val="001A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B0F0"/>
      </w:tcPr>
    </w:tblStylePr>
  </w:style>
  <w:style w:type="table" w:styleId="LightGrid-Accent3">
    <w:name w:val="Light Grid Accent 3"/>
    <w:basedOn w:val="TableNormal"/>
    <w:uiPriority w:val="62"/>
    <w:rsid w:val="009273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F3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F90"/>
    <w:rPr>
      <w:rFonts w:ascii="Tahoma" w:eastAsiaTheme="minorEastAsia" w:hAnsi="Tahoma" w:cs="Tahoma"/>
      <w:sz w:val="16"/>
      <w:szCs w:val="16"/>
    </w:rPr>
  </w:style>
  <w:style w:type="character" w:customStyle="1" w:styleId="Heading2Char">
    <w:name w:val="Heading 2 Char"/>
    <w:basedOn w:val="DefaultParagraphFont"/>
    <w:link w:val="Heading2"/>
    <w:uiPriority w:val="9"/>
    <w:rsid w:val="0072062B"/>
    <w:rPr>
      <w:rFonts w:ascii="Arial" w:hAnsi="Arial" w:cstheme="majorBidi"/>
      <w:b/>
      <w:bCs/>
      <w:color w:val="0070C0"/>
      <w:sz w:val="32"/>
      <w:szCs w:val="32"/>
    </w:rPr>
  </w:style>
  <w:style w:type="paragraph" w:styleId="TOCHeading">
    <w:name w:val="TOC Heading"/>
    <w:basedOn w:val="Heading1"/>
    <w:next w:val="Normal"/>
    <w:uiPriority w:val="39"/>
    <w:semiHidden/>
    <w:unhideWhenUsed/>
    <w:qFormat/>
    <w:rsid w:val="007504F0"/>
    <w:pPr>
      <w:outlineLvl w:val="9"/>
    </w:pPr>
    <w:rPr>
      <w:rFonts w:asciiTheme="majorHAnsi" w:hAnsiTheme="majorHAnsi"/>
    </w:rPr>
  </w:style>
  <w:style w:type="paragraph" w:styleId="TOC1">
    <w:name w:val="toc 1"/>
    <w:basedOn w:val="Normal"/>
    <w:next w:val="Normal"/>
    <w:autoRedefine/>
    <w:uiPriority w:val="39"/>
    <w:unhideWhenUsed/>
    <w:qFormat/>
    <w:rsid w:val="007504F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F50360"/>
    <w:pPr>
      <w:tabs>
        <w:tab w:val="right" w:pos="9350"/>
      </w:tabs>
      <w:spacing w:before="120" w:after="0"/>
    </w:pPr>
    <w:rPr>
      <w:rFonts w:asciiTheme="minorHAnsi" w:hAnsiTheme="minorHAnsi" w:cstheme="minorHAnsi"/>
      <w:b/>
      <w:bCs/>
      <w:sz w:val="20"/>
      <w:szCs w:val="20"/>
    </w:rPr>
  </w:style>
  <w:style w:type="character" w:styleId="Hyperlink">
    <w:name w:val="Hyperlink"/>
    <w:basedOn w:val="DefaultParagraphFont"/>
    <w:uiPriority w:val="99"/>
    <w:unhideWhenUsed/>
    <w:rsid w:val="007504F0"/>
    <w:rPr>
      <w:color w:val="0000FF" w:themeColor="hyperlink"/>
      <w:u w:val="single"/>
    </w:rPr>
  </w:style>
  <w:style w:type="paragraph" w:styleId="TOC3">
    <w:name w:val="toc 3"/>
    <w:basedOn w:val="Normal"/>
    <w:next w:val="Normal"/>
    <w:autoRedefine/>
    <w:uiPriority w:val="39"/>
    <w:unhideWhenUsed/>
    <w:qFormat/>
    <w:rsid w:val="007504F0"/>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7504F0"/>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7504F0"/>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7504F0"/>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7504F0"/>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7504F0"/>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7504F0"/>
    <w:pPr>
      <w:spacing w:after="0"/>
      <w:ind w:left="1540"/>
    </w:pPr>
    <w:rPr>
      <w:rFonts w:asciiTheme="minorHAnsi" w:hAnsiTheme="minorHAnsi" w:cstheme="minorHAnsi"/>
      <w:sz w:val="20"/>
      <w:szCs w:val="20"/>
    </w:rPr>
  </w:style>
  <w:style w:type="paragraph" w:customStyle="1" w:styleId="Style">
    <w:name w:val="Style"/>
    <w:rsid w:val="00CA0A58"/>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NoList1">
    <w:name w:val="No List1"/>
    <w:next w:val="NoList"/>
    <w:uiPriority w:val="99"/>
    <w:semiHidden/>
    <w:unhideWhenUsed/>
    <w:rsid w:val="00CA0A58"/>
  </w:style>
  <w:style w:type="character" w:customStyle="1" w:styleId="Heading3Char">
    <w:name w:val="Heading 3 Char"/>
    <w:basedOn w:val="DefaultParagraphFont"/>
    <w:link w:val="Heading3"/>
    <w:uiPriority w:val="9"/>
    <w:rsid w:val="00F94F0D"/>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rsid w:val="007D52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52C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52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52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52C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rsid w:val="007D52C1"/>
    <w:pPr>
      <w:tabs>
        <w:tab w:val="left" w:pos="360"/>
      </w:tabs>
      <w:spacing w:after="0" w:line="240" w:lineRule="atLeast"/>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7D52C1"/>
    <w:rPr>
      <w:rFonts w:ascii="Times New Roman" w:eastAsia="Times New Roman" w:hAnsi="Times New Roman" w:cs="Times New Roman"/>
      <w:szCs w:val="20"/>
    </w:rPr>
  </w:style>
  <w:style w:type="paragraph" w:styleId="BodyText2">
    <w:name w:val="Body Text 2"/>
    <w:basedOn w:val="Normal"/>
    <w:link w:val="BodyText2Char"/>
    <w:rsid w:val="007D52C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7D52C1"/>
    <w:rPr>
      <w:rFonts w:ascii="Times New Roman" w:eastAsia="Times New Roman" w:hAnsi="Times New Roman" w:cs="Times New Roman"/>
      <w:szCs w:val="20"/>
    </w:rPr>
  </w:style>
  <w:style w:type="paragraph" w:styleId="BodyText">
    <w:name w:val="Body Text"/>
    <w:basedOn w:val="Normal"/>
    <w:link w:val="BodyTextChar"/>
    <w:uiPriority w:val="99"/>
    <w:unhideWhenUsed/>
    <w:rsid w:val="00A27AAF"/>
    <w:pPr>
      <w:spacing w:after="120"/>
    </w:pPr>
  </w:style>
  <w:style w:type="character" w:customStyle="1" w:styleId="BodyTextChar">
    <w:name w:val="Body Text Char"/>
    <w:basedOn w:val="DefaultParagraphFont"/>
    <w:link w:val="BodyText"/>
    <w:uiPriority w:val="99"/>
    <w:rsid w:val="00A27AAF"/>
    <w:rPr>
      <w:rFonts w:ascii="Arial (W1)" w:eastAsiaTheme="minorEastAsia" w:hAnsi="Arial (W1)" w:cs="Arial"/>
    </w:rPr>
  </w:style>
  <w:style w:type="paragraph" w:styleId="Caption">
    <w:name w:val="caption"/>
    <w:basedOn w:val="Title"/>
    <w:next w:val="Normal"/>
    <w:rsid w:val="003F7F20"/>
    <w:pPr>
      <w:pBdr>
        <w:bottom w:val="none" w:sz="0" w:space="0" w:color="auto"/>
      </w:pBdr>
      <w:spacing w:after="240"/>
      <w:ind w:left="0" w:firstLine="0"/>
      <w:contextualSpacing w:val="0"/>
      <w:jc w:val="center"/>
    </w:pPr>
    <w:rPr>
      <w:rFonts w:ascii="Franklin Gothic Book" w:hAnsi="Franklin Gothic Book"/>
      <w:b/>
      <w:caps/>
      <w:color w:val="auto"/>
      <w:spacing w:val="0"/>
      <w:kern w:val="0"/>
      <w:sz w:val="24"/>
      <w:u w:val="single"/>
    </w:rPr>
  </w:style>
  <w:style w:type="paragraph" w:styleId="List">
    <w:name w:val="List"/>
    <w:basedOn w:val="ListParagraph"/>
    <w:unhideWhenUsed/>
    <w:rsid w:val="003F7F20"/>
    <w:pPr>
      <w:keepNext/>
      <w:numPr>
        <w:numId w:val="110"/>
      </w:numPr>
      <w:spacing w:before="100" w:beforeAutospacing="1" w:after="240" w:line="240" w:lineRule="auto"/>
      <w:ind w:hanging="720"/>
    </w:pPr>
    <w:rPr>
      <w:rFonts w:ascii="Franklin Gothic Book" w:eastAsiaTheme="minorHAnsi" w:hAnsi="Franklin Gothic Book"/>
      <w:b/>
      <w:sz w:val="24"/>
      <w:szCs w:val="24"/>
    </w:rPr>
  </w:style>
  <w:style w:type="paragraph" w:styleId="List2">
    <w:name w:val="List 2"/>
    <w:basedOn w:val="ListParagraph"/>
    <w:unhideWhenUsed/>
    <w:rsid w:val="003F7F20"/>
    <w:pPr>
      <w:keepNext/>
      <w:numPr>
        <w:numId w:val="111"/>
      </w:numPr>
      <w:spacing w:after="240" w:line="240" w:lineRule="auto"/>
    </w:pPr>
    <w:rPr>
      <w:rFonts w:ascii="Franklin Gothic Book" w:eastAsiaTheme="minorHAnsi" w:hAnsi="Franklin Gothic Book"/>
      <w:b/>
      <w:sz w:val="24"/>
      <w:szCs w:val="24"/>
      <w:u w:val="single"/>
    </w:rPr>
  </w:style>
  <w:style w:type="paragraph" w:customStyle="1" w:styleId="Default">
    <w:name w:val="Default"/>
    <w:rsid w:val="007A1611"/>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basedOn w:val="Normal"/>
    <w:qFormat/>
    <w:rsid w:val="00E237D9"/>
    <w:pPr>
      <w:spacing w:before="60" w:after="0" w:line="220" w:lineRule="exact"/>
    </w:pPr>
    <w:rPr>
      <w:rFonts w:ascii="Arial" w:eastAsia="Times New Roman" w:hAnsi="Arial" w:cs="Times New Roman"/>
      <w:sz w:val="18"/>
      <w:szCs w:val="24"/>
    </w:rPr>
  </w:style>
  <w:style w:type="paragraph" w:customStyle="1" w:styleId="bullet">
    <w:name w:val="bullet"/>
    <w:basedOn w:val="body"/>
    <w:qFormat/>
    <w:rsid w:val="00E237D9"/>
    <w:pPr>
      <w:numPr>
        <w:numId w:val="175"/>
      </w:numPr>
      <w:spacing w:before="0"/>
      <w:ind w:left="1080"/>
    </w:pPr>
  </w:style>
  <w:style w:type="paragraph" w:customStyle="1" w:styleId="bigsub">
    <w:name w:val="big sub"/>
    <w:basedOn w:val="Normal"/>
    <w:qFormat/>
    <w:rsid w:val="00E237D9"/>
    <w:pPr>
      <w:pBdr>
        <w:bottom w:val="single" w:sz="8" w:space="1" w:color="auto"/>
      </w:pBdr>
      <w:spacing w:before="120" w:after="0" w:line="240" w:lineRule="exact"/>
    </w:pPr>
    <w:rPr>
      <w:rFonts w:ascii="Arial" w:eastAsia="Times New Roman" w:hAnsi="Arial" w:cs="Times New Roman"/>
      <w:b/>
      <w:sz w:val="28"/>
      <w:szCs w:val="24"/>
    </w:rPr>
  </w:style>
  <w:style w:type="paragraph" w:customStyle="1" w:styleId="topbody">
    <w:name w:val="top body"/>
    <w:basedOn w:val="body"/>
    <w:qFormat/>
    <w:rsid w:val="00E237D9"/>
    <w:pPr>
      <w:spacing w:before="120"/>
    </w:pPr>
  </w:style>
  <w:style w:type="table" w:customStyle="1" w:styleId="TableGrid1">
    <w:name w:val="Table Grid1"/>
    <w:basedOn w:val="TableNormal"/>
    <w:next w:val="TableGrid"/>
    <w:uiPriority w:val="59"/>
    <w:rsid w:val="00B9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B4F"/>
    <w:rPr>
      <w:color w:val="800080" w:themeColor="followedHyperlink"/>
      <w:u w:val="single"/>
    </w:rPr>
  </w:style>
  <w:style w:type="paragraph" w:styleId="BlockText">
    <w:name w:val="Block Text"/>
    <w:basedOn w:val="Normal"/>
    <w:next w:val="BodyText"/>
    <w:qFormat/>
    <w:rsid w:val="00BC4469"/>
    <w:pPr>
      <w:spacing w:after="0" w:line="240" w:lineRule="auto"/>
      <w:ind w:left="1440" w:right="1440"/>
      <w:contextualSpacing/>
      <w:jc w:val="both"/>
    </w:pPr>
    <w:rPr>
      <w:rFonts w:ascii="Franklin Gothic Book" w:hAnsi="Franklin Gothic Book"/>
      <w:iCs/>
      <w:sz w:val="24"/>
      <w:szCs w:val="24"/>
    </w:rPr>
  </w:style>
  <w:style w:type="character" w:styleId="CommentReference">
    <w:name w:val="annotation reference"/>
    <w:basedOn w:val="DefaultParagraphFont"/>
    <w:uiPriority w:val="99"/>
    <w:semiHidden/>
    <w:unhideWhenUsed/>
    <w:rsid w:val="00343E6B"/>
    <w:rPr>
      <w:sz w:val="16"/>
      <w:szCs w:val="16"/>
    </w:rPr>
  </w:style>
  <w:style w:type="paragraph" w:styleId="CommentText">
    <w:name w:val="annotation text"/>
    <w:basedOn w:val="Normal"/>
    <w:link w:val="CommentTextChar"/>
    <w:uiPriority w:val="99"/>
    <w:semiHidden/>
    <w:unhideWhenUsed/>
    <w:rsid w:val="00343E6B"/>
    <w:pPr>
      <w:spacing w:line="240" w:lineRule="auto"/>
    </w:pPr>
    <w:rPr>
      <w:sz w:val="20"/>
      <w:szCs w:val="20"/>
    </w:rPr>
  </w:style>
  <w:style w:type="character" w:customStyle="1" w:styleId="CommentTextChar">
    <w:name w:val="Comment Text Char"/>
    <w:basedOn w:val="DefaultParagraphFont"/>
    <w:link w:val="CommentText"/>
    <w:uiPriority w:val="99"/>
    <w:semiHidden/>
    <w:rsid w:val="00343E6B"/>
    <w:rPr>
      <w:rFonts w:ascii="Arial (W1)" w:eastAsiaTheme="minorEastAsia" w:hAnsi="Arial (W1)" w:cs="Arial"/>
      <w:sz w:val="20"/>
      <w:szCs w:val="20"/>
    </w:rPr>
  </w:style>
  <w:style w:type="paragraph" w:styleId="CommentSubject">
    <w:name w:val="annotation subject"/>
    <w:basedOn w:val="CommentText"/>
    <w:next w:val="CommentText"/>
    <w:link w:val="CommentSubjectChar"/>
    <w:uiPriority w:val="99"/>
    <w:semiHidden/>
    <w:unhideWhenUsed/>
    <w:rsid w:val="00343E6B"/>
    <w:rPr>
      <w:b/>
      <w:bCs/>
    </w:rPr>
  </w:style>
  <w:style w:type="character" w:customStyle="1" w:styleId="CommentSubjectChar">
    <w:name w:val="Comment Subject Char"/>
    <w:basedOn w:val="CommentTextChar"/>
    <w:link w:val="CommentSubject"/>
    <w:uiPriority w:val="99"/>
    <w:semiHidden/>
    <w:rsid w:val="00343E6B"/>
    <w:rPr>
      <w:rFonts w:ascii="Arial (W1)" w:eastAsiaTheme="minorEastAsia" w:hAnsi="Arial (W1)"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79024">
      <w:bodyDiv w:val="1"/>
      <w:marLeft w:val="0"/>
      <w:marRight w:val="0"/>
      <w:marTop w:val="0"/>
      <w:marBottom w:val="0"/>
      <w:divBdr>
        <w:top w:val="none" w:sz="0" w:space="0" w:color="auto"/>
        <w:left w:val="none" w:sz="0" w:space="0" w:color="auto"/>
        <w:bottom w:val="none" w:sz="0" w:space="0" w:color="auto"/>
        <w:right w:val="none" w:sz="0" w:space="0" w:color="auto"/>
      </w:divBdr>
    </w:div>
    <w:div w:id="1380057584">
      <w:bodyDiv w:val="1"/>
      <w:marLeft w:val="0"/>
      <w:marRight w:val="0"/>
      <w:marTop w:val="0"/>
      <w:marBottom w:val="0"/>
      <w:divBdr>
        <w:top w:val="none" w:sz="0" w:space="0" w:color="auto"/>
        <w:left w:val="none" w:sz="0" w:space="0" w:color="auto"/>
        <w:bottom w:val="none" w:sz="0" w:space="0" w:color="auto"/>
        <w:right w:val="none" w:sz="0" w:space="0" w:color="auto"/>
      </w:divBdr>
    </w:div>
    <w:div w:id="1515921120">
      <w:bodyDiv w:val="1"/>
      <w:marLeft w:val="0"/>
      <w:marRight w:val="0"/>
      <w:marTop w:val="0"/>
      <w:marBottom w:val="0"/>
      <w:divBdr>
        <w:top w:val="none" w:sz="0" w:space="0" w:color="auto"/>
        <w:left w:val="none" w:sz="0" w:space="0" w:color="auto"/>
        <w:bottom w:val="none" w:sz="0" w:space="0" w:color="auto"/>
        <w:right w:val="none" w:sz="0" w:space="0" w:color="auto"/>
      </w:divBdr>
    </w:div>
    <w:div w:id="1883443441">
      <w:bodyDiv w:val="1"/>
      <w:marLeft w:val="0"/>
      <w:marRight w:val="0"/>
      <w:marTop w:val="0"/>
      <w:marBottom w:val="0"/>
      <w:divBdr>
        <w:top w:val="none" w:sz="0" w:space="0" w:color="auto"/>
        <w:left w:val="none" w:sz="0" w:space="0" w:color="auto"/>
        <w:bottom w:val="none" w:sz="0" w:space="0" w:color="auto"/>
        <w:right w:val="none" w:sz="0" w:space="0" w:color="auto"/>
      </w:divBdr>
      <w:divsChild>
        <w:div w:id="1428649503">
          <w:marLeft w:val="0"/>
          <w:marRight w:val="0"/>
          <w:marTop w:val="336"/>
          <w:marBottom w:val="0"/>
          <w:divBdr>
            <w:top w:val="none" w:sz="0" w:space="0" w:color="auto"/>
            <w:left w:val="none" w:sz="0" w:space="0" w:color="auto"/>
            <w:bottom w:val="none" w:sz="0" w:space="0" w:color="auto"/>
            <w:right w:val="none" w:sz="0" w:space="0" w:color="auto"/>
          </w:divBdr>
        </w:div>
        <w:div w:id="505366085">
          <w:marLeft w:val="0"/>
          <w:marRight w:val="0"/>
          <w:marTop w:val="336"/>
          <w:marBottom w:val="0"/>
          <w:divBdr>
            <w:top w:val="none" w:sz="0" w:space="0" w:color="auto"/>
            <w:left w:val="none" w:sz="0" w:space="0" w:color="auto"/>
            <w:bottom w:val="none" w:sz="0" w:space="0" w:color="auto"/>
            <w:right w:val="none" w:sz="0" w:space="0" w:color="auto"/>
          </w:divBdr>
        </w:div>
        <w:div w:id="1612007146">
          <w:marLeft w:val="0"/>
          <w:marRight w:val="0"/>
          <w:marTop w:val="336"/>
          <w:marBottom w:val="0"/>
          <w:divBdr>
            <w:top w:val="none" w:sz="0" w:space="0" w:color="auto"/>
            <w:left w:val="none" w:sz="0" w:space="0" w:color="auto"/>
            <w:bottom w:val="none" w:sz="0" w:space="0" w:color="auto"/>
            <w:right w:val="none" w:sz="0" w:space="0" w:color="auto"/>
          </w:divBdr>
        </w:div>
        <w:div w:id="309555372">
          <w:marLeft w:val="0"/>
          <w:marRight w:val="0"/>
          <w:marTop w:val="336"/>
          <w:marBottom w:val="0"/>
          <w:divBdr>
            <w:top w:val="none" w:sz="0" w:space="0" w:color="auto"/>
            <w:left w:val="none" w:sz="0" w:space="0" w:color="auto"/>
            <w:bottom w:val="none" w:sz="0" w:space="0" w:color="auto"/>
            <w:right w:val="none" w:sz="0" w:space="0" w:color="auto"/>
          </w:divBdr>
        </w:div>
        <w:div w:id="464008355">
          <w:marLeft w:val="0"/>
          <w:marRight w:val="0"/>
          <w:marTop w:val="3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emcins.com/Docs/OFILib/AA050001106_2013042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raining.fema.gov/EMIWeb/IS/courseOverview.aspx?code=is-700.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mcins.com/Docs/OFILib/AA050001112_2013042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cins.com/LossControl/Support/Documents/6420.pdf" TargetMode="External"/><Relationship Id="rId20" Type="http://schemas.openxmlformats.org/officeDocument/2006/relationships/hyperlink" Target="http://www.fema.gov/national-incident-management-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emcins.com/LossControl/industries/Schools.aspx"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training.fema.gov/EMIWeb/emischool/EL361Toolkit/assets/SamplePlan.pdf" TargetMode="External"/><Relationship Id="rId10" Type="http://schemas.openxmlformats.org/officeDocument/2006/relationships/footer" Target="footer1.xml"/><Relationship Id="rId19" Type="http://schemas.openxmlformats.org/officeDocument/2006/relationships/hyperlink" Target="http://www.emcins.com/Docs/OFILib/AA050001131_20130422.PDF" TargetMode="External"/><Relationship Id="rId4" Type="http://schemas.openxmlformats.org/officeDocument/2006/relationships/settings" Target="settings.xml"/><Relationship Id="rId9" Type="http://schemas.openxmlformats.org/officeDocument/2006/relationships/hyperlink" Target="http://training.fema.gov/EMIWeb/IS/courseOverview.aspx?code=is-100.b" TargetMode="External"/><Relationship Id="rId14" Type="http://schemas.openxmlformats.org/officeDocument/2006/relationships/image" Target="media/image4.png"/><Relationship Id="rId22" Type="http://schemas.openxmlformats.org/officeDocument/2006/relationships/hyperlink" Target="http://training.fema.gov/EMIWeb/IS/courseOverview.aspx?code=is-10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210D8-5A99-48BE-B075-CFDCFF16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35795</Words>
  <Characters>204032</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EMC Insurance</Company>
  <LinksUpToDate>false</LinksUpToDate>
  <CharactersWithSpaces>239349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larry-r</dc:creator>
  <cp:lastModifiedBy>Kathleen Willem</cp:lastModifiedBy>
  <cp:revision>2</cp:revision>
  <cp:lastPrinted>2014-10-22T18:03:00Z</cp:lastPrinted>
  <dcterms:created xsi:type="dcterms:W3CDTF">2017-05-05T19:16:00Z</dcterms:created>
  <dcterms:modified xsi:type="dcterms:W3CDTF">2017-05-05T19:16:00Z</dcterms:modified>
</cp:coreProperties>
</file>